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B34" w:rsidRDefault="008F71E9">
      <w:pPr>
        <w:pStyle w:val="10"/>
        <w:spacing w:line="240" w:lineRule="auto"/>
        <w:jc w:val="center"/>
      </w:pPr>
      <w:r>
        <w:t>Муниципальное автономное дошкольное образовательное учреждение</w:t>
      </w:r>
    </w:p>
    <w:p w:rsidR="00601B34" w:rsidRDefault="008F71E9">
      <w:pPr>
        <w:pStyle w:val="10"/>
        <w:spacing w:line="240" w:lineRule="auto"/>
        <w:jc w:val="center"/>
      </w:pPr>
      <w:r>
        <w:t xml:space="preserve">центр развития ребёнка – детский сад №32 города Кропоткин </w:t>
      </w:r>
    </w:p>
    <w:p w:rsidR="00601B34" w:rsidRDefault="008F71E9">
      <w:pPr>
        <w:pStyle w:val="10"/>
        <w:spacing w:line="240" w:lineRule="auto"/>
        <w:jc w:val="center"/>
      </w:pPr>
      <w:r>
        <w:t>муниципального образования Кавказский район</w:t>
      </w:r>
    </w:p>
    <w:p w:rsidR="002F3183" w:rsidRDefault="002F3183" w:rsidP="002F3183">
      <w:pPr>
        <w:pStyle w:val="10"/>
        <w:tabs>
          <w:tab w:val="left" w:pos="7680"/>
        </w:tabs>
        <w:spacing w:line="240" w:lineRule="auto"/>
        <w:jc w:val="both"/>
      </w:pPr>
    </w:p>
    <w:p w:rsidR="00601B34" w:rsidRDefault="002F3183" w:rsidP="002F3183">
      <w:pPr>
        <w:pStyle w:val="10"/>
        <w:tabs>
          <w:tab w:val="left" w:pos="7680"/>
        </w:tabs>
        <w:spacing w:line="240" w:lineRule="auto"/>
        <w:jc w:val="both"/>
        <w:rPr>
          <w:sz w:val="28"/>
          <w:szCs w:val="28"/>
        </w:rPr>
      </w:pPr>
      <w:r>
        <w:rPr>
          <w:sz w:val="28"/>
          <w:szCs w:val="28"/>
        </w:rPr>
        <w:tab/>
      </w:r>
    </w:p>
    <w:p w:rsidR="00601B34" w:rsidRDefault="00601B34">
      <w:pPr>
        <w:pStyle w:val="10"/>
        <w:spacing w:line="240" w:lineRule="auto"/>
        <w:jc w:val="both"/>
        <w:rPr>
          <w:sz w:val="28"/>
          <w:szCs w:val="28"/>
        </w:rPr>
      </w:pPr>
    </w:p>
    <w:p w:rsidR="00601B34" w:rsidRDefault="00601B34">
      <w:pPr>
        <w:pStyle w:val="10"/>
        <w:spacing w:line="240" w:lineRule="auto"/>
        <w:jc w:val="both"/>
        <w:rPr>
          <w:sz w:val="28"/>
          <w:szCs w:val="28"/>
        </w:rPr>
      </w:pPr>
    </w:p>
    <w:p w:rsidR="00601B34" w:rsidRDefault="008F71E9">
      <w:pPr>
        <w:pStyle w:val="10"/>
        <w:spacing w:line="240" w:lineRule="auto"/>
        <w:jc w:val="both"/>
        <w:rPr>
          <w:sz w:val="28"/>
          <w:szCs w:val="28"/>
        </w:rPr>
      </w:pPr>
      <w:r>
        <w:rPr>
          <w:sz w:val="28"/>
          <w:szCs w:val="28"/>
        </w:rPr>
        <w:t>Принята                                                                     Утверждена</w:t>
      </w:r>
    </w:p>
    <w:p w:rsidR="00601B34" w:rsidRDefault="008F71E9">
      <w:pPr>
        <w:pStyle w:val="10"/>
        <w:spacing w:line="240" w:lineRule="auto"/>
        <w:jc w:val="both"/>
        <w:rPr>
          <w:sz w:val="28"/>
          <w:szCs w:val="28"/>
        </w:rPr>
      </w:pPr>
      <w:r>
        <w:rPr>
          <w:sz w:val="28"/>
          <w:szCs w:val="28"/>
        </w:rPr>
        <w:t>на педагогическом совете                                        заведующим</w:t>
      </w:r>
    </w:p>
    <w:p w:rsidR="00601B34" w:rsidRDefault="008F71E9">
      <w:pPr>
        <w:pStyle w:val="10"/>
        <w:spacing w:line="240" w:lineRule="auto"/>
        <w:jc w:val="both"/>
        <w:rPr>
          <w:sz w:val="28"/>
          <w:szCs w:val="28"/>
        </w:rPr>
      </w:pPr>
      <w:r>
        <w:rPr>
          <w:sz w:val="28"/>
          <w:szCs w:val="28"/>
        </w:rPr>
        <w:t>МАДОУ ЦРР-д/с№32</w:t>
      </w:r>
      <w:r>
        <w:rPr>
          <w:sz w:val="28"/>
          <w:szCs w:val="28"/>
        </w:rPr>
        <w:tab/>
        <w:t xml:space="preserve">                                             МАДОУ ЦРР-д/с№32</w:t>
      </w:r>
    </w:p>
    <w:p w:rsidR="00601B34" w:rsidRDefault="008F71E9">
      <w:pPr>
        <w:pStyle w:val="10"/>
        <w:spacing w:line="240" w:lineRule="auto"/>
        <w:jc w:val="both"/>
        <w:rPr>
          <w:sz w:val="28"/>
          <w:szCs w:val="28"/>
        </w:rPr>
      </w:pPr>
      <w:r>
        <w:rPr>
          <w:sz w:val="28"/>
          <w:szCs w:val="28"/>
        </w:rPr>
        <w:t>протокол №1 от 3</w:t>
      </w:r>
      <w:r w:rsidR="0029520A">
        <w:rPr>
          <w:sz w:val="28"/>
          <w:szCs w:val="28"/>
        </w:rPr>
        <w:t>1</w:t>
      </w:r>
      <w:r>
        <w:rPr>
          <w:sz w:val="28"/>
          <w:szCs w:val="28"/>
        </w:rPr>
        <w:t>.08.20</w:t>
      </w:r>
      <w:r w:rsidR="0029520A">
        <w:rPr>
          <w:sz w:val="28"/>
          <w:szCs w:val="28"/>
        </w:rPr>
        <w:t>20</w:t>
      </w:r>
      <w:r>
        <w:rPr>
          <w:sz w:val="28"/>
          <w:szCs w:val="28"/>
        </w:rPr>
        <w:t>г.                                 __________Дементьевой Л.В.</w:t>
      </w:r>
    </w:p>
    <w:p w:rsidR="00601B34" w:rsidRDefault="008F71E9">
      <w:pPr>
        <w:pStyle w:val="10"/>
        <w:tabs>
          <w:tab w:val="left" w:pos="5850"/>
        </w:tabs>
        <w:spacing w:line="240" w:lineRule="auto"/>
        <w:jc w:val="both"/>
        <w:rPr>
          <w:sz w:val="28"/>
          <w:szCs w:val="28"/>
        </w:rPr>
      </w:pPr>
      <w:r>
        <w:rPr>
          <w:sz w:val="28"/>
          <w:szCs w:val="28"/>
        </w:rPr>
        <w:tab/>
      </w:r>
      <w:r w:rsidR="00453B4C">
        <w:rPr>
          <w:sz w:val="28"/>
          <w:szCs w:val="28"/>
        </w:rPr>
        <w:t xml:space="preserve">Приказ № </w:t>
      </w:r>
      <w:r w:rsidR="00C62D15">
        <w:rPr>
          <w:sz w:val="28"/>
          <w:szCs w:val="28"/>
        </w:rPr>
        <w:t>85</w:t>
      </w:r>
      <w:r w:rsidR="00453B4C">
        <w:rPr>
          <w:sz w:val="28"/>
          <w:szCs w:val="28"/>
        </w:rPr>
        <w:t xml:space="preserve"> от 3</w:t>
      </w:r>
      <w:r w:rsidR="0029520A">
        <w:rPr>
          <w:sz w:val="28"/>
          <w:szCs w:val="28"/>
        </w:rPr>
        <w:t>1.08.20</w:t>
      </w:r>
      <w:r w:rsidR="00453B4C">
        <w:rPr>
          <w:sz w:val="28"/>
          <w:szCs w:val="28"/>
        </w:rPr>
        <w:t>г.</w:t>
      </w:r>
    </w:p>
    <w:p w:rsidR="00601B34" w:rsidRDefault="00601B34">
      <w:pPr>
        <w:pStyle w:val="10"/>
        <w:tabs>
          <w:tab w:val="left" w:pos="5850"/>
        </w:tabs>
        <w:spacing w:line="240" w:lineRule="auto"/>
        <w:jc w:val="both"/>
        <w:rPr>
          <w:sz w:val="28"/>
          <w:szCs w:val="28"/>
        </w:rPr>
      </w:pPr>
    </w:p>
    <w:p w:rsidR="00601B34" w:rsidRDefault="00601B34">
      <w:pPr>
        <w:pStyle w:val="10"/>
        <w:tabs>
          <w:tab w:val="left" w:pos="5850"/>
        </w:tabs>
        <w:spacing w:line="240" w:lineRule="auto"/>
        <w:jc w:val="center"/>
        <w:rPr>
          <w:b/>
          <w:sz w:val="28"/>
          <w:szCs w:val="28"/>
        </w:rPr>
      </w:pPr>
    </w:p>
    <w:p w:rsidR="00C62D15" w:rsidRDefault="008F71E9">
      <w:pPr>
        <w:pStyle w:val="10"/>
        <w:tabs>
          <w:tab w:val="left" w:pos="5850"/>
        </w:tabs>
        <w:spacing w:line="240" w:lineRule="auto"/>
        <w:jc w:val="center"/>
        <w:rPr>
          <w:b/>
          <w:sz w:val="32"/>
          <w:szCs w:val="32"/>
        </w:rPr>
      </w:pPr>
      <w:r>
        <w:rPr>
          <w:b/>
          <w:sz w:val="32"/>
          <w:szCs w:val="32"/>
        </w:rPr>
        <w:t xml:space="preserve">Адаптированная основная </w:t>
      </w:r>
      <w:r w:rsidR="000429DA">
        <w:rPr>
          <w:b/>
          <w:sz w:val="32"/>
          <w:szCs w:val="32"/>
        </w:rPr>
        <w:t>обще</w:t>
      </w:r>
      <w:r>
        <w:rPr>
          <w:b/>
          <w:sz w:val="32"/>
          <w:szCs w:val="32"/>
        </w:rPr>
        <w:t xml:space="preserve">образовательная программа дошкольного образования для детей дошкольного возраста </w:t>
      </w:r>
    </w:p>
    <w:p w:rsidR="00601B34" w:rsidRDefault="00343B5A">
      <w:pPr>
        <w:pStyle w:val="10"/>
        <w:tabs>
          <w:tab w:val="left" w:pos="5850"/>
        </w:tabs>
        <w:spacing w:line="240" w:lineRule="auto"/>
        <w:jc w:val="center"/>
        <w:rPr>
          <w:i/>
          <w:sz w:val="32"/>
          <w:szCs w:val="32"/>
        </w:rPr>
      </w:pPr>
      <w:r>
        <w:rPr>
          <w:b/>
          <w:sz w:val="32"/>
          <w:szCs w:val="32"/>
        </w:rPr>
        <w:t>с</w:t>
      </w:r>
      <w:r w:rsidR="00C62D15">
        <w:rPr>
          <w:b/>
          <w:sz w:val="32"/>
          <w:szCs w:val="32"/>
        </w:rPr>
        <w:t xml:space="preserve"> </w:t>
      </w:r>
      <w:r w:rsidR="008F71E9">
        <w:rPr>
          <w:b/>
          <w:sz w:val="32"/>
          <w:szCs w:val="32"/>
        </w:rPr>
        <w:t>задержкой психического развития</w:t>
      </w:r>
    </w:p>
    <w:p w:rsidR="00601B34" w:rsidRDefault="008F71E9">
      <w:pPr>
        <w:pStyle w:val="10"/>
        <w:spacing w:line="240" w:lineRule="auto"/>
        <w:jc w:val="center"/>
        <w:rPr>
          <w:rFonts w:ascii="Georgia" w:eastAsia="Calibri" w:hAnsi="Georgia" w:cs="Georgia"/>
          <w:i/>
          <w:iCs/>
          <w:sz w:val="28"/>
          <w:szCs w:val="28"/>
        </w:rPr>
      </w:pPr>
      <w:r>
        <w:rPr>
          <w:rFonts w:ascii="Georgia" w:eastAsia="Calibri" w:hAnsi="Georgia" w:cs="Georgia"/>
          <w:i/>
          <w:iCs/>
          <w:sz w:val="28"/>
          <w:szCs w:val="28"/>
        </w:rPr>
        <w:t xml:space="preserve">муниципального автономного дошкольного </w:t>
      </w:r>
    </w:p>
    <w:p w:rsidR="00601B34" w:rsidRDefault="008F71E9">
      <w:pPr>
        <w:pStyle w:val="10"/>
        <w:spacing w:line="240" w:lineRule="auto"/>
        <w:jc w:val="center"/>
        <w:rPr>
          <w:rFonts w:ascii="Georgia" w:eastAsia="Calibri" w:hAnsi="Georgia" w:cs="Georgia"/>
          <w:i/>
          <w:iCs/>
          <w:sz w:val="28"/>
          <w:szCs w:val="28"/>
        </w:rPr>
      </w:pPr>
      <w:r>
        <w:rPr>
          <w:rFonts w:ascii="Georgia" w:eastAsia="Calibri" w:hAnsi="Georgia" w:cs="Georgia"/>
          <w:i/>
          <w:iCs/>
          <w:sz w:val="28"/>
          <w:szCs w:val="28"/>
        </w:rPr>
        <w:t xml:space="preserve">образовательного учреждения </w:t>
      </w:r>
    </w:p>
    <w:p w:rsidR="00601B34" w:rsidRDefault="008F71E9">
      <w:pPr>
        <w:pStyle w:val="10"/>
        <w:spacing w:line="240" w:lineRule="auto"/>
        <w:jc w:val="center"/>
        <w:rPr>
          <w:rFonts w:ascii="Georgia" w:eastAsia="Calibri" w:hAnsi="Georgia" w:cs="Georgia"/>
          <w:i/>
          <w:iCs/>
          <w:sz w:val="28"/>
          <w:szCs w:val="28"/>
        </w:rPr>
      </w:pPr>
      <w:r>
        <w:rPr>
          <w:rFonts w:ascii="Georgia" w:eastAsia="Calibri" w:hAnsi="Georgia" w:cs="Georgia"/>
          <w:i/>
          <w:iCs/>
          <w:sz w:val="28"/>
          <w:szCs w:val="28"/>
        </w:rPr>
        <w:t xml:space="preserve">центр развития ребенка — </w:t>
      </w:r>
    </w:p>
    <w:p w:rsidR="00601B34" w:rsidRDefault="008F71E9">
      <w:pPr>
        <w:pStyle w:val="10"/>
        <w:spacing w:line="240" w:lineRule="auto"/>
        <w:jc w:val="center"/>
        <w:rPr>
          <w:rFonts w:ascii="Georgia" w:eastAsia="Calibri" w:hAnsi="Georgia" w:cs="Georgia"/>
          <w:i/>
          <w:iCs/>
          <w:sz w:val="28"/>
          <w:szCs w:val="28"/>
        </w:rPr>
      </w:pPr>
      <w:r>
        <w:rPr>
          <w:rFonts w:ascii="Georgia" w:eastAsia="Calibri" w:hAnsi="Georgia" w:cs="Georgia"/>
          <w:i/>
          <w:iCs/>
          <w:sz w:val="28"/>
          <w:szCs w:val="28"/>
        </w:rPr>
        <w:t>детский сад №32 в соответствии с ФГОС ДО</w:t>
      </w:r>
    </w:p>
    <w:p w:rsidR="00601B34" w:rsidRDefault="008F71E9">
      <w:pPr>
        <w:pStyle w:val="10"/>
        <w:spacing w:line="240" w:lineRule="auto"/>
        <w:jc w:val="center"/>
      </w:pPr>
      <w:r>
        <w:rPr>
          <w:rFonts w:ascii="Georgia" w:eastAsia="Calibri" w:hAnsi="Georgia" w:cs="Georgia"/>
          <w:i/>
          <w:iCs/>
          <w:sz w:val="28"/>
          <w:szCs w:val="28"/>
        </w:rPr>
        <w:t>(</w:t>
      </w:r>
      <w:r w:rsidR="00F25F20" w:rsidRPr="00F25F20">
        <w:rPr>
          <w:rFonts w:ascii="Georgia" w:eastAsia="Calibri" w:hAnsi="Georgia" w:cs="Georgia"/>
          <w:i/>
          <w:iCs/>
          <w:sz w:val="28"/>
          <w:szCs w:val="28"/>
        </w:rPr>
        <w:t xml:space="preserve">на период </w:t>
      </w:r>
      <w:r>
        <w:rPr>
          <w:rFonts w:ascii="Georgia" w:eastAsia="Calibri" w:hAnsi="Georgia" w:cs="Georgia"/>
          <w:i/>
          <w:iCs/>
          <w:sz w:val="28"/>
          <w:szCs w:val="28"/>
        </w:rPr>
        <w:t>на 20</w:t>
      </w:r>
      <w:r w:rsidR="0029520A">
        <w:rPr>
          <w:rFonts w:ascii="Georgia" w:eastAsia="Calibri" w:hAnsi="Georgia" w:cs="Georgia"/>
          <w:i/>
          <w:iCs/>
          <w:sz w:val="28"/>
          <w:szCs w:val="28"/>
        </w:rPr>
        <w:t>20</w:t>
      </w:r>
      <w:r>
        <w:rPr>
          <w:rFonts w:ascii="Georgia" w:eastAsia="Calibri" w:hAnsi="Georgia" w:cs="Georgia"/>
          <w:i/>
          <w:iCs/>
          <w:sz w:val="28"/>
          <w:szCs w:val="28"/>
        </w:rPr>
        <w:t>-202</w:t>
      </w:r>
      <w:r w:rsidR="0029520A">
        <w:rPr>
          <w:rFonts w:ascii="Georgia" w:eastAsia="Calibri" w:hAnsi="Georgia" w:cs="Georgia"/>
          <w:i/>
          <w:iCs/>
          <w:sz w:val="28"/>
          <w:szCs w:val="28"/>
        </w:rPr>
        <w:t>1</w:t>
      </w:r>
      <w:r>
        <w:rPr>
          <w:rFonts w:ascii="Georgia" w:eastAsia="Calibri" w:hAnsi="Georgia" w:cs="Georgia"/>
          <w:i/>
          <w:iCs/>
          <w:sz w:val="28"/>
          <w:szCs w:val="28"/>
        </w:rPr>
        <w:t>учебный год)</w:t>
      </w:r>
    </w:p>
    <w:p w:rsidR="00601B34" w:rsidRDefault="00601B34">
      <w:pPr>
        <w:pStyle w:val="10"/>
        <w:tabs>
          <w:tab w:val="left" w:pos="6286"/>
        </w:tabs>
        <w:spacing w:line="240" w:lineRule="auto"/>
        <w:rPr>
          <w:b/>
          <w:sz w:val="32"/>
          <w:szCs w:val="32"/>
        </w:rPr>
      </w:pPr>
    </w:p>
    <w:p w:rsidR="00601B34" w:rsidRDefault="008F71E9" w:rsidP="00D57336">
      <w:pPr>
        <w:pStyle w:val="10"/>
        <w:tabs>
          <w:tab w:val="left" w:pos="6286"/>
        </w:tabs>
        <w:spacing w:line="240" w:lineRule="auto"/>
        <w:jc w:val="right"/>
        <w:rPr>
          <w:b/>
          <w:sz w:val="36"/>
          <w:szCs w:val="36"/>
        </w:rPr>
      </w:pPr>
      <w:r>
        <w:rPr>
          <w:rFonts w:ascii="Georgia" w:eastAsia="Calibri" w:hAnsi="Georgia" w:cs="Georgia"/>
          <w:b/>
          <w:bCs/>
          <w:sz w:val="36"/>
          <w:szCs w:val="36"/>
        </w:rPr>
        <w:t xml:space="preserve">                                                           Авторы:</w:t>
      </w:r>
    </w:p>
    <w:p w:rsidR="00601B34" w:rsidRDefault="008F71E9" w:rsidP="00D57336">
      <w:pPr>
        <w:pStyle w:val="10"/>
        <w:spacing w:line="240" w:lineRule="auto"/>
        <w:jc w:val="right"/>
        <w:rPr>
          <w:rFonts w:eastAsia="Calibri"/>
          <w:sz w:val="28"/>
          <w:szCs w:val="28"/>
        </w:rPr>
      </w:pPr>
      <w:r>
        <w:rPr>
          <w:rFonts w:eastAsia="Calibri"/>
          <w:sz w:val="28"/>
          <w:szCs w:val="28"/>
        </w:rPr>
        <w:t xml:space="preserve">                                                               Дементьева Людмила Владимировна-</w:t>
      </w:r>
    </w:p>
    <w:p w:rsidR="00601B34" w:rsidRDefault="008F71E9" w:rsidP="00D57336">
      <w:pPr>
        <w:pStyle w:val="10"/>
        <w:spacing w:line="240" w:lineRule="auto"/>
        <w:jc w:val="right"/>
        <w:rPr>
          <w:rFonts w:eastAsia="Calibri"/>
          <w:sz w:val="28"/>
          <w:szCs w:val="28"/>
        </w:rPr>
      </w:pPr>
      <w:r>
        <w:rPr>
          <w:rFonts w:eastAsia="Calibri"/>
          <w:sz w:val="28"/>
          <w:szCs w:val="28"/>
        </w:rPr>
        <w:t xml:space="preserve">                                                               заведующий МАДОУ ЦРР-д/с №32, </w:t>
      </w:r>
    </w:p>
    <w:p w:rsidR="00601B34" w:rsidRDefault="008F71E9" w:rsidP="00D57336">
      <w:pPr>
        <w:pStyle w:val="10"/>
        <w:spacing w:line="240" w:lineRule="auto"/>
        <w:jc w:val="right"/>
        <w:rPr>
          <w:rFonts w:eastAsia="Calibri"/>
          <w:sz w:val="28"/>
          <w:szCs w:val="28"/>
        </w:rPr>
      </w:pPr>
      <w:r>
        <w:rPr>
          <w:rFonts w:eastAsia="Calibri"/>
          <w:sz w:val="28"/>
          <w:szCs w:val="28"/>
        </w:rPr>
        <w:t xml:space="preserve">                                                               Добрина Елена Викторовна-</w:t>
      </w:r>
    </w:p>
    <w:p w:rsidR="00601B34" w:rsidRDefault="008F71E9" w:rsidP="00D57336">
      <w:pPr>
        <w:pStyle w:val="10"/>
        <w:spacing w:line="240" w:lineRule="auto"/>
        <w:jc w:val="right"/>
        <w:rPr>
          <w:rFonts w:eastAsia="Calibri"/>
          <w:sz w:val="28"/>
          <w:szCs w:val="28"/>
        </w:rPr>
      </w:pPr>
      <w:r>
        <w:rPr>
          <w:rFonts w:eastAsia="Calibri"/>
          <w:sz w:val="28"/>
          <w:szCs w:val="28"/>
        </w:rPr>
        <w:t xml:space="preserve">                                                               заместитель заведующего по ВМР</w:t>
      </w:r>
    </w:p>
    <w:p w:rsidR="00601B34" w:rsidRDefault="008F71E9" w:rsidP="00D57336">
      <w:pPr>
        <w:pStyle w:val="10"/>
        <w:spacing w:line="240" w:lineRule="auto"/>
        <w:jc w:val="right"/>
        <w:rPr>
          <w:rFonts w:eastAsia="Calibri"/>
          <w:sz w:val="28"/>
          <w:szCs w:val="28"/>
        </w:rPr>
      </w:pPr>
      <w:r>
        <w:rPr>
          <w:rFonts w:eastAsia="Calibri"/>
          <w:sz w:val="28"/>
          <w:szCs w:val="28"/>
        </w:rPr>
        <w:t xml:space="preserve">                                                               МАДОУ ЦРР-д/с №32</w:t>
      </w:r>
    </w:p>
    <w:p w:rsidR="00601B34" w:rsidRDefault="008F71E9" w:rsidP="00D57336">
      <w:pPr>
        <w:pStyle w:val="10"/>
        <w:spacing w:line="240" w:lineRule="auto"/>
        <w:jc w:val="right"/>
        <w:rPr>
          <w:rFonts w:eastAsia="Calibri"/>
          <w:sz w:val="28"/>
          <w:szCs w:val="28"/>
        </w:rPr>
      </w:pPr>
      <w:r>
        <w:rPr>
          <w:rFonts w:eastAsia="Calibri"/>
          <w:sz w:val="28"/>
          <w:szCs w:val="28"/>
        </w:rPr>
        <w:t xml:space="preserve">     Арапова Маргарита Юрьевна-</w:t>
      </w:r>
    </w:p>
    <w:p w:rsidR="00601B34" w:rsidRDefault="008F71E9" w:rsidP="00D57336">
      <w:pPr>
        <w:pStyle w:val="10"/>
        <w:spacing w:line="240" w:lineRule="auto"/>
        <w:jc w:val="right"/>
        <w:rPr>
          <w:rFonts w:eastAsia="Calibri"/>
          <w:sz w:val="28"/>
          <w:szCs w:val="28"/>
        </w:rPr>
      </w:pPr>
      <w:r>
        <w:rPr>
          <w:rFonts w:eastAsia="Calibri"/>
          <w:sz w:val="28"/>
          <w:szCs w:val="28"/>
        </w:rPr>
        <w:t xml:space="preserve">                                                                учитель-дефектолог</w:t>
      </w:r>
    </w:p>
    <w:p w:rsidR="00601B34" w:rsidRDefault="008F71E9" w:rsidP="00D57336">
      <w:pPr>
        <w:pStyle w:val="10"/>
        <w:spacing w:line="240" w:lineRule="auto"/>
        <w:ind w:left="4395" w:hanging="4395"/>
        <w:jc w:val="right"/>
        <w:rPr>
          <w:rFonts w:eastAsia="Calibri"/>
          <w:sz w:val="28"/>
          <w:szCs w:val="28"/>
        </w:rPr>
      </w:pPr>
      <w:r>
        <w:rPr>
          <w:rFonts w:eastAsia="Calibri"/>
          <w:sz w:val="28"/>
          <w:szCs w:val="28"/>
        </w:rPr>
        <w:t xml:space="preserve">                                                               Адрес: 352396, РФ, Краснодарский край, город Кропоткин, Кавказский район,</w:t>
      </w:r>
    </w:p>
    <w:p w:rsidR="00601B34" w:rsidRDefault="008F71E9" w:rsidP="00D57336">
      <w:pPr>
        <w:pStyle w:val="10"/>
        <w:spacing w:line="240" w:lineRule="auto"/>
        <w:ind w:left="4395"/>
        <w:jc w:val="right"/>
        <w:rPr>
          <w:rFonts w:eastAsia="Calibri"/>
          <w:sz w:val="28"/>
          <w:szCs w:val="28"/>
        </w:rPr>
      </w:pPr>
      <w:r>
        <w:rPr>
          <w:rFonts w:eastAsia="Calibri"/>
          <w:sz w:val="28"/>
          <w:szCs w:val="28"/>
        </w:rPr>
        <w:t>микрорайон 1, дом 43.                                                              Телефон/факс: 8(86138) 3-47- 01</w:t>
      </w:r>
    </w:p>
    <w:p w:rsidR="00601B34" w:rsidRDefault="008F71E9" w:rsidP="00D57336">
      <w:pPr>
        <w:pStyle w:val="10"/>
        <w:spacing w:line="240" w:lineRule="auto"/>
        <w:ind w:left="4395"/>
        <w:jc w:val="right"/>
        <w:rPr>
          <w:rFonts w:eastAsia="Calibri"/>
          <w:sz w:val="28"/>
          <w:szCs w:val="28"/>
        </w:rPr>
      </w:pPr>
      <w:r>
        <w:rPr>
          <w:rFonts w:eastAsia="Calibri"/>
          <w:sz w:val="28"/>
          <w:szCs w:val="28"/>
        </w:rPr>
        <w:t xml:space="preserve">Электронный адрес: </w:t>
      </w:r>
      <w:r>
        <w:rPr>
          <w:rFonts w:eastAsia="Calibri"/>
          <w:sz w:val="28"/>
          <w:szCs w:val="28"/>
          <w:lang w:val="en-US"/>
        </w:rPr>
        <w:t>madoy</w:t>
      </w:r>
      <w:r>
        <w:rPr>
          <w:rFonts w:eastAsia="Calibri"/>
          <w:sz w:val="28"/>
          <w:szCs w:val="28"/>
        </w:rPr>
        <w:t>_32@</w:t>
      </w:r>
      <w:r>
        <w:rPr>
          <w:rFonts w:eastAsia="Calibri"/>
          <w:sz w:val="28"/>
          <w:szCs w:val="28"/>
          <w:lang w:val="en-US"/>
        </w:rPr>
        <w:t>mail</w:t>
      </w:r>
      <w:r>
        <w:rPr>
          <w:rFonts w:eastAsia="Calibri"/>
          <w:sz w:val="28"/>
          <w:szCs w:val="28"/>
        </w:rPr>
        <w:t>.</w:t>
      </w:r>
      <w:r>
        <w:rPr>
          <w:rFonts w:eastAsia="Calibri"/>
          <w:sz w:val="28"/>
          <w:szCs w:val="28"/>
          <w:lang w:val="en-US"/>
        </w:rPr>
        <w:t>ru</w:t>
      </w:r>
    </w:p>
    <w:p w:rsidR="00601B34" w:rsidRDefault="008F71E9" w:rsidP="00D57336">
      <w:pPr>
        <w:pStyle w:val="10"/>
        <w:spacing w:line="240" w:lineRule="auto"/>
        <w:ind w:left="4395"/>
        <w:jc w:val="right"/>
      </w:pPr>
      <w:r>
        <w:rPr>
          <w:rFonts w:eastAsia="Calibri"/>
          <w:sz w:val="28"/>
          <w:szCs w:val="28"/>
        </w:rPr>
        <w:t xml:space="preserve">Сайт: </w:t>
      </w:r>
      <w:hyperlink r:id="rId8">
        <w:r>
          <w:rPr>
            <w:rStyle w:val="-"/>
            <w:color w:val="auto"/>
            <w:sz w:val="28"/>
            <w:szCs w:val="28"/>
          </w:rPr>
          <w:t>http://sad32</w:t>
        </w:r>
      </w:hyperlink>
    </w:p>
    <w:p w:rsidR="00601B34" w:rsidRDefault="00601B34" w:rsidP="00D57336">
      <w:pPr>
        <w:pStyle w:val="10"/>
        <w:spacing w:line="240" w:lineRule="auto"/>
        <w:jc w:val="right"/>
        <w:rPr>
          <w:sz w:val="28"/>
          <w:szCs w:val="28"/>
        </w:rPr>
      </w:pPr>
    </w:p>
    <w:p w:rsidR="00601B34" w:rsidRDefault="00601B34" w:rsidP="00D57336">
      <w:pPr>
        <w:pStyle w:val="10"/>
        <w:spacing w:line="240" w:lineRule="auto"/>
        <w:jc w:val="right"/>
        <w:rPr>
          <w:sz w:val="28"/>
          <w:szCs w:val="28"/>
        </w:rPr>
      </w:pPr>
    </w:p>
    <w:p w:rsidR="00601B34" w:rsidRDefault="00601B34">
      <w:pPr>
        <w:pStyle w:val="10"/>
        <w:spacing w:line="240" w:lineRule="auto"/>
        <w:rPr>
          <w:sz w:val="28"/>
          <w:szCs w:val="28"/>
        </w:rPr>
      </w:pPr>
    </w:p>
    <w:p w:rsidR="00601B34" w:rsidRDefault="008F71E9">
      <w:pPr>
        <w:pStyle w:val="10"/>
        <w:spacing w:line="240" w:lineRule="auto"/>
        <w:rPr>
          <w:rFonts w:eastAsia="Calibri"/>
        </w:rPr>
      </w:pPr>
      <w:r>
        <w:rPr>
          <w:b/>
          <w:sz w:val="28"/>
          <w:szCs w:val="28"/>
        </w:rPr>
        <w:t xml:space="preserve">                                                 г. Кропоткин</w:t>
      </w:r>
    </w:p>
    <w:p w:rsidR="00601B34" w:rsidRDefault="00601B34">
      <w:pPr>
        <w:pStyle w:val="10"/>
        <w:tabs>
          <w:tab w:val="left" w:pos="5850"/>
        </w:tabs>
        <w:spacing w:line="240" w:lineRule="auto"/>
        <w:rPr>
          <w:b/>
          <w:sz w:val="28"/>
          <w:szCs w:val="28"/>
        </w:rPr>
      </w:pPr>
    </w:p>
    <w:p w:rsidR="00601B34" w:rsidRDefault="00601B34">
      <w:pPr>
        <w:pStyle w:val="10"/>
        <w:tabs>
          <w:tab w:val="left" w:pos="5850"/>
        </w:tabs>
        <w:spacing w:line="240" w:lineRule="auto"/>
        <w:rPr>
          <w:b/>
          <w:sz w:val="28"/>
          <w:szCs w:val="28"/>
        </w:rPr>
      </w:pPr>
    </w:p>
    <w:p w:rsidR="00601B34" w:rsidRDefault="00601B34">
      <w:pPr>
        <w:pStyle w:val="10"/>
        <w:tabs>
          <w:tab w:val="left" w:pos="5850"/>
        </w:tabs>
        <w:spacing w:line="240" w:lineRule="auto"/>
        <w:jc w:val="center"/>
        <w:rPr>
          <w:b/>
          <w:sz w:val="28"/>
          <w:szCs w:val="28"/>
        </w:rPr>
      </w:pPr>
    </w:p>
    <w:p w:rsidR="00601B34" w:rsidRDefault="00601B34">
      <w:pPr>
        <w:pStyle w:val="10"/>
        <w:tabs>
          <w:tab w:val="left" w:pos="5850"/>
        </w:tabs>
        <w:spacing w:line="240" w:lineRule="auto"/>
        <w:jc w:val="center"/>
        <w:rPr>
          <w:b/>
          <w:sz w:val="28"/>
          <w:szCs w:val="28"/>
        </w:rPr>
      </w:pPr>
    </w:p>
    <w:p w:rsidR="000D1C42" w:rsidRDefault="000D1C42">
      <w:pPr>
        <w:pStyle w:val="10"/>
        <w:tabs>
          <w:tab w:val="left" w:pos="5850"/>
        </w:tabs>
        <w:spacing w:line="240" w:lineRule="auto"/>
        <w:jc w:val="center"/>
        <w:rPr>
          <w:b/>
          <w:sz w:val="28"/>
          <w:szCs w:val="28"/>
        </w:rPr>
      </w:pPr>
    </w:p>
    <w:p w:rsidR="00601B34" w:rsidRDefault="008F71E9">
      <w:pPr>
        <w:pStyle w:val="10"/>
        <w:tabs>
          <w:tab w:val="left" w:pos="5850"/>
        </w:tabs>
        <w:spacing w:line="240" w:lineRule="auto"/>
        <w:jc w:val="center"/>
        <w:rPr>
          <w:b/>
          <w:sz w:val="28"/>
          <w:szCs w:val="28"/>
        </w:rPr>
      </w:pPr>
      <w:r>
        <w:rPr>
          <w:b/>
          <w:sz w:val="28"/>
          <w:szCs w:val="28"/>
        </w:rPr>
        <w:lastRenderedPageBreak/>
        <w:t>Содержание.</w:t>
      </w:r>
    </w:p>
    <w:p w:rsidR="00601B34" w:rsidRDefault="008F71E9">
      <w:pPr>
        <w:pStyle w:val="1"/>
        <w:spacing w:after="0"/>
        <w:ind w:left="0" w:right="2" w:firstLine="0"/>
        <w:jc w:val="both"/>
        <w:rPr>
          <w:sz w:val="28"/>
          <w:szCs w:val="28"/>
        </w:rPr>
      </w:pPr>
      <w:r>
        <w:rPr>
          <w:sz w:val="28"/>
          <w:szCs w:val="28"/>
          <w:lang w:val="en-US"/>
        </w:rPr>
        <w:t>I</w:t>
      </w:r>
      <w:r>
        <w:rPr>
          <w:sz w:val="28"/>
          <w:szCs w:val="28"/>
        </w:rPr>
        <w:t>. Целевой раздел</w:t>
      </w:r>
      <w:r>
        <w:rPr>
          <w:b w:val="0"/>
          <w:sz w:val="28"/>
          <w:szCs w:val="28"/>
        </w:rPr>
        <w:t>………………………………………………………………</w:t>
      </w:r>
      <w:r w:rsidR="00CC4FF3">
        <w:rPr>
          <w:b w:val="0"/>
          <w:sz w:val="28"/>
          <w:szCs w:val="28"/>
        </w:rPr>
        <w:t>….</w:t>
      </w:r>
      <w:r w:rsidR="00E83E59">
        <w:rPr>
          <w:b w:val="0"/>
          <w:sz w:val="28"/>
          <w:szCs w:val="28"/>
        </w:rPr>
        <w:t>.</w:t>
      </w:r>
      <w:r w:rsidR="00CC4FF3">
        <w:rPr>
          <w:b w:val="0"/>
          <w:sz w:val="28"/>
          <w:szCs w:val="28"/>
        </w:rPr>
        <w:t>4</w:t>
      </w:r>
    </w:p>
    <w:p w:rsidR="00601B34" w:rsidRDefault="008F71E9">
      <w:pPr>
        <w:pStyle w:val="10"/>
        <w:spacing w:line="240" w:lineRule="auto"/>
        <w:ind w:left="21" w:right="1"/>
        <w:jc w:val="both"/>
        <w:rPr>
          <w:rFonts w:ascii="Times New Roman" w:hAnsi="Times New Roman" w:cs="Times New Roman"/>
          <w:sz w:val="28"/>
          <w:szCs w:val="28"/>
        </w:rPr>
      </w:pPr>
      <w:r>
        <w:rPr>
          <w:rFonts w:cs="Times New Roman"/>
          <w:b/>
          <w:sz w:val="28"/>
          <w:szCs w:val="28"/>
          <w:lang w:val="en-US"/>
        </w:rPr>
        <w:t>I</w:t>
      </w:r>
      <w:r>
        <w:rPr>
          <w:rFonts w:cs="Times New Roman"/>
          <w:b/>
          <w:sz w:val="28"/>
          <w:szCs w:val="28"/>
        </w:rPr>
        <w:t>.1</w:t>
      </w:r>
      <w:r>
        <w:rPr>
          <w:rFonts w:cs="Times New Roman"/>
          <w:sz w:val="28"/>
          <w:szCs w:val="28"/>
        </w:rPr>
        <w:t>.Пояснительная записка ……………………………………………...…..…</w:t>
      </w:r>
      <w:r w:rsidR="00CC4FF3">
        <w:rPr>
          <w:rFonts w:cs="Times New Roman"/>
          <w:sz w:val="28"/>
          <w:szCs w:val="28"/>
        </w:rPr>
        <w:t>….</w:t>
      </w:r>
      <w:r>
        <w:rPr>
          <w:rFonts w:cs="Times New Roman"/>
          <w:sz w:val="28"/>
          <w:szCs w:val="28"/>
        </w:rPr>
        <w:t>.</w:t>
      </w:r>
      <w:r w:rsidR="00CC4FF3">
        <w:rPr>
          <w:rFonts w:cs="Times New Roman"/>
          <w:sz w:val="28"/>
          <w:szCs w:val="28"/>
        </w:rPr>
        <w:t>4</w:t>
      </w:r>
    </w:p>
    <w:p w:rsidR="00601B34" w:rsidRDefault="008F71E9">
      <w:pPr>
        <w:pStyle w:val="10"/>
        <w:spacing w:line="240" w:lineRule="auto"/>
        <w:ind w:left="17" w:right="14"/>
        <w:jc w:val="both"/>
        <w:rPr>
          <w:rFonts w:ascii="Times New Roman" w:hAnsi="Times New Roman" w:cs="Times New Roman"/>
          <w:sz w:val="28"/>
          <w:szCs w:val="28"/>
        </w:rPr>
      </w:pPr>
      <w:r>
        <w:rPr>
          <w:rFonts w:cs="Times New Roman"/>
          <w:sz w:val="28"/>
          <w:szCs w:val="28"/>
          <w:lang w:val="en-US"/>
        </w:rPr>
        <w:t>I</w:t>
      </w:r>
      <w:r>
        <w:rPr>
          <w:rFonts w:cs="Times New Roman"/>
          <w:sz w:val="28"/>
          <w:szCs w:val="28"/>
        </w:rPr>
        <w:t>.1.1. Цели и задачи реализации АООП ДО для детей с ЗПР ………………</w:t>
      </w:r>
      <w:r w:rsidR="00E83E59">
        <w:rPr>
          <w:rFonts w:cs="Times New Roman"/>
          <w:sz w:val="28"/>
          <w:szCs w:val="28"/>
        </w:rPr>
        <w:t>..</w:t>
      </w:r>
      <w:r>
        <w:rPr>
          <w:rFonts w:cs="Times New Roman"/>
          <w:sz w:val="28"/>
          <w:szCs w:val="28"/>
        </w:rPr>
        <w:t>.….</w:t>
      </w:r>
      <w:r w:rsidR="00CC4FF3">
        <w:rPr>
          <w:rFonts w:cs="Times New Roman"/>
          <w:sz w:val="28"/>
          <w:szCs w:val="28"/>
        </w:rPr>
        <w:t>5</w:t>
      </w:r>
    </w:p>
    <w:p w:rsidR="00601B34" w:rsidRDefault="008F71E9">
      <w:pPr>
        <w:pStyle w:val="10"/>
        <w:spacing w:line="240" w:lineRule="auto"/>
        <w:ind w:left="17" w:right="14"/>
        <w:jc w:val="both"/>
        <w:rPr>
          <w:rFonts w:ascii="Times New Roman" w:hAnsi="Times New Roman" w:cs="Times New Roman"/>
          <w:sz w:val="28"/>
          <w:szCs w:val="28"/>
        </w:rPr>
      </w:pPr>
      <w:r>
        <w:rPr>
          <w:rFonts w:cs="Times New Roman"/>
          <w:sz w:val="28"/>
          <w:szCs w:val="28"/>
          <w:lang w:val="en-US"/>
        </w:rPr>
        <w:t>I</w:t>
      </w:r>
      <w:r>
        <w:rPr>
          <w:rFonts w:cs="Times New Roman"/>
          <w:sz w:val="28"/>
          <w:szCs w:val="28"/>
        </w:rPr>
        <w:t>.1.2. Принципы и подходы АООП ДО для детей с ЗПР ……………..…..…</w:t>
      </w:r>
      <w:r w:rsidR="00E83E59">
        <w:rPr>
          <w:rFonts w:cs="Times New Roman"/>
          <w:sz w:val="28"/>
          <w:szCs w:val="28"/>
        </w:rPr>
        <w:t>..</w:t>
      </w:r>
      <w:r>
        <w:rPr>
          <w:rFonts w:cs="Times New Roman"/>
          <w:sz w:val="28"/>
          <w:szCs w:val="28"/>
        </w:rPr>
        <w:t>.…</w:t>
      </w:r>
      <w:r w:rsidR="004E0077">
        <w:rPr>
          <w:rFonts w:cs="Times New Roman"/>
          <w:sz w:val="28"/>
          <w:szCs w:val="28"/>
        </w:rPr>
        <w:t>6</w:t>
      </w:r>
    </w:p>
    <w:p w:rsidR="00F75E21" w:rsidRDefault="00F75E21" w:rsidP="009C1A4A">
      <w:pPr>
        <w:pStyle w:val="10"/>
        <w:spacing w:line="240" w:lineRule="auto"/>
        <w:ind w:left="17" w:right="14"/>
        <w:jc w:val="both"/>
        <w:rPr>
          <w:color w:val="000000"/>
          <w:sz w:val="27"/>
          <w:szCs w:val="27"/>
        </w:rPr>
      </w:pPr>
      <w:r>
        <w:rPr>
          <w:rFonts w:cs="Times New Roman"/>
          <w:b/>
          <w:sz w:val="28"/>
          <w:szCs w:val="28"/>
          <w:lang w:val="en-US"/>
        </w:rPr>
        <w:t>I</w:t>
      </w:r>
      <w:r>
        <w:rPr>
          <w:color w:val="000000"/>
          <w:sz w:val="27"/>
          <w:szCs w:val="27"/>
        </w:rPr>
        <w:t>.2. Значимые для разработки и реализации АООП ДО характеристики……</w:t>
      </w:r>
      <w:r w:rsidR="004E0077">
        <w:rPr>
          <w:color w:val="000000"/>
          <w:sz w:val="27"/>
          <w:szCs w:val="27"/>
        </w:rPr>
        <w:t>….….6</w:t>
      </w:r>
    </w:p>
    <w:p w:rsidR="00E95F6E" w:rsidRPr="00F75E21" w:rsidRDefault="008F71E9" w:rsidP="00F75E21">
      <w:pPr>
        <w:pStyle w:val="10"/>
        <w:spacing w:line="240" w:lineRule="auto"/>
        <w:ind w:left="17" w:right="14"/>
        <w:jc w:val="both"/>
        <w:rPr>
          <w:rFonts w:cs="Times New Roman"/>
          <w:b/>
          <w:sz w:val="28"/>
          <w:szCs w:val="28"/>
        </w:rPr>
      </w:pPr>
      <w:r w:rsidRPr="00830617">
        <w:rPr>
          <w:rFonts w:cs="Times New Roman"/>
          <w:sz w:val="28"/>
          <w:szCs w:val="28"/>
          <w:lang w:val="en-US"/>
        </w:rPr>
        <w:t>I</w:t>
      </w:r>
      <w:r w:rsidRPr="00830617">
        <w:rPr>
          <w:rFonts w:cs="Times New Roman"/>
          <w:sz w:val="28"/>
          <w:szCs w:val="28"/>
        </w:rPr>
        <w:t>.2.</w:t>
      </w:r>
      <w:r w:rsidR="00F75E21" w:rsidRPr="00830617">
        <w:rPr>
          <w:rFonts w:cs="Times New Roman"/>
          <w:sz w:val="28"/>
          <w:szCs w:val="28"/>
        </w:rPr>
        <w:t>1</w:t>
      </w:r>
      <w:r w:rsidR="00E95F6E" w:rsidRPr="007171CF">
        <w:rPr>
          <w:sz w:val="28"/>
          <w:szCs w:val="28"/>
        </w:rPr>
        <w:t>Возрастные о</w:t>
      </w:r>
      <w:r w:rsidR="00E95F6E" w:rsidRPr="007171CF">
        <w:rPr>
          <w:rFonts w:cs="Times New Roman"/>
          <w:sz w:val="28"/>
          <w:szCs w:val="28"/>
        </w:rPr>
        <w:t xml:space="preserve">собенности развития детей дошкольного возраста с </w:t>
      </w:r>
      <w:r w:rsidR="007171CF" w:rsidRPr="007171CF">
        <w:rPr>
          <w:rFonts w:cs="Times New Roman"/>
          <w:sz w:val="28"/>
          <w:szCs w:val="28"/>
        </w:rPr>
        <w:t>задержкой психического развития</w:t>
      </w:r>
      <w:r w:rsidR="00E95F6E" w:rsidRPr="007171CF">
        <w:rPr>
          <w:rFonts w:cs="Times New Roman"/>
          <w:sz w:val="28"/>
          <w:szCs w:val="28"/>
        </w:rPr>
        <w:t xml:space="preserve"> в</w:t>
      </w:r>
      <w:r w:rsidR="004326D3">
        <w:rPr>
          <w:rFonts w:cs="Times New Roman"/>
          <w:sz w:val="28"/>
          <w:szCs w:val="28"/>
        </w:rPr>
        <w:t xml:space="preserve"> </w:t>
      </w:r>
      <w:r w:rsidR="00E95F6E" w:rsidRPr="007171CF">
        <w:rPr>
          <w:rFonts w:cs="Times New Roman"/>
          <w:sz w:val="28"/>
          <w:szCs w:val="28"/>
        </w:rPr>
        <w:t xml:space="preserve">группе </w:t>
      </w:r>
      <w:r w:rsidR="00E95F6E" w:rsidRPr="007171CF">
        <w:rPr>
          <w:rFonts w:cs="Times New Roman"/>
          <w:color w:val="000000" w:themeColor="text1"/>
          <w:sz w:val="28"/>
          <w:szCs w:val="28"/>
        </w:rPr>
        <w:t>компенсирующей направленности</w:t>
      </w:r>
      <w:r w:rsidR="00E54BF7">
        <w:rPr>
          <w:rFonts w:cs="Times New Roman"/>
          <w:color w:val="000000" w:themeColor="text1"/>
          <w:sz w:val="28"/>
          <w:szCs w:val="28"/>
        </w:rPr>
        <w:t>…………</w:t>
      </w:r>
      <w:r w:rsidR="004E0077">
        <w:rPr>
          <w:rFonts w:cs="Times New Roman"/>
          <w:color w:val="000000" w:themeColor="text1"/>
          <w:sz w:val="28"/>
          <w:szCs w:val="28"/>
        </w:rPr>
        <w:t>………………………………………………………...</w:t>
      </w:r>
      <w:r w:rsidR="00E54BF7">
        <w:rPr>
          <w:rFonts w:cs="Times New Roman"/>
          <w:color w:val="000000" w:themeColor="text1"/>
          <w:sz w:val="28"/>
          <w:szCs w:val="28"/>
        </w:rPr>
        <w:t>…</w:t>
      </w:r>
      <w:r w:rsidR="00CC4FF3">
        <w:rPr>
          <w:rFonts w:cs="Times New Roman"/>
          <w:color w:val="000000" w:themeColor="text1"/>
          <w:sz w:val="28"/>
          <w:szCs w:val="28"/>
        </w:rPr>
        <w:t>8</w:t>
      </w:r>
    </w:p>
    <w:p w:rsidR="00601B34" w:rsidRPr="009C1A4A" w:rsidRDefault="007171CF" w:rsidP="009C1A4A">
      <w:pPr>
        <w:pStyle w:val="10"/>
        <w:spacing w:line="240" w:lineRule="auto"/>
        <w:ind w:left="17" w:right="14"/>
        <w:jc w:val="both"/>
        <w:rPr>
          <w:rFonts w:cs="Times New Roman"/>
          <w:sz w:val="28"/>
          <w:szCs w:val="28"/>
        </w:rPr>
      </w:pPr>
      <w:r>
        <w:rPr>
          <w:sz w:val="28"/>
          <w:szCs w:val="28"/>
          <w:lang w:val="en-US"/>
        </w:rPr>
        <w:t>I</w:t>
      </w:r>
      <w:r>
        <w:rPr>
          <w:sz w:val="28"/>
          <w:szCs w:val="28"/>
        </w:rPr>
        <w:t>.2.</w:t>
      </w:r>
      <w:r w:rsidR="00F75E21">
        <w:rPr>
          <w:sz w:val="28"/>
          <w:szCs w:val="28"/>
        </w:rPr>
        <w:t>2</w:t>
      </w:r>
      <w:r>
        <w:rPr>
          <w:sz w:val="28"/>
          <w:szCs w:val="28"/>
        </w:rPr>
        <w:t>.</w:t>
      </w:r>
      <w:r w:rsidR="009C1A4A" w:rsidRPr="009C1A4A">
        <w:rPr>
          <w:sz w:val="28"/>
          <w:szCs w:val="28"/>
        </w:rPr>
        <w:t xml:space="preserve">Возрастные и индивидуальные характеристики особенностей развития детей группы компенсирующей направленности </w:t>
      </w:r>
      <w:r w:rsidR="009C1A4A">
        <w:rPr>
          <w:rFonts w:cs="Times New Roman"/>
          <w:sz w:val="28"/>
          <w:szCs w:val="28"/>
        </w:rPr>
        <w:t>……………</w:t>
      </w:r>
      <w:r w:rsidR="004C7B3C">
        <w:rPr>
          <w:rFonts w:cs="Times New Roman"/>
          <w:sz w:val="28"/>
          <w:szCs w:val="28"/>
        </w:rPr>
        <w:t>………..</w:t>
      </w:r>
      <w:r w:rsidR="009C1A4A">
        <w:rPr>
          <w:rFonts w:cs="Times New Roman"/>
          <w:sz w:val="28"/>
          <w:szCs w:val="28"/>
        </w:rPr>
        <w:t>………….</w:t>
      </w:r>
      <w:r w:rsidR="00CC4FF3">
        <w:rPr>
          <w:rFonts w:cs="Times New Roman"/>
          <w:sz w:val="28"/>
          <w:szCs w:val="28"/>
        </w:rPr>
        <w:t>8</w:t>
      </w:r>
    </w:p>
    <w:p w:rsidR="00601B34" w:rsidRDefault="008F71E9">
      <w:pPr>
        <w:pStyle w:val="10"/>
        <w:spacing w:line="240" w:lineRule="auto"/>
        <w:jc w:val="both"/>
        <w:rPr>
          <w:color w:val="111111"/>
        </w:rPr>
      </w:pPr>
      <w:r w:rsidRPr="00830617">
        <w:rPr>
          <w:rFonts w:cs="Times New Roman"/>
          <w:bCs/>
          <w:color w:val="111111"/>
          <w:sz w:val="28"/>
          <w:szCs w:val="28"/>
          <w:lang w:val="en-US"/>
        </w:rPr>
        <w:t>I</w:t>
      </w:r>
      <w:r w:rsidRPr="00830617">
        <w:rPr>
          <w:rFonts w:cs="Times New Roman"/>
          <w:bCs/>
          <w:color w:val="111111"/>
          <w:sz w:val="28"/>
          <w:szCs w:val="28"/>
        </w:rPr>
        <w:t>.2.</w:t>
      </w:r>
      <w:r w:rsidR="00830617" w:rsidRPr="00830617">
        <w:rPr>
          <w:rFonts w:cs="Times New Roman"/>
          <w:bCs/>
          <w:color w:val="111111"/>
          <w:sz w:val="28"/>
          <w:szCs w:val="28"/>
        </w:rPr>
        <w:t>3</w:t>
      </w:r>
      <w:r>
        <w:rPr>
          <w:rFonts w:cs="Times New Roman"/>
          <w:color w:val="111111"/>
          <w:sz w:val="28"/>
          <w:szCs w:val="28"/>
        </w:rPr>
        <w:t xml:space="preserve"> Учебный план и календарный учебный график</w:t>
      </w:r>
      <w:r w:rsidR="00E83E59">
        <w:rPr>
          <w:rFonts w:cs="Times New Roman"/>
          <w:color w:val="111111"/>
          <w:sz w:val="28"/>
          <w:szCs w:val="28"/>
        </w:rPr>
        <w:t>……………………….……..</w:t>
      </w:r>
      <w:r w:rsidR="00CC4FF3">
        <w:rPr>
          <w:rFonts w:cs="Times New Roman"/>
          <w:color w:val="111111"/>
          <w:sz w:val="28"/>
          <w:szCs w:val="28"/>
        </w:rPr>
        <w:t>9</w:t>
      </w:r>
    </w:p>
    <w:p w:rsidR="00601B34" w:rsidRDefault="008F71E9">
      <w:pPr>
        <w:pStyle w:val="10"/>
        <w:spacing w:line="240" w:lineRule="auto"/>
        <w:ind w:left="17" w:right="14"/>
        <w:jc w:val="both"/>
        <w:rPr>
          <w:rFonts w:ascii="Times New Roman" w:hAnsi="Times New Roman" w:cs="Times New Roman"/>
          <w:color w:val="000000" w:themeColor="text1"/>
          <w:sz w:val="28"/>
          <w:szCs w:val="28"/>
        </w:rPr>
      </w:pPr>
      <w:r>
        <w:rPr>
          <w:rFonts w:cs="Times New Roman"/>
          <w:b/>
          <w:sz w:val="28"/>
          <w:szCs w:val="28"/>
          <w:lang w:val="en-US"/>
        </w:rPr>
        <w:t>I</w:t>
      </w:r>
      <w:r>
        <w:rPr>
          <w:rFonts w:cs="Times New Roman"/>
          <w:b/>
          <w:sz w:val="28"/>
          <w:szCs w:val="28"/>
        </w:rPr>
        <w:t>.3.</w:t>
      </w:r>
      <w:r>
        <w:rPr>
          <w:rFonts w:cs="Times New Roman"/>
          <w:sz w:val="28"/>
          <w:szCs w:val="28"/>
        </w:rPr>
        <w:t xml:space="preserve"> Планируемые результаты освоения АООП</w:t>
      </w:r>
      <w:r>
        <w:rPr>
          <w:rFonts w:cs="Times New Roman"/>
          <w:color w:val="000000" w:themeColor="text1"/>
          <w:sz w:val="28"/>
          <w:szCs w:val="28"/>
        </w:rPr>
        <w:t xml:space="preserve"> ДО для детей с ЗПР (целевые ориентиры) ……………………………………………………………….………...</w:t>
      </w:r>
      <w:r w:rsidR="00CC4FF3">
        <w:rPr>
          <w:rFonts w:cs="Times New Roman"/>
          <w:color w:val="000000" w:themeColor="text1"/>
          <w:sz w:val="28"/>
          <w:szCs w:val="28"/>
        </w:rPr>
        <w:t>12</w:t>
      </w:r>
    </w:p>
    <w:p w:rsidR="00601B34" w:rsidRDefault="008F71E9">
      <w:pPr>
        <w:pStyle w:val="1"/>
        <w:spacing w:after="0" w:line="240" w:lineRule="auto"/>
        <w:ind w:left="21" w:firstLine="0"/>
        <w:jc w:val="both"/>
        <w:rPr>
          <w:b w:val="0"/>
          <w:color w:val="000000" w:themeColor="text1"/>
          <w:sz w:val="28"/>
          <w:szCs w:val="28"/>
        </w:rPr>
      </w:pPr>
      <w:r>
        <w:rPr>
          <w:color w:val="000000" w:themeColor="text1"/>
          <w:sz w:val="28"/>
          <w:szCs w:val="28"/>
          <w:lang w:val="en-US"/>
        </w:rPr>
        <w:t>II</w:t>
      </w:r>
      <w:r>
        <w:rPr>
          <w:color w:val="000000" w:themeColor="text1"/>
          <w:sz w:val="28"/>
          <w:szCs w:val="28"/>
        </w:rPr>
        <w:t xml:space="preserve">. Содержательный раздел </w:t>
      </w:r>
      <w:r w:rsidR="00BC185D">
        <w:rPr>
          <w:b w:val="0"/>
          <w:color w:val="000000" w:themeColor="text1"/>
          <w:sz w:val="28"/>
          <w:szCs w:val="28"/>
        </w:rPr>
        <w:t>…………………………………………………</w:t>
      </w:r>
      <w:r w:rsidR="00E83E59">
        <w:rPr>
          <w:b w:val="0"/>
          <w:color w:val="000000" w:themeColor="text1"/>
          <w:sz w:val="28"/>
          <w:szCs w:val="28"/>
        </w:rPr>
        <w:t>.</w:t>
      </w:r>
      <w:r w:rsidR="00BC185D">
        <w:rPr>
          <w:b w:val="0"/>
          <w:color w:val="000000" w:themeColor="text1"/>
          <w:sz w:val="28"/>
          <w:szCs w:val="28"/>
        </w:rPr>
        <w:t>….</w:t>
      </w:r>
      <w:r w:rsidR="00CC4FF3">
        <w:rPr>
          <w:b w:val="0"/>
          <w:color w:val="000000" w:themeColor="text1"/>
          <w:sz w:val="28"/>
          <w:szCs w:val="28"/>
        </w:rPr>
        <w:t>16</w:t>
      </w:r>
    </w:p>
    <w:p w:rsidR="00601B34" w:rsidRDefault="008F71E9">
      <w:pPr>
        <w:pStyle w:val="10"/>
        <w:spacing w:line="240" w:lineRule="auto"/>
        <w:ind w:left="17" w:right="14"/>
        <w:jc w:val="both"/>
        <w:rPr>
          <w:rFonts w:ascii="Times New Roman" w:hAnsi="Times New Roman" w:cs="Times New Roman"/>
          <w:color w:val="000000" w:themeColor="text1"/>
          <w:sz w:val="28"/>
          <w:szCs w:val="28"/>
        </w:rPr>
      </w:pPr>
      <w:r>
        <w:rPr>
          <w:rFonts w:cs="Times New Roman"/>
          <w:b/>
          <w:color w:val="000000" w:themeColor="text1"/>
          <w:sz w:val="28"/>
          <w:szCs w:val="28"/>
          <w:lang w:val="en-US"/>
        </w:rPr>
        <w:t>II</w:t>
      </w:r>
      <w:r>
        <w:rPr>
          <w:rFonts w:cs="Times New Roman"/>
          <w:b/>
          <w:color w:val="000000" w:themeColor="text1"/>
          <w:sz w:val="28"/>
          <w:szCs w:val="28"/>
        </w:rPr>
        <w:t>.1.</w:t>
      </w:r>
      <w:r>
        <w:rPr>
          <w:rFonts w:cs="Times New Roman"/>
          <w:color w:val="000000" w:themeColor="text1"/>
          <w:sz w:val="28"/>
          <w:szCs w:val="28"/>
        </w:rPr>
        <w:t xml:space="preserve"> Содержание образования…………………………………………………….</w:t>
      </w:r>
      <w:r w:rsidR="00CC4FF3">
        <w:rPr>
          <w:rFonts w:cs="Times New Roman"/>
          <w:color w:val="000000" w:themeColor="text1"/>
          <w:sz w:val="28"/>
          <w:szCs w:val="28"/>
        </w:rPr>
        <w:t>16</w:t>
      </w:r>
    </w:p>
    <w:p w:rsidR="00601B34" w:rsidRDefault="008F71E9">
      <w:pPr>
        <w:pStyle w:val="10"/>
        <w:spacing w:line="240" w:lineRule="auto"/>
        <w:ind w:left="17" w:right="14"/>
        <w:jc w:val="both"/>
        <w:rPr>
          <w:rFonts w:ascii="Times New Roman" w:hAnsi="Times New Roman" w:cs="Times New Roman"/>
          <w:color w:val="000000" w:themeColor="text1"/>
          <w:sz w:val="28"/>
          <w:szCs w:val="28"/>
        </w:rPr>
      </w:pPr>
      <w:r>
        <w:rPr>
          <w:rFonts w:cs="Times New Roman"/>
          <w:b/>
          <w:color w:val="000000" w:themeColor="text1"/>
          <w:sz w:val="28"/>
          <w:szCs w:val="28"/>
          <w:lang w:val="en-US"/>
        </w:rPr>
        <w:t>II</w:t>
      </w:r>
      <w:r>
        <w:rPr>
          <w:rFonts w:cs="Times New Roman"/>
          <w:b/>
          <w:color w:val="000000" w:themeColor="text1"/>
          <w:sz w:val="28"/>
          <w:szCs w:val="28"/>
        </w:rPr>
        <w:t>.2.</w:t>
      </w:r>
      <w:r>
        <w:rPr>
          <w:rFonts w:cs="Times New Roman"/>
          <w:color w:val="000000" w:themeColor="text1"/>
          <w:sz w:val="28"/>
          <w:szCs w:val="28"/>
        </w:rPr>
        <w:t xml:space="preserve"> Образовательные области </w:t>
      </w:r>
      <w:r>
        <w:rPr>
          <w:rFonts w:cs="Times New Roman"/>
          <w:sz w:val="28"/>
          <w:szCs w:val="28"/>
        </w:rPr>
        <w:t>АООП</w:t>
      </w:r>
      <w:r>
        <w:rPr>
          <w:rFonts w:cs="Times New Roman"/>
          <w:color w:val="000000" w:themeColor="text1"/>
          <w:sz w:val="28"/>
          <w:szCs w:val="28"/>
        </w:rPr>
        <w:t xml:space="preserve"> ДО для детей с ЗПР …………...…….....</w:t>
      </w:r>
      <w:r w:rsidR="00CC4FF3">
        <w:rPr>
          <w:rFonts w:cs="Times New Roman"/>
          <w:color w:val="000000" w:themeColor="text1"/>
          <w:sz w:val="28"/>
          <w:szCs w:val="28"/>
        </w:rPr>
        <w:t>43</w:t>
      </w:r>
    </w:p>
    <w:p w:rsidR="00601B34" w:rsidRDefault="008F71E9">
      <w:pPr>
        <w:pStyle w:val="10"/>
        <w:spacing w:line="240" w:lineRule="auto"/>
        <w:ind w:left="17" w:right="14"/>
        <w:jc w:val="both"/>
        <w:rPr>
          <w:rFonts w:ascii="Times New Roman" w:hAnsi="Times New Roman" w:cs="Times New Roman"/>
          <w:color w:val="000000" w:themeColor="text1"/>
          <w:sz w:val="28"/>
          <w:szCs w:val="28"/>
        </w:rPr>
      </w:pPr>
      <w:r>
        <w:rPr>
          <w:rFonts w:cs="Times New Roman"/>
          <w:color w:val="000000" w:themeColor="text1"/>
          <w:sz w:val="28"/>
          <w:szCs w:val="28"/>
          <w:lang w:val="en-US"/>
        </w:rPr>
        <w:t>II</w:t>
      </w:r>
      <w:r>
        <w:rPr>
          <w:rFonts w:cs="Times New Roman"/>
          <w:color w:val="000000" w:themeColor="text1"/>
          <w:sz w:val="28"/>
          <w:szCs w:val="28"/>
        </w:rPr>
        <w:t>.2.1. «Социально-коммуникативное развитие»……………………..………….</w:t>
      </w:r>
      <w:r w:rsidR="00CC4FF3">
        <w:rPr>
          <w:rFonts w:cs="Times New Roman"/>
          <w:color w:val="000000" w:themeColor="text1"/>
          <w:sz w:val="28"/>
          <w:szCs w:val="28"/>
        </w:rPr>
        <w:t>43</w:t>
      </w:r>
    </w:p>
    <w:p w:rsidR="00601B34" w:rsidRDefault="008F71E9">
      <w:pPr>
        <w:pStyle w:val="10"/>
        <w:tabs>
          <w:tab w:val="left" w:pos="7965"/>
        </w:tabs>
        <w:spacing w:line="240" w:lineRule="auto"/>
        <w:ind w:left="17" w:right="14"/>
        <w:jc w:val="both"/>
        <w:rPr>
          <w:rFonts w:ascii="Times New Roman" w:hAnsi="Times New Roman" w:cs="Times New Roman"/>
          <w:color w:val="000000" w:themeColor="text1"/>
          <w:sz w:val="28"/>
          <w:szCs w:val="28"/>
        </w:rPr>
      </w:pPr>
      <w:r>
        <w:rPr>
          <w:rFonts w:cs="Times New Roman"/>
          <w:color w:val="000000" w:themeColor="text1"/>
          <w:sz w:val="28"/>
          <w:szCs w:val="28"/>
          <w:lang w:val="en-US"/>
        </w:rPr>
        <w:t>II</w:t>
      </w:r>
      <w:r>
        <w:rPr>
          <w:rFonts w:cs="Times New Roman"/>
          <w:color w:val="000000" w:themeColor="text1"/>
          <w:sz w:val="28"/>
          <w:szCs w:val="28"/>
        </w:rPr>
        <w:t>.2.2. «Познавательное развитие…………………................................................</w:t>
      </w:r>
      <w:r w:rsidR="00CC4FF3">
        <w:rPr>
          <w:rFonts w:cs="Times New Roman"/>
          <w:color w:val="000000" w:themeColor="text1"/>
          <w:sz w:val="28"/>
          <w:szCs w:val="28"/>
        </w:rPr>
        <w:t>44</w:t>
      </w:r>
    </w:p>
    <w:p w:rsidR="00601B34" w:rsidRDefault="008F71E9">
      <w:pPr>
        <w:pStyle w:val="10"/>
        <w:tabs>
          <w:tab w:val="left" w:pos="7965"/>
        </w:tabs>
        <w:spacing w:line="240" w:lineRule="auto"/>
        <w:ind w:left="17" w:right="14"/>
        <w:jc w:val="both"/>
        <w:rPr>
          <w:rFonts w:ascii="Times New Roman" w:hAnsi="Times New Roman" w:cs="Times New Roman"/>
          <w:color w:val="000000" w:themeColor="text1"/>
          <w:sz w:val="28"/>
          <w:szCs w:val="28"/>
        </w:rPr>
      </w:pPr>
      <w:r>
        <w:rPr>
          <w:rFonts w:cs="Times New Roman"/>
          <w:color w:val="000000" w:themeColor="text1"/>
          <w:sz w:val="28"/>
          <w:szCs w:val="28"/>
          <w:lang w:val="en-US"/>
        </w:rPr>
        <w:t>II</w:t>
      </w:r>
      <w:r>
        <w:rPr>
          <w:rFonts w:cs="Times New Roman"/>
          <w:color w:val="000000" w:themeColor="text1"/>
          <w:sz w:val="28"/>
          <w:szCs w:val="28"/>
        </w:rPr>
        <w:t>.2.3. «Речевое развитие»…………………………….…………………………...</w:t>
      </w:r>
      <w:r w:rsidR="00CC4FF3">
        <w:rPr>
          <w:rFonts w:cs="Times New Roman"/>
          <w:color w:val="000000" w:themeColor="text1"/>
          <w:sz w:val="28"/>
          <w:szCs w:val="28"/>
        </w:rPr>
        <w:t>46</w:t>
      </w:r>
    </w:p>
    <w:p w:rsidR="00601B34" w:rsidRDefault="008F71E9">
      <w:pPr>
        <w:pStyle w:val="10"/>
        <w:tabs>
          <w:tab w:val="left" w:pos="7965"/>
        </w:tabs>
        <w:spacing w:line="240" w:lineRule="auto"/>
        <w:ind w:left="17" w:right="14"/>
        <w:jc w:val="both"/>
        <w:rPr>
          <w:rFonts w:ascii="Times New Roman" w:hAnsi="Times New Roman" w:cs="Times New Roman"/>
          <w:color w:val="000000" w:themeColor="text1"/>
          <w:sz w:val="28"/>
          <w:szCs w:val="28"/>
        </w:rPr>
      </w:pPr>
      <w:r>
        <w:rPr>
          <w:rFonts w:cs="Times New Roman"/>
          <w:color w:val="000000" w:themeColor="text1"/>
          <w:sz w:val="28"/>
          <w:szCs w:val="28"/>
          <w:lang w:val="en-US"/>
        </w:rPr>
        <w:t>II</w:t>
      </w:r>
      <w:r>
        <w:rPr>
          <w:rFonts w:cs="Times New Roman"/>
          <w:color w:val="000000" w:themeColor="text1"/>
          <w:sz w:val="28"/>
          <w:szCs w:val="28"/>
        </w:rPr>
        <w:t>.2.4. «Художественно - эстетическое развитие»………………………..……...</w:t>
      </w:r>
      <w:r w:rsidR="00CC4FF3">
        <w:rPr>
          <w:rFonts w:cs="Times New Roman"/>
          <w:color w:val="000000" w:themeColor="text1"/>
          <w:sz w:val="28"/>
          <w:szCs w:val="28"/>
        </w:rPr>
        <w:t>47</w:t>
      </w:r>
    </w:p>
    <w:p w:rsidR="00601B34" w:rsidRDefault="008F71E9">
      <w:pPr>
        <w:pStyle w:val="10"/>
        <w:spacing w:line="240" w:lineRule="auto"/>
        <w:ind w:left="17" w:right="14"/>
        <w:jc w:val="both"/>
        <w:rPr>
          <w:rFonts w:ascii="Times New Roman" w:hAnsi="Times New Roman" w:cs="Times New Roman"/>
          <w:color w:val="000000" w:themeColor="text1"/>
          <w:sz w:val="28"/>
          <w:szCs w:val="28"/>
        </w:rPr>
      </w:pPr>
      <w:r>
        <w:rPr>
          <w:rFonts w:cs="Times New Roman"/>
          <w:color w:val="000000" w:themeColor="text1"/>
          <w:sz w:val="28"/>
          <w:szCs w:val="28"/>
          <w:lang w:val="en-US"/>
        </w:rPr>
        <w:t>II</w:t>
      </w:r>
      <w:r>
        <w:rPr>
          <w:rFonts w:cs="Times New Roman"/>
          <w:color w:val="000000" w:themeColor="text1"/>
          <w:sz w:val="28"/>
          <w:szCs w:val="28"/>
        </w:rPr>
        <w:t>.2.5. «Физическое развитие»……………………………………………..……...</w:t>
      </w:r>
      <w:r w:rsidR="00CC4FF3">
        <w:rPr>
          <w:rFonts w:cs="Times New Roman"/>
          <w:color w:val="000000" w:themeColor="text1"/>
          <w:sz w:val="28"/>
          <w:szCs w:val="28"/>
        </w:rPr>
        <w:t>48</w:t>
      </w:r>
    </w:p>
    <w:p w:rsidR="00601B34" w:rsidRDefault="008F71E9">
      <w:pPr>
        <w:pStyle w:val="10"/>
        <w:spacing w:line="240" w:lineRule="auto"/>
        <w:jc w:val="both"/>
        <w:rPr>
          <w:color w:val="000000" w:themeColor="text1"/>
          <w:sz w:val="28"/>
          <w:szCs w:val="28"/>
        </w:rPr>
      </w:pPr>
      <w:r>
        <w:rPr>
          <w:b/>
          <w:color w:val="000000" w:themeColor="text1"/>
          <w:sz w:val="28"/>
          <w:szCs w:val="28"/>
          <w:lang w:val="en-US"/>
        </w:rPr>
        <w:t>II</w:t>
      </w:r>
      <w:r>
        <w:rPr>
          <w:b/>
          <w:color w:val="000000" w:themeColor="text1"/>
          <w:sz w:val="28"/>
          <w:szCs w:val="28"/>
        </w:rPr>
        <w:t>.3.</w:t>
      </w:r>
      <w:r>
        <w:rPr>
          <w:color w:val="000000" w:themeColor="text1"/>
          <w:sz w:val="28"/>
          <w:szCs w:val="28"/>
        </w:rPr>
        <w:t xml:space="preserve"> Содержание вариативных форм, способов, методов реализации программы с учетом возрастных и индивидуальных особенностей воспитанников, специфики их образовательных потребностей и интересов для групп компенсирующей направленности с ОВЗ с ЗПР……………………...…………</w:t>
      </w:r>
      <w:r w:rsidR="00CC4FF3">
        <w:rPr>
          <w:color w:val="000000" w:themeColor="text1"/>
          <w:sz w:val="28"/>
          <w:szCs w:val="28"/>
        </w:rPr>
        <w:t>50</w:t>
      </w:r>
    </w:p>
    <w:p w:rsidR="00601B34" w:rsidRDefault="008F71E9">
      <w:pPr>
        <w:pStyle w:val="10"/>
        <w:spacing w:line="240" w:lineRule="auto"/>
        <w:jc w:val="both"/>
        <w:rPr>
          <w:color w:val="000000" w:themeColor="text1"/>
          <w:sz w:val="28"/>
          <w:szCs w:val="28"/>
        </w:rPr>
      </w:pPr>
      <w:r>
        <w:rPr>
          <w:color w:val="000000" w:themeColor="text1"/>
          <w:sz w:val="28"/>
          <w:szCs w:val="28"/>
          <w:lang w:val="en-US"/>
        </w:rPr>
        <w:t>II</w:t>
      </w:r>
      <w:r w:rsidR="0029520A">
        <w:rPr>
          <w:color w:val="000000" w:themeColor="text1"/>
          <w:sz w:val="28"/>
          <w:szCs w:val="28"/>
        </w:rPr>
        <w:t xml:space="preserve">.3.1.Расписание </w:t>
      </w:r>
      <w:r>
        <w:rPr>
          <w:color w:val="000000" w:themeColor="text1"/>
          <w:sz w:val="28"/>
          <w:szCs w:val="28"/>
        </w:rPr>
        <w:t>ОД для групп компенсирующей направленности (ЗПР)....</w:t>
      </w:r>
      <w:r w:rsidR="0032548E">
        <w:rPr>
          <w:color w:val="000000" w:themeColor="text1"/>
          <w:sz w:val="28"/>
          <w:szCs w:val="28"/>
        </w:rPr>
        <w:t>.......</w:t>
      </w:r>
      <w:r w:rsidR="00D109B1">
        <w:rPr>
          <w:color w:val="000000" w:themeColor="text1"/>
          <w:sz w:val="28"/>
          <w:szCs w:val="28"/>
        </w:rPr>
        <w:t>.................................................................................................</w:t>
      </w:r>
      <w:r w:rsidR="0032548E">
        <w:rPr>
          <w:color w:val="000000" w:themeColor="text1"/>
          <w:sz w:val="28"/>
          <w:szCs w:val="28"/>
        </w:rPr>
        <w:t>.</w:t>
      </w:r>
      <w:r w:rsidR="00D109B1">
        <w:rPr>
          <w:color w:val="000000" w:themeColor="text1"/>
          <w:sz w:val="28"/>
          <w:szCs w:val="28"/>
        </w:rPr>
        <w:t>.....</w:t>
      </w:r>
      <w:r w:rsidR="00CC4FF3">
        <w:rPr>
          <w:color w:val="000000" w:themeColor="text1"/>
          <w:sz w:val="28"/>
          <w:szCs w:val="28"/>
        </w:rPr>
        <w:t>......</w:t>
      </w:r>
      <w:r w:rsidR="00D109B1">
        <w:rPr>
          <w:color w:val="000000" w:themeColor="text1"/>
          <w:sz w:val="28"/>
          <w:szCs w:val="28"/>
        </w:rPr>
        <w:t>...</w:t>
      </w:r>
      <w:r w:rsidR="00CC4FF3">
        <w:rPr>
          <w:color w:val="000000" w:themeColor="text1"/>
          <w:sz w:val="28"/>
          <w:szCs w:val="28"/>
        </w:rPr>
        <w:t>50</w:t>
      </w:r>
    </w:p>
    <w:p w:rsidR="00601B34" w:rsidRDefault="008F71E9">
      <w:pPr>
        <w:pStyle w:val="10"/>
        <w:spacing w:line="240" w:lineRule="auto"/>
        <w:jc w:val="both"/>
        <w:rPr>
          <w:color w:val="000000" w:themeColor="text1"/>
          <w:sz w:val="28"/>
          <w:szCs w:val="28"/>
        </w:rPr>
      </w:pPr>
      <w:r>
        <w:rPr>
          <w:color w:val="000000" w:themeColor="text1"/>
          <w:sz w:val="28"/>
          <w:szCs w:val="28"/>
          <w:lang w:val="en-US"/>
        </w:rPr>
        <w:t>II</w:t>
      </w:r>
      <w:r>
        <w:rPr>
          <w:color w:val="000000" w:themeColor="text1"/>
          <w:sz w:val="28"/>
          <w:szCs w:val="28"/>
        </w:rPr>
        <w:t>.3.2. Расписание занятости музыкального и физкультурного залов ………....</w:t>
      </w:r>
      <w:r w:rsidR="00CC4FF3">
        <w:rPr>
          <w:color w:val="000000" w:themeColor="text1"/>
          <w:sz w:val="28"/>
          <w:szCs w:val="28"/>
        </w:rPr>
        <w:t>54</w:t>
      </w:r>
    </w:p>
    <w:p w:rsidR="00601B34" w:rsidRDefault="008F71E9">
      <w:pPr>
        <w:pStyle w:val="10"/>
        <w:spacing w:line="240" w:lineRule="auto"/>
        <w:jc w:val="both"/>
        <w:rPr>
          <w:color w:val="000000" w:themeColor="text1"/>
          <w:sz w:val="28"/>
          <w:szCs w:val="28"/>
        </w:rPr>
      </w:pPr>
      <w:r>
        <w:rPr>
          <w:b/>
          <w:color w:val="000000" w:themeColor="text1"/>
          <w:sz w:val="28"/>
          <w:szCs w:val="28"/>
          <w:lang w:val="en-US"/>
        </w:rPr>
        <w:t>II</w:t>
      </w:r>
      <w:r>
        <w:rPr>
          <w:b/>
          <w:color w:val="000000" w:themeColor="text1"/>
          <w:sz w:val="28"/>
          <w:szCs w:val="28"/>
        </w:rPr>
        <w:t>.4.</w:t>
      </w:r>
      <w:r>
        <w:rPr>
          <w:color w:val="000000" w:themeColor="text1"/>
          <w:sz w:val="28"/>
          <w:szCs w:val="28"/>
        </w:rPr>
        <w:t xml:space="preserve"> Способы и направления д</w:t>
      </w:r>
      <w:r w:rsidR="00756BBB">
        <w:rPr>
          <w:color w:val="000000" w:themeColor="text1"/>
          <w:sz w:val="28"/>
          <w:szCs w:val="28"/>
        </w:rPr>
        <w:t>етской инициативы………………….…………..</w:t>
      </w:r>
      <w:r w:rsidR="00CC4FF3">
        <w:rPr>
          <w:color w:val="000000" w:themeColor="text1"/>
          <w:sz w:val="28"/>
          <w:szCs w:val="28"/>
        </w:rPr>
        <w:t>55</w:t>
      </w:r>
    </w:p>
    <w:p w:rsidR="00601B34" w:rsidRPr="00037D70" w:rsidRDefault="008F71E9">
      <w:pPr>
        <w:pStyle w:val="14"/>
        <w:jc w:val="both"/>
        <w:rPr>
          <w:rFonts w:asciiTheme="minorHAnsi" w:hAnsiTheme="minorHAnsi" w:cstheme="minorHAnsi"/>
          <w:color w:val="000000" w:themeColor="text1"/>
          <w:sz w:val="28"/>
          <w:szCs w:val="28"/>
        </w:rPr>
      </w:pPr>
      <w:r w:rsidRPr="00037D70">
        <w:rPr>
          <w:rFonts w:asciiTheme="minorHAnsi" w:hAnsiTheme="minorHAnsi" w:cstheme="minorHAnsi"/>
          <w:b/>
          <w:color w:val="000000" w:themeColor="text1"/>
          <w:sz w:val="28"/>
          <w:szCs w:val="28"/>
          <w:lang w:val="en-US"/>
        </w:rPr>
        <w:t>II</w:t>
      </w:r>
      <w:r w:rsidRPr="00037D70">
        <w:rPr>
          <w:rFonts w:asciiTheme="minorHAnsi" w:hAnsiTheme="minorHAnsi" w:cstheme="minorHAnsi"/>
          <w:b/>
          <w:color w:val="000000" w:themeColor="text1"/>
          <w:sz w:val="28"/>
          <w:szCs w:val="28"/>
        </w:rPr>
        <w:t>.5.</w:t>
      </w:r>
      <w:r w:rsidRPr="00037D70">
        <w:rPr>
          <w:rFonts w:asciiTheme="minorHAnsi" w:hAnsiTheme="minorHAnsi" w:cstheme="minorHAnsi"/>
          <w:color w:val="000000" w:themeColor="text1"/>
          <w:sz w:val="28"/>
          <w:szCs w:val="28"/>
        </w:rPr>
        <w:t xml:space="preserve"> Особенности образовательной деятельности разных видов и культурных практик…………………………………………………………………………..….</w:t>
      </w:r>
      <w:r w:rsidR="00CC4FF3">
        <w:rPr>
          <w:rFonts w:asciiTheme="minorHAnsi" w:hAnsiTheme="minorHAnsi" w:cstheme="minorHAnsi"/>
          <w:color w:val="000000" w:themeColor="text1"/>
          <w:sz w:val="28"/>
          <w:szCs w:val="28"/>
        </w:rPr>
        <w:t>5</w:t>
      </w:r>
      <w:r w:rsidR="004E0077">
        <w:rPr>
          <w:rFonts w:asciiTheme="minorHAnsi" w:hAnsiTheme="minorHAnsi" w:cstheme="minorHAnsi"/>
          <w:color w:val="000000" w:themeColor="text1"/>
          <w:sz w:val="28"/>
          <w:szCs w:val="28"/>
        </w:rPr>
        <w:t>6</w:t>
      </w:r>
    </w:p>
    <w:p w:rsidR="00601B34" w:rsidRPr="00037D70" w:rsidRDefault="008F71E9">
      <w:pPr>
        <w:pStyle w:val="10"/>
        <w:spacing w:line="240" w:lineRule="auto"/>
        <w:ind w:right="14"/>
        <w:jc w:val="both"/>
        <w:rPr>
          <w:rFonts w:cstheme="minorHAnsi"/>
          <w:color w:val="000000" w:themeColor="text1"/>
          <w:sz w:val="28"/>
          <w:szCs w:val="28"/>
        </w:rPr>
      </w:pPr>
      <w:r w:rsidRPr="00037D70">
        <w:rPr>
          <w:rFonts w:cstheme="minorHAnsi"/>
          <w:b/>
          <w:color w:val="000000" w:themeColor="text1"/>
          <w:sz w:val="28"/>
          <w:szCs w:val="28"/>
          <w:lang w:val="en-US"/>
        </w:rPr>
        <w:t>II</w:t>
      </w:r>
      <w:r w:rsidRPr="00037D70">
        <w:rPr>
          <w:rFonts w:cstheme="minorHAnsi"/>
          <w:b/>
          <w:color w:val="000000" w:themeColor="text1"/>
          <w:sz w:val="28"/>
          <w:szCs w:val="28"/>
        </w:rPr>
        <w:t>.6.</w:t>
      </w:r>
      <w:r w:rsidRPr="00037D70">
        <w:rPr>
          <w:rFonts w:cstheme="minorHAnsi"/>
          <w:color w:val="000000" w:themeColor="text1"/>
          <w:sz w:val="28"/>
          <w:szCs w:val="28"/>
        </w:rPr>
        <w:t xml:space="preserve"> Основные принципы работы учителя-дефектолога в группе компенсирующей направленности для детей с ЗПР…………..……………...…</w:t>
      </w:r>
      <w:r w:rsidR="00CC4FF3">
        <w:rPr>
          <w:rFonts w:cstheme="minorHAnsi"/>
          <w:color w:val="000000" w:themeColor="text1"/>
          <w:sz w:val="28"/>
          <w:szCs w:val="28"/>
        </w:rPr>
        <w:t>63</w:t>
      </w:r>
    </w:p>
    <w:p w:rsidR="00601B34" w:rsidRPr="002C7750" w:rsidRDefault="008F71E9">
      <w:pPr>
        <w:pStyle w:val="10"/>
        <w:spacing w:line="240" w:lineRule="auto"/>
        <w:ind w:left="17" w:right="14"/>
        <w:jc w:val="both"/>
        <w:rPr>
          <w:rFonts w:ascii="Times New Roman" w:hAnsi="Times New Roman" w:cs="Times New Roman"/>
          <w:sz w:val="28"/>
          <w:szCs w:val="28"/>
        </w:rPr>
      </w:pPr>
      <w:r w:rsidRPr="002C7750">
        <w:rPr>
          <w:rFonts w:cs="Times New Roman"/>
          <w:sz w:val="28"/>
          <w:szCs w:val="28"/>
          <w:lang w:val="en-US"/>
        </w:rPr>
        <w:t>II</w:t>
      </w:r>
      <w:r w:rsidRPr="002C7750">
        <w:rPr>
          <w:rFonts w:cs="Times New Roman"/>
          <w:sz w:val="28"/>
          <w:szCs w:val="28"/>
        </w:rPr>
        <w:t>.7. Взаимодействие учителя-дефектолога и воспитателей в группе компенсирующей направленности для детей с ОВЗ с ЗПР с другими специалистами ДОУ………………………………………………….……………</w:t>
      </w:r>
      <w:r w:rsidR="00CC4FF3">
        <w:rPr>
          <w:rFonts w:cs="Times New Roman"/>
          <w:sz w:val="28"/>
          <w:szCs w:val="28"/>
        </w:rPr>
        <w:t>6</w:t>
      </w:r>
      <w:r w:rsidR="004E0077">
        <w:rPr>
          <w:rFonts w:cs="Times New Roman"/>
          <w:sz w:val="28"/>
          <w:szCs w:val="28"/>
        </w:rPr>
        <w:t>4</w:t>
      </w:r>
    </w:p>
    <w:p w:rsidR="00601B34" w:rsidRPr="002C7750" w:rsidRDefault="008F71E9">
      <w:pPr>
        <w:pStyle w:val="10"/>
        <w:jc w:val="both"/>
        <w:rPr>
          <w:b/>
        </w:rPr>
      </w:pPr>
      <w:r w:rsidRPr="00C05C80">
        <w:rPr>
          <w:rFonts w:cs="Times New Roman"/>
          <w:b/>
          <w:sz w:val="28"/>
          <w:szCs w:val="28"/>
          <w:lang w:val="en-US"/>
        </w:rPr>
        <w:t>II</w:t>
      </w:r>
      <w:r w:rsidRPr="00C05C80">
        <w:rPr>
          <w:rFonts w:cs="Times New Roman"/>
          <w:b/>
          <w:sz w:val="28"/>
          <w:szCs w:val="28"/>
        </w:rPr>
        <w:t>.8.</w:t>
      </w:r>
      <w:r w:rsidR="00343B5A" w:rsidRPr="00C05C80">
        <w:rPr>
          <w:rFonts w:cs="Times New Roman"/>
          <w:b/>
          <w:sz w:val="28"/>
          <w:szCs w:val="28"/>
        </w:rPr>
        <w:t xml:space="preserve"> </w:t>
      </w:r>
      <w:r w:rsidRPr="00C05C80">
        <w:rPr>
          <w:sz w:val="28"/>
          <w:szCs w:val="28"/>
        </w:rPr>
        <w:t xml:space="preserve">Особенности взаимодействие педагогического коллектива с семьями </w:t>
      </w:r>
      <w:r w:rsidR="00343B5A" w:rsidRPr="00C05C80">
        <w:rPr>
          <w:sz w:val="28"/>
          <w:szCs w:val="28"/>
        </w:rPr>
        <w:t>воспитанников</w:t>
      </w:r>
      <w:r w:rsidRPr="00C05C80">
        <w:rPr>
          <w:rFonts w:cs="Times New Roman"/>
          <w:sz w:val="28"/>
          <w:szCs w:val="28"/>
        </w:rPr>
        <w:t>…………</w:t>
      </w:r>
      <w:r w:rsidR="00343B5A" w:rsidRPr="00C05C80">
        <w:rPr>
          <w:rFonts w:cs="Times New Roman"/>
          <w:sz w:val="28"/>
          <w:szCs w:val="28"/>
        </w:rPr>
        <w:t>…………………………………………………………...</w:t>
      </w:r>
      <w:r w:rsidR="00CC4FF3">
        <w:rPr>
          <w:rFonts w:cs="Times New Roman"/>
          <w:sz w:val="28"/>
          <w:szCs w:val="28"/>
        </w:rPr>
        <w:t>66</w:t>
      </w:r>
    </w:p>
    <w:p w:rsidR="00601B34" w:rsidRPr="002C7750" w:rsidRDefault="00343B5A">
      <w:pPr>
        <w:pStyle w:val="10"/>
        <w:spacing w:line="240" w:lineRule="auto"/>
        <w:ind w:left="17" w:right="14"/>
        <w:jc w:val="both"/>
        <w:rPr>
          <w:rFonts w:ascii="Times New Roman" w:hAnsi="Times New Roman" w:cs="Times New Roman"/>
          <w:sz w:val="28"/>
          <w:szCs w:val="28"/>
        </w:rPr>
      </w:pPr>
      <w:r w:rsidRPr="002C7750">
        <w:rPr>
          <w:rFonts w:cs="Times New Roman"/>
          <w:b/>
          <w:sz w:val="28"/>
          <w:szCs w:val="28"/>
          <w:lang w:val="en-US"/>
        </w:rPr>
        <w:t>II</w:t>
      </w:r>
      <w:r w:rsidRPr="002C7750">
        <w:rPr>
          <w:rFonts w:cs="Times New Roman"/>
          <w:b/>
          <w:sz w:val="28"/>
          <w:szCs w:val="28"/>
        </w:rPr>
        <w:t>.9.</w:t>
      </w:r>
      <w:r>
        <w:rPr>
          <w:sz w:val="28"/>
          <w:szCs w:val="28"/>
        </w:rPr>
        <w:t xml:space="preserve">Система </w:t>
      </w:r>
      <w:r w:rsidRPr="002C7750">
        <w:rPr>
          <w:sz w:val="28"/>
          <w:szCs w:val="28"/>
        </w:rPr>
        <w:t>диагностики</w:t>
      </w:r>
      <w:r w:rsidR="00683672" w:rsidRPr="002C7750">
        <w:rPr>
          <w:sz w:val="28"/>
          <w:szCs w:val="28"/>
        </w:rPr>
        <w:t xml:space="preserve"> и мониторинга</w:t>
      </w:r>
      <w:r w:rsidR="00683672" w:rsidRPr="002C7750">
        <w:rPr>
          <w:rFonts w:cs="Times New Roman"/>
          <w:sz w:val="28"/>
          <w:szCs w:val="28"/>
        </w:rPr>
        <w:t xml:space="preserve"> …………</w:t>
      </w:r>
      <w:r w:rsidR="005A05E9">
        <w:rPr>
          <w:rFonts w:cs="Times New Roman"/>
          <w:sz w:val="28"/>
          <w:szCs w:val="28"/>
        </w:rPr>
        <w:t>…………………</w:t>
      </w:r>
      <w:r w:rsidR="006F1F43">
        <w:rPr>
          <w:rFonts w:cs="Times New Roman"/>
          <w:sz w:val="28"/>
          <w:szCs w:val="28"/>
        </w:rPr>
        <w:t>..</w:t>
      </w:r>
      <w:r w:rsidR="00CC4FF3">
        <w:rPr>
          <w:rFonts w:cs="Times New Roman"/>
          <w:sz w:val="28"/>
          <w:szCs w:val="28"/>
        </w:rPr>
        <w:t>…</w:t>
      </w:r>
      <w:r w:rsidR="00F14FB7">
        <w:rPr>
          <w:rFonts w:cs="Times New Roman"/>
          <w:sz w:val="28"/>
          <w:szCs w:val="28"/>
        </w:rPr>
        <w:t>…</w:t>
      </w:r>
      <w:r w:rsidR="004E0077">
        <w:rPr>
          <w:rFonts w:cs="Times New Roman"/>
          <w:sz w:val="28"/>
          <w:szCs w:val="28"/>
        </w:rPr>
        <w:t>.</w:t>
      </w:r>
      <w:r w:rsidR="00F14FB7">
        <w:rPr>
          <w:rFonts w:cs="Times New Roman"/>
          <w:sz w:val="28"/>
          <w:szCs w:val="28"/>
        </w:rPr>
        <w:t>…</w:t>
      </w:r>
      <w:r w:rsidR="00C62D15">
        <w:rPr>
          <w:rFonts w:cs="Times New Roman"/>
          <w:sz w:val="28"/>
          <w:szCs w:val="28"/>
        </w:rPr>
        <w:t>.</w:t>
      </w:r>
      <w:r w:rsidR="004E0077">
        <w:rPr>
          <w:rFonts w:cs="Times New Roman"/>
          <w:sz w:val="28"/>
          <w:szCs w:val="28"/>
        </w:rPr>
        <w:t>70</w:t>
      </w:r>
    </w:p>
    <w:p w:rsidR="00601B34" w:rsidRPr="002C7750" w:rsidRDefault="008F71E9">
      <w:pPr>
        <w:pStyle w:val="10"/>
        <w:spacing w:line="240" w:lineRule="auto"/>
        <w:ind w:right="14"/>
        <w:jc w:val="both"/>
        <w:rPr>
          <w:rFonts w:ascii="Times New Roman" w:hAnsi="Times New Roman" w:cs="Times New Roman"/>
          <w:sz w:val="28"/>
          <w:szCs w:val="28"/>
        </w:rPr>
      </w:pPr>
      <w:r w:rsidRPr="002C7750">
        <w:rPr>
          <w:rFonts w:cs="Times New Roman"/>
          <w:b/>
          <w:sz w:val="28"/>
          <w:szCs w:val="28"/>
          <w:lang w:val="en-US"/>
        </w:rPr>
        <w:t>III</w:t>
      </w:r>
      <w:r w:rsidRPr="002C7750">
        <w:rPr>
          <w:rFonts w:cs="Times New Roman"/>
          <w:b/>
          <w:sz w:val="28"/>
          <w:szCs w:val="28"/>
        </w:rPr>
        <w:t>. ОРГАНИЗАЦИОННЫЙ РАЗДЕЛ</w:t>
      </w:r>
      <w:r w:rsidRPr="002C7750">
        <w:rPr>
          <w:rFonts w:cs="Times New Roman"/>
          <w:sz w:val="28"/>
          <w:szCs w:val="28"/>
        </w:rPr>
        <w:t>……………………………………...…..</w:t>
      </w:r>
      <w:r w:rsidR="00CC4FF3">
        <w:rPr>
          <w:rFonts w:cs="Times New Roman"/>
          <w:sz w:val="28"/>
          <w:szCs w:val="28"/>
        </w:rPr>
        <w:t>7</w:t>
      </w:r>
      <w:r w:rsidR="004E0077">
        <w:rPr>
          <w:rFonts w:cs="Times New Roman"/>
          <w:sz w:val="28"/>
          <w:szCs w:val="28"/>
        </w:rPr>
        <w:t>2</w:t>
      </w:r>
    </w:p>
    <w:p w:rsidR="00601B34" w:rsidRPr="002C7750" w:rsidRDefault="008F71E9">
      <w:pPr>
        <w:pStyle w:val="ad"/>
        <w:spacing w:before="0" w:after="0" w:line="240" w:lineRule="auto"/>
        <w:jc w:val="both"/>
        <w:rPr>
          <w:bCs/>
          <w:sz w:val="28"/>
          <w:szCs w:val="28"/>
        </w:rPr>
      </w:pPr>
      <w:r w:rsidRPr="002C7750">
        <w:rPr>
          <w:b/>
          <w:bCs/>
          <w:sz w:val="28"/>
          <w:szCs w:val="28"/>
          <w:lang w:val="en-US"/>
        </w:rPr>
        <w:t>III</w:t>
      </w:r>
      <w:r w:rsidRPr="002C7750">
        <w:rPr>
          <w:b/>
          <w:bCs/>
          <w:sz w:val="28"/>
          <w:szCs w:val="28"/>
        </w:rPr>
        <w:t>.1.</w:t>
      </w:r>
      <w:r w:rsidRPr="002C7750">
        <w:rPr>
          <w:sz w:val="28"/>
          <w:szCs w:val="28"/>
        </w:rPr>
        <w:t>Вариативные режимы дня</w:t>
      </w:r>
      <w:r w:rsidRPr="002C7750">
        <w:rPr>
          <w:bCs/>
          <w:sz w:val="28"/>
          <w:szCs w:val="28"/>
        </w:rPr>
        <w:t>…………………………………………………...</w:t>
      </w:r>
      <w:r w:rsidR="00CC4FF3">
        <w:rPr>
          <w:bCs/>
          <w:sz w:val="28"/>
          <w:szCs w:val="28"/>
        </w:rPr>
        <w:t>7</w:t>
      </w:r>
      <w:r w:rsidR="004E0077">
        <w:rPr>
          <w:bCs/>
          <w:sz w:val="28"/>
          <w:szCs w:val="28"/>
        </w:rPr>
        <w:t>2</w:t>
      </w:r>
    </w:p>
    <w:p w:rsidR="00601B34" w:rsidRPr="002C7750" w:rsidRDefault="008F71E9">
      <w:pPr>
        <w:pStyle w:val="10"/>
        <w:spacing w:line="240" w:lineRule="auto"/>
        <w:ind w:right="8"/>
        <w:jc w:val="both"/>
        <w:rPr>
          <w:rFonts w:ascii="Times New Roman" w:hAnsi="Times New Roman" w:cs="Times New Roman"/>
          <w:sz w:val="28"/>
          <w:szCs w:val="28"/>
        </w:rPr>
      </w:pPr>
      <w:r w:rsidRPr="002C7750">
        <w:rPr>
          <w:rFonts w:cs="Times New Roman"/>
          <w:b/>
          <w:sz w:val="28"/>
          <w:szCs w:val="28"/>
          <w:lang w:val="en-US"/>
        </w:rPr>
        <w:t>III</w:t>
      </w:r>
      <w:r w:rsidRPr="002C7750">
        <w:rPr>
          <w:rFonts w:cs="Times New Roman"/>
          <w:b/>
          <w:sz w:val="28"/>
          <w:szCs w:val="28"/>
        </w:rPr>
        <w:t>.2.</w:t>
      </w:r>
      <w:r w:rsidRPr="002C7750">
        <w:rPr>
          <w:rFonts w:cs="Times New Roman"/>
          <w:sz w:val="28"/>
          <w:szCs w:val="28"/>
        </w:rPr>
        <w:t>Особенности традиционных событий, праздников, мероприятий………..</w:t>
      </w:r>
      <w:r w:rsidR="00CC4FF3">
        <w:rPr>
          <w:rFonts w:cs="Times New Roman"/>
          <w:sz w:val="28"/>
          <w:szCs w:val="28"/>
        </w:rPr>
        <w:t>7</w:t>
      </w:r>
      <w:r w:rsidR="004E0077">
        <w:rPr>
          <w:rFonts w:cs="Times New Roman"/>
          <w:sz w:val="28"/>
          <w:szCs w:val="28"/>
        </w:rPr>
        <w:t>9</w:t>
      </w:r>
    </w:p>
    <w:p w:rsidR="00601B34" w:rsidRPr="002C7750" w:rsidRDefault="008F71E9">
      <w:pPr>
        <w:pStyle w:val="10"/>
        <w:jc w:val="both"/>
        <w:rPr>
          <w:sz w:val="28"/>
          <w:szCs w:val="28"/>
        </w:rPr>
      </w:pPr>
      <w:r w:rsidRPr="0029520A">
        <w:rPr>
          <w:sz w:val="28"/>
          <w:szCs w:val="28"/>
          <w:lang w:val="en-US"/>
        </w:rPr>
        <w:t>III</w:t>
      </w:r>
      <w:r w:rsidR="00E83E59" w:rsidRPr="0029520A">
        <w:rPr>
          <w:sz w:val="28"/>
          <w:szCs w:val="28"/>
        </w:rPr>
        <w:t>.2.1.</w:t>
      </w:r>
      <w:r w:rsidR="00E83E59" w:rsidRPr="002C7750">
        <w:rPr>
          <w:sz w:val="28"/>
          <w:szCs w:val="28"/>
        </w:rPr>
        <w:t xml:space="preserve">Тематическое перспективное планирование </w:t>
      </w:r>
      <w:r w:rsidR="00EC0622" w:rsidRPr="002C7750">
        <w:rPr>
          <w:sz w:val="28"/>
          <w:szCs w:val="28"/>
        </w:rPr>
        <w:t>воспитательно</w:t>
      </w:r>
      <w:r w:rsidR="00D109B1">
        <w:rPr>
          <w:sz w:val="28"/>
          <w:szCs w:val="28"/>
        </w:rPr>
        <w:t>-</w:t>
      </w:r>
      <w:r w:rsidR="00C62D15" w:rsidRPr="002C7750">
        <w:rPr>
          <w:sz w:val="28"/>
          <w:szCs w:val="28"/>
        </w:rPr>
        <w:t>образовательного процесса (</w:t>
      </w:r>
      <w:r w:rsidR="002F3183" w:rsidRPr="002C7750">
        <w:rPr>
          <w:sz w:val="28"/>
          <w:szCs w:val="28"/>
        </w:rPr>
        <w:t>модель года)…</w:t>
      </w:r>
      <w:r w:rsidR="00EC0622" w:rsidRPr="002C7750">
        <w:rPr>
          <w:sz w:val="28"/>
          <w:szCs w:val="28"/>
        </w:rPr>
        <w:t>………………</w:t>
      </w:r>
      <w:r w:rsidR="006D0440">
        <w:rPr>
          <w:sz w:val="28"/>
          <w:szCs w:val="28"/>
        </w:rPr>
        <w:t>….………………...</w:t>
      </w:r>
      <w:r w:rsidR="002F3183" w:rsidRPr="002C7750">
        <w:rPr>
          <w:sz w:val="28"/>
          <w:szCs w:val="28"/>
        </w:rPr>
        <w:t>.</w:t>
      </w:r>
      <w:r w:rsidR="00CC4FF3">
        <w:rPr>
          <w:sz w:val="28"/>
          <w:szCs w:val="28"/>
        </w:rPr>
        <w:t>7</w:t>
      </w:r>
      <w:r w:rsidR="004E0077">
        <w:rPr>
          <w:sz w:val="28"/>
          <w:szCs w:val="28"/>
        </w:rPr>
        <w:t>9</w:t>
      </w:r>
    </w:p>
    <w:p w:rsidR="00601B34" w:rsidRDefault="008F71E9">
      <w:pPr>
        <w:pStyle w:val="10"/>
        <w:spacing w:line="240" w:lineRule="auto"/>
        <w:jc w:val="both"/>
        <w:rPr>
          <w:rFonts w:eastAsia="Calibri" w:cs="Times New Roman"/>
          <w:iCs/>
          <w:color w:val="000000" w:themeColor="text1"/>
          <w:sz w:val="28"/>
          <w:szCs w:val="28"/>
          <w:lang w:eastAsia="ru-RU"/>
        </w:rPr>
      </w:pPr>
      <w:r w:rsidRPr="0029520A">
        <w:rPr>
          <w:sz w:val="28"/>
          <w:szCs w:val="28"/>
          <w:lang w:val="en-US"/>
        </w:rPr>
        <w:lastRenderedPageBreak/>
        <w:t>III</w:t>
      </w:r>
      <w:r w:rsidRPr="0029520A">
        <w:rPr>
          <w:sz w:val="28"/>
          <w:szCs w:val="28"/>
        </w:rPr>
        <w:t>.2.</w:t>
      </w:r>
      <w:r w:rsidR="00FA4D21" w:rsidRPr="0029520A">
        <w:rPr>
          <w:sz w:val="28"/>
          <w:szCs w:val="28"/>
        </w:rPr>
        <w:t>2</w:t>
      </w:r>
      <w:r w:rsidRPr="002C7750">
        <w:rPr>
          <w:sz w:val="28"/>
          <w:szCs w:val="28"/>
        </w:rPr>
        <w:t>.</w:t>
      </w:r>
      <w:r w:rsidRPr="002C7750">
        <w:rPr>
          <w:rFonts w:eastAsia="Calibri" w:cs="Times New Roman"/>
          <w:iCs/>
          <w:sz w:val="28"/>
          <w:szCs w:val="28"/>
          <w:lang w:eastAsia="ru-RU"/>
        </w:rPr>
        <w:t>Комплексная</w:t>
      </w:r>
      <w:r>
        <w:rPr>
          <w:rFonts w:eastAsia="Calibri" w:cs="Times New Roman"/>
          <w:iCs/>
          <w:color w:val="000000" w:themeColor="text1"/>
          <w:sz w:val="28"/>
          <w:szCs w:val="28"/>
          <w:lang w:eastAsia="ru-RU"/>
        </w:rPr>
        <w:t xml:space="preserve"> система физкультурно-оздоровительной работы…… </w:t>
      </w:r>
      <w:r w:rsidR="004E0077">
        <w:rPr>
          <w:rFonts w:eastAsia="Calibri" w:cs="Times New Roman"/>
          <w:iCs/>
          <w:color w:val="000000" w:themeColor="text1"/>
          <w:sz w:val="28"/>
          <w:szCs w:val="28"/>
          <w:lang w:eastAsia="ru-RU"/>
        </w:rPr>
        <w:t>..</w:t>
      </w:r>
      <w:r w:rsidR="009F44BE">
        <w:rPr>
          <w:rFonts w:eastAsia="Calibri" w:cs="Times New Roman"/>
          <w:iCs/>
          <w:color w:val="000000" w:themeColor="text1"/>
          <w:sz w:val="28"/>
          <w:szCs w:val="28"/>
          <w:lang w:eastAsia="ru-RU"/>
        </w:rPr>
        <w:t>…</w:t>
      </w:r>
      <w:r w:rsidR="004E0077">
        <w:rPr>
          <w:rFonts w:eastAsia="Calibri" w:cs="Times New Roman"/>
          <w:iCs/>
          <w:color w:val="000000" w:themeColor="text1"/>
          <w:sz w:val="28"/>
          <w:szCs w:val="28"/>
          <w:lang w:eastAsia="ru-RU"/>
        </w:rPr>
        <w:t>82</w:t>
      </w:r>
    </w:p>
    <w:p w:rsidR="00601B34" w:rsidRDefault="008F71E9">
      <w:pPr>
        <w:pStyle w:val="10"/>
        <w:spacing w:line="240" w:lineRule="auto"/>
        <w:jc w:val="both"/>
        <w:rPr>
          <w:rFonts w:ascii="Times New Roman" w:hAnsi="Times New Roman" w:cs="Times New Roman"/>
          <w:color w:val="000000" w:themeColor="text1"/>
          <w:sz w:val="28"/>
          <w:szCs w:val="28"/>
        </w:rPr>
      </w:pPr>
      <w:r>
        <w:rPr>
          <w:rFonts w:cs="Times New Roman"/>
          <w:b/>
          <w:color w:val="000000" w:themeColor="text1"/>
          <w:sz w:val="28"/>
          <w:szCs w:val="28"/>
          <w:lang w:val="en-US"/>
        </w:rPr>
        <w:t>III</w:t>
      </w:r>
      <w:r>
        <w:rPr>
          <w:rFonts w:cs="Times New Roman"/>
          <w:b/>
          <w:color w:val="000000" w:themeColor="text1"/>
          <w:sz w:val="28"/>
          <w:szCs w:val="28"/>
        </w:rPr>
        <w:t>.3.</w:t>
      </w:r>
      <w:r>
        <w:rPr>
          <w:bCs/>
          <w:color w:val="000000" w:themeColor="text1"/>
          <w:sz w:val="28"/>
          <w:szCs w:val="28"/>
        </w:rPr>
        <w:t xml:space="preserve">Кадровое обеспечение реализации </w:t>
      </w:r>
      <w:r>
        <w:rPr>
          <w:sz w:val="28"/>
          <w:szCs w:val="28"/>
        </w:rPr>
        <w:t>АООП</w:t>
      </w:r>
      <w:r>
        <w:rPr>
          <w:rFonts w:cs="Times New Roman"/>
          <w:color w:val="000000" w:themeColor="text1"/>
          <w:sz w:val="28"/>
          <w:szCs w:val="28"/>
        </w:rPr>
        <w:t>…………………………</w:t>
      </w:r>
      <w:r w:rsidR="00E83E59">
        <w:rPr>
          <w:rFonts w:cs="Times New Roman"/>
          <w:color w:val="000000" w:themeColor="text1"/>
          <w:sz w:val="28"/>
          <w:szCs w:val="28"/>
        </w:rPr>
        <w:t>….</w:t>
      </w:r>
      <w:r>
        <w:rPr>
          <w:rFonts w:cs="Times New Roman"/>
          <w:color w:val="000000" w:themeColor="text1"/>
          <w:sz w:val="28"/>
          <w:szCs w:val="28"/>
        </w:rPr>
        <w:t>…...</w:t>
      </w:r>
      <w:r w:rsidR="00CC4FF3">
        <w:rPr>
          <w:rFonts w:cs="Times New Roman"/>
          <w:color w:val="000000" w:themeColor="text1"/>
          <w:sz w:val="28"/>
          <w:szCs w:val="28"/>
        </w:rPr>
        <w:t>8</w:t>
      </w:r>
      <w:r w:rsidR="004E0077">
        <w:rPr>
          <w:rFonts w:cs="Times New Roman"/>
          <w:color w:val="000000" w:themeColor="text1"/>
          <w:sz w:val="28"/>
          <w:szCs w:val="28"/>
        </w:rPr>
        <w:t>6</w:t>
      </w:r>
    </w:p>
    <w:p w:rsidR="00601B34" w:rsidRDefault="008F71E9">
      <w:pPr>
        <w:pStyle w:val="10"/>
        <w:spacing w:line="240" w:lineRule="auto"/>
        <w:jc w:val="both"/>
        <w:rPr>
          <w:rFonts w:ascii="Times New Roman" w:hAnsi="Times New Roman" w:cs="Times New Roman"/>
          <w:color w:val="000000" w:themeColor="text1"/>
          <w:sz w:val="28"/>
          <w:szCs w:val="28"/>
        </w:rPr>
      </w:pPr>
      <w:r>
        <w:rPr>
          <w:rFonts w:cs="Times New Roman"/>
          <w:b/>
          <w:color w:val="000000" w:themeColor="text1"/>
          <w:sz w:val="28"/>
          <w:szCs w:val="28"/>
          <w:lang w:val="en-US"/>
        </w:rPr>
        <w:t>III</w:t>
      </w:r>
      <w:r>
        <w:rPr>
          <w:rFonts w:cs="Times New Roman"/>
          <w:b/>
          <w:color w:val="000000" w:themeColor="text1"/>
          <w:sz w:val="28"/>
          <w:szCs w:val="28"/>
        </w:rPr>
        <w:t>.4.</w:t>
      </w:r>
      <w:r>
        <w:rPr>
          <w:rFonts w:cs="Times New Roman"/>
          <w:color w:val="000000" w:themeColor="text1"/>
          <w:sz w:val="28"/>
          <w:szCs w:val="28"/>
        </w:rPr>
        <w:t xml:space="preserve"> Финансовые условия реализации Программы ………...…………………..</w:t>
      </w:r>
      <w:r w:rsidR="00CC4FF3">
        <w:rPr>
          <w:rFonts w:cs="Times New Roman"/>
          <w:color w:val="000000" w:themeColor="text1"/>
          <w:sz w:val="28"/>
          <w:szCs w:val="28"/>
        </w:rPr>
        <w:t>8</w:t>
      </w:r>
      <w:r w:rsidR="004E0077">
        <w:rPr>
          <w:rFonts w:cs="Times New Roman"/>
          <w:color w:val="000000" w:themeColor="text1"/>
          <w:sz w:val="28"/>
          <w:szCs w:val="28"/>
        </w:rPr>
        <w:t>6</w:t>
      </w:r>
    </w:p>
    <w:p w:rsidR="00601B34" w:rsidRDefault="008F71E9">
      <w:pPr>
        <w:pStyle w:val="10"/>
        <w:spacing w:line="240" w:lineRule="auto"/>
        <w:jc w:val="both"/>
        <w:rPr>
          <w:rFonts w:ascii="Times New Roman" w:hAnsi="Times New Roman" w:cs="Times New Roman"/>
          <w:color w:val="000000" w:themeColor="text1"/>
          <w:sz w:val="28"/>
          <w:szCs w:val="28"/>
        </w:rPr>
      </w:pPr>
      <w:r>
        <w:rPr>
          <w:rFonts w:cs="Times New Roman"/>
          <w:b/>
          <w:color w:val="000000" w:themeColor="text1"/>
          <w:sz w:val="28"/>
          <w:szCs w:val="28"/>
          <w:lang w:val="en-US"/>
        </w:rPr>
        <w:t>III</w:t>
      </w:r>
      <w:r>
        <w:rPr>
          <w:rFonts w:cs="Times New Roman"/>
          <w:b/>
          <w:color w:val="000000" w:themeColor="text1"/>
          <w:sz w:val="28"/>
          <w:szCs w:val="28"/>
        </w:rPr>
        <w:t>.5.</w:t>
      </w:r>
      <w:r>
        <w:rPr>
          <w:rFonts w:cs="Times New Roman"/>
          <w:color w:val="000000" w:themeColor="text1"/>
          <w:sz w:val="28"/>
          <w:szCs w:val="28"/>
        </w:rPr>
        <w:t xml:space="preserve"> Материально-техническое обеспечение АООП…………………………...</w:t>
      </w:r>
      <w:r w:rsidR="00CC4FF3">
        <w:rPr>
          <w:rFonts w:cs="Times New Roman"/>
          <w:color w:val="000000" w:themeColor="text1"/>
          <w:sz w:val="28"/>
          <w:szCs w:val="28"/>
        </w:rPr>
        <w:t>8</w:t>
      </w:r>
      <w:r w:rsidR="004E0077">
        <w:rPr>
          <w:rFonts w:cs="Times New Roman"/>
          <w:color w:val="000000" w:themeColor="text1"/>
          <w:sz w:val="28"/>
          <w:szCs w:val="28"/>
        </w:rPr>
        <w:t>9</w:t>
      </w:r>
    </w:p>
    <w:p w:rsidR="00601B34" w:rsidRDefault="008F71E9">
      <w:pPr>
        <w:pStyle w:val="10"/>
        <w:spacing w:line="240" w:lineRule="auto"/>
        <w:jc w:val="both"/>
        <w:rPr>
          <w:rFonts w:ascii="Times New Roman" w:hAnsi="Times New Roman" w:cs="Times New Roman"/>
          <w:color w:val="000000" w:themeColor="text1"/>
          <w:sz w:val="28"/>
          <w:szCs w:val="28"/>
        </w:rPr>
      </w:pPr>
      <w:r>
        <w:rPr>
          <w:rFonts w:cs="Times New Roman"/>
          <w:b/>
          <w:color w:val="000000" w:themeColor="text1"/>
          <w:sz w:val="28"/>
          <w:szCs w:val="28"/>
          <w:lang w:val="en-US"/>
        </w:rPr>
        <w:t>III</w:t>
      </w:r>
      <w:r>
        <w:rPr>
          <w:rFonts w:cs="Times New Roman"/>
          <w:b/>
          <w:color w:val="000000" w:themeColor="text1"/>
          <w:sz w:val="28"/>
          <w:szCs w:val="28"/>
        </w:rPr>
        <w:t>.6.</w:t>
      </w:r>
      <w:r>
        <w:rPr>
          <w:rFonts w:cs="Times New Roman"/>
          <w:color w:val="000000" w:themeColor="text1"/>
          <w:sz w:val="28"/>
          <w:szCs w:val="28"/>
        </w:rPr>
        <w:t xml:space="preserve"> Особенности организация развивающей предметно-пространственной среды………………………………………………………………………….……..</w:t>
      </w:r>
      <w:r w:rsidR="00CC4FF3">
        <w:rPr>
          <w:rFonts w:cs="Times New Roman"/>
          <w:color w:val="000000" w:themeColor="text1"/>
          <w:sz w:val="28"/>
          <w:szCs w:val="28"/>
        </w:rPr>
        <w:t>9</w:t>
      </w:r>
      <w:r w:rsidR="004E0077">
        <w:rPr>
          <w:rFonts w:cs="Times New Roman"/>
          <w:color w:val="000000" w:themeColor="text1"/>
          <w:sz w:val="28"/>
          <w:szCs w:val="28"/>
        </w:rPr>
        <w:t>3</w:t>
      </w:r>
    </w:p>
    <w:p w:rsidR="00601B34" w:rsidRDefault="008F71E9">
      <w:pPr>
        <w:pStyle w:val="10"/>
        <w:spacing w:line="240" w:lineRule="auto"/>
        <w:jc w:val="both"/>
        <w:rPr>
          <w:rFonts w:ascii="Times New Roman" w:hAnsi="Times New Roman" w:cs="Times New Roman"/>
          <w:color w:val="000000" w:themeColor="text1"/>
          <w:sz w:val="28"/>
          <w:szCs w:val="28"/>
        </w:rPr>
      </w:pPr>
      <w:r>
        <w:rPr>
          <w:rFonts w:cs="Times New Roman"/>
          <w:b/>
          <w:color w:val="000000" w:themeColor="text1"/>
          <w:sz w:val="28"/>
          <w:szCs w:val="28"/>
          <w:lang w:val="en-US"/>
        </w:rPr>
        <w:t>III</w:t>
      </w:r>
      <w:r>
        <w:rPr>
          <w:rFonts w:cs="Times New Roman"/>
          <w:b/>
          <w:color w:val="000000" w:themeColor="text1"/>
          <w:sz w:val="28"/>
          <w:szCs w:val="28"/>
        </w:rPr>
        <w:t>.7.</w:t>
      </w:r>
      <w:r>
        <w:rPr>
          <w:iCs/>
          <w:color w:val="000000" w:themeColor="text1"/>
          <w:sz w:val="28"/>
          <w:szCs w:val="28"/>
        </w:rPr>
        <w:t>Обеспечение методическими материалами и средствами обучения и воспитания</w:t>
      </w:r>
      <w:r>
        <w:rPr>
          <w:rFonts w:cs="Times New Roman"/>
          <w:color w:val="000000" w:themeColor="text1"/>
          <w:sz w:val="28"/>
          <w:szCs w:val="28"/>
        </w:rPr>
        <w:t>……………………………………………………………………</w:t>
      </w:r>
      <w:r w:rsidR="004E0077">
        <w:rPr>
          <w:rFonts w:cs="Times New Roman"/>
          <w:color w:val="000000" w:themeColor="text1"/>
          <w:sz w:val="28"/>
          <w:szCs w:val="28"/>
        </w:rPr>
        <w:t>.</w:t>
      </w:r>
      <w:r>
        <w:rPr>
          <w:rFonts w:cs="Times New Roman"/>
          <w:color w:val="000000" w:themeColor="text1"/>
          <w:sz w:val="28"/>
          <w:szCs w:val="28"/>
        </w:rPr>
        <w:t>…...</w:t>
      </w:r>
      <w:r w:rsidR="00CC4FF3">
        <w:rPr>
          <w:rFonts w:cs="Times New Roman"/>
          <w:color w:val="000000" w:themeColor="text1"/>
          <w:sz w:val="28"/>
          <w:szCs w:val="28"/>
        </w:rPr>
        <w:t>1</w:t>
      </w:r>
      <w:r w:rsidR="004E0077">
        <w:rPr>
          <w:rFonts w:cs="Times New Roman"/>
          <w:color w:val="000000" w:themeColor="text1"/>
          <w:sz w:val="28"/>
          <w:szCs w:val="28"/>
        </w:rPr>
        <w:t>11</w:t>
      </w:r>
    </w:p>
    <w:p w:rsidR="00601B34" w:rsidRDefault="008F71E9">
      <w:pPr>
        <w:pStyle w:val="10"/>
        <w:spacing w:line="240" w:lineRule="auto"/>
        <w:jc w:val="both"/>
        <w:rPr>
          <w:rFonts w:ascii="Times New Roman" w:hAnsi="Times New Roman" w:cs="Times New Roman"/>
          <w:color w:val="000000" w:themeColor="text1"/>
          <w:sz w:val="28"/>
          <w:szCs w:val="28"/>
        </w:rPr>
      </w:pPr>
      <w:r w:rsidRPr="0029520A">
        <w:rPr>
          <w:rFonts w:cs="Times New Roman"/>
          <w:color w:val="000000" w:themeColor="text1"/>
          <w:sz w:val="28"/>
          <w:szCs w:val="28"/>
          <w:lang w:val="en-US"/>
        </w:rPr>
        <w:t>III</w:t>
      </w:r>
      <w:r w:rsidRPr="0029520A">
        <w:rPr>
          <w:rFonts w:cs="Times New Roman"/>
          <w:color w:val="000000" w:themeColor="text1"/>
          <w:sz w:val="28"/>
          <w:szCs w:val="28"/>
        </w:rPr>
        <w:t>.7.1</w:t>
      </w:r>
      <w:r w:rsidRPr="00C765F3">
        <w:rPr>
          <w:rFonts w:cs="Times New Roman"/>
          <w:b/>
          <w:color w:val="000000" w:themeColor="text1"/>
          <w:sz w:val="28"/>
          <w:szCs w:val="28"/>
        </w:rPr>
        <w:t>.</w:t>
      </w:r>
      <w:r>
        <w:rPr>
          <w:rFonts w:cs="Times New Roman"/>
          <w:color w:val="000000" w:themeColor="text1"/>
          <w:sz w:val="28"/>
          <w:szCs w:val="28"/>
        </w:rPr>
        <w:t xml:space="preserve"> Методическая литература, обеспечивающая реализацию содержания 5 образовательных областей ……………………………………………………….</w:t>
      </w:r>
      <w:r w:rsidR="00CC4FF3">
        <w:rPr>
          <w:rFonts w:cs="Times New Roman"/>
          <w:color w:val="000000" w:themeColor="text1"/>
          <w:sz w:val="28"/>
          <w:szCs w:val="28"/>
        </w:rPr>
        <w:t>11</w:t>
      </w:r>
      <w:r w:rsidR="004E0077">
        <w:rPr>
          <w:rFonts w:cs="Times New Roman"/>
          <w:color w:val="000000" w:themeColor="text1"/>
          <w:sz w:val="28"/>
          <w:szCs w:val="28"/>
        </w:rPr>
        <w:t>8</w:t>
      </w:r>
    </w:p>
    <w:p w:rsidR="00601B34" w:rsidRDefault="008F71E9">
      <w:pPr>
        <w:pStyle w:val="10"/>
        <w:spacing w:line="240" w:lineRule="auto"/>
        <w:ind w:right="6"/>
        <w:jc w:val="both"/>
        <w:rPr>
          <w:rFonts w:ascii="Times New Roman" w:hAnsi="Times New Roman" w:cs="Times New Roman"/>
          <w:color w:val="000000" w:themeColor="text1"/>
          <w:sz w:val="28"/>
          <w:szCs w:val="28"/>
        </w:rPr>
      </w:pPr>
      <w:r>
        <w:rPr>
          <w:rFonts w:cs="Times New Roman"/>
          <w:b/>
          <w:sz w:val="28"/>
          <w:szCs w:val="28"/>
          <w:lang w:val="en-US"/>
        </w:rPr>
        <w:t>IV</w:t>
      </w:r>
      <w:r>
        <w:rPr>
          <w:rFonts w:cs="Times New Roman"/>
          <w:b/>
          <w:sz w:val="28"/>
          <w:szCs w:val="28"/>
        </w:rPr>
        <w:t xml:space="preserve">.ПРЕЗЕНТАЦИЯ </w:t>
      </w:r>
      <w:r>
        <w:rPr>
          <w:rFonts w:cs="Times New Roman"/>
          <w:b/>
          <w:color w:val="000000" w:themeColor="text1"/>
          <w:sz w:val="28"/>
          <w:szCs w:val="28"/>
        </w:rPr>
        <w:t>АООПДО</w:t>
      </w:r>
      <w:r>
        <w:rPr>
          <w:rFonts w:cs="Times New Roman"/>
          <w:color w:val="000000" w:themeColor="text1"/>
          <w:sz w:val="28"/>
          <w:szCs w:val="28"/>
        </w:rPr>
        <w:t>………………………………………...…….....</w:t>
      </w:r>
      <w:r w:rsidR="00CC4FF3">
        <w:rPr>
          <w:rFonts w:cs="Times New Roman"/>
          <w:color w:val="000000" w:themeColor="text1"/>
          <w:sz w:val="28"/>
          <w:szCs w:val="28"/>
        </w:rPr>
        <w:t>12</w:t>
      </w:r>
      <w:r w:rsidR="004E0077">
        <w:rPr>
          <w:rFonts w:cs="Times New Roman"/>
          <w:color w:val="000000" w:themeColor="text1"/>
          <w:sz w:val="28"/>
          <w:szCs w:val="28"/>
        </w:rPr>
        <w:t>6</w:t>
      </w:r>
    </w:p>
    <w:p w:rsidR="00601B34" w:rsidRDefault="008F71E9">
      <w:pPr>
        <w:pStyle w:val="10"/>
        <w:spacing w:line="240" w:lineRule="auto"/>
        <w:ind w:right="6"/>
        <w:jc w:val="both"/>
        <w:rPr>
          <w:color w:val="000000" w:themeColor="text1"/>
          <w:sz w:val="28"/>
          <w:szCs w:val="28"/>
        </w:rPr>
      </w:pPr>
      <w:r>
        <w:rPr>
          <w:b/>
          <w:color w:val="000000" w:themeColor="text1"/>
          <w:sz w:val="28"/>
          <w:szCs w:val="28"/>
          <w:lang w:val="en-US"/>
        </w:rPr>
        <w:t>IV</w:t>
      </w:r>
      <w:r>
        <w:rPr>
          <w:b/>
          <w:color w:val="000000" w:themeColor="text1"/>
          <w:sz w:val="28"/>
          <w:szCs w:val="28"/>
        </w:rPr>
        <w:t>.1</w:t>
      </w:r>
      <w:r>
        <w:rPr>
          <w:color w:val="000000" w:themeColor="text1"/>
          <w:sz w:val="28"/>
          <w:szCs w:val="28"/>
        </w:rPr>
        <w:t xml:space="preserve"> Краткое содержание Программы…………………………………………..</w:t>
      </w:r>
      <w:r w:rsidR="00CC4FF3">
        <w:rPr>
          <w:color w:val="000000" w:themeColor="text1"/>
          <w:sz w:val="28"/>
          <w:szCs w:val="28"/>
        </w:rPr>
        <w:t>12</w:t>
      </w:r>
      <w:r w:rsidR="004E0077">
        <w:rPr>
          <w:color w:val="000000" w:themeColor="text1"/>
          <w:sz w:val="28"/>
          <w:szCs w:val="28"/>
        </w:rPr>
        <w:t>6</w:t>
      </w:r>
    </w:p>
    <w:p w:rsidR="00601B34" w:rsidRDefault="008F71E9">
      <w:pPr>
        <w:pStyle w:val="10"/>
        <w:spacing w:line="240" w:lineRule="auto"/>
        <w:jc w:val="both"/>
        <w:rPr>
          <w:sz w:val="28"/>
          <w:szCs w:val="28"/>
        </w:rPr>
      </w:pPr>
      <w:r>
        <w:rPr>
          <w:b/>
          <w:color w:val="000000" w:themeColor="text1"/>
          <w:sz w:val="28"/>
          <w:szCs w:val="28"/>
          <w:lang w:val="en-US"/>
        </w:rPr>
        <w:t>IV</w:t>
      </w:r>
      <w:r>
        <w:rPr>
          <w:b/>
          <w:color w:val="000000" w:themeColor="text1"/>
          <w:sz w:val="28"/>
          <w:szCs w:val="28"/>
        </w:rPr>
        <w:t>.2</w:t>
      </w:r>
      <w:r>
        <w:rPr>
          <w:color w:val="000000" w:themeColor="text1"/>
          <w:sz w:val="28"/>
          <w:szCs w:val="28"/>
        </w:rPr>
        <w:t xml:space="preserve">. Возрастные и иные категории детей, на которые ориентирована </w:t>
      </w:r>
      <w:r>
        <w:rPr>
          <w:rFonts w:cs="Times New Roman"/>
          <w:sz w:val="28"/>
          <w:szCs w:val="28"/>
        </w:rPr>
        <w:t xml:space="preserve">АООП </w:t>
      </w:r>
      <w:r>
        <w:rPr>
          <w:color w:val="000000" w:themeColor="text1"/>
          <w:sz w:val="28"/>
          <w:szCs w:val="28"/>
        </w:rPr>
        <w:t>ДО…………………...……………….…………………………………………….</w:t>
      </w:r>
      <w:r w:rsidR="00CC4FF3">
        <w:rPr>
          <w:color w:val="000000" w:themeColor="text1"/>
          <w:sz w:val="28"/>
          <w:szCs w:val="28"/>
        </w:rPr>
        <w:t>12</w:t>
      </w:r>
      <w:r w:rsidR="004E0077">
        <w:rPr>
          <w:color w:val="000000" w:themeColor="text1"/>
          <w:sz w:val="28"/>
          <w:szCs w:val="28"/>
        </w:rPr>
        <w:t>9</w:t>
      </w:r>
    </w:p>
    <w:p w:rsidR="00601B34" w:rsidRDefault="008F71E9">
      <w:pPr>
        <w:pStyle w:val="10"/>
        <w:spacing w:line="240" w:lineRule="auto"/>
        <w:ind w:right="140"/>
        <w:jc w:val="both"/>
        <w:rPr>
          <w:sz w:val="28"/>
          <w:szCs w:val="28"/>
        </w:rPr>
      </w:pPr>
      <w:r>
        <w:rPr>
          <w:b/>
          <w:sz w:val="28"/>
          <w:szCs w:val="28"/>
          <w:lang w:val="en-US"/>
        </w:rPr>
        <w:t>IV</w:t>
      </w:r>
      <w:r>
        <w:rPr>
          <w:b/>
          <w:sz w:val="28"/>
          <w:szCs w:val="28"/>
        </w:rPr>
        <w:t>.3.</w:t>
      </w:r>
      <w:r>
        <w:rPr>
          <w:sz w:val="28"/>
          <w:szCs w:val="28"/>
        </w:rPr>
        <w:t xml:space="preserve"> Характеристика взаимодействия педагогического коллектива с семьями</w:t>
      </w:r>
      <w:r w:rsidR="00343B5A">
        <w:rPr>
          <w:sz w:val="28"/>
          <w:szCs w:val="28"/>
        </w:rPr>
        <w:t xml:space="preserve"> </w:t>
      </w:r>
      <w:r w:rsidR="00343B5A" w:rsidRPr="00C05C80">
        <w:rPr>
          <w:sz w:val="28"/>
          <w:szCs w:val="28"/>
        </w:rPr>
        <w:t>воспитанников…</w:t>
      </w:r>
      <w:r w:rsidR="00343B5A">
        <w:rPr>
          <w:sz w:val="28"/>
          <w:szCs w:val="28"/>
        </w:rPr>
        <w:t>………………………………………………………………...</w:t>
      </w:r>
      <w:r w:rsidR="00CC4FF3">
        <w:rPr>
          <w:sz w:val="28"/>
          <w:szCs w:val="28"/>
        </w:rPr>
        <w:t>12</w:t>
      </w:r>
      <w:r w:rsidR="004E0077">
        <w:rPr>
          <w:sz w:val="28"/>
          <w:szCs w:val="28"/>
        </w:rPr>
        <w:t>9</w:t>
      </w:r>
    </w:p>
    <w:p w:rsidR="00601B34" w:rsidRDefault="00601B34">
      <w:pPr>
        <w:pStyle w:val="10"/>
        <w:ind w:left="9" w:right="9"/>
        <w:jc w:val="both"/>
        <w:rPr>
          <w:rFonts w:ascii="Times New Roman" w:hAnsi="Times New Roman" w:cs="Times New Roman"/>
          <w:color w:val="FF0000"/>
          <w:sz w:val="28"/>
          <w:szCs w:val="28"/>
        </w:rPr>
      </w:pPr>
    </w:p>
    <w:p w:rsidR="00601B34" w:rsidRDefault="00601B34">
      <w:pPr>
        <w:pStyle w:val="10"/>
        <w:spacing w:line="259" w:lineRule="auto"/>
        <w:ind w:left="69"/>
        <w:jc w:val="both"/>
        <w:rPr>
          <w:rFonts w:ascii="Times New Roman" w:hAnsi="Times New Roman" w:cs="Times New Roman"/>
          <w:color w:val="FF0000"/>
          <w:sz w:val="28"/>
          <w:szCs w:val="28"/>
        </w:rPr>
      </w:pPr>
    </w:p>
    <w:p w:rsidR="00601B34" w:rsidRDefault="00601B34">
      <w:pPr>
        <w:pStyle w:val="10"/>
        <w:spacing w:line="259" w:lineRule="auto"/>
        <w:ind w:left="69"/>
        <w:jc w:val="both"/>
        <w:rPr>
          <w:rFonts w:ascii="Times New Roman" w:hAnsi="Times New Roman" w:cs="Times New Roman"/>
          <w:sz w:val="28"/>
          <w:szCs w:val="28"/>
        </w:rPr>
      </w:pPr>
    </w:p>
    <w:p w:rsidR="00601B34" w:rsidRDefault="00601B34">
      <w:pPr>
        <w:pStyle w:val="10"/>
        <w:spacing w:line="259" w:lineRule="auto"/>
        <w:ind w:left="69"/>
        <w:rPr>
          <w:rFonts w:ascii="Times New Roman" w:hAnsi="Times New Roman" w:cs="Times New Roman"/>
          <w:sz w:val="28"/>
          <w:szCs w:val="28"/>
        </w:rPr>
      </w:pPr>
    </w:p>
    <w:p w:rsidR="00601B34" w:rsidRDefault="00601B34">
      <w:pPr>
        <w:pStyle w:val="10"/>
        <w:spacing w:line="259" w:lineRule="auto"/>
        <w:ind w:left="69"/>
        <w:rPr>
          <w:rFonts w:ascii="Times New Roman" w:hAnsi="Times New Roman" w:cs="Times New Roman"/>
          <w:sz w:val="28"/>
          <w:szCs w:val="28"/>
        </w:rPr>
      </w:pPr>
    </w:p>
    <w:p w:rsidR="00601B34" w:rsidRDefault="00601B34">
      <w:pPr>
        <w:pStyle w:val="10"/>
        <w:spacing w:line="259" w:lineRule="auto"/>
        <w:ind w:left="69"/>
        <w:rPr>
          <w:rFonts w:ascii="Times New Roman" w:hAnsi="Times New Roman" w:cs="Times New Roman"/>
          <w:sz w:val="28"/>
          <w:szCs w:val="28"/>
        </w:rPr>
      </w:pPr>
    </w:p>
    <w:p w:rsidR="00601B34" w:rsidRDefault="008F71E9">
      <w:pPr>
        <w:pStyle w:val="10"/>
        <w:tabs>
          <w:tab w:val="left" w:pos="5850"/>
        </w:tabs>
        <w:spacing w:line="240" w:lineRule="auto"/>
        <w:jc w:val="both"/>
        <w:rPr>
          <w:rFonts w:ascii="Times New Roman" w:hAnsi="Times New Roman" w:cs="Times New Roman"/>
          <w:b/>
          <w:sz w:val="28"/>
          <w:szCs w:val="28"/>
        </w:rPr>
      </w:pPr>
      <w:r>
        <w:rPr>
          <w:rFonts w:cs="Times New Roman"/>
          <w:b/>
          <w:sz w:val="28"/>
          <w:szCs w:val="28"/>
        </w:rPr>
        <w:t>СПИСОК ИСПОЛЬЗУЕМЫХ СОКРАЩЕНИЙ</w:t>
      </w:r>
    </w:p>
    <w:p w:rsidR="00601B34" w:rsidRDefault="008F71E9">
      <w:pPr>
        <w:pStyle w:val="10"/>
        <w:tabs>
          <w:tab w:val="left" w:pos="5850"/>
        </w:tabs>
        <w:spacing w:line="240" w:lineRule="auto"/>
        <w:jc w:val="both"/>
        <w:rPr>
          <w:rFonts w:ascii="Times New Roman" w:hAnsi="Times New Roman" w:cs="Times New Roman"/>
          <w:sz w:val="28"/>
          <w:szCs w:val="28"/>
        </w:rPr>
      </w:pPr>
      <w:r>
        <w:rPr>
          <w:rFonts w:cs="Times New Roman"/>
          <w:b/>
          <w:sz w:val="28"/>
          <w:szCs w:val="28"/>
        </w:rPr>
        <w:t xml:space="preserve">ДОО </w:t>
      </w:r>
      <w:r>
        <w:rPr>
          <w:rFonts w:cs="Times New Roman"/>
          <w:sz w:val="28"/>
          <w:szCs w:val="28"/>
        </w:rPr>
        <w:t>— дошкольная образовательная организация. МАДОУ — муниципальное автономное дошкольное образовательное учреждение.</w:t>
      </w:r>
    </w:p>
    <w:p w:rsidR="00601B34" w:rsidRDefault="008F71E9">
      <w:pPr>
        <w:pStyle w:val="10"/>
        <w:tabs>
          <w:tab w:val="left" w:pos="5850"/>
        </w:tabs>
        <w:spacing w:line="240" w:lineRule="auto"/>
        <w:jc w:val="both"/>
        <w:rPr>
          <w:rFonts w:ascii="Times New Roman" w:hAnsi="Times New Roman" w:cs="Times New Roman"/>
          <w:sz w:val="28"/>
          <w:szCs w:val="28"/>
        </w:rPr>
      </w:pPr>
      <w:r>
        <w:rPr>
          <w:rFonts w:cs="Times New Roman"/>
          <w:b/>
          <w:color w:val="000000" w:themeColor="text1"/>
          <w:sz w:val="28"/>
          <w:szCs w:val="28"/>
        </w:rPr>
        <w:t>АООП ДО</w:t>
      </w:r>
      <w:r>
        <w:rPr>
          <w:rFonts w:cs="Times New Roman"/>
          <w:color w:val="000000" w:themeColor="text1"/>
          <w:sz w:val="28"/>
          <w:szCs w:val="28"/>
        </w:rPr>
        <w:t xml:space="preserve"> – адаптированная основная </w:t>
      </w:r>
      <w:r w:rsidR="0029520A">
        <w:rPr>
          <w:rFonts w:cs="Times New Roman"/>
          <w:sz w:val="28"/>
          <w:szCs w:val="28"/>
        </w:rPr>
        <w:t>общеобразовательная</w:t>
      </w:r>
      <w:r>
        <w:rPr>
          <w:rFonts w:cs="Times New Roman"/>
          <w:color w:val="000000" w:themeColor="text1"/>
          <w:sz w:val="28"/>
          <w:szCs w:val="28"/>
        </w:rPr>
        <w:t xml:space="preserve"> программа дошкольного образования</w:t>
      </w:r>
      <w:r>
        <w:rPr>
          <w:rFonts w:cs="Times New Roman"/>
          <w:sz w:val="28"/>
          <w:szCs w:val="28"/>
        </w:rPr>
        <w:t>.</w:t>
      </w:r>
    </w:p>
    <w:p w:rsidR="00601B34" w:rsidRDefault="008F71E9">
      <w:pPr>
        <w:pStyle w:val="10"/>
        <w:tabs>
          <w:tab w:val="left" w:pos="5850"/>
        </w:tabs>
        <w:spacing w:line="240" w:lineRule="auto"/>
        <w:jc w:val="both"/>
        <w:rPr>
          <w:rFonts w:ascii="Times New Roman" w:hAnsi="Times New Roman" w:cs="Times New Roman"/>
          <w:sz w:val="28"/>
          <w:szCs w:val="28"/>
        </w:rPr>
      </w:pPr>
      <w:r>
        <w:rPr>
          <w:rFonts w:cs="Times New Roman"/>
          <w:b/>
          <w:sz w:val="28"/>
          <w:szCs w:val="28"/>
        </w:rPr>
        <w:t xml:space="preserve">ФГОС ДО </w:t>
      </w:r>
      <w:r>
        <w:rPr>
          <w:rFonts w:cs="Times New Roman"/>
          <w:sz w:val="28"/>
          <w:szCs w:val="28"/>
        </w:rPr>
        <w:t>— федеральный государственный образовательный стандарт дошкольного образования (Приказ № 1155 от 17 октября 2013 года).</w:t>
      </w:r>
    </w:p>
    <w:p w:rsidR="00601B34" w:rsidRDefault="008F71E9">
      <w:pPr>
        <w:pStyle w:val="10"/>
        <w:tabs>
          <w:tab w:val="left" w:pos="5850"/>
        </w:tabs>
        <w:spacing w:line="240" w:lineRule="auto"/>
        <w:jc w:val="both"/>
        <w:rPr>
          <w:rFonts w:ascii="Times New Roman" w:hAnsi="Times New Roman" w:cs="Times New Roman"/>
          <w:sz w:val="28"/>
          <w:szCs w:val="28"/>
        </w:rPr>
      </w:pPr>
      <w:r>
        <w:rPr>
          <w:rFonts w:cs="Times New Roman"/>
          <w:b/>
          <w:sz w:val="28"/>
          <w:szCs w:val="28"/>
        </w:rPr>
        <w:t xml:space="preserve">ЗПР </w:t>
      </w:r>
      <w:r>
        <w:rPr>
          <w:rFonts w:cs="Times New Roman"/>
          <w:sz w:val="28"/>
          <w:szCs w:val="28"/>
        </w:rPr>
        <w:t>-задержка психического развития</w:t>
      </w:r>
    </w:p>
    <w:p w:rsidR="00601B34" w:rsidRDefault="008F71E9">
      <w:pPr>
        <w:pStyle w:val="10"/>
        <w:spacing w:line="240" w:lineRule="auto"/>
        <w:ind w:right="14"/>
        <w:jc w:val="both"/>
        <w:rPr>
          <w:rFonts w:ascii="Times New Roman" w:hAnsi="Times New Roman" w:cs="Times New Roman"/>
          <w:sz w:val="28"/>
          <w:szCs w:val="28"/>
        </w:rPr>
      </w:pPr>
      <w:r>
        <w:rPr>
          <w:rFonts w:cs="Times New Roman"/>
          <w:b/>
          <w:sz w:val="28"/>
          <w:szCs w:val="28"/>
        </w:rPr>
        <w:t>ППК</w:t>
      </w:r>
      <w:r w:rsidR="00C469F2">
        <w:rPr>
          <w:rFonts w:cs="Times New Roman"/>
          <w:sz w:val="28"/>
          <w:szCs w:val="28"/>
        </w:rPr>
        <w:t xml:space="preserve"> –психолого  </w:t>
      </w:r>
      <w:r>
        <w:rPr>
          <w:rFonts w:cs="Times New Roman"/>
          <w:sz w:val="28"/>
          <w:szCs w:val="28"/>
        </w:rPr>
        <w:t>- педагогический консилиум</w:t>
      </w:r>
    </w:p>
    <w:p w:rsidR="00601B34" w:rsidRDefault="008F71E9">
      <w:pPr>
        <w:pStyle w:val="10"/>
        <w:spacing w:line="240" w:lineRule="auto"/>
        <w:ind w:right="14"/>
        <w:jc w:val="both"/>
        <w:rPr>
          <w:rFonts w:ascii="Times New Roman" w:hAnsi="Times New Roman" w:cs="Times New Roman"/>
          <w:sz w:val="28"/>
          <w:szCs w:val="28"/>
        </w:rPr>
      </w:pPr>
      <w:r>
        <w:rPr>
          <w:rFonts w:cs="Times New Roman"/>
          <w:b/>
          <w:sz w:val="28"/>
          <w:szCs w:val="28"/>
        </w:rPr>
        <w:t>ОВЗ-</w:t>
      </w:r>
      <w:r>
        <w:rPr>
          <w:rFonts w:cs="Times New Roman"/>
          <w:sz w:val="28"/>
          <w:szCs w:val="28"/>
        </w:rPr>
        <w:t>ограниченные возможности здоровья.</w:t>
      </w:r>
    </w:p>
    <w:p w:rsidR="00601B34" w:rsidRDefault="00601B34">
      <w:pPr>
        <w:pStyle w:val="10"/>
        <w:spacing w:line="240" w:lineRule="auto"/>
        <w:rPr>
          <w:rFonts w:ascii="Times New Roman" w:hAnsi="Times New Roman" w:cs="Times New Roman"/>
        </w:rPr>
      </w:pPr>
    </w:p>
    <w:p w:rsidR="00601B34" w:rsidRDefault="00601B34">
      <w:pPr>
        <w:pStyle w:val="10"/>
        <w:rPr>
          <w:rFonts w:ascii="Times New Roman" w:hAnsi="Times New Roman" w:cs="Times New Roman"/>
        </w:rPr>
      </w:pPr>
    </w:p>
    <w:p w:rsidR="00601B34" w:rsidRDefault="00601B34">
      <w:pPr>
        <w:pStyle w:val="10"/>
        <w:rPr>
          <w:rFonts w:ascii="Times New Roman" w:hAnsi="Times New Roman" w:cs="Times New Roman"/>
        </w:rPr>
      </w:pPr>
    </w:p>
    <w:p w:rsidR="00601B34" w:rsidRDefault="00601B34">
      <w:pPr>
        <w:pStyle w:val="10"/>
        <w:rPr>
          <w:rFonts w:ascii="Times New Roman" w:hAnsi="Times New Roman" w:cs="Times New Roman"/>
        </w:rPr>
      </w:pPr>
    </w:p>
    <w:p w:rsidR="00601B34" w:rsidRDefault="00601B34">
      <w:pPr>
        <w:pStyle w:val="10"/>
      </w:pPr>
    </w:p>
    <w:p w:rsidR="00601B34" w:rsidRDefault="00601B34">
      <w:pPr>
        <w:pStyle w:val="10"/>
        <w:spacing w:line="240" w:lineRule="auto"/>
        <w:ind w:right="2057"/>
      </w:pPr>
    </w:p>
    <w:p w:rsidR="00601B34" w:rsidRDefault="00601B34">
      <w:pPr>
        <w:pStyle w:val="10"/>
        <w:spacing w:line="240" w:lineRule="auto"/>
        <w:ind w:right="2057"/>
      </w:pPr>
    </w:p>
    <w:p w:rsidR="00601B34" w:rsidRDefault="00601B34">
      <w:pPr>
        <w:pStyle w:val="10"/>
        <w:spacing w:line="240" w:lineRule="auto"/>
        <w:ind w:right="2057"/>
      </w:pPr>
    </w:p>
    <w:p w:rsidR="00601B34" w:rsidRDefault="00601B34">
      <w:pPr>
        <w:pStyle w:val="10"/>
        <w:spacing w:line="240" w:lineRule="auto"/>
        <w:ind w:right="2057"/>
        <w:rPr>
          <w:b/>
          <w:sz w:val="28"/>
          <w:szCs w:val="28"/>
        </w:rPr>
      </w:pPr>
    </w:p>
    <w:p w:rsidR="00601B34" w:rsidRDefault="00601B34">
      <w:pPr>
        <w:pStyle w:val="10"/>
        <w:spacing w:line="240" w:lineRule="auto"/>
        <w:ind w:right="2057"/>
        <w:rPr>
          <w:b/>
          <w:sz w:val="28"/>
          <w:szCs w:val="28"/>
        </w:rPr>
      </w:pPr>
    </w:p>
    <w:p w:rsidR="00E83E59" w:rsidRPr="002F3183" w:rsidRDefault="00E83E59" w:rsidP="00D57336">
      <w:pPr>
        <w:pStyle w:val="10"/>
        <w:spacing w:line="240" w:lineRule="auto"/>
        <w:ind w:right="2057"/>
        <w:rPr>
          <w:b/>
          <w:sz w:val="32"/>
          <w:szCs w:val="32"/>
        </w:rPr>
      </w:pPr>
    </w:p>
    <w:p w:rsidR="00D72DF5" w:rsidRPr="002F3183" w:rsidRDefault="00D72DF5" w:rsidP="00D57336">
      <w:pPr>
        <w:pStyle w:val="10"/>
        <w:spacing w:line="240" w:lineRule="auto"/>
        <w:ind w:right="2057"/>
        <w:rPr>
          <w:b/>
          <w:sz w:val="32"/>
          <w:szCs w:val="32"/>
        </w:rPr>
      </w:pPr>
    </w:p>
    <w:p w:rsidR="00021F3E" w:rsidRDefault="00021F3E" w:rsidP="00D57336">
      <w:pPr>
        <w:pStyle w:val="10"/>
        <w:spacing w:line="240" w:lineRule="auto"/>
        <w:ind w:right="2057"/>
        <w:rPr>
          <w:b/>
          <w:sz w:val="32"/>
          <w:szCs w:val="32"/>
        </w:rPr>
      </w:pPr>
    </w:p>
    <w:p w:rsidR="00601B34" w:rsidRDefault="008F71E9" w:rsidP="00D57336">
      <w:pPr>
        <w:pStyle w:val="10"/>
        <w:spacing w:line="240" w:lineRule="auto"/>
        <w:ind w:right="2057"/>
        <w:rPr>
          <w:b/>
          <w:sz w:val="32"/>
          <w:szCs w:val="32"/>
        </w:rPr>
      </w:pPr>
      <w:r>
        <w:rPr>
          <w:b/>
          <w:sz w:val="32"/>
          <w:szCs w:val="32"/>
          <w:lang w:val="en-US"/>
        </w:rPr>
        <w:lastRenderedPageBreak/>
        <w:t>I</w:t>
      </w:r>
      <w:r>
        <w:rPr>
          <w:b/>
          <w:sz w:val="32"/>
          <w:szCs w:val="32"/>
        </w:rPr>
        <w:t>.Целевой раздел.</w:t>
      </w:r>
    </w:p>
    <w:p w:rsidR="00601B34" w:rsidRDefault="008F71E9">
      <w:pPr>
        <w:pStyle w:val="10"/>
        <w:spacing w:line="240" w:lineRule="auto"/>
        <w:ind w:right="2057"/>
        <w:rPr>
          <w:sz w:val="28"/>
          <w:szCs w:val="28"/>
        </w:rPr>
      </w:pPr>
      <w:r>
        <w:rPr>
          <w:b/>
          <w:sz w:val="28"/>
          <w:szCs w:val="28"/>
        </w:rPr>
        <w:t>I.1 Пояснительная записка.</w:t>
      </w:r>
    </w:p>
    <w:p w:rsidR="00601B34" w:rsidRDefault="008F71E9">
      <w:pPr>
        <w:pStyle w:val="10"/>
        <w:spacing w:line="240" w:lineRule="auto"/>
        <w:jc w:val="both"/>
        <w:rPr>
          <w:rFonts w:ascii="Times New Roman" w:hAnsi="Times New Roman" w:cs="Times New Roman"/>
          <w:sz w:val="28"/>
          <w:szCs w:val="28"/>
        </w:rPr>
      </w:pPr>
      <w:r>
        <w:rPr>
          <w:rFonts w:cs="Times New Roman"/>
          <w:sz w:val="28"/>
          <w:szCs w:val="28"/>
        </w:rPr>
        <w:t xml:space="preserve">Адаптированная основная </w:t>
      </w:r>
      <w:r w:rsidR="0029520A">
        <w:rPr>
          <w:rFonts w:cs="Times New Roman"/>
          <w:sz w:val="28"/>
          <w:szCs w:val="28"/>
        </w:rPr>
        <w:t>обще</w:t>
      </w:r>
      <w:r>
        <w:rPr>
          <w:rFonts w:cs="Times New Roman"/>
          <w:sz w:val="28"/>
          <w:szCs w:val="28"/>
        </w:rPr>
        <w:t>образовательная программа для дошкольников 5-6 лет с ограниченными возможностями здоровья с задержкой психического развития</w:t>
      </w:r>
      <w:r w:rsidR="006D0440">
        <w:rPr>
          <w:rFonts w:cs="Times New Roman"/>
          <w:sz w:val="28"/>
          <w:szCs w:val="28"/>
        </w:rPr>
        <w:t xml:space="preserve"> (Далее-АООП)</w:t>
      </w:r>
      <w:r>
        <w:rPr>
          <w:rFonts w:cs="Times New Roman"/>
          <w:sz w:val="28"/>
          <w:szCs w:val="28"/>
        </w:rPr>
        <w:t>, которая предназначена для специалистов дошкольного учреждения (учителя-дефектолога, педагога-психолога, воспитателей групп компенсирующей направленности, инструктора по физическому воспитанию, музыкального работника) нацелена на коррекцию личности дошкольников с ОВЗ в условиях дошкольного образовательного учреждения.</w:t>
      </w:r>
    </w:p>
    <w:p w:rsidR="00601B34" w:rsidRDefault="008F71E9">
      <w:pPr>
        <w:pStyle w:val="10"/>
        <w:spacing w:line="240" w:lineRule="auto"/>
        <w:ind w:left="-5" w:right="6"/>
        <w:jc w:val="both"/>
        <w:rPr>
          <w:rFonts w:ascii="Times New Roman" w:hAnsi="Times New Roman" w:cs="Times New Roman"/>
          <w:sz w:val="28"/>
          <w:szCs w:val="28"/>
        </w:rPr>
      </w:pPr>
      <w:r>
        <w:rPr>
          <w:rFonts w:cs="Times New Roman"/>
          <w:sz w:val="28"/>
          <w:szCs w:val="28"/>
        </w:rPr>
        <w:t xml:space="preserve">Данная программа разработана в соответствии со следующими нормативными документами:  </w:t>
      </w:r>
    </w:p>
    <w:p w:rsidR="00601B34" w:rsidRDefault="008F71E9">
      <w:pPr>
        <w:pStyle w:val="10"/>
        <w:spacing w:line="240" w:lineRule="auto"/>
        <w:ind w:left="-5" w:right="6"/>
        <w:rPr>
          <w:rFonts w:ascii="Times New Roman" w:hAnsi="Times New Roman" w:cs="Times New Roman"/>
          <w:sz w:val="28"/>
          <w:szCs w:val="28"/>
        </w:rPr>
      </w:pPr>
      <w:r>
        <w:rPr>
          <w:rFonts w:cs="Times New Roman"/>
          <w:sz w:val="28"/>
          <w:szCs w:val="28"/>
        </w:rPr>
        <w:t>1.</w:t>
      </w:r>
      <w:r>
        <w:rPr>
          <w:rFonts w:cs="Times New Roman"/>
          <w:sz w:val="28"/>
          <w:szCs w:val="28"/>
        </w:rPr>
        <w:tab/>
        <w:t xml:space="preserve">Федеральный закон «Об образовании» в Российской Федерации» от 29 декабря 2012 г. № 2012 г., ст. 32; </w:t>
      </w:r>
    </w:p>
    <w:p w:rsidR="00601B34" w:rsidRDefault="008F71E9">
      <w:pPr>
        <w:pStyle w:val="10"/>
        <w:spacing w:line="240" w:lineRule="auto"/>
        <w:ind w:left="-5" w:right="6"/>
        <w:jc w:val="both"/>
        <w:rPr>
          <w:rFonts w:ascii="Times New Roman" w:hAnsi="Times New Roman" w:cs="Times New Roman"/>
          <w:sz w:val="28"/>
          <w:szCs w:val="28"/>
        </w:rPr>
      </w:pPr>
      <w:r>
        <w:rPr>
          <w:rFonts w:cs="Times New Roman"/>
          <w:sz w:val="28"/>
          <w:szCs w:val="28"/>
        </w:rPr>
        <w:t>2.</w:t>
      </w:r>
      <w:r>
        <w:rPr>
          <w:rFonts w:cs="Times New Roman"/>
          <w:sz w:val="28"/>
          <w:szCs w:val="28"/>
        </w:rPr>
        <w:tab/>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зарегистрированного в Минюсте России 14 ноября 2013 г. № 30384. 3.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зарегистрированном в Минюсте России 26.09.2013 г. № 30038. </w:t>
      </w:r>
    </w:p>
    <w:p w:rsidR="00601B34" w:rsidRDefault="008F71E9">
      <w:pPr>
        <w:pStyle w:val="10"/>
        <w:spacing w:line="240" w:lineRule="auto"/>
        <w:ind w:left="-5" w:right="6"/>
        <w:jc w:val="both"/>
        <w:rPr>
          <w:rFonts w:ascii="Times New Roman" w:hAnsi="Times New Roman" w:cs="Times New Roman"/>
          <w:sz w:val="28"/>
          <w:szCs w:val="28"/>
        </w:rPr>
      </w:pPr>
      <w:r>
        <w:rPr>
          <w:rFonts w:cs="Times New Roman"/>
          <w:sz w:val="28"/>
          <w:szCs w:val="28"/>
        </w:rPr>
        <w:t>3.</w:t>
      </w:r>
      <w:r>
        <w:rPr>
          <w:rFonts w:cs="Times New Roman"/>
          <w:sz w:val="28"/>
          <w:szCs w:val="28"/>
        </w:rPr>
        <w:tab/>
        <w:t xml:space="preserve">Санитарно – эпидемиологические правила и нормативыСанПин 2.4.1.3049 – 13 </w:t>
      </w:r>
    </w:p>
    <w:p w:rsidR="00601B34" w:rsidRDefault="008F71E9">
      <w:pPr>
        <w:pStyle w:val="10"/>
        <w:spacing w:line="240" w:lineRule="auto"/>
        <w:ind w:left="-5" w:right="6"/>
        <w:jc w:val="both"/>
        <w:rPr>
          <w:rFonts w:ascii="Times New Roman" w:hAnsi="Times New Roman" w:cs="Times New Roman"/>
          <w:sz w:val="28"/>
          <w:szCs w:val="28"/>
        </w:rPr>
      </w:pPr>
      <w:r>
        <w:rPr>
          <w:rFonts w:cs="Times New Roman"/>
          <w:sz w:val="28"/>
          <w:szCs w:val="28"/>
        </w:rPr>
        <w:t xml:space="preserve">(утвержденные постановлением главного государственного санитарного врача РФ № 26 от 15.05.2013 г. </w:t>
      </w:r>
    </w:p>
    <w:p w:rsidR="00601B34" w:rsidRDefault="008F71E9">
      <w:pPr>
        <w:pStyle w:val="10"/>
        <w:spacing w:line="240" w:lineRule="auto"/>
        <w:ind w:right="6"/>
        <w:rPr>
          <w:rFonts w:ascii="Times New Roman" w:hAnsi="Times New Roman" w:cs="Times New Roman"/>
          <w:sz w:val="28"/>
          <w:szCs w:val="28"/>
        </w:rPr>
      </w:pPr>
      <w:r>
        <w:rPr>
          <w:rFonts w:cs="Times New Roman"/>
          <w:sz w:val="28"/>
          <w:szCs w:val="28"/>
        </w:rPr>
        <w:t>4.Устав МАДОУ ЦРР-д/с№32</w:t>
      </w:r>
    </w:p>
    <w:p w:rsidR="00601B34" w:rsidRDefault="008F71E9">
      <w:pPr>
        <w:pStyle w:val="10"/>
        <w:spacing w:line="240" w:lineRule="auto"/>
        <w:ind w:left="-5" w:right="6"/>
        <w:jc w:val="both"/>
        <w:rPr>
          <w:rFonts w:ascii="Times New Roman" w:hAnsi="Times New Roman" w:cs="Times New Roman"/>
          <w:sz w:val="28"/>
          <w:szCs w:val="28"/>
        </w:rPr>
      </w:pPr>
      <w:r>
        <w:rPr>
          <w:rFonts w:cs="Times New Roman"/>
          <w:sz w:val="28"/>
          <w:szCs w:val="28"/>
        </w:rPr>
        <w:tab/>
        <w:t>5. Основной общеобразовательной программой</w:t>
      </w:r>
      <w:r w:rsidR="0029520A">
        <w:rPr>
          <w:rFonts w:cs="Times New Roman"/>
          <w:sz w:val="28"/>
          <w:szCs w:val="28"/>
        </w:rPr>
        <w:t>-образовательной программой</w:t>
      </w:r>
      <w:r>
        <w:rPr>
          <w:rFonts w:cs="Times New Roman"/>
          <w:sz w:val="28"/>
          <w:szCs w:val="28"/>
        </w:rPr>
        <w:t xml:space="preserve"> дошкольного образования ДОУ; </w:t>
      </w:r>
    </w:p>
    <w:p w:rsidR="00601B34" w:rsidRDefault="008F71E9">
      <w:pPr>
        <w:pStyle w:val="10"/>
        <w:spacing w:line="240" w:lineRule="auto"/>
        <w:ind w:left="-5" w:right="6"/>
        <w:jc w:val="both"/>
        <w:rPr>
          <w:rFonts w:ascii="Times New Roman" w:hAnsi="Times New Roman" w:cs="Times New Roman"/>
          <w:sz w:val="28"/>
          <w:szCs w:val="28"/>
        </w:rPr>
      </w:pPr>
      <w:r>
        <w:rPr>
          <w:rFonts w:cs="Times New Roman"/>
          <w:sz w:val="28"/>
          <w:szCs w:val="28"/>
        </w:rPr>
        <w:t>6.</w:t>
      </w:r>
      <w:r>
        <w:rPr>
          <w:rFonts w:cs="Times New Roman"/>
          <w:sz w:val="28"/>
          <w:szCs w:val="28"/>
        </w:rPr>
        <w:tab/>
        <w:t xml:space="preserve">Письмом Министерство образования РФ от 27.03.2000г. № 27/901-6 «О психолого – медико - педагогическом консилиуме (ПМПк) образовательного учреждения»; </w:t>
      </w:r>
    </w:p>
    <w:p w:rsidR="00601B34" w:rsidRDefault="008F71E9">
      <w:pPr>
        <w:pStyle w:val="ac"/>
        <w:numPr>
          <w:ilvl w:val="0"/>
          <w:numId w:val="107"/>
        </w:numPr>
        <w:spacing w:after="0" w:line="240" w:lineRule="auto"/>
        <w:ind w:left="0" w:firstLine="0"/>
        <w:rPr>
          <w:sz w:val="28"/>
          <w:szCs w:val="28"/>
        </w:rPr>
      </w:pPr>
      <w:r>
        <w:rPr>
          <w:sz w:val="28"/>
          <w:szCs w:val="28"/>
        </w:rPr>
        <w:t xml:space="preserve">Конституция РФ, ст. 43, 72. </w:t>
      </w:r>
    </w:p>
    <w:p w:rsidR="00601B34" w:rsidRDefault="008F71E9">
      <w:pPr>
        <w:pStyle w:val="ac"/>
        <w:numPr>
          <w:ilvl w:val="0"/>
          <w:numId w:val="107"/>
        </w:numPr>
        <w:spacing w:after="0" w:line="240" w:lineRule="auto"/>
        <w:ind w:left="0" w:firstLine="0"/>
        <w:rPr>
          <w:sz w:val="28"/>
          <w:szCs w:val="28"/>
        </w:rPr>
      </w:pPr>
      <w:r>
        <w:rPr>
          <w:sz w:val="28"/>
          <w:szCs w:val="28"/>
        </w:rPr>
        <w:t xml:space="preserve">Конвенция о правах ребенка (1989 г.). </w:t>
      </w:r>
    </w:p>
    <w:p w:rsidR="00601B34" w:rsidRDefault="00601B34">
      <w:pPr>
        <w:pStyle w:val="10"/>
        <w:spacing w:line="240" w:lineRule="auto"/>
        <w:ind w:right="8"/>
        <w:rPr>
          <w:rFonts w:ascii="Times New Roman" w:hAnsi="Times New Roman" w:cs="Times New Roman"/>
          <w:sz w:val="28"/>
          <w:szCs w:val="28"/>
        </w:rPr>
      </w:pPr>
    </w:p>
    <w:p w:rsidR="00601B34" w:rsidRDefault="008F71E9">
      <w:pPr>
        <w:pStyle w:val="10"/>
        <w:spacing w:line="240" w:lineRule="auto"/>
        <w:ind w:right="8"/>
        <w:jc w:val="both"/>
        <w:rPr>
          <w:rFonts w:ascii="Times New Roman" w:hAnsi="Times New Roman" w:cs="Times New Roman"/>
          <w:sz w:val="28"/>
          <w:szCs w:val="28"/>
        </w:rPr>
      </w:pPr>
      <w:r>
        <w:rPr>
          <w:rFonts w:cs="Times New Roman"/>
          <w:sz w:val="28"/>
          <w:szCs w:val="28"/>
        </w:rPr>
        <w:t xml:space="preserve">Основой для разработки данной адаптированной основной </w:t>
      </w:r>
      <w:r w:rsidR="0029520A">
        <w:rPr>
          <w:rFonts w:cs="Times New Roman"/>
          <w:sz w:val="28"/>
          <w:szCs w:val="28"/>
        </w:rPr>
        <w:t>обще</w:t>
      </w:r>
      <w:r>
        <w:rPr>
          <w:rFonts w:cs="Times New Roman"/>
          <w:sz w:val="28"/>
          <w:szCs w:val="28"/>
        </w:rPr>
        <w:t>образовательной программы для дошкольников 5-6 лет с ограниченными возможностями здоровья с задержкой психического развития послужили следующие программы и программно-методические материалы:</w:t>
      </w:r>
    </w:p>
    <w:p w:rsidR="00601B34" w:rsidRDefault="008F71E9">
      <w:pPr>
        <w:pStyle w:val="ac"/>
        <w:numPr>
          <w:ilvl w:val="0"/>
          <w:numId w:val="1"/>
        </w:numPr>
        <w:spacing w:after="0" w:line="240" w:lineRule="auto"/>
        <w:ind w:right="8"/>
        <w:rPr>
          <w:sz w:val="28"/>
          <w:szCs w:val="28"/>
        </w:rPr>
      </w:pPr>
      <w:r>
        <w:rPr>
          <w:sz w:val="28"/>
          <w:szCs w:val="28"/>
        </w:rPr>
        <w:t>«Программа воспитания и обучения дошкольников с задержкой психического развития». Под ред. Л.Б. Баряевой, Е.А. Логиновой.- СПб.: 2010</w:t>
      </w:r>
    </w:p>
    <w:p w:rsidR="00601B34" w:rsidRDefault="008F71E9">
      <w:pPr>
        <w:pStyle w:val="ac"/>
        <w:numPr>
          <w:ilvl w:val="0"/>
          <w:numId w:val="1"/>
        </w:numPr>
        <w:spacing w:after="0" w:line="240" w:lineRule="auto"/>
        <w:ind w:right="8"/>
        <w:rPr>
          <w:sz w:val="28"/>
          <w:szCs w:val="28"/>
        </w:rPr>
      </w:pPr>
      <w:r>
        <w:rPr>
          <w:sz w:val="28"/>
          <w:szCs w:val="28"/>
        </w:rPr>
        <w:t>«Подготовка к школе детей с задержкой психического развития». Под общей ред. С.Г. Шевченко. - М., 2004</w:t>
      </w:r>
    </w:p>
    <w:p w:rsidR="00601B34" w:rsidRDefault="008F71E9">
      <w:pPr>
        <w:pStyle w:val="ac"/>
        <w:numPr>
          <w:ilvl w:val="0"/>
          <w:numId w:val="1"/>
        </w:numPr>
        <w:spacing w:after="0" w:line="240" w:lineRule="auto"/>
        <w:ind w:right="8"/>
        <w:rPr>
          <w:sz w:val="28"/>
          <w:szCs w:val="28"/>
        </w:rPr>
      </w:pPr>
      <w:r>
        <w:rPr>
          <w:sz w:val="28"/>
          <w:szCs w:val="28"/>
        </w:rPr>
        <w:lastRenderedPageBreak/>
        <w:t>Комплексная образовательная программа дошкольного образования «ДЕТСТВО» / Т.И.Бабаева, О.В.Гогоберидзе, О.В.Солнцева и др.-СПб: ООО «ИЗДАТЕЛЬСТВО «ДЕТСТВО-ПРЕСС»,2016г</w:t>
      </w:r>
    </w:p>
    <w:p w:rsidR="00601B34" w:rsidRDefault="008F71E9">
      <w:pPr>
        <w:pStyle w:val="ac"/>
        <w:numPr>
          <w:ilvl w:val="0"/>
          <w:numId w:val="1"/>
        </w:numPr>
        <w:spacing w:after="0" w:line="240" w:lineRule="auto"/>
        <w:ind w:right="8"/>
        <w:rPr>
          <w:b/>
          <w:color w:val="000000" w:themeColor="text1"/>
          <w:sz w:val="28"/>
          <w:szCs w:val="28"/>
        </w:rPr>
      </w:pPr>
      <w:r>
        <w:rPr>
          <w:color w:val="000000" w:themeColor="text1"/>
          <w:sz w:val="28"/>
          <w:szCs w:val="28"/>
        </w:rPr>
        <w:t>ООП</w:t>
      </w:r>
      <w:r w:rsidR="0029520A">
        <w:rPr>
          <w:color w:val="000000" w:themeColor="text1"/>
          <w:sz w:val="28"/>
          <w:szCs w:val="28"/>
        </w:rPr>
        <w:t>ОП ДО</w:t>
      </w:r>
      <w:r w:rsidR="00C62D15">
        <w:rPr>
          <w:color w:val="000000" w:themeColor="text1"/>
          <w:sz w:val="28"/>
          <w:szCs w:val="28"/>
        </w:rPr>
        <w:t xml:space="preserve"> МАДОУ ЦРР-д/с№32.</w:t>
      </w:r>
    </w:p>
    <w:p w:rsidR="00601B34" w:rsidRDefault="008F71E9">
      <w:pPr>
        <w:pStyle w:val="10"/>
        <w:spacing w:line="240" w:lineRule="auto"/>
        <w:ind w:right="8"/>
        <w:jc w:val="both"/>
        <w:rPr>
          <w:color w:val="000000" w:themeColor="text1"/>
          <w:sz w:val="28"/>
          <w:szCs w:val="28"/>
        </w:rPr>
      </w:pPr>
      <w:r>
        <w:rPr>
          <w:sz w:val="28"/>
          <w:szCs w:val="28"/>
        </w:rPr>
        <w:t>Программа определяет содержание и организацию коррекционной образовательной деятельности в МАДОУ ЦРР-д/с № 32 на уровне дошкольного образования на 20</w:t>
      </w:r>
      <w:r w:rsidR="000429DA">
        <w:rPr>
          <w:sz w:val="28"/>
          <w:szCs w:val="28"/>
        </w:rPr>
        <w:t>20</w:t>
      </w:r>
      <w:r>
        <w:rPr>
          <w:sz w:val="28"/>
          <w:szCs w:val="28"/>
        </w:rPr>
        <w:t>-202</w:t>
      </w:r>
      <w:r w:rsidR="000429DA">
        <w:rPr>
          <w:sz w:val="28"/>
          <w:szCs w:val="28"/>
        </w:rPr>
        <w:t>1</w:t>
      </w:r>
      <w:r>
        <w:rPr>
          <w:sz w:val="28"/>
          <w:szCs w:val="28"/>
        </w:rPr>
        <w:t xml:space="preserve">г. </w:t>
      </w:r>
      <w:r>
        <w:rPr>
          <w:b/>
          <w:sz w:val="28"/>
          <w:szCs w:val="28"/>
        </w:rPr>
        <w:t>Срок реализации 1 год. Обучение по Программе ведётся на русском языке.</w:t>
      </w:r>
      <w:r w:rsidR="00021F3E">
        <w:rPr>
          <w:b/>
          <w:sz w:val="28"/>
          <w:szCs w:val="28"/>
        </w:rPr>
        <w:t xml:space="preserve"> </w:t>
      </w:r>
      <w:r w:rsidR="00290A17">
        <w:rPr>
          <w:b/>
          <w:sz w:val="28"/>
          <w:szCs w:val="28"/>
        </w:rPr>
        <w:t xml:space="preserve">Образовательная деятельность по данной </w:t>
      </w:r>
      <w:r w:rsidR="00CC4FF3">
        <w:rPr>
          <w:b/>
          <w:sz w:val="28"/>
          <w:szCs w:val="28"/>
        </w:rPr>
        <w:t>АОО</w:t>
      </w:r>
      <w:r w:rsidR="00743074">
        <w:rPr>
          <w:b/>
          <w:sz w:val="28"/>
          <w:szCs w:val="28"/>
        </w:rPr>
        <w:t>П ведется с 01.09.2020 по 31.08</w:t>
      </w:r>
      <w:r w:rsidR="00290A17">
        <w:rPr>
          <w:b/>
          <w:sz w:val="28"/>
          <w:szCs w:val="28"/>
        </w:rPr>
        <w:t>.2021г.</w:t>
      </w:r>
      <w:r w:rsidR="00743074" w:rsidRPr="00743074">
        <w:t xml:space="preserve"> </w:t>
      </w:r>
      <w:r w:rsidR="00743074" w:rsidRPr="00743074">
        <w:rPr>
          <w:b/>
          <w:sz w:val="28"/>
          <w:szCs w:val="28"/>
        </w:rPr>
        <w:t>В летний оздоровительный период с 01.06.2021 по 31.08.2021г проводятся только мероприятия физкультурно-оздоровительной и художественно-эстетической направленности.</w:t>
      </w:r>
    </w:p>
    <w:p w:rsidR="00601B34" w:rsidRDefault="008F71E9">
      <w:pPr>
        <w:pStyle w:val="10"/>
        <w:spacing w:line="240" w:lineRule="auto"/>
        <w:ind w:left="-5" w:right="8" w:firstLine="572"/>
        <w:jc w:val="both"/>
        <w:rPr>
          <w:rFonts w:ascii="Times New Roman" w:hAnsi="Times New Roman" w:cs="Times New Roman"/>
          <w:sz w:val="28"/>
          <w:szCs w:val="28"/>
        </w:rPr>
      </w:pPr>
      <w:r>
        <w:rPr>
          <w:rFonts w:cs="Times New Roman"/>
          <w:sz w:val="28"/>
          <w:szCs w:val="28"/>
        </w:rPr>
        <w:t xml:space="preserve">Адаптированная основная </w:t>
      </w:r>
      <w:r w:rsidR="0029520A">
        <w:rPr>
          <w:rFonts w:cs="Times New Roman"/>
          <w:sz w:val="28"/>
          <w:szCs w:val="28"/>
        </w:rPr>
        <w:t>обще</w:t>
      </w:r>
      <w:r>
        <w:rPr>
          <w:rFonts w:cs="Times New Roman"/>
          <w:sz w:val="28"/>
          <w:szCs w:val="28"/>
        </w:rPr>
        <w:t xml:space="preserve">образовательная программа по развитию детей </w:t>
      </w:r>
      <w:r w:rsidR="00F14FB7">
        <w:rPr>
          <w:rFonts w:cs="Times New Roman"/>
          <w:sz w:val="28"/>
          <w:szCs w:val="28"/>
        </w:rPr>
        <w:t xml:space="preserve">старшей </w:t>
      </w:r>
      <w:r>
        <w:rPr>
          <w:rFonts w:cs="Times New Roman"/>
          <w:sz w:val="28"/>
          <w:szCs w:val="28"/>
        </w:rPr>
        <w:t xml:space="preserve">группы компенсирующей направленности (ЗПР) обеспечивает разностороннее развитие детей в возрасте от 5до 6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601B34" w:rsidRDefault="008F71E9">
      <w:pPr>
        <w:pStyle w:val="10"/>
        <w:spacing w:line="240" w:lineRule="auto"/>
        <w:ind w:left="-5" w:right="8" w:firstLine="572"/>
        <w:jc w:val="both"/>
        <w:rPr>
          <w:color w:val="FF0000"/>
          <w:sz w:val="28"/>
          <w:szCs w:val="28"/>
        </w:rPr>
      </w:pPr>
      <w:r>
        <w:rPr>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r>
        <w:rPr>
          <w:color w:val="FF0000"/>
          <w:sz w:val="28"/>
          <w:szCs w:val="28"/>
        </w:rPr>
        <w:t xml:space="preserve">.  </w:t>
      </w:r>
    </w:p>
    <w:p w:rsidR="00601B34" w:rsidRDefault="00601B34">
      <w:pPr>
        <w:pStyle w:val="14"/>
        <w:ind w:firstLine="567"/>
        <w:rPr>
          <w:rFonts w:ascii="Times New Roman" w:hAnsi="Times New Roman" w:cs="Times New Roman"/>
          <w:color w:val="FF0000"/>
          <w:sz w:val="28"/>
          <w:szCs w:val="28"/>
        </w:rPr>
      </w:pPr>
    </w:p>
    <w:p w:rsidR="00601B34" w:rsidRDefault="008F71E9">
      <w:pPr>
        <w:pStyle w:val="10"/>
        <w:spacing w:line="240" w:lineRule="auto"/>
        <w:rPr>
          <w:rFonts w:ascii="Times New Roman" w:hAnsi="Times New Roman" w:cs="Times New Roman"/>
          <w:b/>
          <w:sz w:val="28"/>
          <w:szCs w:val="28"/>
        </w:rPr>
      </w:pPr>
      <w:r>
        <w:rPr>
          <w:rFonts w:cs="Times New Roman"/>
          <w:b/>
          <w:sz w:val="28"/>
          <w:szCs w:val="28"/>
          <w:lang w:val="en-US"/>
        </w:rPr>
        <w:t>I</w:t>
      </w:r>
      <w:r>
        <w:rPr>
          <w:rFonts w:cs="Times New Roman"/>
          <w:b/>
          <w:sz w:val="28"/>
          <w:szCs w:val="28"/>
        </w:rPr>
        <w:t xml:space="preserve">.1.1.Цели и задачи реализации </w:t>
      </w:r>
      <w:r>
        <w:rPr>
          <w:rFonts w:cs="Times New Roman"/>
          <w:b/>
          <w:color w:val="000000" w:themeColor="text1"/>
          <w:sz w:val="28"/>
          <w:szCs w:val="28"/>
        </w:rPr>
        <w:t>АООП ДО</w:t>
      </w:r>
      <w:r>
        <w:rPr>
          <w:rFonts w:cs="Times New Roman"/>
          <w:b/>
          <w:sz w:val="28"/>
          <w:szCs w:val="28"/>
        </w:rPr>
        <w:t xml:space="preserve"> для детей с ЗПР в обязательной части программы, совпадают с целями и задачами в вариативной части.</w:t>
      </w:r>
    </w:p>
    <w:p w:rsidR="00601B34" w:rsidRDefault="008F71E9">
      <w:pPr>
        <w:pStyle w:val="10"/>
        <w:spacing w:line="240" w:lineRule="auto"/>
        <w:jc w:val="both"/>
        <w:rPr>
          <w:rFonts w:ascii="Times New Roman" w:hAnsi="Times New Roman" w:cs="Times New Roman"/>
          <w:b/>
          <w:sz w:val="28"/>
          <w:szCs w:val="28"/>
        </w:rPr>
      </w:pPr>
      <w:r>
        <w:rPr>
          <w:rFonts w:cs="Times New Roman"/>
          <w:sz w:val="28"/>
          <w:szCs w:val="28"/>
        </w:rPr>
        <w:t xml:space="preserve">Цели и задачи реализации основной адаптированной </w:t>
      </w:r>
      <w:r w:rsidR="0029520A">
        <w:rPr>
          <w:rFonts w:cs="Times New Roman"/>
          <w:sz w:val="28"/>
          <w:szCs w:val="28"/>
        </w:rPr>
        <w:t>обще</w:t>
      </w:r>
      <w:r>
        <w:rPr>
          <w:rFonts w:cs="Times New Roman"/>
          <w:sz w:val="28"/>
          <w:szCs w:val="28"/>
        </w:rPr>
        <w:t>образовательной программы дошкольного образования в соответствии с ФГОС дошкольного образования - создание благоприятных условий для: коррекционно-развивающей работы, полноценного проживания ребенком с задержкой психического развития дошкольного детства, формирования основ базовой культуры личности, развития психических и физических качеств в соответствии с возрастными и индивидуальными особенностями социальной адаптации</w:t>
      </w:r>
      <w:r>
        <w:rPr>
          <w:rFonts w:cs="Times New Roman"/>
          <w:b/>
          <w:sz w:val="28"/>
          <w:szCs w:val="28"/>
        </w:rPr>
        <w:t xml:space="preserve">. </w:t>
      </w:r>
    </w:p>
    <w:p w:rsidR="00601B34" w:rsidRDefault="008F71E9">
      <w:pPr>
        <w:pStyle w:val="10"/>
        <w:spacing w:line="240" w:lineRule="auto"/>
        <w:ind w:left="-1" w:firstLine="118"/>
        <w:jc w:val="both"/>
        <w:rPr>
          <w:rFonts w:cs="Times New Roman"/>
          <w:sz w:val="28"/>
          <w:szCs w:val="28"/>
        </w:rPr>
      </w:pPr>
      <w:r>
        <w:rPr>
          <w:rFonts w:cs="Times New Roman"/>
          <w:b/>
          <w:sz w:val="28"/>
          <w:szCs w:val="28"/>
        </w:rPr>
        <w:t>Цель:</w:t>
      </w:r>
      <w:r>
        <w:rPr>
          <w:rFonts w:cs="Times New Roman"/>
          <w:sz w:val="28"/>
          <w:szCs w:val="28"/>
        </w:rPr>
        <w:t xml:space="preserve"> реализация содержания основной адаптированной программы дошкольного образования для детей с ограниченными возможностями здоровья (ЗПР) в соответствии с требованиями ФГОС дошкольного образования. </w:t>
      </w:r>
    </w:p>
    <w:p w:rsidR="00EE7B5D" w:rsidRDefault="00EE7B5D" w:rsidP="00EE7B5D">
      <w:pPr>
        <w:pStyle w:val="10"/>
        <w:spacing w:line="240" w:lineRule="auto"/>
        <w:jc w:val="both"/>
        <w:rPr>
          <w:rFonts w:ascii="Times New Roman" w:hAnsi="Times New Roman" w:cs="Times New Roman"/>
          <w:sz w:val="28"/>
          <w:szCs w:val="28"/>
        </w:rPr>
      </w:pPr>
    </w:p>
    <w:p w:rsidR="00601B34" w:rsidRDefault="008F71E9">
      <w:pPr>
        <w:pStyle w:val="10"/>
        <w:spacing w:line="240" w:lineRule="auto"/>
        <w:ind w:left="9"/>
        <w:jc w:val="both"/>
        <w:rPr>
          <w:rFonts w:ascii="Times New Roman" w:hAnsi="Times New Roman" w:cs="Times New Roman"/>
          <w:sz w:val="28"/>
          <w:szCs w:val="28"/>
        </w:rPr>
      </w:pPr>
      <w:r>
        <w:rPr>
          <w:rFonts w:cs="Times New Roman"/>
          <w:b/>
          <w:sz w:val="28"/>
          <w:szCs w:val="28"/>
        </w:rPr>
        <w:t>Задачи</w:t>
      </w:r>
      <w:r w:rsidR="00021F3E">
        <w:rPr>
          <w:rFonts w:cs="Times New Roman"/>
          <w:b/>
          <w:sz w:val="28"/>
          <w:szCs w:val="28"/>
        </w:rPr>
        <w:t xml:space="preserve"> </w:t>
      </w:r>
      <w:r w:rsidR="00EE7B5D">
        <w:rPr>
          <w:rFonts w:cs="Times New Roman"/>
          <w:b/>
          <w:sz w:val="28"/>
          <w:szCs w:val="28"/>
        </w:rPr>
        <w:t xml:space="preserve">реализации </w:t>
      </w:r>
      <w:r w:rsidR="00EE7B5D">
        <w:rPr>
          <w:rFonts w:cs="Times New Roman"/>
          <w:b/>
          <w:color w:val="000000" w:themeColor="text1"/>
          <w:sz w:val="28"/>
          <w:szCs w:val="28"/>
        </w:rPr>
        <w:t>АООП ДО</w:t>
      </w:r>
      <w:r w:rsidR="00EE7B5D">
        <w:rPr>
          <w:rFonts w:cs="Times New Roman"/>
          <w:b/>
          <w:sz w:val="28"/>
          <w:szCs w:val="28"/>
        </w:rPr>
        <w:t xml:space="preserve"> для детей с ЗПР</w:t>
      </w:r>
      <w:r>
        <w:rPr>
          <w:rFonts w:cs="Times New Roman"/>
          <w:b/>
          <w:sz w:val="28"/>
          <w:szCs w:val="28"/>
        </w:rPr>
        <w:t xml:space="preserve">:  </w:t>
      </w:r>
    </w:p>
    <w:p w:rsidR="00601B34" w:rsidRDefault="008F71E9">
      <w:pPr>
        <w:pStyle w:val="10"/>
        <w:spacing w:line="240" w:lineRule="auto"/>
        <w:ind w:left="17" w:right="14"/>
        <w:jc w:val="both"/>
        <w:rPr>
          <w:rFonts w:ascii="Times New Roman" w:hAnsi="Times New Roman" w:cs="Times New Roman"/>
          <w:sz w:val="28"/>
          <w:szCs w:val="28"/>
        </w:rPr>
      </w:pPr>
      <w:r>
        <w:rPr>
          <w:rFonts w:eastAsia="Calibri" w:cs="Times New Roman"/>
          <w:sz w:val="28"/>
          <w:szCs w:val="28"/>
        </w:rPr>
        <w:t>1.</w:t>
      </w:r>
      <w:r>
        <w:rPr>
          <w:rFonts w:cs="Times New Roman"/>
          <w:sz w:val="28"/>
          <w:szCs w:val="28"/>
        </w:rPr>
        <w:t xml:space="preserve">Осуществление ранней диагностики, определение путей профилактики и координации психических нарушений. </w:t>
      </w:r>
    </w:p>
    <w:p w:rsidR="00601B34" w:rsidRDefault="008F71E9">
      <w:pPr>
        <w:pStyle w:val="10"/>
        <w:spacing w:line="240" w:lineRule="auto"/>
        <w:ind w:left="17" w:right="14"/>
        <w:jc w:val="both"/>
        <w:rPr>
          <w:rFonts w:ascii="Times New Roman" w:hAnsi="Times New Roman" w:cs="Times New Roman"/>
          <w:sz w:val="28"/>
          <w:szCs w:val="28"/>
        </w:rPr>
      </w:pPr>
      <w:r>
        <w:rPr>
          <w:rFonts w:cs="Times New Roman"/>
          <w:sz w:val="28"/>
          <w:szCs w:val="28"/>
        </w:rPr>
        <w:t xml:space="preserve">2. Подбор, систематизация и совершенствование приемов и методов работы дефектолога в соответствии с программным содержанием.  </w:t>
      </w:r>
    </w:p>
    <w:p w:rsidR="00601B34" w:rsidRDefault="008F71E9">
      <w:pPr>
        <w:pStyle w:val="10"/>
        <w:spacing w:line="240" w:lineRule="auto"/>
        <w:ind w:left="17" w:right="14"/>
        <w:jc w:val="both"/>
        <w:rPr>
          <w:rFonts w:ascii="Times New Roman" w:hAnsi="Times New Roman" w:cs="Times New Roman"/>
          <w:sz w:val="28"/>
          <w:szCs w:val="28"/>
        </w:rPr>
      </w:pPr>
      <w:r>
        <w:rPr>
          <w:rFonts w:cs="Times New Roman"/>
          <w:sz w:val="28"/>
          <w:szCs w:val="28"/>
        </w:rPr>
        <w:t>3.Организация процесса обучения с уч</w:t>
      </w:r>
      <w:r w:rsidR="00290A17">
        <w:rPr>
          <w:rFonts w:cs="Times New Roman"/>
          <w:sz w:val="28"/>
          <w:szCs w:val="28"/>
        </w:rPr>
        <w:t>ё</w:t>
      </w:r>
      <w:r>
        <w:rPr>
          <w:rFonts w:cs="Times New Roman"/>
          <w:sz w:val="28"/>
          <w:szCs w:val="28"/>
        </w:rPr>
        <w:t xml:space="preserve">том специфики усвоения знаний, умений и навыков детьми с ОВЗ с ЗПР. </w:t>
      </w:r>
    </w:p>
    <w:p w:rsidR="00601B34" w:rsidRDefault="008F71E9">
      <w:pPr>
        <w:pStyle w:val="10"/>
        <w:spacing w:line="240" w:lineRule="auto"/>
        <w:ind w:left="17" w:right="14"/>
        <w:jc w:val="both"/>
        <w:rPr>
          <w:rFonts w:ascii="Times New Roman" w:hAnsi="Times New Roman" w:cs="Times New Roman"/>
          <w:sz w:val="28"/>
          <w:szCs w:val="28"/>
        </w:rPr>
      </w:pPr>
      <w:r>
        <w:rPr>
          <w:rFonts w:cs="Times New Roman"/>
          <w:sz w:val="28"/>
          <w:szCs w:val="28"/>
        </w:rPr>
        <w:t xml:space="preserve">4. Всестороннее развитие всех психических процессов с учетом возможностей, потребностей и интересов дошкольников. </w:t>
      </w:r>
    </w:p>
    <w:p w:rsidR="00601B34" w:rsidRDefault="008F71E9">
      <w:pPr>
        <w:pStyle w:val="10"/>
        <w:spacing w:line="240" w:lineRule="auto"/>
        <w:ind w:left="17" w:right="14"/>
        <w:jc w:val="both"/>
        <w:rPr>
          <w:rFonts w:ascii="Times New Roman" w:hAnsi="Times New Roman" w:cs="Times New Roman"/>
          <w:sz w:val="28"/>
          <w:szCs w:val="28"/>
        </w:rPr>
      </w:pPr>
      <w:r>
        <w:rPr>
          <w:rFonts w:cs="Times New Roman"/>
          <w:sz w:val="28"/>
          <w:szCs w:val="28"/>
        </w:rPr>
        <w:t xml:space="preserve">5.Обеспечение взаимодействия семьи и образовательного учреждения </w:t>
      </w:r>
      <w:r>
        <w:rPr>
          <w:rFonts w:cs="Times New Roman"/>
          <w:sz w:val="28"/>
          <w:szCs w:val="28"/>
        </w:rPr>
        <w:lastRenderedPageBreak/>
        <w:t xml:space="preserve">(организация сотрудничества с родителями). </w:t>
      </w:r>
    </w:p>
    <w:p w:rsidR="00601B34" w:rsidRDefault="00601B34">
      <w:pPr>
        <w:pStyle w:val="10"/>
        <w:spacing w:line="240" w:lineRule="auto"/>
        <w:ind w:left="-1"/>
        <w:jc w:val="both"/>
        <w:rPr>
          <w:rFonts w:ascii="Times New Roman" w:hAnsi="Times New Roman" w:cs="Times New Roman"/>
          <w:sz w:val="28"/>
          <w:szCs w:val="28"/>
        </w:rPr>
      </w:pPr>
    </w:p>
    <w:p w:rsidR="00F14FB7" w:rsidRDefault="00F14FB7">
      <w:pPr>
        <w:pStyle w:val="10"/>
        <w:spacing w:line="240" w:lineRule="auto"/>
        <w:ind w:left="21" w:right="2"/>
        <w:rPr>
          <w:rFonts w:cs="Times New Roman"/>
          <w:b/>
          <w:sz w:val="28"/>
          <w:szCs w:val="28"/>
        </w:rPr>
      </w:pPr>
    </w:p>
    <w:p w:rsidR="00F14FB7" w:rsidRDefault="00F14FB7">
      <w:pPr>
        <w:pStyle w:val="10"/>
        <w:spacing w:line="240" w:lineRule="auto"/>
        <w:ind w:left="21" w:right="2"/>
        <w:rPr>
          <w:rFonts w:cs="Times New Roman"/>
          <w:b/>
          <w:sz w:val="28"/>
          <w:szCs w:val="28"/>
        </w:rPr>
      </w:pPr>
    </w:p>
    <w:p w:rsidR="00601B34" w:rsidRDefault="008F71E9" w:rsidP="00EE7B5D">
      <w:pPr>
        <w:pStyle w:val="10"/>
        <w:spacing w:line="240" w:lineRule="auto"/>
        <w:jc w:val="both"/>
        <w:rPr>
          <w:rFonts w:ascii="Times New Roman" w:hAnsi="Times New Roman" w:cs="Times New Roman"/>
          <w:sz w:val="28"/>
          <w:szCs w:val="28"/>
        </w:rPr>
      </w:pPr>
      <w:r>
        <w:rPr>
          <w:rFonts w:cs="Times New Roman"/>
          <w:b/>
          <w:sz w:val="28"/>
          <w:szCs w:val="28"/>
        </w:rPr>
        <w:t xml:space="preserve">1.1.2 Принципы и подходы к формированию АООП для дошкольников 5-6 лет с ограниченными возможностями здоровья с задержкой психического развития. </w:t>
      </w:r>
    </w:p>
    <w:p w:rsidR="00601B34" w:rsidRDefault="008F71E9">
      <w:pPr>
        <w:pStyle w:val="10"/>
        <w:numPr>
          <w:ilvl w:val="0"/>
          <w:numId w:val="2"/>
        </w:numPr>
        <w:spacing w:line="240" w:lineRule="auto"/>
        <w:ind w:right="14" w:hanging="10"/>
        <w:jc w:val="both"/>
        <w:rPr>
          <w:rFonts w:ascii="Times New Roman" w:hAnsi="Times New Roman" w:cs="Times New Roman"/>
          <w:sz w:val="28"/>
          <w:szCs w:val="28"/>
        </w:rPr>
      </w:pPr>
      <w:r>
        <w:rPr>
          <w:rFonts w:cs="Times New Roman"/>
          <w:b/>
          <w:i/>
          <w:sz w:val="28"/>
          <w:szCs w:val="28"/>
        </w:rPr>
        <w:t xml:space="preserve">принцип гуманизма: </w:t>
      </w:r>
      <w:r>
        <w:rPr>
          <w:rFonts w:cs="Times New Roman"/>
          <w:sz w:val="28"/>
          <w:szCs w:val="28"/>
        </w:rPr>
        <w:t>усиление внимания к личности каждого ребенка, установка на формирование элементов гражданственности и патриотизма с полноценными интеллектуальными, моральными и физическими качествами;</w:t>
      </w:r>
    </w:p>
    <w:p w:rsidR="00601B34" w:rsidRDefault="008F71E9">
      <w:pPr>
        <w:pStyle w:val="10"/>
        <w:numPr>
          <w:ilvl w:val="0"/>
          <w:numId w:val="2"/>
        </w:numPr>
        <w:spacing w:line="240" w:lineRule="auto"/>
        <w:ind w:right="14" w:hanging="10"/>
        <w:jc w:val="both"/>
        <w:rPr>
          <w:rFonts w:ascii="Times New Roman" w:hAnsi="Times New Roman" w:cs="Times New Roman"/>
          <w:sz w:val="28"/>
          <w:szCs w:val="28"/>
        </w:rPr>
      </w:pPr>
      <w:r>
        <w:rPr>
          <w:rFonts w:cs="Times New Roman"/>
          <w:b/>
          <w:i/>
          <w:sz w:val="28"/>
          <w:szCs w:val="28"/>
        </w:rPr>
        <w:t>принцип преемственности:</w:t>
      </w:r>
      <w:r>
        <w:rPr>
          <w:rFonts w:cs="Times New Roman"/>
          <w:sz w:val="28"/>
          <w:szCs w:val="28"/>
        </w:rPr>
        <w:t xml:space="preserve"> обогащение средств, форм и методов воспитания и обучения, наличие связей между элементами педагогического процесса в возрастных группах ДОУ и стилем воспитания в семье; </w:t>
      </w:r>
    </w:p>
    <w:p w:rsidR="00601B34" w:rsidRDefault="008F71E9">
      <w:pPr>
        <w:pStyle w:val="10"/>
        <w:numPr>
          <w:ilvl w:val="0"/>
          <w:numId w:val="2"/>
        </w:numPr>
        <w:spacing w:line="240" w:lineRule="auto"/>
        <w:ind w:right="14" w:hanging="10"/>
        <w:jc w:val="both"/>
        <w:rPr>
          <w:rFonts w:ascii="Times New Roman" w:hAnsi="Times New Roman" w:cs="Times New Roman"/>
          <w:sz w:val="28"/>
          <w:szCs w:val="28"/>
        </w:rPr>
      </w:pPr>
      <w:r>
        <w:rPr>
          <w:rFonts w:cs="Times New Roman"/>
          <w:b/>
          <w:i/>
          <w:sz w:val="28"/>
          <w:szCs w:val="28"/>
        </w:rPr>
        <w:t xml:space="preserve">принцип оптимистического подхода: </w:t>
      </w:r>
      <w:r>
        <w:rPr>
          <w:rFonts w:cs="Times New Roman"/>
          <w:sz w:val="28"/>
          <w:szCs w:val="28"/>
        </w:rPr>
        <w:t xml:space="preserve">при организации развивающей ситуации является необходимым со стороны педагога (родителя) поощрение ситуативных достижений ребенка в различных видах детской деятельности, что является операциональной составляющей формирования интегративных качеств личности ребенка; </w:t>
      </w:r>
    </w:p>
    <w:p w:rsidR="00601B34" w:rsidRDefault="008F71E9">
      <w:pPr>
        <w:pStyle w:val="10"/>
        <w:numPr>
          <w:ilvl w:val="0"/>
          <w:numId w:val="2"/>
        </w:numPr>
        <w:spacing w:line="240" w:lineRule="auto"/>
        <w:ind w:right="14" w:hanging="10"/>
        <w:jc w:val="both"/>
        <w:rPr>
          <w:rFonts w:ascii="Times New Roman" w:hAnsi="Times New Roman" w:cs="Times New Roman"/>
          <w:sz w:val="28"/>
          <w:szCs w:val="28"/>
        </w:rPr>
      </w:pPr>
      <w:r>
        <w:rPr>
          <w:rFonts w:cs="Times New Roman"/>
          <w:b/>
          <w:i/>
          <w:sz w:val="28"/>
          <w:szCs w:val="28"/>
        </w:rPr>
        <w:t xml:space="preserve">принцип учета возрастных и индивидуальных особенностей развития: </w:t>
      </w:r>
      <w:r>
        <w:rPr>
          <w:rFonts w:cs="Times New Roman"/>
          <w:sz w:val="28"/>
          <w:szCs w:val="28"/>
        </w:rPr>
        <w:t xml:space="preserve">работа с детьми строится на базе основных закономерностей психического развития с учетом сенситивных периодов, на основе понимания значения полноценного проживания последовательных возрастных стадий; </w:t>
      </w:r>
    </w:p>
    <w:p w:rsidR="00601B34" w:rsidRDefault="008F71E9">
      <w:pPr>
        <w:pStyle w:val="10"/>
        <w:numPr>
          <w:ilvl w:val="0"/>
          <w:numId w:val="2"/>
        </w:numPr>
        <w:spacing w:line="240" w:lineRule="auto"/>
        <w:ind w:right="14" w:hanging="10"/>
        <w:jc w:val="both"/>
        <w:rPr>
          <w:rFonts w:ascii="Times New Roman" w:hAnsi="Times New Roman" w:cs="Times New Roman"/>
          <w:sz w:val="28"/>
          <w:szCs w:val="28"/>
        </w:rPr>
      </w:pPr>
      <w:r>
        <w:rPr>
          <w:rFonts w:cs="Times New Roman"/>
          <w:b/>
          <w:i/>
          <w:sz w:val="28"/>
          <w:szCs w:val="28"/>
        </w:rPr>
        <w:t>принцип деятельностного подхода</w:t>
      </w:r>
      <w:r>
        <w:rPr>
          <w:rFonts w:cs="Times New Roman"/>
          <w:b/>
          <w:sz w:val="28"/>
          <w:szCs w:val="28"/>
        </w:rPr>
        <w:t>:</w:t>
      </w:r>
      <w:r>
        <w:rPr>
          <w:rFonts w:cs="Times New Roman"/>
          <w:sz w:val="28"/>
          <w:szCs w:val="28"/>
        </w:rPr>
        <w:t xml:space="preserve"> психофизиологическое развитие ребенка определяется его активностью в рамках ведущей для возраста деятельности;</w:t>
      </w:r>
    </w:p>
    <w:p w:rsidR="00601B34" w:rsidRDefault="008F71E9">
      <w:pPr>
        <w:pStyle w:val="10"/>
        <w:numPr>
          <w:ilvl w:val="0"/>
          <w:numId w:val="2"/>
        </w:numPr>
        <w:spacing w:line="240" w:lineRule="auto"/>
        <w:ind w:right="14" w:hanging="10"/>
        <w:jc w:val="both"/>
        <w:rPr>
          <w:rFonts w:ascii="Times New Roman" w:hAnsi="Times New Roman" w:cs="Times New Roman"/>
          <w:sz w:val="28"/>
          <w:szCs w:val="28"/>
        </w:rPr>
      </w:pPr>
      <w:r>
        <w:rPr>
          <w:rFonts w:cs="Times New Roman"/>
          <w:b/>
          <w:i/>
          <w:sz w:val="28"/>
          <w:szCs w:val="28"/>
        </w:rPr>
        <w:t xml:space="preserve">принцип дифференциации и индивидуализации: </w:t>
      </w:r>
      <w:r>
        <w:rPr>
          <w:rFonts w:cs="Times New Roman"/>
          <w:sz w:val="28"/>
          <w:szCs w:val="28"/>
        </w:rPr>
        <w:t xml:space="preserve">создание условий для полноценного развития способностей каждого ребенка и своевременной коррекции проблем в его развитии; </w:t>
      </w:r>
    </w:p>
    <w:p w:rsidR="00601B34" w:rsidRDefault="008F71E9">
      <w:pPr>
        <w:pStyle w:val="10"/>
        <w:numPr>
          <w:ilvl w:val="0"/>
          <w:numId w:val="2"/>
        </w:numPr>
        <w:spacing w:line="240" w:lineRule="auto"/>
        <w:ind w:right="14" w:hanging="10"/>
        <w:jc w:val="both"/>
        <w:rPr>
          <w:rFonts w:ascii="Times New Roman" w:hAnsi="Times New Roman" w:cs="Times New Roman"/>
          <w:sz w:val="28"/>
          <w:szCs w:val="28"/>
        </w:rPr>
      </w:pPr>
      <w:r>
        <w:rPr>
          <w:rFonts w:cs="Times New Roman"/>
          <w:b/>
          <w:i/>
          <w:sz w:val="28"/>
          <w:szCs w:val="28"/>
        </w:rPr>
        <w:t xml:space="preserve">принцип единства коррекции и развития: </w:t>
      </w:r>
      <w:r>
        <w:rPr>
          <w:rFonts w:cs="Times New Roman"/>
          <w:sz w:val="28"/>
          <w:szCs w:val="28"/>
        </w:rPr>
        <w:t xml:space="preserve">целенаправленная коррекционная работа осуществляется с опорой на клинико-психолого-педагогический анализ внутренних и внешних условий развития ребенка, с учетом возрастных закономерностей развития и характера нарушений; </w:t>
      </w:r>
    </w:p>
    <w:p w:rsidR="00601B34" w:rsidRDefault="008F71E9">
      <w:pPr>
        <w:pStyle w:val="10"/>
        <w:numPr>
          <w:ilvl w:val="0"/>
          <w:numId w:val="2"/>
        </w:numPr>
        <w:spacing w:line="240" w:lineRule="auto"/>
        <w:ind w:right="14" w:hanging="10"/>
        <w:jc w:val="both"/>
        <w:rPr>
          <w:rFonts w:ascii="Times New Roman" w:hAnsi="Times New Roman" w:cs="Times New Roman"/>
          <w:sz w:val="28"/>
          <w:szCs w:val="28"/>
        </w:rPr>
      </w:pPr>
      <w:r>
        <w:rPr>
          <w:rFonts w:cs="Times New Roman"/>
          <w:b/>
          <w:i/>
          <w:sz w:val="28"/>
          <w:szCs w:val="28"/>
        </w:rPr>
        <w:t>принцип единства диагностики и коррекции:</w:t>
      </w:r>
      <w:r>
        <w:rPr>
          <w:rFonts w:cs="Times New Roman"/>
          <w:sz w:val="28"/>
          <w:szCs w:val="28"/>
        </w:rPr>
        <w:t xml:space="preserve"> коррекционные мероприятия сопровождаются постоянной фиксацией происходящих изменений (качественных и количественных) в состоянии и развитии ребенка; </w:t>
      </w:r>
    </w:p>
    <w:p w:rsidR="00601B34" w:rsidRDefault="008F71E9">
      <w:pPr>
        <w:pStyle w:val="10"/>
        <w:numPr>
          <w:ilvl w:val="0"/>
          <w:numId w:val="2"/>
        </w:numPr>
        <w:spacing w:line="240" w:lineRule="auto"/>
        <w:ind w:right="14" w:hanging="10"/>
        <w:jc w:val="both"/>
        <w:rPr>
          <w:rFonts w:ascii="Times New Roman" w:hAnsi="Times New Roman" w:cs="Times New Roman"/>
          <w:sz w:val="28"/>
          <w:szCs w:val="28"/>
        </w:rPr>
      </w:pPr>
      <w:r>
        <w:rPr>
          <w:rFonts w:cs="Times New Roman"/>
          <w:b/>
          <w:i/>
          <w:sz w:val="28"/>
          <w:szCs w:val="28"/>
        </w:rPr>
        <w:t>принцип взаимосвязи коррекции и компенсации</w:t>
      </w:r>
      <w:r>
        <w:rPr>
          <w:rFonts w:cs="Times New Roman"/>
          <w:i/>
          <w:sz w:val="28"/>
          <w:szCs w:val="28"/>
        </w:rPr>
        <w:t>:</w:t>
      </w:r>
      <w:r>
        <w:rPr>
          <w:rFonts w:cs="Times New Roman"/>
          <w:sz w:val="28"/>
          <w:szCs w:val="28"/>
        </w:rPr>
        <w:t xml:space="preserve"> система коррекционной работы нацелена на компенсацию нарушений в развитии, на реабилитацию и социальную адаптацию ребенка с ОВЗ; </w:t>
      </w:r>
    </w:p>
    <w:p w:rsidR="00601B34" w:rsidRDefault="008F71E9">
      <w:pPr>
        <w:pStyle w:val="10"/>
        <w:numPr>
          <w:ilvl w:val="0"/>
          <w:numId w:val="2"/>
        </w:numPr>
        <w:spacing w:line="240" w:lineRule="auto"/>
        <w:ind w:right="14" w:hanging="10"/>
        <w:jc w:val="both"/>
        <w:rPr>
          <w:rFonts w:ascii="Times New Roman" w:hAnsi="Times New Roman" w:cs="Times New Roman"/>
          <w:sz w:val="28"/>
          <w:szCs w:val="28"/>
        </w:rPr>
      </w:pPr>
      <w:r>
        <w:rPr>
          <w:rFonts w:cs="Times New Roman"/>
          <w:b/>
          <w:i/>
          <w:sz w:val="28"/>
          <w:szCs w:val="28"/>
        </w:rPr>
        <w:t xml:space="preserve">принцип интеграции и координации: </w:t>
      </w:r>
      <w:r>
        <w:rPr>
          <w:rFonts w:cs="Times New Roman"/>
          <w:sz w:val="28"/>
          <w:szCs w:val="28"/>
        </w:rPr>
        <w:t xml:space="preserve">организация согласованной работы всех субъектов в системе «педагоги-дети-родители». </w:t>
      </w:r>
    </w:p>
    <w:p w:rsidR="00601B34" w:rsidRDefault="00601B34">
      <w:pPr>
        <w:pStyle w:val="10"/>
        <w:spacing w:line="240" w:lineRule="auto"/>
        <w:ind w:left="17" w:right="14"/>
        <w:jc w:val="both"/>
        <w:rPr>
          <w:b/>
          <w:i/>
          <w:sz w:val="28"/>
          <w:szCs w:val="28"/>
        </w:rPr>
      </w:pPr>
    </w:p>
    <w:p w:rsidR="00601B34" w:rsidRPr="00810420" w:rsidRDefault="008F71E9" w:rsidP="00810420">
      <w:pPr>
        <w:pStyle w:val="10"/>
        <w:spacing w:line="240" w:lineRule="auto"/>
        <w:ind w:left="17" w:right="14"/>
        <w:jc w:val="both"/>
        <w:rPr>
          <w:rFonts w:ascii="Times New Roman" w:hAnsi="Times New Roman" w:cs="Times New Roman"/>
          <w:b/>
          <w:i/>
          <w:sz w:val="28"/>
          <w:szCs w:val="28"/>
        </w:rPr>
      </w:pPr>
      <w:r>
        <w:rPr>
          <w:b/>
          <w:i/>
          <w:sz w:val="28"/>
          <w:szCs w:val="28"/>
        </w:rPr>
        <w:t>Принципы и подходы к части Программы, формируемой участниками образовательных отношений, используются те же, что и в обязательной части Программы.</w:t>
      </w:r>
    </w:p>
    <w:p w:rsidR="00D57336" w:rsidRPr="002F3183" w:rsidRDefault="00D57336">
      <w:pPr>
        <w:pStyle w:val="10"/>
        <w:spacing w:line="240" w:lineRule="auto"/>
        <w:jc w:val="both"/>
        <w:rPr>
          <w:rFonts w:cs="Times New Roman"/>
          <w:b/>
          <w:bCs/>
          <w:color w:val="FF0000"/>
          <w:sz w:val="28"/>
          <w:szCs w:val="28"/>
        </w:rPr>
      </w:pPr>
    </w:p>
    <w:p w:rsidR="00E95F6E" w:rsidRPr="00343B5A" w:rsidRDefault="00F75E21" w:rsidP="009458FB">
      <w:pPr>
        <w:spacing w:after="0" w:line="240" w:lineRule="auto"/>
        <w:ind w:left="-5" w:right="8"/>
        <w:jc w:val="both"/>
        <w:rPr>
          <w:b/>
          <w:sz w:val="28"/>
          <w:szCs w:val="28"/>
        </w:rPr>
      </w:pPr>
      <w:r w:rsidRPr="00343B5A">
        <w:rPr>
          <w:b/>
          <w:sz w:val="28"/>
          <w:szCs w:val="28"/>
          <w:lang w:val="en-US"/>
        </w:rPr>
        <w:t>I</w:t>
      </w:r>
      <w:r w:rsidRPr="00343B5A">
        <w:rPr>
          <w:b/>
          <w:sz w:val="28"/>
          <w:szCs w:val="28"/>
        </w:rPr>
        <w:t>.2. Значимые для разработки и реализации АООП ДО характеристики.</w:t>
      </w:r>
    </w:p>
    <w:p w:rsidR="00343B5A" w:rsidRDefault="00343B5A" w:rsidP="00E32723">
      <w:pPr>
        <w:spacing w:after="0" w:line="240" w:lineRule="auto"/>
        <w:ind w:left="0" w:firstLine="0"/>
        <w:rPr>
          <w:sz w:val="28"/>
          <w:szCs w:val="28"/>
        </w:rPr>
      </w:pPr>
    </w:p>
    <w:p w:rsidR="00343B5A" w:rsidRDefault="00343B5A" w:rsidP="00E32723">
      <w:pPr>
        <w:spacing w:after="0" w:line="240" w:lineRule="auto"/>
        <w:ind w:left="0" w:firstLine="0"/>
        <w:rPr>
          <w:sz w:val="28"/>
          <w:szCs w:val="28"/>
        </w:rPr>
      </w:pPr>
    </w:p>
    <w:p w:rsidR="00F75E21" w:rsidRPr="00343B5A" w:rsidRDefault="00F75E21" w:rsidP="00E32723">
      <w:pPr>
        <w:spacing w:after="0" w:line="240" w:lineRule="auto"/>
        <w:ind w:left="0" w:firstLine="0"/>
        <w:rPr>
          <w:i/>
          <w:sz w:val="28"/>
          <w:szCs w:val="28"/>
        </w:rPr>
      </w:pPr>
      <w:r w:rsidRPr="00343B5A">
        <w:rPr>
          <w:i/>
          <w:sz w:val="28"/>
          <w:szCs w:val="28"/>
        </w:rPr>
        <w:t>Краткая информация о МАДОУ ЦРР-д/с№32.</w:t>
      </w:r>
    </w:p>
    <w:p w:rsidR="00F75E21" w:rsidRPr="00E32723" w:rsidRDefault="00F75E21" w:rsidP="00E32723">
      <w:pPr>
        <w:spacing w:after="0" w:line="240" w:lineRule="auto"/>
        <w:ind w:left="0" w:firstLine="0"/>
        <w:rPr>
          <w:sz w:val="28"/>
          <w:szCs w:val="28"/>
        </w:rPr>
      </w:pPr>
      <w:r w:rsidRPr="00E32723">
        <w:rPr>
          <w:sz w:val="28"/>
          <w:szCs w:val="28"/>
        </w:rPr>
        <w:t>Полное название: Муниципальное автономное дошкольное образовательное учреждение центр развития ребёнка-детский сад № 32 (Далее - МАДОУ) города Кропоткин муниципального образования Кавказский район.</w:t>
      </w:r>
    </w:p>
    <w:p w:rsidR="00F75E21" w:rsidRPr="00E32723" w:rsidRDefault="00F75E21" w:rsidP="00E32723">
      <w:pPr>
        <w:spacing w:after="0" w:line="240" w:lineRule="auto"/>
        <w:ind w:left="0" w:firstLine="0"/>
        <w:rPr>
          <w:sz w:val="28"/>
          <w:szCs w:val="28"/>
        </w:rPr>
      </w:pPr>
      <w:r w:rsidRPr="00E32723">
        <w:rPr>
          <w:sz w:val="28"/>
          <w:szCs w:val="28"/>
        </w:rPr>
        <w:t>Сокращённое название: МАДОУ ЦРР-д/с №32</w:t>
      </w:r>
    </w:p>
    <w:p w:rsidR="00F75E21" w:rsidRPr="00E32723" w:rsidRDefault="00F75E21" w:rsidP="00E32723">
      <w:pPr>
        <w:spacing w:after="0" w:line="240" w:lineRule="auto"/>
        <w:ind w:left="0" w:firstLine="0"/>
        <w:rPr>
          <w:sz w:val="28"/>
          <w:szCs w:val="28"/>
        </w:rPr>
      </w:pPr>
      <w:r w:rsidRPr="00E32723">
        <w:rPr>
          <w:sz w:val="28"/>
          <w:szCs w:val="28"/>
        </w:rPr>
        <w:t>Юридический адрес: Краснодарский край, Кавказский район, город Кропоткин, микрорайон №1, дом 43.Тел. 8 (86138) 3-47-01.</w:t>
      </w:r>
    </w:p>
    <w:p w:rsidR="00F75E21" w:rsidRPr="00E32723" w:rsidRDefault="00F75E21" w:rsidP="00E32723">
      <w:pPr>
        <w:spacing w:after="0" w:line="240" w:lineRule="auto"/>
        <w:ind w:left="0" w:firstLine="0"/>
        <w:rPr>
          <w:sz w:val="28"/>
          <w:szCs w:val="28"/>
        </w:rPr>
      </w:pPr>
      <w:r w:rsidRPr="00E32723">
        <w:rPr>
          <w:sz w:val="28"/>
          <w:szCs w:val="28"/>
        </w:rPr>
        <w:t>Образовательная деятельность осуществляется МАДОУ по адресу: 352396, РФ, Краснодарский край, Кавказский район, город Кропоткин, Микрорайон 1, дом 43.</w:t>
      </w:r>
    </w:p>
    <w:p w:rsidR="00F75E21" w:rsidRPr="00E32723" w:rsidRDefault="00F75E21" w:rsidP="00E32723">
      <w:pPr>
        <w:spacing w:after="0" w:line="240" w:lineRule="auto"/>
        <w:ind w:left="0" w:firstLine="0"/>
        <w:rPr>
          <w:sz w:val="28"/>
          <w:szCs w:val="28"/>
        </w:rPr>
      </w:pPr>
      <w:r w:rsidRPr="00E32723">
        <w:rPr>
          <w:sz w:val="28"/>
          <w:szCs w:val="28"/>
        </w:rPr>
        <w:t>Заведующий: Дементьева Людмила Владимировна.</w:t>
      </w:r>
    </w:p>
    <w:p w:rsidR="00F75E21" w:rsidRPr="00E32723" w:rsidRDefault="00F75E21" w:rsidP="00E32723">
      <w:pPr>
        <w:spacing w:after="0" w:line="240" w:lineRule="auto"/>
        <w:ind w:left="0" w:firstLine="0"/>
        <w:rPr>
          <w:sz w:val="28"/>
          <w:szCs w:val="28"/>
        </w:rPr>
      </w:pPr>
      <w:r w:rsidRPr="00E32723">
        <w:rPr>
          <w:sz w:val="28"/>
          <w:szCs w:val="28"/>
        </w:rPr>
        <w:t>Заместитель заведующего по ВМР: Добрина Елена Викторовна.</w:t>
      </w:r>
    </w:p>
    <w:p w:rsidR="00F75E21" w:rsidRPr="00E32723" w:rsidRDefault="00F75E21" w:rsidP="00E32723">
      <w:pPr>
        <w:spacing w:after="0" w:line="240" w:lineRule="auto"/>
        <w:ind w:left="0" w:firstLine="0"/>
        <w:rPr>
          <w:sz w:val="28"/>
          <w:szCs w:val="28"/>
        </w:rPr>
      </w:pPr>
      <w:r w:rsidRPr="00E32723">
        <w:rPr>
          <w:sz w:val="28"/>
          <w:szCs w:val="28"/>
        </w:rPr>
        <w:t>Заместитель заведующего по АХР: Немшилова Ирина Владимировна.</w:t>
      </w:r>
    </w:p>
    <w:p w:rsidR="00F75E21" w:rsidRPr="00E32723" w:rsidRDefault="00F75E21" w:rsidP="00E32723">
      <w:pPr>
        <w:spacing w:after="0" w:line="240" w:lineRule="auto"/>
        <w:ind w:left="0" w:firstLine="0"/>
        <w:rPr>
          <w:sz w:val="28"/>
          <w:szCs w:val="28"/>
        </w:rPr>
      </w:pPr>
      <w:r w:rsidRPr="00E32723">
        <w:rPr>
          <w:sz w:val="28"/>
          <w:szCs w:val="28"/>
        </w:rPr>
        <w:t>Главный бухгалтер: Красько Марина Михайловна.</w:t>
      </w:r>
    </w:p>
    <w:p w:rsidR="00F75E21" w:rsidRPr="00E32723" w:rsidRDefault="00F75E21" w:rsidP="00E32723">
      <w:pPr>
        <w:spacing w:after="0" w:line="240" w:lineRule="auto"/>
        <w:ind w:left="0" w:firstLine="0"/>
        <w:rPr>
          <w:sz w:val="28"/>
          <w:szCs w:val="28"/>
        </w:rPr>
      </w:pPr>
      <w:r w:rsidRPr="00E32723">
        <w:rPr>
          <w:sz w:val="28"/>
          <w:szCs w:val="28"/>
        </w:rPr>
        <w:t>МАДОУ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F75E21" w:rsidRPr="00E32723" w:rsidRDefault="00F75E21" w:rsidP="00E32723">
      <w:pPr>
        <w:spacing w:after="0" w:line="240" w:lineRule="auto"/>
        <w:ind w:left="0" w:firstLine="0"/>
        <w:rPr>
          <w:sz w:val="28"/>
          <w:szCs w:val="28"/>
        </w:rPr>
      </w:pPr>
      <w:r w:rsidRPr="00E32723">
        <w:rPr>
          <w:sz w:val="28"/>
          <w:szCs w:val="28"/>
        </w:rPr>
        <w:t>Статус МАДОУ по гражданскому законодательству:</w:t>
      </w:r>
    </w:p>
    <w:p w:rsidR="00F75E21" w:rsidRPr="00E32723" w:rsidRDefault="00F75E21" w:rsidP="00E32723">
      <w:pPr>
        <w:spacing w:after="0" w:line="240" w:lineRule="auto"/>
        <w:ind w:left="0" w:firstLine="0"/>
        <w:rPr>
          <w:sz w:val="28"/>
          <w:szCs w:val="28"/>
        </w:rPr>
      </w:pPr>
      <w:r w:rsidRPr="00E32723">
        <w:rPr>
          <w:sz w:val="28"/>
          <w:szCs w:val="28"/>
        </w:rPr>
        <w:t>- организационно-правовая форма — муниципальное учреждение;</w:t>
      </w:r>
    </w:p>
    <w:p w:rsidR="00F75E21" w:rsidRPr="00E32723" w:rsidRDefault="00F75E21" w:rsidP="00E32723">
      <w:pPr>
        <w:spacing w:after="0" w:line="240" w:lineRule="auto"/>
        <w:ind w:left="0" w:firstLine="0"/>
        <w:rPr>
          <w:sz w:val="28"/>
          <w:szCs w:val="28"/>
        </w:rPr>
      </w:pPr>
      <w:r w:rsidRPr="00E32723">
        <w:rPr>
          <w:sz w:val="28"/>
          <w:szCs w:val="28"/>
        </w:rPr>
        <w:t>- тип учреждения - автономное.</w:t>
      </w:r>
    </w:p>
    <w:p w:rsidR="00F75E21" w:rsidRPr="00E32723" w:rsidRDefault="00F75E21" w:rsidP="00E32723">
      <w:pPr>
        <w:spacing w:after="0" w:line="240" w:lineRule="auto"/>
        <w:ind w:left="0" w:firstLine="0"/>
        <w:rPr>
          <w:sz w:val="28"/>
          <w:szCs w:val="28"/>
        </w:rPr>
      </w:pPr>
      <w:r w:rsidRPr="00E32723">
        <w:rPr>
          <w:sz w:val="28"/>
          <w:szCs w:val="28"/>
        </w:rPr>
        <w:t>Статус МАДОУ по законодательству об образовании:</w:t>
      </w:r>
    </w:p>
    <w:p w:rsidR="00F75E21" w:rsidRPr="00E32723" w:rsidRDefault="00F75E21" w:rsidP="00E32723">
      <w:pPr>
        <w:spacing w:after="0" w:line="240" w:lineRule="auto"/>
        <w:ind w:left="0" w:firstLine="0"/>
        <w:rPr>
          <w:sz w:val="28"/>
          <w:szCs w:val="28"/>
        </w:rPr>
      </w:pPr>
      <w:r w:rsidRPr="00E32723">
        <w:rPr>
          <w:sz w:val="28"/>
          <w:szCs w:val="28"/>
        </w:rPr>
        <w:t>- тип — дошкольная образовательная организация.</w:t>
      </w:r>
    </w:p>
    <w:p w:rsidR="00F75E21" w:rsidRPr="00E32723" w:rsidRDefault="00F75E21" w:rsidP="00E32723">
      <w:pPr>
        <w:spacing w:after="0" w:line="240" w:lineRule="auto"/>
        <w:ind w:left="0" w:firstLine="0"/>
        <w:rPr>
          <w:sz w:val="28"/>
          <w:szCs w:val="28"/>
        </w:rPr>
      </w:pPr>
      <w:r w:rsidRPr="00E32723">
        <w:rPr>
          <w:sz w:val="28"/>
          <w:szCs w:val="28"/>
        </w:rPr>
        <w:t>Наименование МАДОУ на русском языке.</w:t>
      </w:r>
    </w:p>
    <w:p w:rsidR="00F75E21" w:rsidRPr="00E32723" w:rsidRDefault="00F75E21" w:rsidP="00E32723">
      <w:pPr>
        <w:spacing w:after="0" w:line="240" w:lineRule="auto"/>
        <w:ind w:left="0" w:firstLine="0"/>
        <w:rPr>
          <w:sz w:val="28"/>
          <w:szCs w:val="28"/>
        </w:rPr>
      </w:pPr>
      <w:r w:rsidRPr="00E32723">
        <w:rPr>
          <w:sz w:val="28"/>
          <w:szCs w:val="28"/>
        </w:rPr>
        <w:t>Учредителем и собственником имущества МАДОУ является муниципальное образование Кавказский район.</w:t>
      </w:r>
    </w:p>
    <w:p w:rsidR="00F75E21" w:rsidRPr="00E32723" w:rsidRDefault="00F75E21" w:rsidP="00E32723">
      <w:pPr>
        <w:spacing w:after="0" w:line="240" w:lineRule="auto"/>
        <w:ind w:left="0" w:firstLine="0"/>
        <w:rPr>
          <w:sz w:val="28"/>
          <w:szCs w:val="28"/>
        </w:rPr>
      </w:pPr>
      <w:r w:rsidRPr="00E32723">
        <w:rPr>
          <w:sz w:val="28"/>
          <w:szCs w:val="28"/>
        </w:rPr>
        <w:t>МАДОУ - отдельно стоящее типовое двухэтажное здание, расположенное внутри жилого комплекса микрорайона №1 города Кропоткин. МАДОУ состоит: основное здание площадью 2474 м. кв., 13 теневых навесов, спортивная площадка, площадка по ПДД. Ближайшее окружение –МБУ СОШ №7, библиотека им. С.Я. Маршака, Центр занятости населения, спорткомплекс «Смена», Государственное казенное учреждение социального обслуживания Краснодарского края «Кропоткинский детский дом – интернат для умственно отсталых детей».</w:t>
      </w:r>
    </w:p>
    <w:p w:rsidR="00F75E21" w:rsidRPr="00E32723" w:rsidRDefault="00F75E21" w:rsidP="00E32723">
      <w:pPr>
        <w:pStyle w:val="16"/>
        <w:spacing w:line="240" w:lineRule="auto"/>
        <w:ind w:left="-5" w:right="8" w:firstLine="572"/>
        <w:jc w:val="both"/>
        <w:rPr>
          <w:rFonts w:ascii="Times New Roman" w:hAnsi="Times New Roman" w:cs="Times New Roman"/>
          <w:bCs/>
          <w:sz w:val="28"/>
          <w:szCs w:val="28"/>
          <w:u w:val="single"/>
        </w:rPr>
      </w:pPr>
      <w:r w:rsidRPr="00E32723">
        <w:rPr>
          <w:rFonts w:ascii="Times New Roman" w:hAnsi="Times New Roman" w:cs="Times New Roman"/>
          <w:bCs/>
          <w:sz w:val="28"/>
          <w:szCs w:val="28"/>
          <w:u w:val="single"/>
        </w:rPr>
        <w:t>Режим работы.</w:t>
      </w:r>
    </w:p>
    <w:p w:rsidR="00F75E21" w:rsidRPr="00E32723" w:rsidRDefault="00F75E21" w:rsidP="00E32723">
      <w:pPr>
        <w:pStyle w:val="ad"/>
        <w:spacing w:before="0" w:after="0" w:line="240" w:lineRule="auto"/>
        <w:rPr>
          <w:color w:val="000000"/>
          <w:sz w:val="28"/>
          <w:szCs w:val="28"/>
          <w:lang w:eastAsia="ru-RU" w:bidi="ar-SA"/>
        </w:rPr>
      </w:pPr>
      <w:r w:rsidRPr="00E32723">
        <w:rPr>
          <w:color w:val="000000"/>
          <w:sz w:val="28"/>
          <w:szCs w:val="28"/>
          <w:lang w:eastAsia="ru-RU" w:bidi="ar-SA"/>
        </w:rPr>
        <w:t>Режим работы.</w:t>
      </w:r>
    </w:p>
    <w:p w:rsidR="00F75E21" w:rsidRPr="00E32723" w:rsidRDefault="00F75E21" w:rsidP="00E32723">
      <w:pPr>
        <w:spacing w:after="0" w:line="240" w:lineRule="auto"/>
        <w:ind w:left="0" w:firstLine="0"/>
        <w:rPr>
          <w:sz w:val="28"/>
          <w:szCs w:val="28"/>
        </w:rPr>
      </w:pPr>
      <w:r w:rsidRPr="00E32723">
        <w:rPr>
          <w:sz w:val="28"/>
          <w:szCs w:val="28"/>
        </w:rPr>
        <w:t>МАДОУ ЦРР-д/с№32 работает по пятидневной рабочей неделе с выходными днями в субботу и воскресенье, с 7.30 до 18.00 часов.</w:t>
      </w:r>
    </w:p>
    <w:p w:rsidR="00F75E21" w:rsidRPr="00E32723" w:rsidRDefault="00F75E21" w:rsidP="00E32723">
      <w:pPr>
        <w:spacing w:after="0" w:line="240" w:lineRule="auto"/>
        <w:ind w:left="0" w:firstLine="0"/>
        <w:rPr>
          <w:sz w:val="28"/>
          <w:szCs w:val="28"/>
        </w:rPr>
      </w:pPr>
      <w:r w:rsidRPr="00E32723">
        <w:rPr>
          <w:sz w:val="28"/>
          <w:szCs w:val="28"/>
        </w:rPr>
        <w:t>Группа кратковременного пребывания работает по пятидневной рабочей неделе с выходными днями в субботу и воскресенье</w:t>
      </w:r>
      <w:r w:rsidR="00343B5A">
        <w:rPr>
          <w:sz w:val="28"/>
          <w:szCs w:val="28"/>
        </w:rPr>
        <w:t>, с 8.30- 12.00</w:t>
      </w:r>
      <w:r w:rsidRPr="00E32723">
        <w:rPr>
          <w:sz w:val="28"/>
          <w:szCs w:val="28"/>
        </w:rPr>
        <w:t>.</w:t>
      </w:r>
    </w:p>
    <w:p w:rsidR="00F75E21" w:rsidRPr="00E32723" w:rsidRDefault="00F75E21" w:rsidP="00E32723">
      <w:pPr>
        <w:spacing w:after="0" w:line="240" w:lineRule="auto"/>
        <w:ind w:left="0" w:firstLine="0"/>
        <w:rPr>
          <w:sz w:val="28"/>
          <w:szCs w:val="28"/>
        </w:rPr>
      </w:pPr>
      <w:r w:rsidRPr="00E32723">
        <w:rPr>
          <w:sz w:val="28"/>
          <w:szCs w:val="28"/>
        </w:rPr>
        <w:t>Всего сотруд</w:t>
      </w:r>
      <w:r w:rsidR="00343B5A">
        <w:rPr>
          <w:sz w:val="28"/>
          <w:szCs w:val="28"/>
        </w:rPr>
        <w:t>ников вы МАДОУ ЦРР-д/с № 32 - 87</w:t>
      </w:r>
      <w:r w:rsidRPr="00E32723">
        <w:rPr>
          <w:sz w:val="28"/>
          <w:szCs w:val="28"/>
        </w:rPr>
        <w:t xml:space="preserve"> чел. Из них:</w:t>
      </w:r>
    </w:p>
    <w:p w:rsidR="00F75E21" w:rsidRPr="00E32723" w:rsidRDefault="00F75E21" w:rsidP="00E32723">
      <w:pPr>
        <w:spacing w:after="0" w:line="240" w:lineRule="auto"/>
        <w:ind w:left="0" w:firstLine="0"/>
        <w:rPr>
          <w:sz w:val="28"/>
          <w:szCs w:val="28"/>
        </w:rPr>
      </w:pPr>
      <w:r w:rsidRPr="00E32723">
        <w:rPr>
          <w:sz w:val="28"/>
          <w:szCs w:val="28"/>
        </w:rPr>
        <w:t>- административный состав- 5 чел.</w:t>
      </w:r>
    </w:p>
    <w:p w:rsidR="00F75E21" w:rsidRPr="00E32723" w:rsidRDefault="00F75E21" w:rsidP="00E32723">
      <w:pPr>
        <w:spacing w:after="0" w:line="240" w:lineRule="auto"/>
        <w:ind w:left="0" w:firstLine="0"/>
        <w:rPr>
          <w:sz w:val="28"/>
          <w:szCs w:val="28"/>
        </w:rPr>
      </w:pPr>
      <w:r w:rsidRPr="00E32723">
        <w:rPr>
          <w:sz w:val="28"/>
          <w:szCs w:val="28"/>
        </w:rPr>
        <w:t>- педагогический персонал-45 чел.</w:t>
      </w:r>
    </w:p>
    <w:p w:rsidR="00F75E21" w:rsidRPr="00E32723" w:rsidRDefault="00F75E21" w:rsidP="00E32723">
      <w:pPr>
        <w:spacing w:after="0" w:line="240" w:lineRule="auto"/>
        <w:ind w:left="0" w:firstLine="0"/>
        <w:rPr>
          <w:sz w:val="28"/>
          <w:szCs w:val="28"/>
        </w:rPr>
      </w:pPr>
      <w:r w:rsidRPr="00E32723">
        <w:rPr>
          <w:sz w:val="28"/>
          <w:szCs w:val="28"/>
        </w:rPr>
        <w:t>- обслуживающий персонал-35 чел.</w:t>
      </w:r>
    </w:p>
    <w:p w:rsidR="00F75E21" w:rsidRPr="00E32723" w:rsidRDefault="00F75E21" w:rsidP="00E32723">
      <w:pPr>
        <w:pStyle w:val="16"/>
        <w:spacing w:line="240" w:lineRule="auto"/>
        <w:ind w:left="-5" w:right="8" w:firstLine="572"/>
        <w:jc w:val="both"/>
        <w:rPr>
          <w:rFonts w:ascii="Times New Roman" w:hAnsi="Times New Roman" w:cs="Times New Roman"/>
          <w:bCs/>
          <w:sz w:val="28"/>
          <w:szCs w:val="28"/>
        </w:rPr>
      </w:pPr>
      <w:r w:rsidRPr="00E32723">
        <w:rPr>
          <w:rFonts w:ascii="Times New Roman" w:hAnsi="Times New Roman" w:cs="Times New Roman"/>
          <w:bCs/>
          <w:sz w:val="28"/>
          <w:szCs w:val="28"/>
        </w:rPr>
        <w:t xml:space="preserve">В группах </w:t>
      </w:r>
      <w:r w:rsidRPr="00E32723">
        <w:rPr>
          <w:rFonts w:ascii="Times New Roman" w:hAnsi="Times New Roman" w:cs="Times New Roman"/>
          <w:sz w:val="28"/>
          <w:szCs w:val="28"/>
        </w:rPr>
        <w:t>компенсирующей направленности</w:t>
      </w:r>
      <w:r w:rsidR="00343B5A">
        <w:rPr>
          <w:rFonts w:ascii="Times New Roman" w:hAnsi="Times New Roman" w:cs="Times New Roman"/>
          <w:sz w:val="28"/>
          <w:szCs w:val="28"/>
        </w:rPr>
        <w:t xml:space="preserve"> </w:t>
      </w:r>
      <w:r w:rsidR="00F2493D">
        <w:rPr>
          <w:rFonts w:ascii="Times New Roman" w:hAnsi="Times New Roman" w:cs="Times New Roman"/>
          <w:sz w:val="28"/>
          <w:szCs w:val="28"/>
        </w:rPr>
        <w:t>(ЗПР)</w:t>
      </w:r>
      <w:r w:rsidRPr="00E32723">
        <w:rPr>
          <w:rFonts w:ascii="Times New Roman" w:hAnsi="Times New Roman" w:cs="Times New Roman"/>
          <w:sz w:val="28"/>
          <w:szCs w:val="28"/>
        </w:rPr>
        <w:t xml:space="preserve"> «Золотой ключик1», Золотой ключик 2»</w:t>
      </w:r>
      <w:r w:rsidR="00343B5A">
        <w:rPr>
          <w:rFonts w:ascii="Times New Roman" w:hAnsi="Times New Roman" w:cs="Times New Roman"/>
          <w:sz w:val="28"/>
          <w:szCs w:val="28"/>
        </w:rPr>
        <w:t xml:space="preserve"> </w:t>
      </w:r>
      <w:r w:rsidRPr="00E32723">
        <w:rPr>
          <w:rFonts w:ascii="Times New Roman" w:hAnsi="Times New Roman" w:cs="Times New Roman"/>
          <w:bCs/>
          <w:sz w:val="28"/>
          <w:szCs w:val="28"/>
        </w:rPr>
        <w:t>работают:</w:t>
      </w:r>
    </w:p>
    <w:p w:rsidR="00F75E21" w:rsidRPr="00E32723" w:rsidRDefault="00F75E21" w:rsidP="00E32723">
      <w:pPr>
        <w:pStyle w:val="16"/>
        <w:numPr>
          <w:ilvl w:val="0"/>
          <w:numId w:val="167"/>
        </w:numPr>
        <w:spacing w:line="240" w:lineRule="auto"/>
        <w:ind w:right="8"/>
        <w:jc w:val="both"/>
        <w:rPr>
          <w:rFonts w:ascii="Times New Roman" w:hAnsi="Times New Roman" w:cs="Times New Roman"/>
          <w:bCs/>
          <w:sz w:val="28"/>
          <w:szCs w:val="28"/>
        </w:rPr>
      </w:pPr>
      <w:r w:rsidRPr="00E32723">
        <w:rPr>
          <w:rFonts w:ascii="Times New Roman" w:hAnsi="Times New Roman" w:cs="Times New Roman"/>
          <w:bCs/>
          <w:sz w:val="28"/>
          <w:szCs w:val="28"/>
        </w:rPr>
        <w:t>Учитель-дефектолог: Арапова Маргарита Юрьевна</w:t>
      </w:r>
    </w:p>
    <w:p w:rsidR="00F75E21" w:rsidRPr="00E32723" w:rsidRDefault="00F75E21" w:rsidP="00E32723">
      <w:pPr>
        <w:pStyle w:val="16"/>
        <w:numPr>
          <w:ilvl w:val="0"/>
          <w:numId w:val="167"/>
        </w:numPr>
        <w:spacing w:line="240" w:lineRule="auto"/>
        <w:ind w:right="8"/>
        <w:jc w:val="both"/>
        <w:rPr>
          <w:rFonts w:ascii="Times New Roman" w:hAnsi="Times New Roman" w:cs="Times New Roman"/>
          <w:bCs/>
          <w:sz w:val="28"/>
          <w:szCs w:val="28"/>
        </w:rPr>
      </w:pPr>
      <w:r w:rsidRPr="00E32723">
        <w:rPr>
          <w:rFonts w:ascii="Times New Roman" w:hAnsi="Times New Roman" w:cs="Times New Roman"/>
          <w:bCs/>
          <w:sz w:val="28"/>
          <w:szCs w:val="28"/>
        </w:rPr>
        <w:t>Учитель-логопед: Глущенко Светлана Юрьевна</w:t>
      </w:r>
    </w:p>
    <w:p w:rsidR="00F75E21" w:rsidRPr="00E32723" w:rsidRDefault="00F75E21" w:rsidP="00E32723">
      <w:pPr>
        <w:pStyle w:val="16"/>
        <w:numPr>
          <w:ilvl w:val="0"/>
          <w:numId w:val="167"/>
        </w:numPr>
        <w:spacing w:line="240" w:lineRule="auto"/>
        <w:ind w:right="8"/>
        <w:jc w:val="both"/>
        <w:rPr>
          <w:rFonts w:ascii="Times New Roman" w:hAnsi="Times New Roman" w:cs="Times New Roman"/>
          <w:bCs/>
          <w:sz w:val="28"/>
          <w:szCs w:val="28"/>
        </w:rPr>
      </w:pPr>
      <w:r w:rsidRPr="00E32723">
        <w:rPr>
          <w:rFonts w:ascii="Times New Roman" w:hAnsi="Times New Roman" w:cs="Times New Roman"/>
          <w:bCs/>
          <w:sz w:val="28"/>
          <w:szCs w:val="28"/>
        </w:rPr>
        <w:t>Педагог-психолог: Дыбова Татьяна Владимировна</w:t>
      </w:r>
    </w:p>
    <w:p w:rsidR="00F75E21" w:rsidRPr="00E32723" w:rsidRDefault="00F75E21" w:rsidP="00E32723">
      <w:pPr>
        <w:pStyle w:val="16"/>
        <w:numPr>
          <w:ilvl w:val="0"/>
          <w:numId w:val="167"/>
        </w:numPr>
        <w:spacing w:line="240" w:lineRule="auto"/>
        <w:ind w:right="8"/>
        <w:jc w:val="both"/>
        <w:rPr>
          <w:rFonts w:ascii="Times New Roman" w:hAnsi="Times New Roman" w:cs="Times New Roman"/>
          <w:bCs/>
          <w:sz w:val="28"/>
          <w:szCs w:val="28"/>
        </w:rPr>
      </w:pPr>
      <w:r w:rsidRPr="00E32723">
        <w:rPr>
          <w:rFonts w:ascii="Times New Roman" w:hAnsi="Times New Roman" w:cs="Times New Roman"/>
          <w:bCs/>
          <w:sz w:val="28"/>
          <w:szCs w:val="28"/>
        </w:rPr>
        <w:t>Музыкальный руководитель: Жарикова Ольга Анатольевна</w:t>
      </w:r>
    </w:p>
    <w:p w:rsidR="00F75E21" w:rsidRPr="00E32723" w:rsidRDefault="00F75E21" w:rsidP="00E32723">
      <w:pPr>
        <w:pStyle w:val="16"/>
        <w:numPr>
          <w:ilvl w:val="0"/>
          <w:numId w:val="167"/>
        </w:numPr>
        <w:spacing w:line="240" w:lineRule="auto"/>
        <w:ind w:right="8"/>
        <w:jc w:val="both"/>
        <w:rPr>
          <w:rFonts w:ascii="Times New Roman" w:hAnsi="Times New Roman" w:cs="Times New Roman"/>
          <w:sz w:val="28"/>
          <w:szCs w:val="28"/>
        </w:rPr>
      </w:pPr>
      <w:r w:rsidRPr="00E32723">
        <w:rPr>
          <w:rFonts w:ascii="Times New Roman" w:hAnsi="Times New Roman" w:cs="Times New Roman"/>
          <w:bCs/>
          <w:sz w:val="28"/>
          <w:szCs w:val="28"/>
        </w:rPr>
        <w:t>Инструктор по физической культуре:</w:t>
      </w:r>
      <w:r w:rsidR="00343B5A">
        <w:rPr>
          <w:rFonts w:ascii="Times New Roman" w:hAnsi="Times New Roman" w:cs="Times New Roman"/>
          <w:bCs/>
          <w:sz w:val="28"/>
          <w:szCs w:val="28"/>
        </w:rPr>
        <w:t xml:space="preserve"> </w:t>
      </w:r>
      <w:r w:rsidRPr="00E32723">
        <w:rPr>
          <w:rFonts w:ascii="Times New Roman" w:hAnsi="Times New Roman" w:cs="Times New Roman"/>
          <w:bCs/>
          <w:sz w:val="28"/>
          <w:szCs w:val="28"/>
        </w:rPr>
        <w:t>Дудникова Мария Александровна</w:t>
      </w:r>
    </w:p>
    <w:p w:rsidR="00F75E21" w:rsidRPr="00E32723" w:rsidRDefault="00F75E21" w:rsidP="00E32723">
      <w:pPr>
        <w:pStyle w:val="16"/>
        <w:numPr>
          <w:ilvl w:val="0"/>
          <w:numId w:val="167"/>
        </w:numPr>
        <w:spacing w:line="240" w:lineRule="auto"/>
        <w:ind w:right="8"/>
        <w:jc w:val="both"/>
        <w:rPr>
          <w:rFonts w:ascii="Times New Roman" w:hAnsi="Times New Roman" w:cs="Times New Roman"/>
          <w:sz w:val="28"/>
          <w:szCs w:val="28"/>
        </w:rPr>
      </w:pPr>
      <w:r w:rsidRPr="00E32723">
        <w:rPr>
          <w:rFonts w:ascii="Times New Roman" w:hAnsi="Times New Roman" w:cs="Times New Roman"/>
          <w:bCs/>
          <w:sz w:val="28"/>
          <w:szCs w:val="28"/>
        </w:rPr>
        <w:t>Воспитатели: Попелюх Ирина Павловна</w:t>
      </w:r>
    </w:p>
    <w:p w:rsidR="00F75E21" w:rsidRDefault="00F75E21" w:rsidP="00E32723">
      <w:pPr>
        <w:pStyle w:val="16"/>
        <w:spacing w:line="240" w:lineRule="auto"/>
        <w:ind w:left="720" w:right="8"/>
        <w:jc w:val="both"/>
        <w:rPr>
          <w:rFonts w:ascii="Times New Roman" w:hAnsi="Times New Roman" w:cs="Times New Roman"/>
          <w:bCs/>
          <w:sz w:val="28"/>
          <w:szCs w:val="28"/>
        </w:rPr>
      </w:pPr>
      <w:r w:rsidRPr="00E32723">
        <w:rPr>
          <w:rFonts w:ascii="Times New Roman" w:hAnsi="Times New Roman" w:cs="Times New Roman"/>
          <w:bCs/>
          <w:sz w:val="28"/>
          <w:szCs w:val="28"/>
        </w:rPr>
        <w:t xml:space="preserve">                         Шаптала Анна Анатольевна</w:t>
      </w:r>
    </w:p>
    <w:p w:rsidR="00F75E21" w:rsidRPr="00F75E21" w:rsidRDefault="00F75E21" w:rsidP="009458FB">
      <w:pPr>
        <w:spacing w:after="0" w:line="240" w:lineRule="auto"/>
        <w:ind w:left="-5" w:right="8"/>
        <w:jc w:val="both"/>
        <w:rPr>
          <w:b/>
          <w:bCs/>
          <w:color w:val="auto"/>
          <w:sz w:val="28"/>
          <w:szCs w:val="28"/>
        </w:rPr>
      </w:pPr>
    </w:p>
    <w:p w:rsidR="00E95F6E" w:rsidRDefault="00E95F6E" w:rsidP="009458FB">
      <w:pPr>
        <w:spacing w:after="0" w:line="240" w:lineRule="auto"/>
        <w:ind w:left="-5" w:right="8"/>
        <w:jc w:val="both"/>
        <w:rPr>
          <w:b/>
          <w:bCs/>
          <w:color w:val="auto"/>
          <w:sz w:val="28"/>
          <w:szCs w:val="28"/>
        </w:rPr>
      </w:pPr>
    </w:p>
    <w:p w:rsidR="00E95F6E" w:rsidRPr="00E95F6E" w:rsidRDefault="00E95F6E" w:rsidP="00E95F6E">
      <w:pPr>
        <w:jc w:val="both"/>
      </w:pPr>
      <w:r w:rsidRPr="007171CF">
        <w:rPr>
          <w:b/>
          <w:sz w:val="28"/>
          <w:szCs w:val="28"/>
          <w:lang w:val="en-US"/>
        </w:rPr>
        <w:t>I</w:t>
      </w:r>
      <w:r w:rsidRPr="007171CF">
        <w:rPr>
          <w:b/>
          <w:sz w:val="28"/>
          <w:szCs w:val="28"/>
        </w:rPr>
        <w:t>.2</w:t>
      </w:r>
      <w:r>
        <w:rPr>
          <w:sz w:val="28"/>
          <w:szCs w:val="28"/>
        </w:rPr>
        <w:t>.</w:t>
      </w:r>
      <w:r w:rsidR="00470959" w:rsidRPr="00470959">
        <w:rPr>
          <w:b/>
          <w:sz w:val="28"/>
          <w:szCs w:val="28"/>
        </w:rPr>
        <w:t>1</w:t>
      </w:r>
      <w:r w:rsidR="00470959">
        <w:rPr>
          <w:sz w:val="28"/>
          <w:szCs w:val="28"/>
        </w:rPr>
        <w:t>.</w:t>
      </w:r>
      <w:r w:rsidR="007171CF" w:rsidRPr="007171CF">
        <w:rPr>
          <w:b/>
          <w:sz w:val="28"/>
          <w:szCs w:val="28"/>
        </w:rPr>
        <w:t>Возрастные особенности развития детей дошкольного возраста с задержкой психического развития в групп</w:t>
      </w:r>
      <w:r w:rsidR="00BC6BF9">
        <w:rPr>
          <w:b/>
          <w:sz w:val="28"/>
          <w:szCs w:val="28"/>
        </w:rPr>
        <w:t>ах</w:t>
      </w:r>
      <w:r w:rsidR="004326D3">
        <w:rPr>
          <w:b/>
          <w:sz w:val="28"/>
          <w:szCs w:val="28"/>
        </w:rPr>
        <w:t xml:space="preserve"> </w:t>
      </w:r>
      <w:r w:rsidR="007171CF" w:rsidRPr="007171CF">
        <w:rPr>
          <w:b/>
          <w:color w:val="000000" w:themeColor="text1"/>
          <w:sz w:val="28"/>
          <w:szCs w:val="28"/>
        </w:rPr>
        <w:t>компенсирующей направленности</w:t>
      </w:r>
      <w:r>
        <w:rPr>
          <w:sz w:val="28"/>
          <w:szCs w:val="28"/>
        </w:rPr>
        <w:t xml:space="preserve"> соответствуют возрастным и индивидуальным характеристикам особенностей развития детей дошкольного возраста с ЗПР методического пособия «Программы воспитания и обучения дошкольников с задержкой психического развития» Л.Б. Баряева, Е.А. Логинова. СПб.:2010. </w:t>
      </w:r>
    </w:p>
    <w:p w:rsidR="00E95F6E" w:rsidRDefault="00E95F6E" w:rsidP="009458FB">
      <w:pPr>
        <w:spacing w:after="0" w:line="240" w:lineRule="auto"/>
        <w:ind w:left="-5" w:right="8"/>
        <w:jc w:val="both"/>
        <w:rPr>
          <w:b/>
          <w:bCs/>
          <w:color w:val="auto"/>
          <w:sz w:val="28"/>
          <w:szCs w:val="28"/>
        </w:rPr>
      </w:pPr>
    </w:p>
    <w:p w:rsidR="00601B34" w:rsidRPr="00F2493D" w:rsidRDefault="008F71E9" w:rsidP="00B53CF5">
      <w:pPr>
        <w:spacing w:after="0" w:line="240" w:lineRule="auto"/>
        <w:ind w:left="-5" w:right="8"/>
        <w:jc w:val="both"/>
        <w:rPr>
          <w:color w:val="auto"/>
          <w:sz w:val="28"/>
          <w:szCs w:val="28"/>
        </w:rPr>
      </w:pPr>
      <w:r w:rsidRPr="00F2493D">
        <w:rPr>
          <w:b/>
          <w:bCs/>
          <w:color w:val="auto"/>
          <w:sz w:val="28"/>
          <w:szCs w:val="28"/>
          <w:lang w:val="en-US"/>
        </w:rPr>
        <w:t>I</w:t>
      </w:r>
      <w:r w:rsidRPr="00F2493D">
        <w:rPr>
          <w:b/>
          <w:bCs/>
          <w:color w:val="auto"/>
          <w:sz w:val="28"/>
          <w:szCs w:val="28"/>
        </w:rPr>
        <w:t>.2.</w:t>
      </w:r>
      <w:r w:rsidR="00470959">
        <w:rPr>
          <w:b/>
          <w:bCs/>
          <w:color w:val="auto"/>
          <w:sz w:val="28"/>
          <w:szCs w:val="28"/>
        </w:rPr>
        <w:t>2</w:t>
      </w:r>
      <w:r w:rsidR="00F14FB7" w:rsidRPr="00F2493D">
        <w:rPr>
          <w:b/>
          <w:bCs/>
          <w:color w:val="auto"/>
          <w:sz w:val="28"/>
          <w:szCs w:val="28"/>
        </w:rPr>
        <w:t xml:space="preserve">. </w:t>
      </w:r>
      <w:r w:rsidR="00810420" w:rsidRPr="00F2493D">
        <w:rPr>
          <w:b/>
          <w:color w:val="auto"/>
          <w:sz w:val="32"/>
          <w:szCs w:val="32"/>
        </w:rPr>
        <w:t xml:space="preserve">Возрастные и индивидуальные характеристики особенностей развития детей групп компенсирующей направленности </w:t>
      </w:r>
      <w:r w:rsidR="009458FB" w:rsidRPr="00F2493D">
        <w:rPr>
          <w:b/>
          <w:color w:val="auto"/>
          <w:sz w:val="32"/>
          <w:szCs w:val="32"/>
        </w:rPr>
        <w:t xml:space="preserve">для детей с </w:t>
      </w:r>
      <w:r w:rsidR="00810420" w:rsidRPr="00F2493D">
        <w:rPr>
          <w:b/>
          <w:color w:val="auto"/>
          <w:sz w:val="32"/>
          <w:szCs w:val="32"/>
        </w:rPr>
        <w:t>ЗПР</w:t>
      </w:r>
      <w:r w:rsidR="00B53CF5" w:rsidRPr="00F2493D">
        <w:rPr>
          <w:b/>
          <w:bCs/>
          <w:color w:val="auto"/>
          <w:sz w:val="28"/>
          <w:szCs w:val="28"/>
        </w:rPr>
        <w:t>«Золотой ключик 1</w:t>
      </w:r>
      <w:r w:rsidRPr="00F2493D">
        <w:rPr>
          <w:b/>
          <w:bCs/>
          <w:color w:val="auto"/>
          <w:sz w:val="28"/>
          <w:szCs w:val="28"/>
        </w:rPr>
        <w:t>»</w:t>
      </w:r>
      <w:r w:rsidR="00B53CF5" w:rsidRPr="00F2493D">
        <w:rPr>
          <w:b/>
          <w:bCs/>
          <w:color w:val="auto"/>
          <w:sz w:val="28"/>
          <w:szCs w:val="28"/>
        </w:rPr>
        <w:t>,«Золотой ключик 2».</w:t>
      </w:r>
    </w:p>
    <w:p w:rsidR="00B53CF5" w:rsidRPr="00F2493D" w:rsidRDefault="00B53CF5" w:rsidP="00B53CF5">
      <w:pPr>
        <w:pStyle w:val="af2"/>
        <w:rPr>
          <w:rFonts w:ascii="Times New Roman" w:hAnsi="Times New Roman"/>
          <w:sz w:val="28"/>
          <w:szCs w:val="28"/>
        </w:rPr>
      </w:pPr>
      <w:r w:rsidRPr="00F2493D">
        <w:rPr>
          <w:rFonts w:ascii="Times New Roman" w:hAnsi="Times New Roman"/>
          <w:sz w:val="28"/>
          <w:szCs w:val="28"/>
        </w:rPr>
        <w:t xml:space="preserve">Группу «Золотой ключик 1», «Золотой ключик 2»  посещают дети  старшего возраста. Количество детей в группе «Золотой ключик 1» </w:t>
      </w:r>
      <w:r w:rsidR="00F2493D" w:rsidRPr="00F2493D">
        <w:rPr>
          <w:rFonts w:ascii="Times New Roman" w:hAnsi="Times New Roman"/>
          <w:sz w:val="28"/>
          <w:szCs w:val="28"/>
        </w:rPr>
        <w:t>8</w:t>
      </w:r>
      <w:r w:rsidRPr="00F2493D">
        <w:rPr>
          <w:rFonts w:ascii="Times New Roman" w:hAnsi="Times New Roman"/>
          <w:sz w:val="28"/>
          <w:szCs w:val="28"/>
        </w:rPr>
        <w:t xml:space="preserve"> человек.</w:t>
      </w:r>
    </w:p>
    <w:p w:rsidR="00B53CF5" w:rsidRPr="00F2493D" w:rsidRDefault="00B53CF5" w:rsidP="00B53CF5">
      <w:pPr>
        <w:pStyle w:val="af2"/>
        <w:rPr>
          <w:rFonts w:ascii="Times New Roman" w:hAnsi="Times New Roman"/>
          <w:sz w:val="28"/>
          <w:szCs w:val="28"/>
        </w:rPr>
      </w:pPr>
      <w:r w:rsidRPr="00F2493D">
        <w:rPr>
          <w:rFonts w:ascii="Times New Roman" w:hAnsi="Times New Roman"/>
          <w:sz w:val="28"/>
          <w:szCs w:val="28"/>
        </w:rPr>
        <w:t xml:space="preserve">Мальчиков  </w:t>
      </w:r>
      <w:r w:rsidR="00F2493D" w:rsidRPr="00F2493D">
        <w:rPr>
          <w:rFonts w:ascii="Times New Roman" w:hAnsi="Times New Roman"/>
          <w:sz w:val="28"/>
          <w:szCs w:val="28"/>
        </w:rPr>
        <w:t>7</w:t>
      </w:r>
      <w:r w:rsidRPr="00F2493D">
        <w:rPr>
          <w:rFonts w:ascii="Times New Roman" w:hAnsi="Times New Roman"/>
          <w:sz w:val="28"/>
          <w:szCs w:val="28"/>
        </w:rPr>
        <w:t xml:space="preserve">,  девочек </w:t>
      </w:r>
      <w:r w:rsidR="00F2493D" w:rsidRPr="00F2493D">
        <w:rPr>
          <w:rFonts w:ascii="Times New Roman" w:hAnsi="Times New Roman"/>
          <w:sz w:val="28"/>
          <w:szCs w:val="28"/>
        </w:rPr>
        <w:t>1</w:t>
      </w:r>
      <w:r w:rsidRPr="00F2493D">
        <w:rPr>
          <w:rFonts w:ascii="Times New Roman" w:hAnsi="Times New Roman"/>
          <w:sz w:val="28"/>
          <w:szCs w:val="28"/>
        </w:rPr>
        <w:t xml:space="preserve">. Количество детей в группе «Золотой ключик 2» </w:t>
      </w:r>
      <w:r w:rsidR="004E35AE" w:rsidRPr="00F2493D">
        <w:rPr>
          <w:rFonts w:ascii="Times New Roman" w:hAnsi="Times New Roman"/>
          <w:sz w:val="28"/>
          <w:szCs w:val="28"/>
        </w:rPr>
        <w:t>9</w:t>
      </w:r>
      <w:r w:rsidRPr="00F2493D">
        <w:rPr>
          <w:rFonts w:ascii="Times New Roman" w:hAnsi="Times New Roman"/>
          <w:sz w:val="28"/>
          <w:szCs w:val="28"/>
        </w:rPr>
        <w:t xml:space="preserve"> человек. Мальчиков  </w:t>
      </w:r>
      <w:r w:rsidR="00F2493D" w:rsidRPr="00F2493D">
        <w:rPr>
          <w:rFonts w:ascii="Times New Roman" w:hAnsi="Times New Roman"/>
          <w:sz w:val="28"/>
          <w:szCs w:val="28"/>
        </w:rPr>
        <w:t>5</w:t>
      </w:r>
      <w:r w:rsidRPr="00F2493D">
        <w:rPr>
          <w:rFonts w:ascii="Times New Roman" w:hAnsi="Times New Roman"/>
          <w:sz w:val="28"/>
          <w:szCs w:val="28"/>
        </w:rPr>
        <w:t xml:space="preserve">,  девочек </w:t>
      </w:r>
      <w:r w:rsidR="00F2493D" w:rsidRPr="00F2493D">
        <w:rPr>
          <w:rFonts w:ascii="Times New Roman" w:hAnsi="Times New Roman"/>
          <w:sz w:val="28"/>
          <w:szCs w:val="28"/>
        </w:rPr>
        <w:t>4</w:t>
      </w:r>
      <w:r w:rsidRPr="00F2493D">
        <w:rPr>
          <w:rFonts w:ascii="Times New Roman" w:hAnsi="Times New Roman"/>
          <w:sz w:val="28"/>
          <w:szCs w:val="28"/>
        </w:rPr>
        <w:t>.</w:t>
      </w:r>
    </w:p>
    <w:p w:rsidR="00887B42" w:rsidRPr="00F2493D" w:rsidRDefault="00887B42" w:rsidP="00887B42">
      <w:pPr>
        <w:pStyle w:val="Standard"/>
        <w:spacing w:line="240" w:lineRule="auto"/>
        <w:ind w:right="8"/>
        <w:jc w:val="both"/>
      </w:pPr>
      <w:r w:rsidRPr="00F2493D">
        <w:rPr>
          <w:rFonts w:cs="Times New Roman"/>
          <w:sz w:val="28"/>
          <w:szCs w:val="28"/>
        </w:rPr>
        <w:t xml:space="preserve"> Групп</w:t>
      </w:r>
      <w:r w:rsidR="00B53CF5" w:rsidRPr="00F2493D">
        <w:rPr>
          <w:rFonts w:cs="Times New Roman"/>
          <w:sz w:val="28"/>
          <w:szCs w:val="28"/>
        </w:rPr>
        <w:t>ы</w:t>
      </w:r>
      <w:r w:rsidRPr="00F2493D">
        <w:rPr>
          <w:rFonts w:cs="Times New Roman"/>
          <w:sz w:val="28"/>
          <w:szCs w:val="28"/>
        </w:rPr>
        <w:t xml:space="preserve"> сформирова</w:t>
      </w:r>
      <w:r w:rsidR="005E0992" w:rsidRPr="00F2493D">
        <w:rPr>
          <w:rFonts w:cs="Times New Roman"/>
          <w:sz w:val="28"/>
          <w:szCs w:val="28"/>
        </w:rPr>
        <w:t>ны</w:t>
      </w:r>
      <w:r w:rsidRPr="00F2493D">
        <w:rPr>
          <w:rFonts w:cs="Times New Roman"/>
          <w:sz w:val="28"/>
          <w:szCs w:val="28"/>
        </w:rPr>
        <w:t xml:space="preserve"> из детей, посещавших ДОУ г. Кропоткин и Кавказского района. Набор детей в группу был произведён МКУ «Центр психолого-педагогической, медицинской и социальной помощи».</w:t>
      </w:r>
      <w:r w:rsidRPr="00F2493D">
        <w:rPr>
          <w:sz w:val="28"/>
          <w:szCs w:val="28"/>
        </w:rPr>
        <w:t xml:space="preserve"> в период с 01.09. 2018г.: </w:t>
      </w:r>
      <w:r w:rsidR="00F2493D" w:rsidRPr="00F2493D">
        <w:rPr>
          <w:sz w:val="28"/>
          <w:szCs w:val="28"/>
        </w:rPr>
        <w:t>5</w:t>
      </w:r>
      <w:r w:rsidRPr="00F2493D">
        <w:rPr>
          <w:sz w:val="28"/>
          <w:szCs w:val="28"/>
        </w:rPr>
        <w:t xml:space="preserve"> детей – ЗПР, 1</w:t>
      </w:r>
      <w:r w:rsidR="00F2493D" w:rsidRPr="00F2493D">
        <w:rPr>
          <w:sz w:val="28"/>
          <w:szCs w:val="28"/>
        </w:rPr>
        <w:t>2</w:t>
      </w:r>
      <w:r w:rsidRPr="00F2493D">
        <w:rPr>
          <w:sz w:val="28"/>
          <w:szCs w:val="28"/>
        </w:rPr>
        <w:t xml:space="preserve"> детей- ребёнок –инвалид.</w:t>
      </w:r>
    </w:p>
    <w:p w:rsidR="00887B42" w:rsidRPr="0065343D" w:rsidRDefault="00887B42" w:rsidP="00887B42">
      <w:pPr>
        <w:pStyle w:val="16"/>
        <w:spacing w:line="240" w:lineRule="auto"/>
        <w:jc w:val="both"/>
      </w:pPr>
      <w:r w:rsidRPr="0065343D">
        <w:rPr>
          <w:sz w:val="28"/>
          <w:szCs w:val="28"/>
        </w:rPr>
        <w:t>Для детей-инвалидов, которые посещают группу компенсирующей направленности для детей ОВЗ (ЗПР)учителем-дефектологом и другими специалистами разрабатывается индивидуальная программа реабилитации(ИПР).</w:t>
      </w:r>
    </w:p>
    <w:p w:rsidR="00887B42" w:rsidRPr="00792FAC" w:rsidRDefault="00887B42">
      <w:pPr>
        <w:pStyle w:val="10"/>
        <w:spacing w:line="240" w:lineRule="auto"/>
        <w:jc w:val="both"/>
        <w:rPr>
          <w:b/>
          <w:bCs/>
          <w:color w:val="FF0000"/>
        </w:rPr>
      </w:pPr>
    </w:p>
    <w:p w:rsidR="00887B42" w:rsidRPr="009F0C75" w:rsidRDefault="00887B42" w:rsidP="00887B42">
      <w:pPr>
        <w:spacing w:after="0" w:line="240" w:lineRule="auto"/>
        <w:ind w:left="-5" w:right="8"/>
        <w:jc w:val="both"/>
        <w:rPr>
          <w:color w:val="auto"/>
          <w:sz w:val="28"/>
          <w:szCs w:val="28"/>
        </w:rPr>
      </w:pPr>
      <w:r w:rsidRPr="009F0C75">
        <w:rPr>
          <w:color w:val="auto"/>
          <w:sz w:val="28"/>
          <w:szCs w:val="28"/>
        </w:rPr>
        <w:t xml:space="preserve">Не все дети групп владеют в совершенстве навыками самообслуживания, соблюдают правила личной гигиены. У многих детей ограничен запас знаний и представлений об окружающем мире. Во всех видах мыслительной деятельности </w:t>
      </w:r>
      <w:r w:rsidR="00977E0B" w:rsidRPr="009F0C75">
        <w:rPr>
          <w:color w:val="auto"/>
          <w:sz w:val="28"/>
          <w:szCs w:val="28"/>
        </w:rPr>
        <w:t xml:space="preserve">практически у </w:t>
      </w:r>
      <w:r w:rsidR="00683672" w:rsidRPr="009F0C75">
        <w:rPr>
          <w:color w:val="auto"/>
          <w:sz w:val="28"/>
          <w:szCs w:val="28"/>
        </w:rPr>
        <w:t>всех детей</w:t>
      </w:r>
      <w:r w:rsidRPr="009F0C75">
        <w:rPr>
          <w:color w:val="auto"/>
          <w:sz w:val="28"/>
          <w:szCs w:val="28"/>
        </w:rPr>
        <w:t xml:space="preserve"> обнаруживаются</w:t>
      </w:r>
      <w:r w:rsidR="00977E0B" w:rsidRPr="009F0C75">
        <w:rPr>
          <w:color w:val="auto"/>
          <w:sz w:val="28"/>
          <w:szCs w:val="28"/>
        </w:rPr>
        <w:t xml:space="preserve"> отставание,</w:t>
      </w:r>
      <w:r w:rsidR="00810420" w:rsidRPr="009F0C75">
        <w:rPr>
          <w:color w:val="auto"/>
          <w:sz w:val="28"/>
          <w:szCs w:val="28"/>
        </w:rPr>
        <w:t xml:space="preserve"> дети затрудняются в объяснении причинно-следственных связей.</w:t>
      </w:r>
      <w:r w:rsidR="004326D3">
        <w:rPr>
          <w:color w:val="auto"/>
          <w:sz w:val="28"/>
          <w:szCs w:val="28"/>
        </w:rPr>
        <w:t xml:space="preserve"> </w:t>
      </w:r>
      <w:r w:rsidR="00683672" w:rsidRPr="00343B5A">
        <w:rPr>
          <w:color w:val="C00000"/>
          <w:sz w:val="28"/>
          <w:szCs w:val="28"/>
        </w:rPr>
        <w:t>М</w:t>
      </w:r>
      <w:r w:rsidR="00356EE7" w:rsidRPr="00343B5A">
        <w:rPr>
          <w:color w:val="C00000"/>
          <w:sz w:val="28"/>
          <w:szCs w:val="28"/>
        </w:rPr>
        <w:t xml:space="preserve">ногие </w:t>
      </w:r>
      <w:r w:rsidR="006D0440" w:rsidRPr="00343B5A">
        <w:rPr>
          <w:color w:val="C00000"/>
          <w:sz w:val="28"/>
          <w:szCs w:val="28"/>
        </w:rPr>
        <w:t>дети не</w:t>
      </w:r>
      <w:r w:rsidR="0065343D" w:rsidRPr="00343B5A">
        <w:rPr>
          <w:color w:val="C00000"/>
          <w:sz w:val="28"/>
          <w:szCs w:val="28"/>
        </w:rPr>
        <w:t xml:space="preserve"> в</w:t>
      </w:r>
      <w:r w:rsidR="00356EE7" w:rsidRPr="00343B5A">
        <w:rPr>
          <w:color w:val="C00000"/>
          <w:sz w:val="28"/>
          <w:szCs w:val="28"/>
        </w:rPr>
        <w:t xml:space="preserve"> математическими и </w:t>
      </w:r>
      <w:r w:rsidR="00683672" w:rsidRPr="00343B5A">
        <w:rPr>
          <w:color w:val="C00000"/>
          <w:sz w:val="28"/>
          <w:szCs w:val="28"/>
        </w:rPr>
        <w:t>сенсорными представлениями</w:t>
      </w:r>
      <w:r w:rsidR="00356EE7" w:rsidRPr="00343B5A">
        <w:rPr>
          <w:color w:val="C00000"/>
          <w:sz w:val="28"/>
          <w:szCs w:val="28"/>
        </w:rPr>
        <w:t xml:space="preserve"> и умениями,</w:t>
      </w:r>
      <w:r w:rsidR="00356EE7" w:rsidRPr="009F0C75">
        <w:rPr>
          <w:color w:val="auto"/>
          <w:sz w:val="28"/>
          <w:szCs w:val="28"/>
        </w:rPr>
        <w:t xml:space="preserve"> не все могут правильно указывать большую или меньшую группу предметов, воспроизводить числовой ряд, соотносить количество предметов с числом, группировать предметы по форме и цвету. Так же у большинства детей не сформирована игровая деятельность, дети не могут без помощи взрослого развернуть совместную игру в соответствии с общим замыслом, они предпочитают подвижную игру без правил</w:t>
      </w:r>
      <w:r w:rsidR="00356EE7" w:rsidRPr="009F0C75">
        <w:rPr>
          <w:b/>
          <w:color w:val="auto"/>
          <w:sz w:val="28"/>
          <w:szCs w:val="28"/>
        </w:rPr>
        <w:t>.</w:t>
      </w:r>
      <w:r w:rsidR="004326D3">
        <w:rPr>
          <w:b/>
          <w:color w:val="auto"/>
          <w:sz w:val="28"/>
          <w:szCs w:val="28"/>
        </w:rPr>
        <w:t xml:space="preserve"> </w:t>
      </w:r>
      <w:r w:rsidR="00BC6BF9" w:rsidRPr="009F0C75">
        <w:rPr>
          <w:color w:val="auto"/>
          <w:sz w:val="28"/>
          <w:szCs w:val="28"/>
        </w:rPr>
        <w:t>Речь</w:t>
      </w:r>
      <w:r w:rsidR="004326D3">
        <w:rPr>
          <w:color w:val="auto"/>
          <w:sz w:val="28"/>
          <w:szCs w:val="28"/>
        </w:rPr>
        <w:t xml:space="preserve"> </w:t>
      </w:r>
      <w:r w:rsidR="00BC6BF9" w:rsidRPr="009F0C75">
        <w:rPr>
          <w:color w:val="auto"/>
          <w:sz w:val="28"/>
          <w:szCs w:val="28"/>
        </w:rPr>
        <w:t>д</w:t>
      </w:r>
      <w:r w:rsidR="00A91B0B" w:rsidRPr="009F0C75">
        <w:rPr>
          <w:color w:val="auto"/>
          <w:sz w:val="28"/>
          <w:szCs w:val="28"/>
        </w:rPr>
        <w:t>етей</w:t>
      </w:r>
      <w:r w:rsidR="004326D3">
        <w:rPr>
          <w:color w:val="auto"/>
          <w:sz w:val="28"/>
          <w:szCs w:val="28"/>
        </w:rPr>
        <w:t xml:space="preserve"> </w:t>
      </w:r>
      <w:r w:rsidR="00A91B0B" w:rsidRPr="009F0C75">
        <w:rPr>
          <w:color w:val="auto"/>
          <w:sz w:val="28"/>
          <w:szCs w:val="28"/>
        </w:rPr>
        <w:t>своеобразна, у троих детей речь отсутствует. Недоразвитие речи проявляется в нарушениях звукопроизношения, бедности и недостаточной дифференцированности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снижения слухоречевой памяти. Значительно отстают в развитии лексическая, семантическая, фонетическая стороны речи. Дети испытывают трудности ориентировании во времени и пространстве. Отмечается недостаточная координация пальцев, кисти руки, недоразвитие мелкой моторики, что отрицательно сказывается на продуктивной деятельности-лепке, рисовании, аппликации и конструировании</w:t>
      </w:r>
      <w:r w:rsidR="00683672" w:rsidRPr="009F0C75">
        <w:rPr>
          <w:color w:val="auto"/>
          <w:sz w:val="28"/>
          <w:szCs w:val="28"/>
        </w:rPr>
        <w:t>.</w:t>
      </w:r>
    </w:p>
    <w:p w:rsidR="00F14FB7" w:rsidRPr="00792FAC" w:rsidRDefault="00F14FB7" w:rsidP="00887B42">
      <w:pPr>
        <w:spacing w:after="0" w:line="240" w:lineRule="auto"/>
        <w:ind w:left="-5" w:right="8"/>
        <w:jc w:val="both"/>
        <w:rPr>
          <w:b/>
          <w:color w:val="FF0000"/>
          <w:sz w:val="28"/>
          <w:szCs w:val="28"/>
        </w:rPr>
      </w:pPr>
    </w:p>
    <w:p w:rsidR="00601B34" w:rsidRDefault="008F71E9">
      <w:pPr>
        <w:pStyle w:val="10"/>
        <w:jc w:val="both"/>
      </w:pPr>
      <w:r>
        <w:rPr>
          <w:b/>
          <w:sz w:val="28"/>
          <w:szCs w:val="28"/>
          <w:lang w:val="en-US"/>
        </w:rPr>
        <w:t>I</w:t>
      </w:r>
      <w:r>
        <w:rPr>
          <w:b/>
          <w:sz w:val="28"/>
          <w:szCs w:val="28"/>
        </w:rPr>
        <w:t>.2.</w:t>
      </w:r>
      <w:r w:rsidR="00470959">
        <w:rPr>
          <w:b/>
          <w:sz w:val="28"/>
          <w:szCs w:val="28"/>
        </w:rPr>
        <w:t>3</w:t>
      </w:r>
      <w:r>
        <w:rPr>
          <w:b/>
          <w:sz w:val="28"/>
          <w:szCs w:val="28"/>
        </w:rPr>
        <w:t>. Учебный план образовательной деятельности</w:t>
      </w:r>
      <w:r w:rsidR="00C62D15">
        <w:rPr>
          <w:b/>
          <w:sz w:val="28"/>
          <w:szCs w:val="28"/>
        </w:rPr>
        <w:t>.</w:t>
      </w:r>
    </w:p>
    <w:p w:rsidR="00601B34" w:rsidRDefault="00C62D15">
      <w:pPr>
        <w:pStyle w:val="10"/>
        <w:spacing w:line="240" w:lineRule="auto"/>
        <w:jc w:val="both"/>
      </w:pPr>
      <w:r>
        <w:rPr>
          <w:rFonts w:eastAsia="Times New Roman" w:cs="Times New Roman"/>
          <w:color w:val="000000"/>
          <w:sz w:val="28"/>
          <w:szCs w:val="28"/>
          <w:lang w:eastAsia="ru-RU"/>
        </w:rPr>
        <w:t xml:space="preserve">Образовательная деятельность </w:t>
      </w:r>
      <w:r w:rsidR="008F71E9">
        <w:rPr>
          <w:rFonts w:eastAsia="Times New Roman" w:cs="Times New Roman"/>
          <w:color w:val="000000"/>
          <w:sz w:val="28"/>
          <w:szCs w:val="28"/>
          <w:lang w:eastAsia="ru-RU"/>
        </w:rPr>
        <w:t xml:space="preserve">начинается с 1 сентября и заканчивается 31 августа. </w:t>
      </w:r>
      <w:r w:rsidR="00A84FC9">
        <w:rPr>
          <w:rFonts w:eastAsia="Times New Roman" w:cs="Times New Roman"/>
          <w:color w:val="000000"/>
          <w:sz w:val="28"/>
          <w:szCs w:val="28"/>
          <w:lang w:eastAsia="ru-RU"/>
        </w:rPr>
        <w:t xml:space="preserve">В летний оздоровительный период с 1.06.по 31.08. образовательная деятельность не проводится, а ведутся только мероприятия физкультурно-оздоровительного и художественно-эстетического цикла. </w:t>
      </w:r>
      <w:r w:rsidR="008F71E9">
        <w:rPr>
          <w:rFonts w:eastAsia="Times New Roman" w:cs="Times New Roman"/>
          <w:color w:val="000000"/>
          <w:sz w:val="28"/>
          <w:szCs w:val="28"/>
          <w:lang w:eastAsia="ru-RU"/>
        </w:rPr>
        <w:t>Детский сад работает в режиме пятидневной рабочей недели. Но организованная образовательная деятельность по образовательным областям «Познавательное развитие», «Речевое развитие» не проводится в летние месяцы. Проводятся только мероприятия художественно-эстетического и физкультурно-оздоровительного цикла.</w:t>
      </w:r>
    </w:p>
    <w:p w:rsidR="00601B34" w:rsidRDefault="008F71E9">
      <w:pPr>
        <w:pStyle w:val="10"/>
        <w:spacing w:line="240" w:lineRule="auto"/>
        <w:jc w:val="both"/>
      </w:pPr>
      <w:r>
        <w:rPr>
          <w:rFonts w:eastAsia="Times New Roman" w:cs="Times New Roman"/>
          <w:color w:val="000000"/>
          <w:sz w:val="28"/>
          <w:szCs w:val="28"/>
          <w:lang w:eastAsia="ru-RU"/>
        </w:rPr>
        <w:t xml:space="preserve">   При составлении учебного плана учитывались следующие принципы:</w:t>
      </w:r>
    </w:p>
    <w:p w:rsidR="00601B34" w:rsidRDefault="008F71E9">
      <w:pPr>
        <w:pStyle w:val="10"/>
        <w:spacing w:line="240" w:lineRule="auto"/>
        <w:jc w:val="both"/>
      </w:pPr>
      <w:r>
        <w:rPr>
          <w:rFonts w:eastAsia="Symbol" w:cs="Times New Roman"/>
          <w:color w:val="000000"/>
          <w:sz w:val="28"/>
          <w:szCs w:val="28"/>
          <w:lang w:eastAsia="ru-RU"/>
        </w:rPr>
        <w:t></w:t>
      </w:r>
      <w:r>
        <w:rPr>
          <w:rFonts w:eastAsia="Times New Roman" w:cs="Times New Roman"/>
          <w:color w:val="000000"/>
          <w:sz w:val="28"/>
          <w:szCs w:val="28"/>
          <w:lang w:eastAsia="ru-RU"/>
        </w:rPr>
        <w:t>принцип развивающего образования, целью которого является развитие ребенка;</w:t>
      </w:r>
    </w:p>
    <w:p w:rsidR="00601B34" w:rsidRDefault="008F71E9">
      <w:pPr>
        <w:pStyle w:val="10"/>
        <w:spacing w:line="240" w:lineRule="auto"/>
        <w:jc w:val="both"/>
      </w:pPr>
      <w:r>
        <w:rPr>
          <w:rFonts w:eastAsia="Symbol" w:cs="Times New Roman"/>
          <w:color w:val="000000"/>
          <w:sz w:val="28"/>
          <w:szCs w:val="28"/>
          <w:lang w:eastAsia="ru-RU"/>
        </w:rPr>
        <w:t></w:t>
      </w:r>
      <w:r>
        <w:rPr>
          <w:rFonts w:eastAsia="Times New Roman" w:cs="Times New Roman"/>
          <w:color w:val="000000"/>
          <w:sz w:val="28"/>
          <w:szCs w:val="28"/>
          <w:lang w:eastAsia="ru-RU"/>
        </w:rPr>
        <w:t>принцип научной обоснованности и практической применимости;</w:t>
      </w:r>
    </w:p>
    <w:p w:rsidR="00601B34" w:rsidRDefault="008F71E9">
      <w:pPr>
        <w:pStyle w:val="10"/>
        <w:spacing w:line="240" w:lineRule="auto"/>
        <w:jc w:val="both"/>
      </w:pPr>
      <w:r>
        <w:rPr>
          <w:rFonts w:eastAsia="Symbol" w:cs="Times New Roman"/>
          <w:color w:val="000000"/>
          <w:sz w:val="28"/>
          <w:szCs w:val="28"/>
          <w:lang w:eastAsia="ru-RU"/>
        </w:rPr>
        <w:t></w:t>
      </w:r>
      <w:r>
        <w:rPr>
          <w:rFonts w:eastAsia="Times New Roman" w:cs="Times New Roman"/>
          <w:color w:val="000000"/>
          <w:sz w:val="28"/>
          <w:szCs w:val="28"/>
          <w:lang w:eastAsia="ru-RU"/>
        </w:rPr>
        <w:t>принцип соответствия критериям полноты, необходимости и достаточности;</w:t>
      </w:r>
    </w:p>
    <w:p w:rsidR="00601B34" w:rsidRDefault="008F71E9">
      <w:pPr>
        <w:pStyle w:val="10"/>
        <w:spacing w:line="240" w:lineRule="auto"/>
        <w:jc w:val="both"/>
      </w:pPr>
      <w:r>
        <w:rPr>
          <w:rFonts w:eastAsia="Symbol" w:cs="Times New Roman"/>
          <w:color w:val="000000"/>
          <w:sz w:val="28"/>
          <w:szCs w:val="28"/>
          <w:lang w:eastAsia="ru-RU"/>
        </w:rPr>
        <w:t></w:t>
      </w:r>
      <w:r>
        <w:rPr>
          <w:rFonts w:eastAsia="Times New Roman" w:cs="Times New Roman"/>
          <w:color w:val="000000"/>
          <w:sz w:val="28"/>
          <w:szCs w:val="28"/>
          <w:lang w:eastAsia="ru-RU"/>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601B34" w:rsidRDefault="008F71E9">
      <w:pPr>
        <w:pStyle w:val="10"/>
        <w:spacing w:line="240" w:lineRule="auto"/>
        <w:jc w:val="both"/>
      </w:pPr>
      <w:r>
        <w:rPr>
          <w:rFonts w:eastAsia="Symbol" w:cs="Times New Roman"/>
          <w:color w:val="000000"/>
          <w:sz w:val="28"/>
          <w:szCs w:val="28"/>
          <w:lang w:eastAsia="ru-RU"/>
        </w:rPr>
        <w:t></w:t>
      </w:r>
      <w:r>
        <w:rPr>
          <w:rFonts w:eastAsia="Times New Roman" w:cs="Times New Roman"/>
          <w:color w:val="000000"/>
          <w:sz w:val="28"/>
          <w:szCs w:val="28"/>
          <w:lang w:eastAsia="ru-RU"/>
        </w:rPr>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01B34" w:rsidRDefault="008F71E9">
      <w:pPr>
        <w:pStyle w:val="10"/>
        <w:spacing w:line="240" w:lineRule="auto"/>
        <w:jc w:val="both"/>
      </w:pPr>
      <w:r>
        <w:rPr>
          <w:rFonts w:eastAsia="Symbol" w:cs="Times New Roman"/>
          <w:color w:val="000000"/>
          <w:sz w:val="28"/>
          <w:szCs w:val="28"/>
          <w:lang w:eastAsia="ru-RU"/>
        </w:rPr>
        <w:t></w:t>
      </w:r>
      <w:r>
        <w:rPr>
          <w:rFonts w:eastAsia="Times New Roman" w:cs="Times New Roman"/>
          <w:color w:val="000000"/>
          <w:sz w:val="28"/>
          <w:szCs w:val="28"/>
          <w:lang w:eastAsia="ru-RU"/>
        </w:rPr>
        <w:t>комплексно-тематический принцип построения образовательного процесса;</w:t>
      </w:r>
    </w:p>
    <w:p w:rsidR="00601B34" w:rsidRDefault="008F71E9">
      <w:pPr>
        <w:pStyle w:val="10"/>
        <w:spacing w:line="240" w:lineRule="auto"/>
        <w:jc w:val="both"/>
      </w:pPr>
      <w:r>
        <w:rPr>
          <w:rFonts w:eastAsia="Symbol" w:cs="Times New Roman"/>
          <w:color w:val="000000"/>
          <w:sz w:val="28"/>
          <w:szCs w:val="28"/>
          <w:lang w:eastAsia="ru-RU"/>
        </w:rPr>
        <w:t></w:t>
      </w:r>
      <w:r>
        <w:rPr>
          <w:rFonts w:eastAsia="Times New Roman" w:cs="Times New Roman"/>
          <w:color w:val="000000"/>
          <w:sz w:val="28"/>
          <w:szCs w:val="28"/>
          <w:lang w:eastAsia="ru-RU"/>
        </w:rPr>
        <w:t>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601B34" w:rsidRDefault="008F71E9">
      <w:pPr>
        <w:pStyle w:val="10"/>
        <w:spacing w:line="240" w:lineRule="auto"/>
        <w:jc w:val="both"/>
      </w:pPr>
      <w:r>
        <w:rPr>
          <w:rFonts w:eastAsia="Symbol" w:cs="Times New Roman"/>
          <w:color w:val="000000"/>
          <w:sz w:val="28"/>
          <w:szCs w:val="28"/>
          <w:lang w:eastAsia="ru-RU"/>
        </w:rPr>
        <w:t></w:t>
      </w:r>
      <w:r>
        <w:rPr>
          <w:rFonts w:eastAsia="Times New Roman" w:cs="Times New Roman"/>
          <w:color w:val="000000"/>
          <w:sz w:val="28"/>
          <w:szCs w:val="28"/>
          <w:lang w:eastAsia="ru-RU"/>
        </w:rPr>
        <w:t>построение непосредственно образовательного процесса с учетом возрастных особенностей дошкольников, используя разные формы работы.</w:t>
      </w:r>
    </w:p>
    <w:p w:rsidR="00601B34" w:rsidRDefault="008F71E9">
      <w:pPr>
        <w:pStyle w:val="10"/>
        <w:spacing w:line="240" w:lineRule="auto"/>
        <w:jc w:val="both"/>
      </w:pPr>
      <w:r>
        <w:rPr>
          <w:rFonts w:eastAsia="Times New Roman" w:cs="Times New Roman"/>
          <w:color w:val="000000"/>
          <w:sz w:val="28"/>
          <w:szCs w:val="28"/>
          <w:lang w:eastAsia="ru-RU"/>
        </w:rPr>
        <w:t xml:space="preserve">    Количество и продолжительность организованной образовательной деятельности устанавливаются в соответствии с санитарно-гигиеническими нормами и требованиями (СанПиН 2.4.1.304913): продолжительность непрерывной непосредственно образовательной деятельности:</w:t>
      </w:r>
    </w:p>
    <w:p w:rsidR="00A84FC9" w:rsidRPr="00470959" w:rsidRDefault="008F71E9" w:rsidP="00470959">
      <w:pPr>
        <w:pStyle w:val="10"/>
        <w:spacing w:line="240" w:lineRule="auto"/>
        <w:jc w:val="both"/>
      </w:pPr>
      <w:r>
        <w:rPr>
          <w:rFonts w:eastAsia="Times New Roman" w:cs="Times New Roman"/>
          <w:color w:val="000000"/>
          <w:sz w:val="28"/>
          <w:szCs w:val="28"/>
          <w:lang w:eastAsia="ru-RU"/>
        </w:rPr>
        <w:t>- для детей от 5 до 6 лет – не более 20 – 25 минут.</w:t>
      </w:r>
    </w:p>
    <w:p w:rsidR="00A84FC9" w:rsidRDefault="00A84FC9">
      <w:pPr>
        <w:pStyle w:val="10"/>
        <w:spacing w:line="240" w:lineRule="auto"/>
        <w:jc w:val="center"/>
        <w:rPr>
          <w:b/>
          <w:sz w:val="28"/>
          <w:szCs w:val="28"/>
        </w:rPr>
      </w:pPr>
    </w:p>
    <w:p w:rsidR="009F0C75" w:rsidRPr="009F0C75" w:rsidRDefault="009F0C75" w:rsidP="009F0C75">
      <w:pPr>
        <w:spacing w:after="0" w:line="240" w:lineRule="auto"/>
        <w:ind w:left="0" w:firstLine="0"/>
        <w:jc w:val="center"/>
        <w:rPr>
          <w:b/>
          <w:sz w:val="28"/>
          <w:szCs w:val="28"/>
        </w:rPr>
      </w:pPr>
      <w:r w:rsidRPr="009F0C75">
        <w:rPr>
          <w:b/>
          <w:sz w:val="28"/>
          <w:szCs w:val="28"/>
        </w:rPr>
        <w:t>Учебный план образовательной деятельности</w:t>
      </w:r>
    </w:p>
    <w:p w:rsidR="009F0C75" w:rsidRPr="009F0C75" w:rsidRDefault="009F0C75" w:rsidP="009F0C75">
      <w:pPr>
        <w:spacing w:after="0" w:line="240" w:lineRule="auto"/>
        <w:ind w:left="0" w:firstLine="0"/>
        <w:jc w:val="center"/>
        <w:rPr>
          <w:b/>
          <w:sz w:val="28"/>
          <w:szCs w:val="28"/>
        </w:rPr>
      </w:pPr>
      <w:r w:rsidRPr="009F0C75">
        <w:rPr>
          <w:b/>
          <w:sz w:val="28"/>
          <w:szCs w:val="28"/>
        </w:rPr>
        <w:t>в старших группах компенсирующей направленности</w:t>
      </w:r>
    </w:p>
    <w:p w:rsidR="009F0C75" w:rsidRPr="009F0C75" w:rsidRDefault="009F0C75" w:rsidP="009F0C75">
      <w:pPr>
        <w:spacing w:after="0" w:line="240" w:lineRule="auto"/>
        <w:ind w:left="0" w:firstLine="0"/>
        <w:jc w:val="center"/>
        <w:rPr>
          <w:b/>
          <w:sz w:val="28"/>
          <w:szCs w:val="28"/>
        </w:rPr>
      </w:pPr>
      <w:r w:rsidRPr="009F0C75">
        <w:rPr>
          <w:b/>
          <w:sz w:val="28"/>
          <w:szCs w:val="28"/>
        </w:rPr>
        <w:t>«Золотой ключик 1», «Золотой ключик 2» (ЗПР)</w:t>
      </w:r>
    </w:p>
    <w:p w:rsidR="009F0C75" w:rsidRDefault="009F0C75" w:rsidP="009F0C75">
      <w:pPr>
        <w:spacing w:after="0" w:line="240" w:lineRule="auto"/>
        <w:ind w:left="0" w:firstLine="0"/>
        <w:jc w:val="center"/>
        <w:rPr>
          <w:b/>
          <w:sz w:val="28"/>
          <w:szCs w:val="28"/>
        </w:rPr>
      </w:pPr>
      <w:r w:rsidRPr="009F0C75">
        <w:rPr>
          <w:b/>
          <w:sz w:val="28"/>
          <w:szCs w:val="28"/>
        </w:rPr>
        <w:t>на 2020-2021 учебный год</w:t>
      </w:r>
    </w:p>
    <w:tbl>
      <w:tblPr>
        <w:tblW w:w="9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 w:type="dxa"/>
          <w:right w:w="30" w:type="dxa"/>
        </w:tblCellMar>
        <w:tblLook w:val="04A0" w:firstRow="1" w:lastRow="0" w:firstColumn="1" w:lastColumn="0" w:noHBand="0" w:noVBand="1"/>
      </w:tblPr>
      <w:tblGrid>
        <w:gridCol w:w="863"/>
        <w:gridCol w:w="4780"/>
        <w:gridCol w:w="1492"/>
        <w:gridCol w:w="1239"/>
        <w:gridCol w:w="1556"/>
      </w:tblGrid>
      <w:tr w:rsidR="009F0C75" w:rsidTr="00830617">
        <w:trPr>
          <w:trHeight w:val="838"/>
        </w:trPr>
        <w:tc>
          <w:tcPr>
            <w:tcW w:w="8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108"/>
            </w:pPr>
            <w:r w:rsidRPr="003177E3">
              <w:rPr>
                <w:b/>
                <w:color w:val="000000" w:themeColor="text1"/>
              </w:rPr>
              <w:t xml:space="preserve">№ п/п </w:t>
            </w:r>
          </w:p>
        </w:tc>
        <w:tc>
          <w:tcPr>
            <w:tcW w:w="47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535"/>
            </w:pPr>
            <w:r w:rsidRPr="003177E3">
              <w:rPr>
                <w:b/>
                <w:color w:val="000000" w:themeColor="text1"/>
              </w:rPr>
              <w:t>Образовательные области</w:t>
            </w:r>
          </w:p>
        </w:tc>
        <w:tc>
          <w:tcPr>
            <w:tcW w:w="4287" w:type="dxa"/>
            <w:gridSpan w:val="3"/>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536" w:hanging="358"/>
            </w:pPr>
            <w:r w:rsidRPr="003177E3">
              <w:rPr>
                <w:b/>
                <w:color w:val="000000" w:themeColor="text1"/>
              </w:rPr>
              <w:t xml:space="preserve">Количество образовательных     ситуаций и занятий </w:t>
            </w:r>
          </w:p>
        </w:tc>
      </w:tr>
      <w:tr w:rsidR="009F0C75" w:rsidTr="00830617">
        <w:trPr>
          <w:trHeight w:val="516"/>
        </w:trPr>
        <w:tc>
          <w:tcPr>
            <w:tcW w:w="8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0C75" w:rsidRPr="003177E3" w:rsidRDefault="009F0C75" w:rsidP="00830617">
            <w:pPr>
              <w:pStyle w:val="16"/>
              <w:rPr>
                <w:rFonts w:eastAsiaTheme="minorEastAsia"/>
                <w:color w:val="000000"/>
              </w:rPr>
            </w:pPr>
          </w:p>
        </w:tc>
        <w:tc>
          <w:tcPr>
            <w:tcW w:w="47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0C75" w:rsidRPr="003177E3" w:rsidRDefault="009F0C75" w:rsidP="00830617">
            <w:pPr>
              <w:pStyle w:val="16"/>
              <w:rPr>
                <w:rFonts w:eastAsiaTheme="minorEastAsia"/>
                <w:color w:val="000000"/>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286" w:right="64" w:hanging="34"/>
            </w:pPr>
            <w:r w:rsidRPr="003177E3">
              <w:rPr>
                <w:b/>
                <w:color w:val="000000" w:themeColor="text1"/>
              </w:rPr>
              <w:t xml:space="preserve">В неделю </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41"/>
              <w:jc w:val="center"/>
            </w:pPr>
            <w:r w:rsidRPr="003177E3">
              <w:rPr>
                <w:b/>
                <w:color w:val="000000" w:themeColor="text1"/>
              </w:rPr>
              <w:t xml:space="preserve">В месяц </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right="24"/>
              <w:jc w:val="center"/>
            </w:pPr>
            <w:r w:rsidRPr="003177E3">
              <w:rPr>
                <w:b/>
                <w:color w:val="000000" w:themeColor="text1"/>
              </w:rPr>
              <w:t>В  год</w:t>
            </w:r>
          </w:p>
          <w:p w:rsidR="009F0C75" w:rsidRPr="003177E3" w:rsidRDefault="009F0C75" w:rsidP="00830617">
            <w:pPr>
              <w:pStyle w:val="16"/>
              <w:spacing w:line="252" w:lineRule="auto"/>
              <w:ind w:left="252"/>
              <w:rPr>
                <w:color w:val="000000" w:themeColor="text1"/>
              </w:rPr>
            </w:pPr>
          </w:p>
        </w:tc>
      </w:tr>
      <w:tr w:rsidR="009F0C75" w:rsidTr="00830617">
        <w:trPr>
          <w:trHeight w:val="286"/>
        </w:trPr>
        <w:tc>
          <w:tcPr>
            <w:tcW w:w="9930" w:type="dxa"/>
            <w:gridSpan w:val="5"/>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178"/>
            </w:pPr>
            <w:r w:rsidRPr="003177E3">
              <w:rPr>
                <w:b/>
                <w:color w:val="000000" w:themeColor="text1"/>
              </w:rPr>
              <w:t xml:space="preserve">Обязательная часть </w:t>
            </w:r>
          </w:p>
        </w:tc>
      </w:tr>
      <w:tr w:rsidR="009F0C75" w:rsidTr="00830617">
        <w:trPr>
          <w:trHeight w:val="286"/>
        </w:trPr>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36"/>
              <w:jc w:val="center"/>
            </w:pPr>
            <w:r w:rsidRPr="003177E3">
              <w:rPr>
                <w:b/>
                <w:color w:val="000000" w:themeColor="text1"/>
              </w:rPr>
              <w:t>1.</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535"/>
            </w:pPr>
            <w:r w:rsidRPr="003177E3">
              <w:rPr>
                <w:b/>
                <w:color w:val="000000" w:themeColor="text1"/>
              </w:rPr>
              <w:t>Физическое развитие</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right="56"/>
              <w:jc w:val="center"/>
              <w:rPr>
                <w:rFonts w:eastAsiaTheme="minorEastAsia"/>
                <w:color w:val="000000"/>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right="18"/>
              <w:jc w:val="center"/>
              <w:rPr>
                <w:rFonts w:eastAsiaTheme="minorEastAsia"/>
                <w:color w:val="000000"/>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500"/>
              <w:jc w:val="center"/>
              <w:rPr>
                <w:rFonts w:eastAsiaTheme="minorEastAsia"/>
                <w:color w:val="000000"/>
              </w:rPr>
            </w:pPr>
          </w:p>
        </w:tc>
      </w:tr>
      <w:tr w:rsidR="009F0C75" w:rsidTr="00830617">
        <w:trPr>
          <w:trHeight w:val="286"/>
        </w:trPr>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36"/>
              <w:jc w:val="center"/>
            </w:pPr>
            <w:r w:rsidRPr="003177E3">
              <w:rPr>
                <w:b/>
                <w:color w:val="000000" w:themeColor="text1"/>
              </w:rPr>
              <w:t>1.1.</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535"/>
            </w:pPr>
            <w:r w:rsidRPr="003177E3">
              <w:rPr>
                <w:b/>
                <w:color w:val="000000" w:themeColor="text1"/>
              </w:rPr>
              <w:t>Физическая культура</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right="56"/>
              <w:jc w:val="center"/>
            </w:pPr>
            <w:r w:rsidRPr="003177E3">
              <w:rPr>
                <w:color w:val="000000" w:themeColor="text1"/>
              </w:rPr>
              <w:t>3</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right="18"/>
              <w:jc w:val="center"/>
            </w:pPr>
            <w:r w:rsidRPr="003177E3">
              <w:rPr>
                <w:color w:val="000000" w:themeColor="text1"/>
              </w:rPr>
              <w:t>12</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jc w:val="center"/>
            </w:pPr>
            <w:r w:rsidRPr="003177E3">
              <w:rPr>
                <w:color w:val="000000" w:themeColor="text1"/>
              </w:rPr>
              <w:t>10</w:t>
            </w:r>
            <w:r>
              <w:rPr>
                <w:color w:val="000000" w:themeColor="text1"/>
              </w:rPr>
              <w:t>9</w:t>
            </w:r>
          </w:p>
        </w:tc>
      </w:tr>
      <w:tr w:rsidR="009F0C75" w:rsidTr="00830617">
        <w:trPr>
          <w:trHeight w:val="288"/>
        </w:trPr>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36"/>
              <w:jc w:val="center"/>
            </w:pPr>
            <w:r w:rsidRPr="003177E3">
              <w:rPr>
                <w:b/>
                <w:color w:val="000000" w:themeColor="text1"/>
              </w:rPr>
              <w:t>2.</w:t>
            </w:r>
          </w:p>
        </w:tc>
        <w:tc>
          <w:tcPr>
            <w:tcW w:w="9067" w:type="dxa"/>
            <w:gridSpan w:val="4"/>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535"/>
              <w:jc w:val="center"/>
            </w:pPr>
            <w:r w:rsidRPr="003177E3">
              <w:rPr>
                <w:b/>
                <w:color w:val="000000" w:themeColor="text1"/>
              </w:rPr>
              <w:t>Речевое развитие:</w:t>
            </w:r>
          </w:p>
        </w:tc>
      </w:tr>
      <w:tr w:rsidR="009F0C75" w:rsidTr="00830617">
        <w:trPr>
          <w:trHeight w:val="562"/>
        </w:trPr>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36"/>
              <w:jc w:val="center"/>
              <w:rPr>
                <w:color w:val="000000" w:themeColor="text1"/>
              </w:rPr>
            </w:pPr>
          </w:p>
          <w:p w:rsidR="009F0C75" w:rsidRPr="003177E3" w:rsidRDefault="009F0C75" w:rsidP="00830617">
            <w:pPr>
              <w:pStyle w:val="16"/>
              <w:spacing w:line="252" w:lineRule="auto"/>
              <w:ind w:left="142"/>
            </w:pPr>
            <w:r w:rsidRPr="003177E3">
              <w:rPr>
                <w:b/>
                <w:color w:val="000000" w:themeColor="text1"/>
              </w:rPr>
              <w:t>2.1.</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535"/>
            </w:pPr>
            <w:r w:rsidRPr="003177E3">
              <w:rPr>
                <w:color w:val="000000" w:themeColor="text1"/>
              </w:rPr>
              <w:t xml:space="preserve">Развитие речи </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jc w:val="center"/>
            </w:pPr>
            <w:r w:rsidRPr="003177E3">
              <w:rPr>
                <w:color w:val="000000" w:themeColor="text1"/>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140"/>
              <w:jc w:val="center"/>
            </w:pPr>
            <w:r w:rsidRPr="003177E3">
              <w:rPr>
                <w:color w:val="000000" w:themeColor="text1"/>
              </w:rP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right="90"/>
              <w:jc w:val="center"/>
            </w:pPr>
            <w:r w:rsidRPr="003177E3">
              <w:rPr>
                <w:color w:val="000000" w:themeColor="text1"/>
              </w:rPr>
              <w:t>-</w:t>
            </w:r>
          </w:p>
        </w:tc>
      </w:tr>
      <w:tr w:rsidR="009F0C75" w:rsidTr="00830617">
        <w:trPr>
          <w:trHeight w:val="562"/>
        </w:trPr>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36"/>
              <w:jc w:val="center"/>
            </w:pPr>
            <w:r w:rsidRPr="003177E3">
              <w:rPr>
                <w:b/>
                <w:color w:val="000000" w:themeColor="text1"/>
              </w:rPr>
              <w:t>2.2.</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535"/>
            </w:pPr>
            <w:r w:rsidRPr="003177E3">
              <w:rPr>
                <w:color w:val="000000" w:themeColor="text1"/>
              </w:rPr>
              <w:t>Коррекционное логопедическое занятие</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90"/>
              <w:jc w:val="center"/>
            </w:pPr>
            <w:r w:rsidRPr="003177E3">
              <w:rPr>
                <w:color w:val="000000" w:themeColor="text1"/>
              </w:rPr>
              <w:t>3</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140"/>
              <w:jc w:val="center"/>
            </w:pPr>
            <w:r w:rsidRPr="003177E3">
              <w:rPr>
                <w:color w:val="000000" w:themeColor="text1"/>
              </w:rPr>
              <w:t>12</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4E0077">
            <w:pPr>
              <w:pStyle w:val="16"/>
              <w:spacing w:line="252" w:lineRule="auto"/>
              <w:ind w:right="90"/>
              <w:jc w:val="center"/>
            </w:pPr>
            <w:r w:rsidRPr="003177E3">
              <w:rPr>
                <w:color w:val="000000" w:themeColor="text1"/>
              </w:rPr>
              <w:t>1</w:t>
            </w:r>
            <w:r w:rsidR="004E0077">
              <w:rPr>
                <w:color w:val="000000" w:themeColor="text1"/>
              </w:rPr>
              <w:t>04</w:t>
            </w:r>
          </w:p>
        </w:tc>
      </w:tr>
      <w:tr w:rsidR="009F0C75" w:rsidTr="00830617">
        <w:trPr>
          <w:trHeight w:val="286"/>
        </w:trPr>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36"/>
              <w:jc w:val="center"/>
            </w:pPr>
            <w:r w:rsidRPr="003177E3">
              <w:rPr>
                <w:b/>
                <w:color w:val="000000" w:themeColor="text1"/>
              </w:rPr>
              <w:t>3.</w:t>
            </w:r>
          </w:p>
        </w:tc>
        <w:tc>
          <w:tcPr>
            <w:tcW w:w="9067" w:type="dxa"/>
            <w:gridSpan w:val="4"/>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178"/>
              <w:jc w:val="center"/>
            </w:pPr>
            <w:r w:rsidRPr="003177E3">
              <w:rPr>
                <w:b/>
                <w:color w:val="000000" w:themeColor="text1"/>
              </w:rPr>
              <w:t>Познавательное развитие</w:t>
            </w:r>
          </w:p>
        </w:tc>
      </w:tr>
      <w:tr w:rsidR="009F0C75" w:rsidTr="00830617">
        <w:trPr>
          <w:trHeight w:val="1121"/>
        </w:trPr>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36"/>
              <w:jc w:val="center"/>
              <w:rPr>
                <w:color w:val="000000" w:themeColor="text1"/>
              </w:rPr>
            </w:pPr>
          </w:p>
          <w:p w:rsidR="009F0C75" w:rsidRPr="003177E3" w:rsidRDefault="009F0C75" w:rsidP="00830617">
            <w:pPr>
              <w:pStyle w:val="16"/>
              <w:spacing w:line="252" w:lineRule="auto"/>
              <w:ind w:left="142"/>
              <w:jc w:val="center"/>
            </w:pPr>
            <w:r w:rsidRPr="003177E3">
              <w:rPr>
                <w:b/>
                <w:color w:val="000000" w:themeColor="text1"/>
              </w:rPr>
              <w:t>3.1.</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502" w:right="281"/>
            </w:pPr>
            <w:r w:rsidRPr="003177E3">
              <w:rPr>
                <w:color w:val="000000" w:themeColor="text1"/>
              </w:rPr>
              <w:t>- Познание</w:t>
            </w:r>
          </w:p>
          <w:p w:rsidR="009F0C75" w:rsidRPr="003177E3" w:rsidRDefault="009F0C75" w:rsidP="00830617">
            <w:pPr>
              <w:pStyle w:val="16"/>
              <w:spacing w:line="252" w:lineRule="auto"/>
              <w:ind w:left="502" w:right="281"/>
            </w:pPr>
            <w:r w:rsidRPr="003177E3">
              <w:rPr>
                <w:color w:val="000000" w:themeColor="text1"/>
              </w:rPr>
              <w:t>(Исследование объектов живой и неживой природы, экспериментирование/Познание предметного и социального мира, освоение безопасного поведения;</w:t>
            </w:r>
          </w:p>
          <w:p w:rsidR="009F0C75" w:rsidRPr="003177E3" w:rsidRDefault="009F0C75" w:rsidP="00830617">
            <w:pPr>
              <w:pStyle w:val="16"/>
              <w:spacing w:line="252" w:lineRule="auto"/>
              <w:ind w:left="502" w:right="281"/>
            </w:pPr>
            <w:r w:rsidRPr="003177E3">
              <w:rPr>
                <w:color w:val="000000" w:themeColor="text1"/>
              </w:rPr>
              <w:t>Ознакомление с окружающим миром (интегрированное занятие)</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210"/>
              <w:jc w:val="center"/>
              <w:rPr>
                <w:color w:val="000000" w:themeColor="text1"/>
              </w:rPr>
            </w:pPr>
          </w:p>
          <w:p w:rsidR="009F0C75" w:rsidRPr="003177E3" w:rsidRDefault="009F0C75" w:rsidP="00830617">
            <w:pPr>
              <w:pStyle w:val="16"/>
              <w:spacing w:line="252" w:lineRule="auto"/>
              <w:ind w:left="210"/>
              <w:jc w:val="center"/>
              <w:rPr>
                <w:color w:val="000000" w:themeColor="text1"/>
              </w:rPr>
            </w:pPr>
          </w:p>
          <w:p w:rsidR="009F0C75" w:rsidRPr="003177E3" w:rsidRDefault="009F0C75" w:rsidP="00830617">
            <w:pPr>
              <w:pStyle w:val="16"/>
              <w:spacing w:line="252" w:lineRule="auto"/>
              <w:ind w:left="210"/>
              <w:jc w:val="center"/>
              <w:rPr>
                <w:color w:val="000000" w:themeColor="text1"/>
              </w:rPr>
            </w:pPr>
          </w:p>
          <w:p w:rsidR="009F0C75" w:rsidRPr="003177E3" w:rsidRDefault="009F0C75" w:rsidP="00830617">
            <w:pPr>
              <w:pStyle w:val="16"/>
              <w:spacing w:line="252" w:lineRule="auto"/>
              <w:ind w:left="210"/>
              <w:jc w:val="center"/>
            </w:pPr>
            <w:r w:rsidRPr="003177E3">
              <w:rPr>
                <w:color w:val="000000" w:themeColor="text1"/>
              </w:rPr>
              <w:t>2</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518"/>
              <w:jc w:val="center"/>
              <w:rPr>
                <w:color w:val="000000" w:themeColor="text1"/>
              </w:rPr>
            </w:pPr>
          </w:p>
          <w:p w:rsidR="009F0C75" w:rsidRPr="003177E3" w:rsidRDefault="009F0C75" w:rsidP="00830617">
            <w:pPr>
              <w:pStyle w:val="16"/>
              <w:spacing w:line="252" w:lineRule="auto"/>
              <w:jc w:val="center"/>
              <w:rPr>
                <w:color w:val="000000" w:themeColor="text1"/>
              </w:rPr>
            </w:pPr>
          </w:p>
          <w:p w:rsidR="009F0C75" w:rsidRPr="003177E3" w:rsidRDefault="009F0C75" w:rsidP="00830617">
            <w:pPr>
              <w:pStyle w:val="16"/>
              <w:spacing w:line="252" w:lineRule="auto"/>
              <w:jc w:val="center"/>
              <w:rPr>
                <w:color w:val="000000" w:themeColor="text1"/>
              </w:rPr>
            </w:pPr>
          </w:p>
          <w:p w:rsidR="009F0C75" w:rsidRPr="003177E3" w:rsidRDefault="009F0C75" w:rsidP="00830617">
            <w:pPr>
              <w:pStyle w:val="16"/>
              <w:spacing w:line="252" w:lineRule="auto"/>
              <w:jc w:val="center"/>
            </w:pPr>
            <w:r w:rsidRPr="003177E3">
              <w:rPr>
                <w:color w:val="000000" w:themeColor="text1"/>
              </w:rPr>
              <w:t>8</w:t>
            </w:r>
          </w:p>
          <w:p w:rsidR="009F0C75" w:rsidRPr="003177E3" w:rsidRDefault="009F0C75" w:rsidP="00830617">
            <w:pPr>
              <w:pStyle w:val="16"/>
              <w:spacing w:line="252" w:lineRule="auto"/>
              <w:ind w:left="518"/>
              <w:jc w:val="center"/>
              <w:rPr>
                <w:color w:val="000000" w:themeColor="text1"/>
              </w:rPr>
            </w:pPr>
          </w:p>
          <w:p w:rsidR="009F0C75" w:rsidRPr="003177E3" w:rsidRDefault="009F0C75" w:rsidP="00830617">
            <w:pPr>
              <w:pStyle w:val="16"/>
              <w:spacing w:line="252" w:lineRule="auto"/>
              <w:ind w:left="518"/>
              <w:jc w:val="center"/>
              <w:rPr>
                <w:color w:val="000000" w:themeColor="text1"/>
              </w:rPr>
            </w:pPr>
          </w:p>
          <w:p w:rsidR="009F0C75" w:rsidRPr="003177E3" w:rsidRDefault="009F0C75" w:rsidP="00830617">
            <w:pPr>
              <w:pStyle w:val="16"/>
              <w:spacing w:line="252" w:lineRule="auto"/>
              <w:ind w:left="518"/>
              <w:jc w:val="center"/>
              <w:rPr>
                <w:color w:val="000000" w:themeColor="text1"/>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jc w:val="center"/>
              <w:rPr>
                <w:color w:val="000000" w:themeColor="text1"/>
              </w:rPr>
            </w:pPr>
          </w:p>
          <w:p w:rsidR="009F0C75" w:rsidRPr="003177E3" w:rsidRDefault="009F0C75" w:rsidP="00830617">
            <w:pPr>
              <w:pStyle w:val="16"/>
              <w:spacing w:line="252" w:lineRule="auto"/>
              <w:jc w:val="center"/>
              <w:rPr>
                <w:color w:val="000000" w:themeColor="text1"/>
              </w:rPr>
            </w:pPr>
          </w:p>
          <w:p w:rsidR="009F0C75" w:rsidRPr="003177E3" w:rsidRDefault="009F0C75" w:rsidP="00830617">
            <w:pPr>
              <w:pStyle w:val="16"/>
              <w:spacing w:line="252" w:lineRule="auto"/>
              <w:jc w:val="center"/>
              <w:rPr>
                <w:color w:val="000000" w:themeColor="text1"/>
              </w:rPr>
            </w:pPr>
          </w:p>
          <w:p w:rsidR="009F0C75" w:rsidRPr="003177E3" w:rsidRDefault="009F0C75" w:rsidP="00830617">
            <w:pPr>
              <w:pStyle w:val="16"/>
              <w:spacing w:line="252" w:lineRule="auto"/>
              <w:jc w:val="center"/>
            </w:pPr>
            <w:r>
              <w:rPr>
                <w:color w:val="000000" w:themeColor="text1"/>
              </w:rPr>
              <w:t>62</w:t>
            </w:r>
          </w:p>
          <w:p w:rsidR="009F0C75" w:rsidRPr="003177E3" w:rsidRDefault="009F0C75" w:rsidP="00830617">
            <w:pPr>
              <w:pStyle w:val="16"/>
              <w:spacing w:line="252" w:lineRule="auto"/>
              <w:jc w:val="center"/>
              <w:rPr>
                <w:color w:val="000000" w:themeColor="text1"/>
              </w:rPr>
            </w:pPr>
          </w:p>
          <w:p w:rsidR="009F0C75" w:rsidRPr="003177E3" w:rsidRDefault="009F0C75" w:rsidP="00830617">
            <w:pPr>
              <w:pStyle w:val="16"/>
              <w:spacing w:line="252" w:lineRule="auto"/>
              <w:jc w:val="center"/>
              <w:rPr>
                <w:color w:val="000000" w:themeColor="text1"/>
              </w:rPr>
            </w:pPr>
          </w:p>
          <w:p w:rsidR="009F0C75" w:rsidRPr="003177E3" w:rsidRDefault="009F0C75" w:rsidP="00830617">
            <w:pPr>
              <w:pStyle w:val="16"/>
              <w:spacing w:line="252" w:lineRule="auto"/>
              <w:jc w:val="center"/>
              <w:rPr>
                <w:color w:val="000000" w:themeColor="text1"/>
              </w:rPr>
            </w:pPr>
          </w:p>
        </w:tc>
      </w:tr>
      <w:tr w:rsidR="009F0C75" w:rsidTr="00830617">
        <w:trPr>
          <w:trHeight w:val="286"/>
        </w:trPr>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142"/>
            </w:pPr>
            <w:r w:rsidRPr="003177E3">
              <w:rPr>
                <w:b/>
                <w:color w:val="000000" w:themeColor="text1"/>
              </w:rPr>
              <w:t xml:space="preserve">3.2. </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jc w:val="center"/>
            </w:pPr>
            <w:r w:rsidRPr="003177E3">
              <w:rPr>
                <w:color w:val="000000" w:themeColor="text1"/>
              </w:rPr>
              <w:t xml:space="preserve">Математическое и сенсорное развитие </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right="91"/>
              <w:jc w:val="center"/>
            </w:pPr>
            <w:r w:rsidRPr="003177E3">
              <w:rPr>
                <w:color w:val="000000" w:themeColor="text1"/>
              </w:rPr>
              <w:t>2</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right="100"/>
              <w:jc w:val="center"/>
            </w:pPr>
            <w:r w:rsidRPr="003177E3">
              <w:rPr>
                <w:color w:val="000000" w:themeColor="text1"/>
              </w:rPr>
              <w:t>8</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2534F2">
            <w:pPr>
              <w:pStyle w:val="16"/>
              <w:spacing w:line="252" w:lineRule="auto"/>
              <w:ind w:left="169"/>
              <w:jc w:val="center"/>
            </w:pPr>
            <w:r>
              <w:rPr>
                <w:color w:val="000000" w:themeColor="text1"/>
              </w:rPr>
              <w:t>6</w:t>
            </w:r>
            <w:r w:rsidR="002534F2">
              <w:rPr>
                <w:color w:val="000000" w:themeColor="text1"/>
              </w:rPr>
              <w:t>2</w:t>
            </w:r>
          </w:p>
        </w:tc>
      </w:tr>
      <w:tr w:rsidR="009F0C75" w:rsidTr="00830617">
        <w:trPr>
          <w:trHeight w:val="430"/>
        </w:trPr>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9F0C75" w:rsidRPr="009F0C75" w:rsidRDefault="009F0C75" w:rsidP="00830617">
            <w:pPr>
              <w:pStyle w:val="16"/>
              <w:spacing w:line="252" w:lineRule="auto"/>
              <w:ind w:left="24"/>
            </w:pPr>
            <w:r w:rsidRPr="009F0C75">
              <w:rPr>
                <w:b/>
              </w:rPr>
              <w:t xml:space="preserve">4. </w:t>
            </w:r>
          </w:p>
        </w:tc>
        <w:tc>
          <w:tcPr>
            <w:tcW w:w="9067" w:type="dxa"/>
            <w:gridSpan w:val="4"/>
            <w:tcBorders>
              <w:top w:val="single" w:sz="4" w:space="0" w:color="000000"/>
              <w:left w:val="single" w:sz="4" w:space="0" w:color="000000"/>
              <w:bottom w:val="single" w:sz="4" w:space="0" w:color="000000"/>
              <w:right w:val="single" w:sz="4" w:space="0" w:color="000000"/>
            </w:tcBorders>
            <w:shd w:val="clear" w:color="auto" w:fill="auto"/>
          </w:tcPr>
          <w:p w:rsidR="009F0C75" w:rsidRPr="009F0C75" w:rsidRDefault="009F0C75" w:rsidP="00830617">
            <w:pPr>
              <w:pStyle w:val="16"/>
              <w:spacing w:line="252" w:lineRule="auto"/>
              <w:ind w:left="535"/>
              <w:jc w:val="center"/>
            </w:pPr>
            <w:r w:rsidRPr="009F0C75">
              <w:rPr>
                <w:b/>
              </w:rPr>
              <w:t>Художественно-эстетическое развитие</w:t>
            </w:r>
          </w:p>
        </w:tc>
      </w:tr>
      <w:tr w:rsidR="009F0C75" w:rsidTr="00830617">
        <w:trPr>
          <w:trHeight w:val="316"/>
        </w:trPr>
        <w:tc>
          <w:tcPr>
            <w:tcW w:w="8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F0C75" w:rsidRPr="009F0C75" w:rsidRDefault="009F0C75" w:rsidP="00830617">
            <w:pPr>
              <w:pStyle w:val="16"/>
              <w:spacing w:line="252" w:lineRule="auto"/>
              <w:ind w:left="-36"/>
            </w:pPr>
          </w:p>
          <w:p w:rsidR="009F0C75" w:rsidRPr="009F0C75" w:rsidRDefault="009F0C75" w:rsidP="00830617">
            <w:pPr>
              <w:pStyle w:val="16"/>
              <w:spacing w:line="252" w:lineRule="auto"/>
              <w:ind w:left="142"/>
            </w:pPr>
            <w:r w:rsidRPr="009F0C75">
              <w:rPr>
                <w:b/>
              </w:rPr>
              <w:t xml:space="preserve">4.1. </w:t>
            </w:r>
          </w:p>
          <w:p w:rsidR="009F0C75" w:rsidRPr="009F0C75" w:rsidRDefault="009F0C75" w:rsidP="00830617">
            <w:pPr>
              <w:pStyle w:val="16"/>
              <w:spacing w:line="252" w:lineRule="auto"/>
              <w:ind w:left="-36"/>
            </w:pPr>
          </w:p>
          <w:p w:rsidR="009F0C75" w:rsidRPr="009F0C75" w:rsidRDefault="009F0C75" w:rsidP="00830617">
            <w:pPr>
              <w:pStyle w:val="16"/>
              <w:spacing w:line="252" w:lineRule="auto"/>
              <w:ind w:left="142"/>
            </w:pPr>
          </w:p>
        </w:tc>
        <w:tc>
          <w:tcPr>
            <w:tcW w:w="4780" w:type="dxa"/>
            <w:vMerge w:val="restart"/>
            <w:tcBorders>
              <w:top w:val="single" w:sz="4" w:space="0" w:color="000000"/>
              <w:left w:val="single" w:sz="4" w:space="0" w:color="000000"/>
              <w:right w:val="single" w:sz="4" w:space="0" w:color="000000"/>
            </w:tcBorders>
            <w:shd w:val="clear" w:color="auto" w:fill="auto"/>
          </w:tcPr>
          <w:p w:rsidR="009F0C75" w:rsidRPr="009F0C75" w:rsidRDefault="009F0C75" w:rsidP="00830617">
            <w:pPr>
              <w:pStyle w:val="16"/>
              <w:spacing w:line="276" w:lineRule="auto"/>
              <w:ind w:left="502" w:firstLine="34"/>
            </w:pPr>
            <w:r w:rsidRPr="009F0C75">
              <w:t>Изобразительная деятельность:</w:t>
            </w:r>
          </w:p>
          <w:p w:rsidR="009F0C75" w:rsidRPr="009F0C75" w:rsidRDefault="009F0C75" w:rsidP="00830617">
            <w:pPr>
              <w:pStyle w:val="16"/>
              <w:spacing w:line="276" w:lineRule="auto"/>
              <w:ind w:left="502" w:firstLine="34"/>
            </w:pPr>
            <w:r w:rsidRPr="009F0C75">
              <w:t>рисование</w:t>
            </w:r>
          </w:p>
        </w:tc>
        <w:tc>
          <w:tcPr>
            <w:tcW w:w="1492" w:type="dxa"/>
            <w:tcBorders>
              <w:top w:val="single" w:sz="4" w:space="0" w:color="000000"/>
              <w:left w:val="single" w:sz="4" w:space="0" w:color="000000"/>
              <w:bottom w:val="single" w:sz="4" w:space="0" w:color="auto"/>
              <w:right w:val="single" w:sz="4" w:space="0" w:color="000000"/>
            </w:tcBorders>
            <w:shd w:val="clear" w:color="auto" w:fill="auto"/>
          </w:tcPr>
          <w:p w:rsidR="009F0C75" w:rsidRPr="009F0C75" w:rsidRDefault="009F0C75" w:rsidP="00830617">
            <w:pPr>
              <w:pStyle w:val="16"/>
              <w:spacing w:line="240" w:lineRule="auto"/>
              <w:ind w:left="536" w:right="2"/>
              <w:jc w:val="center"/>
            </w:pPr>
            <w:r w:rsidRPr="009F0C75">
              <w:t>1</w:t>
            </w:r>
          </w:p>
        </w:tc>
        <w:tc>
          <w:tcPr>
            <w:tcW w:w="1239" w:type="dxa"/>
            <w:tcBorders>
              <w:top w:val="single" w:sz="4" w:space="0" w:color="000000"/>
              <w:left w:val="single" w:sz="4" w:space="0" w:color="000000"/>
              <w:bottom w:val="single" w:sz="4" w:space="0" w:color="auto"/>
              <w:right w:val="single" w:sz="4" w:space="0" w:color="000000"/>
            </w:tcBorders>
            <w:shd w:val="clear" w:color="auto" w:fill="auto"/>
          </w:tcPr>
          <w:p w:rsidR="009F0C75" w:rsidRPr="009F0C75" w:rsidRDefault="009F0C75" w:rsidP="00830617">
            <w:pPr>
              <w:pStyle w:val="16"/>
              <w:spacing w:line="252" w:lineRule="auto"/>
              <w:ind w:left="174"/>
              <w:jc w:val="center"/>
            </w:pPr>
            <w:r w:rsidRPr="009F0C75">
              <w:t>4</w:t>
            </w:r>
          </w:p>
        </w:tc>
        <w:tc>
          <w:tcPr>
            <w:tcW w:w="1556" w:type="dxa"/>
            <w:tcBorders>
              <w:top w:val="single" w:sz="4" w:space="0" w:color="000000"/>
              <w:left w:val="single" w:sz="4" w:space="0" w:color="000000"/>
              <w:bottom w:val="single" w:sz="4" w:space="0" w:color="auto"/>
              <w:right w:val="single" w:sz="4" w:space="0" w:color="000000"/>
            </w:tcBorders>
            <w:shd w:val="clear" w:color="auto" w:fill="auto"/>
          </w:tcPr>
          <w:p w:rsidR="009F0C75" w:rsidRPr="009F0C75" w:rsidRDefault="009F0C75" w:rsidP="00830617">
            <w:pPr>
              <w:pStyle w:val="16"/>
              <w:spacing w:line="252" w:lineRule="auto"/>
              <w:ind w:left="263"/>
              <w:jc w:val="center"/>
            </w:pPr>
            <w:r w:rsidRPr="009F0C75">
              <w:t>38</w:t>
            </w:r>
          </w:p>
        </w:tc>
      </w:tr>
      <w:tr w:rsidR="009F0C75" w:rsidTr="00830617">
        <w:trPr>
          <w:trHeight w:val="330"/>
        </w:trPr>
        <w:tc>
          <w:tcPr>
            <w:tcW w:w="863" w:type="dxa"/>
            <w:vMerge/>
            <w:tcBorders>
              <w:top w:val="single" w:sz="4" w:space="0" w:color="000000"/>
              <w:left w:val="single" w:sz="4" w:space="0" w:color="000000"/>
              <w:bottom w:val="single" w:sz="4" w:space="0" w:color="000000"/>
              <w:right w:val="single" w:sz="4" w:space="0" w:color="000000"/>
            </w:tcBorders>
            <w:shd w:val="clear" w:color="auto" w:fill="auto"/>
          </w:tcPr>
          <w:p w:rsidR="009F0C75" w:rsidRPr="009F0C75" w:rsidRDefault="009F0C75" w:rsidP="00830617">
            <w:pPr>
              <w:pStyle w:val="16"/>
              <w:spacing w:line="252" w:lineRule="auto"/>
              <w:ind w:left="-36"/>
            </w:pPr>
          </w:p>
        </w:tc>
        <w:tc>
          <w:tcPr>
            <w:tcW w:w="4780" w:type="dxa"/>
            <w:vMerge/>
            <w:tcBorders>
              <w:left w:val="single" w:sz="4" w:space="0" w:color="000000"/>
              <w:bottom w:val="single" w:sz="4" w:space="0" w:color="000000"/>
              <w:right w:val="single" w:sz="4" w:space="0" w:color="000000"/>
            </w:tcBorders>
            <w:shd w:val="clear" w:color="auto" w:fill="auto"/>
          </w:tcPr>
          <w:p w:rsidR="009F0C75" w:rsidRPr="009F0C75" w:rsidRDefault="009F0C75" w:rsidP="00830617">
            <w:pPr>
              <w:pStyle w:val="16"/>
              <w:spacing w:line="276" w:lineRule="auto"/>
              <w:ind w:left="502" w:firstLine="34"/>
            </w:pPr>
          </w:p>
        </w:tc>
        <w:tc>
          <w:tcPr>
            <w:tcW w:w="4287" w:type="dxa"/>
            <w:gridSpan w:val="3"/>
            <w:tcBorders>
              <w:top w:val="single" w:sz="4" w:space="0" w:color="auto"/>
              <w:left w:val="single" w:sz="4" w:space="0" w:color="000000"/>
              <w:bottom w:val="single" w:sz="4" w:space="0" w:color="000000"/>
              <w:right w:val="single" w:sz="4" w:space="0" w:color="000000"/>
            </w:tcBorders>
            <w:shd w:val="clear" w:color="auto" w:fill="auto"/>
          </w:tcPr>
          <w:p w:rsidR="009F0C75" w:rsidRPr="009F0C75" w:rsidRDefault="009F0C75" w:rsidP="00830617">
            <w:pPr>
              <w:pStyle w:val="16"/>
              <w:spacing w:line="252" w:lineRule="auto"/>
              <w:ind w:left="83"/>
              <w:jc w:val="center"/>
            </w:pPr>
            <w:r w:rsidRPr="009F0C75">
              <w:t>1 раз в неделю одно занятие в совместной деятельности</w:t>
            </w:r>
          </w:p>
        </w:tc>
      </w:tr>
      <w:tr w:rsidR="009F0C75" w:rsidTr="00830617">
        <w:trPr>
          <w:trHeight w:val="370"/>
        </w:trPr>
        <w:tc>
          <w:tcPr>
            <w:tcW w:w="8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0C75" w:rsidRPr="009F0C75" w:rsidRDefault="009F0C75" w:rsidP="00830617">
            <w:pPr>
              <w:pStyle w:val="16"/>
              <w:rPr>
                <w:rFonts w:eastAsiaTheme="minorEastAsia"/>
              </w:rPr>
            </w:pPr>
          </w:p>
        </w:tc>
        <w:tc>
          <w:tcPr>
            <w:tcW w:w="4780" w:type="dxa"/>
            <w:vMerge w:val="restart"/>
            <w:tcBorders>
              <w:top w:val="single" w:sz="4" w:space="0" w:color="000000"/>
              <w:left w:val="single" w:sz="4" w:space="0" w:color="000000"/>
              <w:right w:val="single" w:sz="4" w:space="0" w:color="000000"/>
              <w:tr2bl w:val="single" w:sz="4" w:space="0" w:color="auto"/>
            </w:tcBorders>
            <w:shd w:val="clear" w:color="auto" w:fill="auto"/>
          </w:tcPr>
          <w:p w:rsidR="009F0C75" w:rsidRPr="009F0C75" w:rsidRDefault="009F0C75" w:rsidP="00830617">
            <w:pPr>
              <w:pStyle w:val="16"/>
              <w:spacing w:line="252" w:lineRule="auto"/>
              <w:ind w:left="535"/>
            </w:pPr>
            <w:r w:rsidRPr="009F0C75">
              <w:t>Конструирование</w:t>
            </w:r>
          </w:p>
          <w:p w:rsidR="009F0C75" w:rsidRPr="009F0C75" w:rsidRDefault="009F0C75" w:rsidP="00830617">
            <w:pPr>
              <w:pStyle w:val="16"/>
              <w:ind w:left="502" w:firstLine="34"/>
            </w:pPr>
            <w:r w:rsidRPr="009F0C75">
              <w:t xml:space="preserve">                                Аппликация</w:t>
            </w:r>
          </w:p>
        </w:tc>
        <w:tc>
          <w:tcPr>
            <w:tcW w:w="1492" w:type="dxa"/>
            <w:vMerge w:val="restart"/>
            <w:tcBorders>
              <w:top w:val="single" w:sz="4" w:space="0" w:color="000000"/>
              <w:left w:val="single" w:sz="4" w:space="0" w:color="000000"/>
              <w:right w:val="single" w:sz="4" w:space="0" w:color="000000"/>
            </w:tcBorders>
            <w:shd w:val="clear" w:color="auto" w:fill="auto"/>
          </w:tcPr>
          <w:p w:rsidR="009F0C75" w:rsidRPr="009F0C75" w:rsidRDefault="009F0C75" w:rsidP="00830617">
            <w:pPr>
              <w:pStyle w:val="16"/>
              <w:spacing w:line="240" w:lineRule="auto"/>
              <w:ind w:left="-109" w:right="2"/>
              <w:jc w:val="center"/>
            </w:pPr>
          </w:p>
          <w:p w:rsidR="009F0C75" w:rsidRPr="009F0C75" w:rsidRDefault="009F0C75" w:rsidP="00830617">
            <w:pPr>
              <w:pStyle w:val="16"/>
              <w:spacing w:line="240" w:lineRule="auto"/>
              <w:ind w:left="-109" w:right="2"/>
              <w:jc w:val="center"/>
            </w:pPr>
            <w:r w:rsidRPr="009F0C75">
              <w:t>1</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9F0C75" w:rsidRPr="009F0C75" w:rsidRDefault="009F0C75" w:rsidP="00830617">
            <w:pPr>
              <w:pStyle w:val="16"/>
              <w:spacing w:line="252" w:lineRule="auto"/>
              <w:ind w:left="174"/>
              <w:jc w:val="center"/>
            </w:pPr>
            <w:r w:rsidRPr="009F0C75">
              <w:t>2</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9F0C75" w:rsidRPr="009F0C75" w:rsidRDefault="009F0C75" w:rsidP="00830617">
            <w:pPr>
              <w:pStyle w:val="16"/>
              <w:spacing w:line="252" w:lineRule="auto"/>
              <w:ind w:left="263"/>
              <w:jc w:val="center"/>
            </w:pPr>
            <w:r w:rsidRPr="009F0C75">
              <w:t>19</w:t>
            </w:r>
          </w:p>
        </w:tc>
      </w:tr>
      <w:tr w:rsidR="009F0C75" w:rsidTr="00830617">
        <w:trPr>
          <w:trHeight w:val="262"/>
        </w:trPr>
        <w:tc>
          <w:tcPr>
            <w:tcW w:w="8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0C75" w:rsidRPr="009F0C75" w:rsidRDefault="009F0C75" w:rsidP="00830617">
            <w:pPr>
              <w:pStyle w:val="16"/>
              <w:rPr>
                <w:rFonts w:eastAsiaTheme="minorEastAsia"/>
              </w:rPr>
            </w:pPr>
          </w:p>
        </w:tc>
        <w:tc>
          <w:tcPr>
            <w:tcW w:w="4780" w:type="dxa"/>
            <w:vMerge/>
            <w:tcBorders>
              <w:left w:val="single" w:sz="4" w:space="0" w:color="000000"/>
              <w:bottom w:val="single" w:sz="4" w:space="0" w:color="auto"/>
              <w:right w:val="single" w:sz="4" w:space="0" w:color="000000"/>
            </w:tcBorders>
            <w:shd w:val="clear" w:color="auto" w:fill="auto"/>
          </w:tcPr>
          <w:p w:rsidR="009F0C75" w:rsidRPr="009F0C75" w:rsidRDefault="009F0C75" w:rsidP="00830617">
            <w:pPr>
              <w:pStyle w:val="16"/>
              <w:spacing w:line="276" w:lineRule="auto"/>
              <w:ind w:left="502" w:firstLine="34"/>
            </w:pPr>
          </w:p>
        </w:tc>
        <w:tc>
          <w:tcPr>
            <w:tcW w:w="1492" w:type="dxa"/>
            <w:vMerge/>
            <w:tcBorders>
              <w:left w:val="single" w:sz="4" w:space="0" w:color="000000"/>
              <w:bottom w:val="single" w:sz="4" w:space="0" w:color="000000"/>
              <w:right w:val="single" w:sz="4" w:space="0" w:color="000000"/>
            </w:tcBorders>
            <w:shd w:val="clear" w:color="auto" w:fill="auto"/>
          </w:tcPr>
          <w:p w:rsidR="009F0C75" w:rsidRPr="009F0C75" w:rsidRDefault="009F0C75" w:rsidP="00830617">
            <w:pPr>
              <w:pStyle w:val="16"/>
              <w:spacing w:line="240" w:lineRule="auto"/>
              <w:ind w:left="536" w:right="2"/>
              <w:jc w:val="cente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9F0C75" w:rsidRPr="009F0C75" w:rsidRDefault="009F0C75" w:rsidP="00830617">
            <w:pPr>
              <w:pStyle w:val="16"/>
              <w:spacing w:line="252" w:lineRule="auto"/>
              <w:ind w:left="174"/>
              <w:jc w:val="center"/>
            </w:pPr>
            <w:r w:rsidRPr="009F0C75">
              <w:t>2</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9F0C75" w:rsidRPr="009F0C75" w:rsidRDefault="009F0C75" w:rsidP="00830617">
            <w:pPr>
              <w:pStyle w:val="16"/>
              <w:spacing w:line="252" w:lineRule="auto"/>
              <w:ind w:left="263"/>
              <w:jc w:val="center"/>
            </w:pPr>
            <w:r w:rsidRPr="009F0C75">
              <w:t>18</w:t>
            </w:r>
          </w:p>
        </w:tc>
      </w:tr>
      <w:tr w:rsidR="009F0C75" w:rsidTr="00830617">
        <w:trPr>
          <w:trHeight w:val="562"/>
        </w:trPr>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9F0C75" w:rsidRPr="009F0C75" w:rsidRDefault="009F0C75" w:rsidP="00830617">
            <w:pPr>
              <w:pStyle w:val="16"/>
              <w:spacing w:line="252" w:lineRule="auto"/>
              <w:ind w:left="-36"/>
            </w:pPr>
            <w:r w:rsidRPr="009F0C75">
              <w:rPr>
                <w:b/>
              </w:rPr>
              <w:t>4.2.</w:t>
            </w:r>
          </w:p>
        </w:tc>
        <w:tc>
          <w:tcPr>
            <w:tcW w:w="4780" w:type="dxa"/>
            <w:tcBorders>
              <w:top w:val="single" w:sz="4" w:space="0" w:color="auto"/>
              <w:left w:val="single" w:sz="4" w:space="0" w:color="000000"/>
              <w:bottom w:val="single" w:sz="4" w:space="0" w:color="000000"/>
              <w:right w:val="single" w:sz="4" w:space="0" w:color="000000"/>
            </w:tcBorders>
            <w:shd w:val="clear" w:color="auto" w:fill="auto"/>
          </w:tcPr>
          <w:p w:rsidR="009F0C75" w:rsidRPr="009F0C75" w:rsidRDefault="009F0C75" w:rsidP="00830617">
            <w:pPr>
              <w:pStyle w:val="16"/>
              <w:spacing w:line="252" w:lineRule="auto"/>
              <w:ind w:left="535"/>
            </w:pPr>
            <w:r w:rsidRPr="009F0C75">
              <w:t>Лепка</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F0C75" w:rsidRPr="009F0C75" w:rsidRDefault="009F0C75" w:rsidP="00830617">
            <w:pPr>
              <w:pStyle w:val="16"/>
              <w:spacing w:line="252" w:lineRule="auto"/>
              <w:ind w:right="56"/>
              <w:jc w:val="center"/>
            </w:pPr>
            <w:r w:rsidRPr="009F0C75">
              <w:t>1</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9F0C75" w:rsidRPr="009F0C75" w:rsidRDefault="009F0C75" w:rsidP="00830617">
            <w:pPr>
              <w:pStyle w:val="16"/>
              <w:spacing w:line="252" w:lineRule="auto"/>
              <w:ind w:right="66"/>
              <w:jc w:val="center"/>
            </w:pPr>
            <w:r w:rsidRPr="009F0C75">
              <w:t>4</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9F0C75" w:rsidRPr="009F0C75" w:rsidRDefault="009F0C75" w:rsidP="00830617">
            <w:pPr>
              <w:pStyle w:val="16"/>
              <w:spacing w:line="252" w:lineRule="auto"/>
              <w:ind w:left="203"/>
              <w:jc w:val="center"/>
            </w:pPr>
            <w:r w:rsidRPr="009F0C75">
              <w:t>35</w:t>
            </w:r>
          </w:p>
        </w:tc>
      </w:tr>
      <w:tr w:rsidR="009F0C75" w:rsidTr="00830617">
        <w:trPr>
          <w:trHeight w:val="562"/>
        </w:trPr>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9F0C75" w:rsidRPr="009F0C75" w:rsidRDefault="009F0C75" w:rsidP="00830617">
            <w:pPr>
              <w:pStyle w:val="16"/>
              <w:spacing w:line="252" w:lineRule="auto"/>
              <w:ind w:left="-36"/>
            </w:pPr>
            <w:r w:rsidRPr="009F0C75">
              <w:rPr>
                <w:b/>
              </w:rPr>
              <w:t>4.3.</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9F0C75" w:rsidRPr="009F0C75" w:rsidRDefault="009F0C75" w:rsidP="00830617">
            <w:pPr>
              <w:pStyle w:val="16"/>
              <w:spacing w:line="252" w:lineRule="auto"/>
              <w:ind w:left="535"/>
            </w:pPr>
            <w:r w:rsidRPr="009F0C75">
              <w:t xml:space="preserve">Чтение художественной литературы </w:t>
            </w:r>
          </w:p>
        </w:tc>
        <w:tc>
          <w:tcPr>
            <w:tcW w:w="4287" w:type="dxa"/>
            <w:gridSpan w:val="3"/>
            <w:tcBorders>
              <w:top w:val="single" w:sz="4" w:space="0" w:color="000000"/>
              <w:left w:val="single" w:sz="4" w:space="0" w:color="000000"/>
              <w:bottom w:val="single" w:sz="4" w:space="0" w:color="000000"/>
              <w:right w:val="single" w:sz="4" w:space="0" w:color="000000"/>
            </w:tcBorders>
            <w:shd w:val="clear" w:color="auto" w:fill="auto"/>
          </w:tcPr>
          <w:p w:rsidR="009F0C75" w:rsidRPr="009F0C75" w:rsidRDefault="009F0C75" w:rsidP="00830617">
            <w:pPr>
              <w:pStyle w:val="16"/>
              <w:spacing w:line="252" w:lineRule="auto"/>
              <w:ind w:left="502"/>
              <w:jc w:val="center"/>
            </w:pPr>
            <w:r w:rsidRPr="009F0C75">
              <w:t>1 раз в неделю в режимных моментах</w:t>
            </w:r>
          </w:p>
        </w:tc>
      </w:tr>
      <w:tr w:rsidR="009F0C75" w:rsidTr="00830617">
        <w:trPr>
          <w:trHeight w:val="562"/>
        </w:trPr>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36"/>
            </w:pPr>
            <w:r w:rsidRPr="003177E3">
              <w:rPr>
                <w:b/>
                <w:color w:val="000000" w:themeColor="text1"/>
              </w:rPr>
              <w:t>4.4.</w:t>
            </w:r>
          </w:p>
        </w:tc>
        <w:tc>
          <w:tcPr>
            <w:tcW w:w="4780"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535"/>
            </w:pPr>
            <w:r w:rsidRPr="003177E3">
              <w:rPr>
                <w:color w:val="000000" w:themeColor="text1"/>
              </w:rPr>
              <w:t xml:space="preserve">Музыка </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right="56"/>
              <w:jc w:val="center"/>
            </w:pPr>
            <w:r w:rsidRPr="003177E3">
              <w:rPr>
                <w:color w:val="000000" w:themeColor="text1"/>
              </w:rPr>
              <w:t>2</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right="66"/>
              <w:jc w:val="center"/>
            </w:pPr>
            <w:r w:rsidRPr="003177E3">
              <w:rPr>
                <w:color w:val="000000" w:themeColor="text1"/>
              </w:rPr>
              <w:t>8</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203"/>
              <w:jc w:val="center"/>
            </w:pPr>
            <w:r w:rsidRPr="003177E3">
              <w:rPr>
                <w:color w:val="000000" w:themeColor="text1"/>
              </w:rPr>
              <w:t>73</w:t>
            </w:r>
          </w:p>
        </w:tc>
      </w:tr>
      <w:tr w:rsidR="009F0C75" w:rsidTr="00830617">
        <w:trPr>
          <w:trHeight w:val="562"/>
        </w:trPr>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36"/>
            </w:pPr>
            <w:r w:rsidRPr="003177E3">
              <w:rPr>
                <w:b/>
                <w:color w:val="000000" w:themeColor="text1"/>
              </w:rPr>
              <w:t>5</w:t>
            </w:r>
          </w:p>
        </w:tc>
        <w:tc>
          <w:tcPr>
            <w:tcW w:w="9067" w:type="dxa"/>
            <w:gridSpan w:val="4"/>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right="126"/>
            </w:pPr>
            <w:r w:rsidRPr="003177E3">
              <w:rPr>
                <w:b/>
                <w:color w:val="000000" w:themeColor="text1"/>
              </w:rPr>
              <w:t>Социально-коммуникативное развитие реализуется в совместной образовательной деятельности и культурных практиках в режимных моментах</w:t>
            </w:r>
          </w:p>
        </w:tc>
      </w:tr>
      <w:tr w:rsidR="009F0C75" w:rsidTr="00830617">
        <w:trPr>
          <w:trHeight w:val="562"/>
        </w:trPr>
        <w:tc>
          <w:tcPr>
            <w:tcW w:w="5643" w:type="dxa"/>
            <w:gridSpan w:val="2"/>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502"/>
            </w:pPr>
            <w:r w:rsidRPr="003177E3">
              <w:rPr>
                <w:b/>
                <w:color w:val="000000" w:themeColor="text1"/>
              </w:rPr>
              <w:t>Всего (кол-во/%)</w:t>
            </w:r>
          </w:p>
        </w:tc>
        <w:tc>
          <w:tcPr>
            <w:tcW w:w="4287" w:type="dxa"/>
            <w:gridSpan w:val="3"/>
            <w:tcBorders>
              <w:top w:val="single" w:sz="4" w:space="0" w:color="000000"/>
              <w:left w:val="single" w:sz="4" w:space="0" w:color="000000"/>
              <w:bottom w:val="single" w:sz="4" w:space="0" w:color="000000"/>
              <w:right w:val="single" w:sz="4" w:space="0" w:color="000000"/>
            </w:tcBorders>
            <w:shd w:val="clear" w:color="auto" w:fill="auto"/>
          </w:tcPr>
          <w:p w:rsidR="009F0C75" w:rsidRPr="003177E3" w:rsidRDefault="009F0C75" w:rsidP="00830617">
            <w:pPr>
              <w:pStyle w:val="16"/>
              <w:spacing w:line="252" w:lineRule="auto"/>
              <w:ind w:left="502"/>
            </w:pPr>
            <w:r w:rsidRPr="003177E3">
              <w:rPr>
                <w:b/>
                <w:i/>
                <w:color w:val="000000" w:themeColor="text1"/>
              </w:rPr>
              <w:t xml:space="preserve">15/100% </w:t>
            </w:r>
          </w:p>
        </w:tc>
      </w:tr>
    </w:tbl>
    <w:p w:rsidR="009F0C75" w:rsidRPr="009F0C75" w:rsidRDefault="009F0C75" w:rsidP="009F0C75">
      <w:pPr>
        <w:spacing w:after="0" w:line="240" w:lineRule="auto"/>
        <w:ind w:left="0" w:firstLine="0"/>
        <w:jc w:val="center"/>
        <w:rPr>
          <w:b/>
          <w:sz w:val="28"/>
          <w:szCs w:val="28"/>
        </w:rPr>
      </w:pPr>
    </w:p>
    <w:p w:rsidR="00601B34" w:rsidRPr="00A84FC9" w:rsidRDefault="00601B34">
      <w:pPr>
        <w:pStyle w:val="10"/>
        <w:spacing w:line="240" w:lineRule="auto"/>
        <w:ind w:right="6"/>
        <w:jc w:val="both"/>
        <w:rPr>
          <w:rFonts w:cs="Times New Roman"/>
          <w:b/>
          <w:i/>
          <w:color w:val="FF0000"/>
          <w:sz w:val="28"/>
          <w:szCs w:val="28"/>
        </w:rPr>
      </w:pPr>
    </w:p>
    <w:p w:rsidR="00601B34" w:rsidRDefault="00601B34">
      <w:pPr>
        <w:pStyle w:val="10"/>
        <w:spacing w:line="240" w:lineRule="auto"/>
        <w:jc w:val="both"/>
        <w:rPr>
          <w:rFonts w:ascii="Times New Roman" w:hAnsi="Times New Roman" w:cs="Times New Roman"/>
          <w:b/>
          <w:sz w:val="28"/>
          <w:szCs w:val="28"/>
        </w:rPr>
      </w:pPr>
    </w:p>
    <w:p w:rsidR="00601B34" w:rsidRPr="00BC12AB" w:rsidRDefault="008F71E9" w:rsidP="00A84FC9">
      <w:pPr>
        <w:pStyle w:val="10"/>
        <w:jc w:val="center"/>
        <w:rPr>
          <w:b/>
          <w:bCs/>
          <w:sz w:val="28"/>
          <w:szCs w:val="28"/>
        </w:rPr>
      </w:pPr>
      <w:r w:rsidRPr="00BC12AB">
        <w:rPr>
          <w:b/>
          <w:bCs/>
          <w:sz w:val="28"/>
          <w:szCs w:val="28"/>
        </w:rPr>
        <w:t xml:space="preserve">Годовой календарный график </w:t>
      </w:r>
      <w:r w:rsidR="006D0440">
        <w:rPr>
          <w:b/>
          <w:bCs/>
          <w:sz w:val="28"/>
          <w:szCs w:val="28"/>
        </w:rPr>
        <w:t>старших</w:t>
      </w:r>
      <w:r w:rsidR="004326D3">
        <w:rPr>
          <w:b/>
          <w:bCs/>
          <w:sz w:val="28"/>
          <w:szCs w:val="28"/>
        </w:rPr>
        <w:t xml:space="preserve"> </w:t>
      </w:r>
      <w:r w:rsidR="006D0440">
        <w:rPr>
          <w:b/>
          <w:bCs/>
          <w:sz w:val="28"/>
          <w:szCs w:val="28"/>
        </w:rPr>
        <w:t>групп</w:t>
      </w:r>
      <w:r w:rsidRPr="00BC12AB">
        <w:rPr>
          <w:b/>
          <w:bCs/>
          <w:sz w:val="28"/>
          <w:szCs w:val="28"/>
        </w:rPr>
        <w:t xml:space="preserve"> компенсирующей направле</w:t>
      </w:r>
      <w:r w:rsidR="00B53CF5">
        <w:rPr>
          <w:b/>
          <w:bCs/>
          <w:sz w:val="28"/>
          <w:szCs w:val="28"/>
        </w:rPr>
        <w:t>нности (ЗПР) «Золотой ключик 1</w:t>
      </w:r>
      <w:r w:rsidR="00F14FB7">
        <w:rPr>
          <w:b/>
          <w:bCs/>
          <w:sz w:val="28"/>
          <w:szCs w:val="28"/>
        </w:rPr>
        <w:t>»</w:t>
      </w:r>
      <w:r w:rsidR="00B53CF5">
        <w:rPr>
          <w:b/>
          <w:bCs/>
          <w:sz w:val="28"/>
          <w:szCs w:val="28"/>
        </w:rPr>
        <w:t xml:space="preserve">,«Золотой ключик </w:t>
      </w:r>
      <w:r w:rsidR="00B53CF5" w:rsidRPr="00BC12AB">
        <w:rPr>
          <w:b/>
          <w:bCs/>
          <w:sz w:val="28"/>
          <w:szCs w:val="28"/>
        </w:rPr>
        <w:t>2</w:t>
      </w:r>
      <w:r w:rsidR="00B53CF5">
        <w:rPr>
          <w:b/>
          <w:bCs/>
          <w:sz w:val="28"/>
          <w:szCs w:val="28"/>
        </w:rPr>
        <w:t>»</w:t>
      </w:r>
      <w:r w:rsidR="00B53CF5" w:rsidRPr="00BC12AB">
        <w:rPr>
          <w:b/>
          <w:bCs/>
          <w:sz w:val="28"/>
          <w:szCs w:val="28"/>
        </w:rPr>
        <w:t>.</w:t>
      </w:r>
    </w:p>
    <w:p w:rsidR="00601B34" w:rsidRDefault="00601B34">
      <w:pPr>
        <w:pStyle w:val="10"/>
        <w:rPr>
          <w:b/>
          <w:bCs/>
          <w:sz w:val="28"/>
          <w:szCs w:val="28"/>
        </w:rPr>
      </w:pPr>
    </w:p>
    <w:tbl>
      <w:tblPr>
        <w:tblW w:w="9637"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4815"/>
        <w:gridCol w:w="4822"/>
      </w:tblGrid>
      <w:tr w:rsidR="00601B34" w:rsidTr="008F71E9">
        <w:tc>
          <w:tcPr>
            <w:tcW w:w="4815" w:type="dxa"/>
            <w:tcBorders>
              <w:top w:val="single" w:sz="4" w:space="0" w:color="000000"/>
              <w:left w:val="single" w:sz="4" w:space="0" w:color="000000"/>
              <w:bottom w:val="single" w:sz="4" w:space="0" w:color="000000"/>
            </w:tcBorders>
            <w:shd w:val="clear" w:color="auto" w:fill="auto"/>
          </w:tcPr>
          <w:p w:rsidR="00601B34" w:rsidRDefault="00601B34">
            <w:pPr>
              <w:pStyle w:val="ae"/>
              <w:rPr>
                <w:rFonts w:ascii="Liberation Serif" w:hAnsi="Liberation Serif" w:hint="eastAsia"/>
                <w:color w:val="000000"/>
                <w:sz w:val="22"/>
                <w:szCs w:val="22"/>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rsidP="009F0C75">
            <w:pPr>
              <w:pStyle w:val="ae"/>
              <w:rPr>
                <w:color w:val="000000"/>
                <w:sz w:val="22"/>
                <w:szCs w:val="22"/>
              </w:rPr>
            </w:pPr>
            <w:r w:rsidRPr="009F0C75">
              <w:rPr>
                <w:sz w:val="22"/>
                <w:szCs w:val="22"/>
              </w:rPr>
              <w:t>С</w:t>
            </w:r>
            <w:r w:rsidR="00D23DDC" w:rsidRPr="009F0C75">
              <w:rPr>
                <w:sz w:val="22"/>
                <w:szCs w:val="22"/>
              </w:rPr>
              <w:t>тарш</w:t>
            </w:r>
            <w:r w:rsidR="009F0C75" w:rsidRPr="009F0C75">
              <w:rPr>
                <w:sz w:val="22"/>
                <w:szCs w:val="22"/>
              </w:rPr>
              <w:t>ие</w:t>
            </w:r>
            <w:r w:rsidR="00D23DDC" w:rsidRPr="009F0C75">
              <w:rPr>
                <w:sz w:val="22"/>
                <w:szCs w:val="22"/>
              </w:rPr>
              <w:t xml:space="preserve"> групп</w:t>
            </w:r>
            <w:r w:rsidR="009F0C75" w:rsidRPr="009F0C75">
              <w:rPr>
                <w:sz w:val="22"/>
                <w:szCs w:val="22"/>
              </w:rPr>
              <w:t>ы</w:t>
            </w:r>
            <w:r w:rsidR="00D23DDC">
              <w:rPr>
                <w:color w:val="000000"/>
                <w:sz w:val="22"/>
                <w:szCs w:val="22"/>
              </w:rPr>
              <w:t>«Золотой ключик 1</w:t>
            </w:r>
            <w:r>
              <w:rPr>
                <w:color w:val="000000"/>
                <w:sz w:val="22"/>
                <w:szCs w:val="22"/>
              </w:rPr>
              <w:t>»</w:t>
            </w:r>
            <w:r w:rsidR="00D23DDC">
              <w:rPr>
                <w:color w:val="000000"/>
                <w:sz w:val="22"/>
                <w:szCs w:val="22"/>
              </w:rPr>
              <w:t xml:space="preserve"> «Золотой ключик 2»</w:t>
            </w: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center"/>
              <w:rPr>
                <w:rFonts w:ascii="Times New Roman" w:hAnsi="Times New Roman"/>
                <w:sz w:val="22"/>
              </w:rPr>
            </w:pPr>
            <w:r>
              <w:rPr>
                <w:rFonts w:ascii="Times New Roman" w:hAnsi="Times New Roman"/>
                <w:sz w:val="22"/>
              </w:rPr>
              <w:t>Режим работы</w:t>
            </w:r>
          </w:p>
        </w:tc>
        <w:tc>
          <w:tcPr>
            <w:tcW w:w="4822" w:type="dxa"/>
            <w:tcBorders>
              <w:left w:val="single" w:sz="4" w:space="0" w:color="000000"/>
              <w:bottom w:val="single" w:sz="4" w:space="0" w:color="000000"/>
              <w:right w:val="single" w:sz="4" w:space="0" w:color="000000"/>
            </w:tcBorders>
            <w:shd w:val="clear" w:color="auto" w:fill="auto"/>
          </w:tcPr>
          <w:p w:rsidR="00601B34" w:rsidRDefault="008F71E9">
            <w:pPr>
              <w:pStyle w:val="af2"/>
              <w:jc w:val="center"/>
              <w:rPr>
                <w:rFonts w:ascii="Times New Roman" w:hAnsi="Times New Roman"/>
                <w:sz w:val="22"/>
              </w:rPr>
            </w:pPr>
            <w:r>
              <w:rPr>
                <w:rFonts w:ascii="Times New Roman" w:hAnsi="Times New Roman"/>
                <w:sz w:val="22"/>
              </w:rPr>
              <w:t>10,5 часов: с 7.30. до 18.00.</w:t>
            </w:r>
          </w:p>
          <w:p w:rsidR="00601B34" w:rsidRDefault="008F71E9">
            <w:pPr>
              <w:pStyle w:val="af2"/>
              <w:jc w:val="center"/>
              <w:rPr>
                <w:rFonts w:ascii="Times New Roman" w:hAnsi="Times New Roman"/>
                <w:sz w:val="22"/>
              </w:rPr>
            </w:pPr>
            <w:r>
              <w:rPr>
                <w:rFonts w:ascii="Times New Roman" w:hAnsi="Times New Roman"/>
                <w:sz w:val="22"/>
              </w:rPr>
              <w:t>Выходные дни: суббота, воскресенье.</w:t>
            </w: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center"/>
              <w:rPr>
                <w:rFonts w:ascii="Times New Roman" w:hAnsi="Times New Roman"/>
                <w:sz w:val="22"/>
              </w:rPr>
            </w:pPr>
            <w:r>
              <w:rPr>
                <w:rFonts w:ascii="Times New Roman" w:hAnsi="Times New Roman"/>
                <w:sz w:val="22"/>
              </w:rPr>
              <w:t>Начало учебного года</w:t>
            </w:r>
          </w:p>
        </w:tc>
        <w:tc>
          <w:tcPr>
            <w:tcW w:w="4822" w:type="dxa"/>
            <w:tcBorders>
              <w:left w:val="single" w:sz="4" w:space="0" w:color="000000"/>
              <w:bottom w:val="single" w:sz="4" w:space="0" w:color="000000"/>
              <w:right w:val="single" w:sz="4" w:space="0" w:color="000000"/>
            </w:tcBorders>
            <w:shd w:val="clear" w:color="auto" w:fill="auto"/>
          </w:tcPr>
          <w:p w:rsidR="00601B34" w:rsidRDefault="008F71E9">
            <w:pPr>
              <w:pStyle w:val="af2"/>
              <w:jc w:val="center"/>
              <w:rPr>
                <w:rFonts w:ascii="Times New Roman" w:hAnsi="Times New Roman"/>
                <w:sz w:val="22"/>
              </w:rPr>
            </w:pPr>
            <w:r>
              <w:rPr>
                <w:rFonts w:ascii="Times New Roman" w:hAnsi="Times New Roman"/>
                <w:sz w:val="22"/>
              </w:rPr>
              <w:t>1 сентября</w:t>
            </w: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center"/>
              <w:rPr>
                <w:rFonts w:ascii="Times New Roman" w:hAnsi="Times New Roman"/>
                <w:sz w:val="22"/>
              </w:rPr>
            </w:pPr>
            <w:r>
              <w:rPr>
                <w:rFonts w:ascii="Times New Roman" w:hAnsi="Times New Roman"/>
                <w:sz w:val="22"/>
              </w:rPr>
              <w:t>Продолжительность учебного года</w:t>
            </w:r>
          </w:p>
        </w:tc>
        <w:tc>
          <w:tcPr>
            <w:tcW w:w="4822" w:type="dxa"/>
            <w:tcBorders>
              <w:left w:val="single" w:sz="4" w:space="0" w:color="000000"/>
              <w:bottom w:val="single" w:sz="4" w:space="0" w:color="000000"/>
              <w:right w:val="single" w:sz="4" w:space="0" w:color="000000"/>
            </w:tcBorders>
            <w:shd w:val="clear" w:color="auto" w:fill="auto"/>
          </w:tcPr>
          <w:p w:rsidR="00601B34" w:rsidRDefault="008F71E9">
            <w:pPr>
              <w:pStyle w:val="af2"/>
              <w:jc w:val="center"/>
              <w:rPr>
                <w:rFonts w:ascii="Times New Roman" w:hAnsi="Times New Roman"/>
                <w:sz w:val="22"/>
              </w:rPr>
            </w:pPr>
            <w:r>
              <w:rPr>
                <w:rFonts w:ascii="Times New Roman" w:hAnsi="Times New Roman"/>
                <w:sz w:val="22"/>
              </w:rPr>
              <w:t>До 31 августа</w:t>
            </w: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center"/>
              <w:rPr>
                <w:rFonts w:ascii="Times New Roman" w:hAnsi="Times New Roman"/>
                <w:sz w:val="22"/>
              </w:rPr>
            </w:pPr>
            <w:r>
              <w:rPr>
                <w:rFonts w:ascii="Times New Roman" w:hAnsi="Times New Roman"/>
                <w:sz w:val="22"/>
              </w:rPr>
              <w:t>Каникулярное время</w:t>
            </w:r>
          </w:p>
        </w:tc>
        <w:tc>
          <w:tcPr>
            <w:tcW w:w="4822" w:type="dxa"/>
            <w:tcBorders>
              <w:left w:val="single" w:sz="4" w:space="0" w:color="000000"/>
              <w:bottom w:val="single" w:sz="4" w:space="0" w:color="000000"/>
              <w:right w:val="single" w:sz="4" w:space="0" w:color="000000"/>
            </w:tcBorders>
            <w:shd w:val="clear" w:color="auto" w:fill="auto"/>
          </w:tcPr>
          <w:p w:rsidR="00601B34" w:rsidRDefault="008F71E9">
            <w:pPr>
              <w:pStyle w:val="af2"/>
              <w:jc w:val="both"/>
              <w:rPr>
                <w:rFonts w:ascii="Times New Roman" w:hAnsi="Times New Roman"/>
                <w:sz w:val="22"/>
              </w:rPr>
            </w:pPr>
            <w:r>
              <w:rPr>
                <w:rFonts w:ascii="Times New Roman" w:hAnsi="Times New Roman"/>
                <w:sz w:val="22"/>
              </w:rPr>
              <w:t xml:space="preserve">Летний каникулы с 01.06.2020г. по 31.08.2020г., во время которых организованная образовательная деятельность не проводится, а проводятся мероприятия художественно-эстетического и спортивно-оздоровительного цикла (музыкальные, спортивные праздники, развлечения, подвижные игры, закаливание, экскурсии, конкурсы и выставки поделок, рисунков, экскурсии и другое.) </w:t>
            </w:r>
          </w:p>
          <w:p w:rsidR="00601B34" w:rsidRDefault="008F71E9">
            <w:pPr>
              <w:pStyle w:val="af2"/>
              <w:jc w:val="both"/>
              <w:rPr>
                <w:rFonts w:ascii="Times New Roman" w:hAnsi="Times New Roman"/>
                <w:sz w:val="22"/>
              </w:rPr>
            </w:pPr>
            <w:r>
              <w:rPr>
                <w:rFonts w:ascii="Times New Roman" w:hAnsi="Times New Roman"/>
                <w:sz w:val="22"/>
              </w:rPr>
              <w:t>А также зимние каникулы с 01.01.20 по 08.01.20г.</w:t>
            </w: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center"/>
              <w:rPr>
                <w:rFonts w:ascii="Times New Roman" w:hAnsi="Times New Roman"/>
                <w:sz w:val="22"/>
              </w:rPr>
            </w:pPr>
            <w:r>
              <w:rPr>
                <w:rFonts w:ascii="Times New Roman" w:hAnsi="Times New Roman"/>
                <w:sz w:val="22"/>
              </w:rPr>
              <w:t>Продолжительность учебной недели</w:t>
            </w:r>
          </w:p>
        </w:tc>
        <w:tc>
          <w:tcPr>
            <w:tcW w:w="4822" w:type="dxa"/>
            <w:tcBorders>
              <w:left w:val="single" w:sz="4" w:space="0" w:color="000000"/>
              <w:bottom w:val="single" w:sz="4" w:space="0" w:color="000000"/>
              <w:right w:val="single" w:sz="4" w:space="0" w:color="000000"/>
            </w:tcBorders>
            <w:shd w:val="clear" w:color="auto" w:fill="auto"/>
          </w:tcPr>
          <w:p w:rsidR="00601B34" w:rsidRDefault="008F71E9">
            <w:pPr>
              <w:pStyle w:val="af2"/>
              <w:jc w:val="center"/>
              <w:rPr>
                <w:rFonts w:ascii="Times New Roman" w:hAnsi="Times New Roman"/>
                <w:sz w:val="22"/>
              </w:rPr>
            </w:pPr>
            <w:r>
              <w:rPr>
                <w:rFonts w:ascii="Times New Roman" w:hAnsi="Times New Roman"/>
                <w:sz w:val="22"/>
              </w:rPr>
              <w:t>5 дней</w:t>
            </w: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center"/>
              <w:rPr>
                <w:rFonts w:ascii="Times New Roman" w:hAnsi="Times New Roman"/>
                <w:sz w:val="22"/>
              </w:rPr>
            </w:pPr>
            <w:r>
              <w:rPr>
                <w:rFonts w:ascii="Times New Roman" w:hAnsi="Times New Roman"/>
                <w:sz w:val="22"/>
              </w:rPr>
              <w:t>Объем недельной учебной нагрузки по НОД</w:t>
            </w:r>
          </w:p>
        </w:tc>
        <w:tc>
          <w:tcPr>
            <w:tcW w:w="4822" w:type="dxa"/>
            <w:tcBorders>
              <w:left w:val="single" w:sz="4" w:space="0" w:color="000000"/>
              <w:bottom w:val="single" w:sz="4" w:space="0" w:color="000000"/>
              <w:right w:val="single" w:sz="4" w:space="0" w:color="000000"/>
            </w:tcBorders>
            <w:shd w:val="clear" w:color="auto" w:fill="auto"/>
          </w:tcPr>
          <w:p w:rsidR="00601B34" w:rsidRDefault="008F71E9">
            <w:pPr>
              <w:pStyle w:val="ae"/>
              <w:jc w:val="center"/>
              <w:rPr>
                <w:color w:val="000000"/>
                <w:sz w:val="22"/>
                <w:szCs w:val="22"/>
              </w:rPr>
            </w:pPr>
            <w:r>
              <w:rPr>
                <w:color w:val="000000"/>
                <w:sz w:val="22"/>
                <w:szCs w:val="22"/>
              </w:rPr>
              <w:t xml:space="preserve">15 </w:t>
            </w: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center"/>
              <w:rPr>
                <w:rFonts w:ascii="Times New Roman" w:hAnsi="Times New Roman"/>
                <w:sz w:val="22"/>
              </w:rPr>
            </w:pPr>
            <w:r>
              <w:rPr>
                <w:rFonts w:ascii="Times New Roman" w:hAnsi="Times New Roman"/>
                <w:sz w:val="22"/>
              </w:rPr>
              <w:t>Продолжительность НОД</w:t>
            </w:r>
          </w:p>
        </w:tc>
        <w:tc>
          <w:tcPr>
            <w:tcW w:w="4822" w:type="dxa"/>
            <w:tcBorders>
              <w:left w:val="single" w:sz="4" w:space="0" w:color="000000"/>
              <w:bottom w:val="single" w:sz="4" w:space="0" w:color="000000"/>
              <w:right w:val="single" w:sz="4" w:space="0" w:color="000000"/>
            </w:tcBorders>
            <w:shd w:val="clear" w:color="auto" w:fill="auto"/>
          </w:tcPr>
          <w:p w:rsidR="00601B34" w:rsidRDefault="008F71E9">
            <w:pPr>
              <w:pStyle w:val="ae"/>
              <w:jc w:val="center"/>
              <w:rPr>
                <w:color w:val="000000"/>
                <w:sz w:val="22"/>
                <w:szCs w:val="22"/>
              </w:rPr>
            </w:pPr>
            <w:r>
              <w:rPr>
                <w:color w:val="000000"/>
                <w:sz w:val="22"/>
                <w:szCs w:val="22"/>
              </w:rPr>
              <w:t>25 минут</w:t>
            </w: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center"/>
              <w:rPr>
                <w:rFonts w:ascii="Times New Roman" w:hAnsi="Times New Roman"/>
                <w:sz w:val="22"/>
              </w:rPr>
            </w:pPr>
            <w:r>
              <w:rPr>
                <w:rFonts w:ascii="Times New Roman" w:hAnsi="Times New Roman"/>
                <w:sz w:val="22"/>
              </w:rPr>
              <w:t>Продолжительность перерыва между НОД</w:t>
            </w:r>
          </w:p>
        </w:tc>
        <w:tc>
          <w:tcPr>
            <w:tcW w:w="4822" w:type="dxa"/>
            <w:tcBorders>
              <w:left w:val="single" w:sz="4" w:space="0" w:color="000000"/>
              <w:bottom w:val="single" w:sz="4" w:space="0" w:color="000000"/>
              <w:right w:val="single" w:sz="4" w:space="0" w:color="000000"/>
            </w:tcBorders>
            <w:shd w:val="clear" w:color="auto" w:fill="auto"/>
          </w:tcPr>
          <w:p w:rsidR="00601B34" w:rsidRDefault="008F71E9">
            <w:pPr>
              <w:pStyle w:val="ae"/>
              <w:jc w:val="center"/>
              <w:rPr>
                <w:color w:val="000000"/>
                <w:sz w:val="22"/>
                <w:szCs w:val="22"/>
              </w:rPr>
            </w:pPr>
            <w:r>
              <w:rPr>
                <w:color w:val="000000"/>
                <w:sz w:val="22"/>
                <w:szCs w:val="22"/>
              </w:rPr>
              <w:t>10 минут</w:t>
            </w: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center"/>
              <w:rPr>
                <w:rFonts w:ascii="Times New Roman" w:hAnsi="Times New Roman"/>
                <w:sz w:val="22"/>
              </w:rPr>
            </w:pPr>
            <w:r>
              <w:rPr>
                <w:rFonts w:ascii="Times New Roman" w:hAnsi="Times New Roman"/>
                <w:sz w:val="22"/>
              </w:rPr>
              <w:t>Мониторинг усвоения ООП, АООП ДОУ</w:t>
            </w:r>
          </w:p>
        </w:tc>
        <w:tc>
          <w:tcPr>
            <w:tcW w:w="4822" w:type="dxa"/>
            <w:tcBorders>
              <w:left w:val="single" w:sz="4" w:space="0" w:color="000000"/>
              <w:bottom w:val="single" w:sz="4" w:space="0" w:color="000000"/>
              <w:right w:val="single" w:sz="4" w:space="0" w:color="000000"/>
            </w:tcBorders>
            <w:shd w:val="clear" w:color="auto" w:fill="auto"/>
          </w:tcPr>
          <w:p w:rsidR="00601B34" w:rsidRPr="005F7421" w:rsidRDefault="008F71E9">
            <w:pPr>
              <w:pStyle w:val="af2"/>
              <w:jc w:val="center"/>
              <w:rPr>
                <w:rFonts w:ascii="Times New Roman" w:hAnsi="Times New Roman"/>
                <w:sz w:val="22"/>
              </w:rPr>
            </w:pPr>
            <w:r w:rsidRPr="005F7421">
              <w:rPr>
                <w:rFonts w:ascii="Times New Roman" w:hAnsi="Times New Roman"/>
                <w:sz w:val="22"/>
              </w:rPr>
              <w:t>Начало учебного года: с 0</w:t>
            </w:r>
            <w:r w:rsidR="005F7421" w:rsidRPr="005F7421">
              <w:rPr>
                <w:rFonts w:ascii="Times New Roman" w:hAnsi="Times New Roman"/>
                <w:sz w:val="22"/>
              </w:rPr>
              <w:t>1</w:t>
            </w:r>
            <w:r w:rsidRPr="005F7421">
              <w:rPr>
                <w:rFonts w:ascii="Times New Roman" w:hAnsi="Times New Roman"/>
                <w:sz w:val="22"/>
              </w:rPr>
              <w:t>.09.20</w:t>
            </w:r>
            <w:r w:rsidR="005F7421" w:rsidRPr="005F7421">
              <w:rPr>
                <w:rFonts w:ascii="Times New Roman" w:hAnsi="Times New Roman"/>
                <w:sz w:val="22"/>
              </w:rPr>
              <w:t>20</w:t>
            </w:r>
            <w:r w:rsidRPr="005F7421">
              <w:rPr>
                <w:rFonts w:ascii="Times New Roman" w:hAnsi="Times New Roman"/>
                <w:sz w:val="22"/>
              </w:rPr>
              <w:t>г. по 1</w:t>
            </w:r>
            <w:r w:rsidR="005F7421" w:rsidRPr="005F7421">
              <w:rPr>
                <w:rFonts w:ascii="Times New Roman" w:hAnsi="Times New Roman"/>
                <w:sz w:val="22"/>
              </w:rPr>
              <w:t>1</w:t>
            </w:r>
            <w:r w:rsidRPr="005F7421">
              <w:rPr>
                <w:rFonts w:ascii="Times New Roman" w:hAnsi="Times New Roman"/>
                <w:sz w:val="22"/>
              </w:rPr>
              <w:t>.09.20</w:t>
            </w:r>
            <w:r w:rsidR="005F7421" w:rsidRPr="005F7421">
              <w:rPr>
                <w:rFonts w:ascii="Times New Roman" w:hAnsi="Times New Roman"/>
                <w:sz w:val="22"/>
              </w:rPr>
              <w:t>20</w:t>
            </w:r>
            <w:r w:rsidRPr="005F7421">
              <w:rPr>
                <w:rFonts w:ascii="Times New Roman" w:hAnsi="Times New Roman"/>
                <w:sz w:val="22"/>
              </w:rPr>
              <w:t>.</w:t>
            </w:r>
          </w:p>
          <w:p w:rsidR="00601B34" w:rsidRPr="005F7421" w:rsidRDefault="008F71E9" w:rsidP="005F7421">
            <w:pPr>
              <w:pStyle w:val="af2"/>
              <w:jc w:val="center"/>
              <w:rPr>
                <w:rFonts w:ascii="Times New Roman" w:hAnsi="Times New Roman"/>
                <w:sz w:val="22"/>
              </w:rPr>
            </w:pPr>
            <w:r w:rsidRPr="005F7421">
              <w:rPr>
                <w:rFonts w:ascii="Times New Roman" w:hAnsi="Times New Roman"/>
                <w:sz w:val="22"/>
              </w:rPr>
              <w:t>Конец учебного года: с 1</w:t>
            </w:r>
            <w:r w:rsidR="005F7421" w:rsidRPr="005F7421">
              <w:rPr>
                <w:rFonts w:ascii="Times New Roman" w:hAnsi="Times New Roman"/>
                <w:sz w:val="22"/>
              </w:rPr>
              <w:t>7</w:t>
            </w:r>
            <w:r w:rsidRPr="005F7421">
              <w:rPr>
                <w:rFonts w:ascii="Times New Roman" w:hAnsi="Times New Roman"/>
                <w:sz w:val="22"/>
              </w:rPr>
              <w:t>.05.202</w:t>
            </w:r>
            <w:r w:rsidR="005F7421" w:rsidRPr="005F7421">
              <w:rPr>
                <w:rFonts w:ascii="Times New Roman" w:hAnsi="Times New Roman"/>
                <w:sz w:val="22"/>
              </w:rPr>
              <w:t>1</w:t>
            </w:r>
            <w:r w:rsidRPr="005F7421">
              <w:rPr>
                <w:rFonts w:ascii="Times New Roman" w:hAnsi="Times New Roman"/>
                <w:sz w:val="22"/>
              </w:rPr>
              <w:t>г. по 31.05.202</w:t>
            </w:r>
            <w:r w:rsidR="005F7421" w:rsidRPr="005F7421">
              <w:rPr>
                <w:rFonts w:ascii="Times New Roman" w:hAnsi="Times New Roman"/>
                <w:sz w:val="22"/>
              </w:rPr>
              <w:t>1</w:t>
            </w:r>
            <w:r w:rsidRPr="005F7421">
              <w:rPr>
                <w:rFonts w:ascii="Times New Roman" w:hAnsi="Times New Roman"/>
                <w:sz w:val="22"/>
              </w:rPr>
              <w:t>г.</w:t>
            </w: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center"/>
              <w:rPr>
                <w:rFonts w:ascii="Times New Roman" w:hAnsi="Times New Roman"/>
                <w:sz w:val="22"/>
              </w:rPr>
            </w:pPr>
            <w:r>
              <w:rPr>
                <w:rFonts w:ascii="Times New Roman" w:hAnsi="Times New Roman"/>
                <w:sz w:val="22"/>
              </w:rPr>
              <w:t>Конец учебного года</w:t>
            </w:r>
          </w:p>
        </w:tc>
        <w:tc>
          <w:tcPr>
            <w:tcW w:w="4822" w:type="dxa"/>
            <w:tcBorders>
              <w:left w:val="single" w:sz="4" w:space="0" w:color="000000"/>
              <w:bottom w:val="single" w:sz="4" w:space="0" w:color="000000"/>
              <w:right w:val="single" w:sz="4" w:space="0" w:color="000000"/>
            </w:tcBorders>
            <w:shd w:val="clear" w:color="auto" w:fill="auto"/>
          </w:tcPr>
          <w:p w:rsidR="00601B34" w:rsidRPr="005F7421" w:rsidRDefault="008F71E9">
            <w:pPr>
              <w:pStyle w:val="af2"/>
              <w:jc w:val="center"/>
              <w:rPr>
                <w:rFonts w:ascii="Times New Roman" w:hAnsi="Times New Roman"/>
                <w:sz w:val="22"/>
              </w:rPr>
            </w:pPr>
            <w:r w:rsidRPr="005F7421">
              <w:rPr>
                <w:rFonts w:ascii="Times New Roman" w:hAnsi="Times New Roman"/>
                <w:sz w:val="22"/>
              </w:rPr>
              <w:t>31.05.2020г.</w:t>
            </w: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center"/>
              <w:rPr>
                <w:rFonts w:ascii="Times New Roman" w:hAnsi="Times New Roman"/>
                <w:sz w:val="22"/>
              </w:rPr>
            </w:pPr>
            <w:r>
              <w:rPr>
                <w:rFonts w:ascii="Times New Roman" w:hAnsi="Times New Roman"/>
                <w:sz w:val="22"/>
              </w:rPr>
              <w:t>Промежуточный мониторинг и мониторинг достижения детьми планируемых результатов освоения образовательной программы (без прекращения образовательного процесса)</w:t>
            </w:r>
          </w:p>
        </w:tc>
        <w:tc>
          <w:tcPr>
            <w:tcW w:w="4822" w:type="dxa"/>
            <w:tcBorders>
              <w:left w:val="single" w:sz="4" w:space="0" w:color="000000"/>
              <w:bottom w:val="single" w:sz="4" w:space="0" w:color="000000"/>
              <w:right w:val="single" w:sz="4" w:space="0" w:color="000000"/>
            </w:tcBorders>
            <w:shd w:val="clear" w:color="auto" w:fill="auto"/>
          </w:tcPr>
          <w:p w:rsidR="00601B34" w:rsidRPr="005F7421" w:rsidRDefault="008F71E9">
            <w:pPr>
              <w:pStyle w:val="af2"/>
              <w:rPr>
                <w:rFonts w:ascii="Times New Roman" w:hAnsi="Times New Roman"/>
                <w:sz w:val="22"/>
              </w:rPr>
            </w:pPr>
            <w:r w:rsidRPr="005F7421">
              <w:rPr>
                <w:rFonts w:ascii="Times New Roman" w:hAnsi="Times New Roman"/>
                <w:sz w:val="22"/>
              </w:rPr>
              <w:t xml:space="preserve">Промежуточный мониторинг </w:t>
            </w:r>
          </w:p>
          <w:p w:rsidR="00601B34" w:rsidRPr="005F7421" w:rsidRDefault="008F71E9">
            <w:pPr>
              <w:pStyle w:val="af2"/>
              <w:rPr>
                <w:rFonts w:ascii="Times New Roman" w:hAnsi="Times New Roman"/>
                <w:sz w:val="22"/>
              </w:rPr>
            </w:pPr>
            <w:r w:rsidRPr="005F7421">
              <w:rPr>
                <w:rFonts w:ascii="Times New Roman" w:hAnsi="Times New Roman"/>
                <w:sz w:val="22"/>
              </w:rPr>
              <w:t xml:space="preserve">начало учебного года </w:t>
            </w:r>
            <w:r w:rsidR="005F7421" w:rsidRPr="005F7421">
              <w:rPr>
                <w:rFonts w:ascii="Times New Roman" w:hAnsi="Times New Roman"/>
                <w:sz w:val="22"/>
              </w:rPr>
              <w:t>1</w:t>
            </w:r>
            <w:r w:rsidRPr="005F7421">
              <w:rPr>
                <w:rFonts w:ascii="Times New Roman" w:hAnsi="Times New Roman"/>
                <w:sz w:val="22"/>
              </w:rPr>
              <w:t>.09.</w:t>
            </w:r>
            <w:r w:rsidR="005F7421" w:rsidRPr="005F7421">
              <w:rPr>
                <w:rFonts w:ascii="Times New Roman" w:hAnsi="Times New Roman"/>
                <w:sz w:val="22"/>
              </w:rPr>
              <w:t>20</w:t>
            </w:r>
            <w:r w:rsidRPr="005F7421">
              <w:rPr>
                <w:rFonts w:ascii="Times New Roman" w:hAnsi="Times New Roman"/>
                <w:sz w:val="22"/>
              </w:rPr>
              <w:t xml:space="preserve"> по 1</w:t>
            </w:r>
            <w:r w:rsidR="005F7421" w:rsidRPr="005F7421">
              <w:rPr>
                <w:rFonts w:ascii="Times New Roman" w:hAnsi="Times New Roman"/>
                <w:sz w:val="22"/>
              </w:rPr>
              <w:t>1</w:t>
            </w:r>
            <w:r w:rsidRPr="005F7421">
              <w:rPr>
                <w:rFonts w:ascii="Times New Roman" w:hAnsi="Times New Roman"/>
                <w:sz w:val="22"/>
              </w:rPr>
              <w:t>.09.</w:t>
            </w:r>
            <w:r w:rsidR="005F7421" w:rsidRPr="005F7421">
              <w:rPr>
                <w:rFonts w:ascii="Times New Roman" w:hAnsi="Times New Roman"/>
                <w:sz w:val="22"/>
              </w:rPr>
              <w:t>20</w:t>
            </w:r>
            <w:r w:rsidRPr="005F7421">
              <w:rPr>
                <w:rFonts w:ascii="Times New Roman" w:hAnsi="Times New Roman"/>
                <w:sz w:val="22"/>
              </w:rPr>
              <w:t xml:space="preserve"> (10 дней)</w:t>
            </w:r>
          </w:p>
          <w:p w:rsidR="00601B34" w:rsidRPr="005F7421" w:rsidRDefault="008F71E9">
            <w:pPr>
              <w:pStyle w:val="af2"/>
              <w:ind w:right="14"/>
              <w:jc w:val="both"/>
              <w:rPr>
                <w:rFonts w:ascii="Times New Roman" w:hAnsi="Times New Roman"/>
                <w:sz w:val="22"/>
              </w:rPr>
            </w:pPr>
            <w:r w:rsidRPr="005F7421">
              <w:rPr>
                <w:rFonts w:ascii="Times New Roman" w:hAnsi="Times New Roman"/>
                <w:sz w:val="22"/>
              </w:rPr>
              <w:t xml:space="preserve">промежуточная диагностика всеми специалистами, которые работают с этой группой с </w:t>
            </w:r>
            <w:r w:rsidR="005F7421" w:rsidRPr="005F7421">
              <w:rPr>
                <w:rFonts w:ascii="Times New Roman" w:hAnsi="Times New Roman"/>
                <w:sz w:val="22"/>
              </w:rPr>
              <w:t>28</w:t>
            </w:r>
            <w:r w:rsidRPr="005F7421">
              <w:rPr>
                <w:rFonts w:ascii="Times New Roman" w:hAnsi="Times New Roman"/>
                <w:sz w:val="22"/>
              </w:rPr>
              <w:t>.</w:t>
            </w:r>
            <w:r w:rsidR="005F7421" w:rsidRPr="005F7421">
              <w:rPr>
                <w:rFonts w:ascii="Times New Roman" w:hAnsi="Times New Roman"/>
                <w:sz w:val="22"/>
              </w:rPr>
              <w:t>12</w:t>
            </w:r>
            <w:r w:rsidRPr="005F7421">
              <w:rPr>
                <w:rFonts w:ascii="Times New Roman" w:hAnsi="Times New Roman"/>
                <w:sz w:val="22"/>
              </w:rPr>
              <w:t xml:space="preserve">.20 по </w:t>
            </w:r>
            <w:r w:rsidR="005F7421" w:rsidRPr="005F7421">
              <w:rPr>
                <w:rFonts w:ascii="Times New Roman" w:hAnsi="Times New Roman"/>
                <w:sz w:val="22"/>
              </w:rPr>
              <w:t>15</w:t>
            </w:r>
            <w:r w:rsidRPr="005F7421">
              <w:rPr>
                <w:rFonts w:ascii="Times New Roman" w:hAnsi="Times New Roman"/>
                <w:sz w:val="22"/>
              </w:rPr>
              <w:t>.01.202</w:t>
            </w:r>
            <w:r w:rsidR="005F7421" w:rsidRPr="005F7421">
              <w:rPr>
                <w:rFonts w:ascii="Times New Roman" w:hAnsi="Times New Roman"/>
                <w:sz w:val="22"/>
              </w:rPr>
              <w:t>1</w:t>
            </w:r>
          </w:p>
          <w:p w:rsidR="00601B34" w:rsidRPr="005F7421" w:rsidRDefault="008F71E9">
            <w:pPr>
              <w:pStyle w:val="af2"/>
              <w:rPr>
                <w:rFonts w:ascii="Times New Roman" w:hAnsi="Times New Roman"/>
                <w:sz w:val="22"/>
              </w:rPr>
            </w:pPr>
            <w:r w:rsidRPr="005F7421">
              <w:rPr>
                <w:rFonts w:ascii="Times New Roman" w:hAnsi="Times New Roman"/>
                <w:sz w:val="22"/>
              </w:rPr>
              <w:t>Промежуточный мониторинг конец учебного года. Итоговый мониторинг с 12.05.20 по 25.05.20 (10 дней)</w:t>
            </w:r>
          </w:p>
          <w:p w:rsidR="00601B34" w:rsidRPr="005F7421" w:rsidRDefault="00601B34">
            <w:pPr>
              <w:pStyle w:val="af2"/>
              <w:rPr>
                <w:rFonts w:ascii="Times New Roman" w:hAnsi="Times New Roman"/>
                <w:sz w:val="22"/>
              </w:rPr>
            </w:pP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center"/>
              <w:rPr>
                <w:rFonts w:ascii="Times New Roman" w:hAnsi="Times New Roman"/>
                <w:sz w:val="22"/>
              </w:rPr>
            </w:pPr>
            <w:r>
              <w:rPr>
                <w:rFonts w:ascii="Times New Roman" w:hAnsi="Times New Roman"/>
                <w:sz w:val="22"/>
              </w:rPr>
              <w:t>Комплектование групп</w:t>
            </w:r>
          </w:p>
        </w:tc>
        <w:tc>
          <w:tcPr>
            <w:tcW w:w="4822" w:type="dxa"/>
            <w:tcBorders>
              <w:left w:val="single" w:sz="4" w:space="0" w:color="000000"/>
              <w:bottom w:val="single" w:sz="4" w:space="0" w:color="000000"/>
              <w:right w:val="single" w:sz="4" w:space="0" w:color="000000"/>
            </w:tcBorders>
            <w:shd w:val="clear" w:color="auto" w:fill="auto"/>
          </w:tcPr>
          <w:p w:rsidR="00601B34" w:rsidRPr="00355CB7" w:rsidRDefault="008F71E9" w:rsidP="0065343D">
            <w:pPr>
              <w:pStyle w:val="af2"/>
              <w:jc w:val="center"/>
              <w:rPr>
                <w:rFonts w:ascii="Times New Roman" w:hAnsi="Times New Roman"/>
                <w:sz w:val="22"/>
              </w:rPr>
            </w:pPr>
            <w:r w:rsidRPr="00355CB7">
              <w:rPr>
                <w:rFonts w:ascii="Times New Roman" w:hAnsi="Times New Roman"/>
                <w:sz w:val="22"/>
              </w:rPr>
              <w:t>01.06.20</w:t>
            </w:r>
            <w:r w:rsidR="0065343D" w:rsidRPr="00355CB7">
              <w:rPr>
                <w:rFonts w:ascii="Times New Roman" w:hAnsi="Times New Roman"/>
                <w:sz w:val="22"/>
              </w:rPr>
              <w:t>20</w:t>
            </w:r>
            <w:r w:rsidRPr="00355CB7">
              <w:rPr>
                <w:rFonts w:ascii="Times New Roman" w:hAnsi="Times New Roman"/>
                <w:sz w:val="22"/>
              </w:rPr>
              <w:t>г.-31.08.20</w:t>
            </w:r>
            <w:r w:rsidR="0065343D" w:rsidRPr="00355CB7">
              <w:rPr>
                <w:rFonts w:ascii="Times New Roman" w:hAnsi="Times New Roman"/>
                <w:sz w:val="22"/>
              </w:rPr>
              <w:t>20</w:t>
            </w:r>
            <w:r w:rsidRPr="00355CB7">
              <w:rPr>
                <w:rFonts w:ascii="Times New Roman" w:hAnsi="Times New Roman"/>
                <w:sz w:val="22"/>
              </w:rPr>
              <w:t>г.</w:t>
            </w: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center"/>
              <w:rPr>
                <w:rFonts w:ascii="Times New Roman" w:hAnsi="Times New Roman"/>
                <w:sz w:val="22"/>
              </w:rPr>
            </w:pPr>
            <w:r>
              <w:rPr>
                <w:rFonts w:ascii="Times New Roman" w:hAnsi="Times New Roman"/>
                <w:sz w:val="22"/>
              </w:rPr>
              <w:t>Прием детей в ДОУ</w:t>
            </w:r>
          </w:p>
        </w:tc>
        <w:tc>
          <w:tcPr>
            <w:tcW w:w="4822" w:type="dxa"/>
            <w:tcBorders>
              <w:left w:val="single" w:sz="4" w:space="0" w:color="000000"/>
              <w:bottom w:val="single" w:sz="4" w:space="0" w:color="000000"/>
              <w:right w:val="single" w:sz="4" w:space="0" w:color="000000"/>
            </w:tcBorders>
            <w:shd w:val="clear" w:color="auto" w:fill="auto"/>
          </w:tcPr>
          <w:p w:rsidR="00601B34" w:rsidRPr="00355CB7" w:rsidRDefault="008F71E9">
            <w:pPr>
              <w:pStyle w:val="af2"/>
              <w:jc w:val="center"/>
              <w:rPr>
                <w:rFonts w:ascii="Times New Roman" w:hAnsi="Times New Roman"/>
                <w:sz w:val="22"/>
              </w:rPr>
            </w:pPr>
            <w:r w:rsidRPr="00355CB7">
              <w:rPr>
                <w:rFonts w:ascii="Times New Roman" w:hAnsi="Times New Roman"/>
                <w:sz w:val="22"/>
              </w:rPr>
              <w:t>В течение учебного года по заявлению родителей при наличии свободных мест</w:t>
            </w: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center"/>
              <w:rPr>
                <w:rFonts w:ascii="Times New Roman" w:hAnsi="Times New Roman"/>
                <w:sz w:val="22"/>
              </w:rPr>
            </w:pPr>
            <w:r>
              <w:rPr>
                <w:rFonts w:ascii="Times New Roman" w:hAnsi="Times New Roman"/>
                <w:sz w:val="22"/>
              </w:rPr>
              <w:t>Праздничные (нерабочие) дни</w:t>
            </w:r>
          </w:p>
        </w:tc>
        <w:tc>
          <w:tcPr>
            <w:tcW w:w="4822" w:type="dxa"/>
            <w:tcBorders>
              <w:left w:val="single" w:sz="4" w:space="0" w:color="000000"/>
              <w:bottom w:val="single" w:sz="4" w:space="0" w:color="000000"/>
              <w:right w:val="single" w:sz="4" w:space="0" w:color="000000"/>
            </w:tcBorders>
            <w:shd w:val="clear" w:color="auto" w:fill="auto"/>
          </w:tcPr>
          <w:p w:rsidR="00601B34" w:rsidRPr="00355CB7" w:rsidRDefault="008F71E9" w:rsidP="00A7336B">
            <w:pPr>
              <w:pStyle w:val="af2"/>
              <w:jc w:val="center"/>
              <w:rPr>
                <w:rFonts w:ascii="Times New Roman" w:hAnsi="Times New Roman"/>
                <w:sz w:val="22"/>
              </w:rPr>
            </w:pPr>
            <w:r w:rsidRPr="00355CB7">
              <w:rPr>
                <w:rFonts w:ascii="Times New Roman" w:hAnsi="Times New Roman"/>
                <w:sz w:val="22"/>
              </w:rPr>
              <w:t>В соответствии с производственным календарем на 20</w:t>
            </w:r>
            <w:r w:rsidR="00A7336B" w:rsidRPr="00355CB7">
              <w:rPr>
                <w:rFonts w:ascii="Times New Roman" w:hAnsi="Times New Roman"/>
                <w:sz w:val="22"/>
              </w:rPr>
              <w:t>20</w:t>
            </w:r>
            <w:r w:rsidRPr="00355CB7">
              <w:rPr>
                <w:rFonts w:ascii="Times New Roman" w:hAnsi="Times New Roman"/>
                <w:sz w:val="22"/>
              </w:rPr>
              <w:t>-202</w:t>
            </w:r>
            <w:r w:rsidR="00A7336B" w:rsidRPr="00355CB7">
              <w:rPr>
                <w:rFonts w:ascii="Times New Roman" w:hAnsi="Times New Roman"/>
                <w:sz w:val="22"/>
              </w:rPr>
              <w:t>1</w:t>
            </w:r>
            <w:r w:rsidRPr="00355CB7">
              <w:rPr>
                <w:rFonts w:ascii="Times New Roman" w:hAnsi="Times New Roman"/>
                <w:sz w:val="22"/>
              </w:rPr>
              <w:t xml:space="preserve"> учебный год.</w:t>
            </w:r>
          </w:p>
        </w:tc>
      </w:tr>
      <w:tr w:rsidR="00601B34">
        <w:tc>
          <w:tcPr>
            <w:tcW w:w="9637" w:type="dxa"/>
            <w:gridSpan w:val="2"/>
            <w:tcBorders>
              <w:left w:val="single" w:sz="4" w:space="0" w:color="000000"/>
              <w:bottom w:val="single" w:sz="4" w:space="0" w:color="000000"/>
              <w:right w:val="single" w:sz="4" w:space="0" w:color="000000"/>
            </w:tcBorders>
            <w:shd w:val="clear" w:color="auto" w:fill="auto"/>
          </w:tcPr>
          <w:p w:rsidR="00601B34" w:rsidRPr="00355CB7" w:rsidRDefault="008F71E9">
            <w:pPr>
              <w:pStyle w:val="af2"/>
              <w:jc w:val="center"/>
              <w:rPr>
                <w:rFonts w:ascii="Times New Roman" w:eastAsia="Times New Roman" w:hAnsi="Times New Roman"/>
                <w:b/>
                <w:bCs/>
                <w:sz w:val="22"/>
                <w:lang w:eastAsia="ru-RU"/>
              </w:rPr>
            </w:pPr>
            <w:r w:rsidRPr="00355CB7">
              <w:rPr>
                <w:rFonts w:ascii="Times New Roman" w:eastAsia="Times New Roman" w:hAnsi="Times New Roman"/>
                <w:b/>
                <w:bCs/>
                <w:sz w:val="22"/>
                <w:lang w:eastAsia="ru-RU"/>
              </w:rPr>
              <w:t>Праздники для воспитанников</w:t>
            </w: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both"/>
              <w:rPr>
                <w:rFonts w:ascii="Times New Roman" w:eastAsia="Times New Roman" w:hAnsi="Times New Roman"/>
                <w:color w:val="000000"/>
                <w:sz w:val="22"/>
                <w:lang w:eastAsia="ru-RU"/>
              </w:rPr>
            </w:pPr>
            <w:r>
              <w:rPr>
                <w:rFonts w:ascii="Times New Roman" w:eastAsia="Times New Roman" w:hAnsi="Times New Roman"/>
                <w:color w:val="000000"/>
                <w:sz w:val="22"/>
                <w:lang w:eastAsia="ru-RU"/>
              </w:rPr>
              <w:t>День знаний</w:t>
            </w:r>
          </w:p>
        </w:tc>
        <w:tc>
          <w:tcPr>
            <w:tcW w:w="4822" w:type="dxa"/>
            <w:tcBorders>
              <w:left w:val="single" w:sz="4" w:space="0" w:color="000000"/>
              <w:bottom w:val="single" w:sz="4" w:space="0" w:color="000000"/>
              <w:right w:val="single" w:sz="4" w:space="0" w:color="000000"/>
            </w:tcBorders>
            <w:shd w:val="clear" w:color="auto" w:fill="auto"/>
          </w:tcPr>
          <w:p w:rsidR="00601B34" w:rsidRPr="00355CB7" w:rsidRDefault="008F71E9" w:rsidP="00A7336B">
            <w:pPr>
              <w:pStyle w:val="af2"/>
              <w:jc w:val="center"/>
              <w:rPr>
                <w:rFonts w:ascii="Times New Roman" w:hAnsi="Times New Roman"/>
                <w:sz w:val="22"/>
              </w:rPr>
            </w:pPr>
            <w:r w:rsidRPr="00355CB7">
              <w:rPr>
                <w:rFonts w:ascii="Times New Roman" w:hAnsi="Times New Roman"/>
                <w:sz w:val="22"/>
              </w:rPr>
              <w:t>0</w:t>
            </w:r>
            <w:r w:rsidR="00A7336B" w:rsidRPr="00355CB7">
              <w:rPr>
                <w:rFonts w:ascii="Times New Roman" w:hAnsi="Times New Roman"/>
                <w:sz w:val="22"/>
              </w:rPr>
              <w:t>1</w:t>
            </w:r>
            <w:r w:rsidRPr="00355CB7">
              <w:rPr>
                <w:rFonts w:ascii="Times New Roman" w:hAnsi="Times New Roman"/>
                <w:sz w:val="22"/>
              </w:rPr>
              <w:t>.09.20</w:t>
            </w:r>
            <w:r w:rsidR="00A7336B" w:rsidRPr="00355CB7">
              <w:rPr>
                <w:rFonts w:ascii="Times New Roman" w:hAnsi="Times New Roman"/>
                <w:sz w:val="22"/>
              </w:rPr>
              <w:t>20</w:t>
            </w: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both"/>
              <w:rPr>
                <w:rFonts w:ascii="Times New Roman" w:hAnsi="Times New Roman"/>
                <w:sz w:val="22"/>
                <w:lang w:eastAsia="ru-RU"/>
              </w:rPr>
            </w:pPr>
            <w:r>
              <w:rPr>
                <w:rFonts w:ascii="Times New Roman" w:hAnsi="Times New Roman"/>
                <w:sz w:val="22"/>
                <w:lang w:eastAsia="ru-RU"/>
              </w:rPr>
              <w:t>Праздничные утренники «В гостях у осени» (по возрастным группам)</w:t>
            </w:r>
          </w:p>
        </w:tc>
        <w:tc>
          <w:tcPr>
            <w:tcW w:w="4822" w:type="dxa"/>
            <w:tcBorders>
              <w:left w:val="single" w:sz="4" w:space="0" w:color="000000"/>
              <w:bottom w:val="single" w:sz="4" w:space="0" w:color="000000"/>
              <w:right w:val="single" w:sz="4" w:space="0" w:color="000000"/>
            </w:tcBorders>
            <w:shd w:val="clear" w:color="auto" w:fill="auto"/>
          </w:tcPr>
          <w:p w:rsidR="00601B34" w:rsidRPr="00355CB7" w:rsidRDefault="008F71E9" w:rsidP="00A7336B">
            <w:pPr>
              <w:pStyle w:val="af2"/>
              <w:jc w:val="center"/>
              <w:rPr>
                <w:rFonts w:ascii="Times New Roman" w:hAnsi="Times New Roman"/>
                <w:sz w:val="22"/>
              </w:rPr>
            </w:pPr>
            <w:r w:rsidRPr="00355CB7">
              <w:rPr>
                <w:rFonts w:ascii="Times New Roman" w:hAnsi="Times New Roman"/>
                <w:sz w:val="22"/>
              </w:rPr>
              <w:t>С 28.10.</w:t>
            </w:r>
            <w:r w:rsidR="00A7336B" w:rsidRPr="00355CB7">
              <w:rPr>
                <w:rFonts w:ascii="Times New Roman" w:hAnsi="Times New Roman"/>
                <w:sz w:val="22"/>
              </w:rPr>
              <w:t>20</w:t>
            </w:r>
            <w:r w:rsidRPr="00355CB7">
              <w:rPr>
                <w:rFonts w:ascii="Times New Roman" w:hAnsi="Times New Roman"/>
                <w:sz w:val="22"/>
              </w:rPr>
              <w:t xml:space="preserve"> по 01.11.20</w:t>
            </w:r>
            <w:r w:rsidR="00A7336B" w:rsidRPr="00355CB7">
              <w:rPr>
                <w:rFonts w:ascii="Times New Roman" w:hAnsi="Times New Roman"/>
                <w:sz w:val="22"/>
              </w:rPr>
              <w:t>20</w:t>
            </w: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both"/>
              <w:rPr>
                <w:rFonts w:ascii="Times New Roman" w:hAnsi="Times New Roman"/>
                <w:sz w:val="22"/>
                <w:lang w:eastAsia="ru-RU"/>
              </w:rPr>
            </w:pPr>
            <w:r>
              <w:rPr>
                <w:rFonts w:ascii="Times New Roman" w:hAnsi="Times New Roman"/>
                <w:sz w:val="22"/>
                <w:lang w:eastAsia="ru-RU"/>
              </w:rPr>
              <w:t>«День Матери» (по возрастным группам)</w:t>
            </w:r>
          </w:p>
        </w:tc>
        <w:tc>
          <w:tcPr>
            <w:tcW w:w="4822" w:type="dxa"/>
            <w:tcBorders>
              <w:left w:val="single" w:sz="4" w:space="0" w:color="000000"/>
              <w:bottom w:val="single" w:sz="4" w:space="0" w:color="000000"/>
              <w:right w:val="single" w:sz="4" w:space="0" w:color="000000"/>
            </w:tcBorders>
            <w:shd w:val="clear" w:color="auto" w:fill="auto"/>
          </w:tcPr>
          <w:p w:rsidR="00601B34" w:rsidRPr="00355CB7" w:rsidRDefault="008F71E9" w:rsidP="0065343D">
            <w:pPr>
              <w:pStyle w:val="af2"/>
              <w:jc w:val="center"/>
              <w:rPr>
                <w:rFonts w:ascii="Times New Roman" w:hAnsi="Times New Roman"/>
                <w:sz w:val="22"/>
              </w:rPr>
            </w:pPr>
            <w:r w:rsidRPr="00355CB7">
              <w:rPr>
                <w:rFonts w:ascii="Times New Roman" w:hAnsi="Times New Roman"/>
                <w:sz w:val="22"/>
              </w:rPr>
              <w:t>2</w:t>
            </w:r>
            <w:r w:rsidR="0065343D" w:rsidRPr="00355CB7">
              <w:rPr>
                <w:rFonts w:ascii="Times New Roman" w:hAnsi="Times New Roman"/>
                <w:sz w:val="22"/>
              </w:rPr>
              <w:t>7</w:t>
            </w:r>
            <w:r w:rsidRPr="00355CB7">
              <w:rPr>
                <w:rFonts w:ascii="Times New Roman" w:hAnsi="Times New Roman"/>
                <w:sz w:val="22"/>
              </w:rPr>
              <w:t>.11.20</w:t>
            </w:r>
            <w:r w:rsidR="0065343D" w:rsidRPr="00355CB7">
              <w:rPr>
                <w:rFonts w:ascii="Times New Roman" w:hAnsi="Times New Roman"/>
                <w:sz w:val="22"/>
              </w:rPr>
              <w:t>20</w:t>
            </w: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both"/>
              <w:rPr>
                <w:rFonts w:ascii="Times New Roman" w:hAnsi="Times New Roman"/>
                <w:sz w:val="22"/>
                <w:lang w:eastAsia="ru-RU"/>
              </w:rPr>
            </w:pPr>
            <w:r>
              <w:rPr>
                <w:rFonts w:ascii="Times New Roman" w:hAnsi="Times New Roman"/>
                <w:sz w:val="22"/>
                <w:lang w:eastAsia="ru-RU"/>
              </w:rPr>
              <w:t>Новогодние чудеса (по возрастным группам)</w:t>
            </w:r>
          </w:p>
        </w:tc>
        <w:tc>
          <w:tcPr>
            <w:tcW w:w="4822" w:type="dxa"/>
            <w:tcBorders>
              <w:left w:val="single" w:sz="4" w:space="0" w:color="000000"/>
              <w:bottom w:val="single" w:sz="4" w:space="0" w:color="000000"/>
              <w:right w:val="single" w:sz="4" w:space="0" w:color="000000"/>
            </w:tcBorders>
            <w:shd w:val="clear" w:color="auto" w:fill="auto"/>
          </w:tcPr>
          <w:p w:rsidR="00601B34" w:rsidRPr="00355CB7" w:rsidRDefault="008F71E9" w:rsidP="0065343D">
            <w:pPr>
              <w:pStyle w:val="af2"/>
              <w:jc w:val="center"/>
              <w:rPr>
                <w:rFonts w:ascii="Times New Roman" w:hAnsi="Times New Roman"/>
                <w:sz w:val="22"/>
              </w:rPr>
            </w:pPr>
            <w:r w:rsidRPr="00355CB7">
              <w:rPr>
                <w:rFonts w:ascii="Times New Roman" w:hAnsi="Times New Roman"/>
                <w:sz w:val="22"/>
              </w:rPr>
              <w:t xml:space="preserve">23.12. </w:t>
            </w:r>
            <w:r w:rsidR="0065343D" w:rsidRPr="00355CB7">
              <w:rPr>
                <w:rFonts w:ascii="Times New Roman" w:hAnsi="Times New Roman"/>
                <w:sz w:val="22"/>
              </w:rPr>
              <w:t xml:space="preserve">20 </w:t>
            </w:r>
            <w:r w:rsidRPr="00355CB7">
              <w:rPr>
                <w:rFonts w:ascii="Times New Roman" w:hAnsi="Times New Roman"/>
                <w:sz w:val="22"/>
              </w:rPr>
              <w:t>по 27.12.20</w:t>
            </w:r>
            <w:r w:rsidR="0065343D" w:rsidRPr="00355CB7">
              <w:rPr>
                <w:rFonts w:ascii="Times New Roman" w:hAnsi="Times New Roman"/>
                <w:sz w:val="22"/>
              </w:rPr>
              <w:t>20</w:t>
            </w: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both"/>
              <w:rPr>
                <w:rFonts w:ascii="Times New Roman" w:hAnsi="Times New Roman"/>
                <w:sz w:val="22"/>
                <w:lang w:eastAsia="ru-RU"/>
              </w:rPr>
            </w:pPr>
            <w:r>
              <w:rPr>
                <w:rFonts w:ascii="Times New Roman" w:hAnsi="Times New Roman"/>
                <w:sz w:val="22"/>
                <w:lang w:eastAsia="ru-RU"/>
              </w:rPr>
              <w:t>Рождественские колядки (старший дошкольный возраст)</w:t>
            </w:r>
          </w:p>
        </w:tc>
        <w:tc>
          <w:tcPr>
            <w:tcW w:w="4822" w:type="dxa"/>
            <w:tcBorders>
              <w:left w:val="single" w:sz="4" w:space="0" w:color="000000"/>
              <w:bottom w:val="single" w:sz="4" w:space="0" w:color="000000"/>
              <w:right w:val="single" w:sz="4" w:space="0" w:color="000000"/>
            </w:tcBorders>
            <w:shd w:val="clear" w:color="auto" w:fill="auto"/>
          </w:tcPr>
          <w:p w:rsidR="00601B34" w:rsidRPr="00355CB7" w:rsidRDefault="008F71E9" w:rsidP="0065343D">
            <w:pPr>
              <w:pStyle w:val="af2"/>
              <w:jc w:val="center"/>
              <w:rPr>
                <w:rFonts w:ascii="Times New Roman" w:hAnsi="Times New Roman"/>
                <w:sz w:val="22"/>
              </w:rPr>
            </w:pPr>
            <w:r w:rsidRPr="00355CB7">
              <w:rPr>
                <w:rFonts w:ascii="Times New Roman" w:hAnsi="Times New Roman"/>
                <w:sz w:val="22"/>
              </w:rPr>
              <w:t>1</w:t>
            </w:r>
            <w:r w:rsidR="0065343D" w:rsidRPr="00355CB7">
              <w:rPr>
                <w:rFonts w:ascii="Times New Roman" w:hAnsi="Times New Roman"/>
                <w:sz w:val="22"/>
              </w:rPr>
              <w:t>1</w:t>
            </w:r>
            <w:r w:rsidRPr="00355CB7">
              <w:rPr>
                <w:rFonts w:ascii="Times New Roman" w:hAnsi="Times New Roman"/>
                <w:sz w:val="22"/>
              </w:rPr>
              <w:t>.01.2</w:t>
            </w:r>
            <w:r w:rsidR="0065343D" w:rsidRPr="00355CB7">
              <w:rPr>
                <w:rFonts w:ascii="Times New Roman" w:hAnsi="Times New Roman"/>
                <w:sz w:val="22"/>
              </w:rPr>
              <w:t>1</w:t>
            </w:r>
            <w:r w:rsidRPr="00355CB7">
              <w:rPr>
                <w:rFonts w:ascii="Times New Roman" w:hAnsi="Times New Roman"/>
                <w:sz w:val="22"/>
              </w:rPr>
              <w:t xml:space="preserve"> по 1</w:t>
            </w:r>
            <w:r w:rsidR="0065343D" w:rsidRPr="00355CB7">
              <w:rPr>
                <w:rFonts w:ascii="Times New Roman" w:hAnsi="Times New Roman"/>
                <w:sz w:val="22"/>
              </w:rPr>
              <w:t>5</w:t>
            </w:r>
            <w:r w:rsidRPr="00355CB7">
              <w:rPr>
                <w:rFonts w:ascii="Times New Roman" w:hAnsi="Times New Roman"/>
                <w:sz w:val="22"/>
              </w:rPr>
              <w:t>.01.202</w:t>
            </w:r>
            <w:r w:rsidR="0065343D" w:rsidRPr="00355CB7">
              <w:rPr>
                <w:rFonts w:ascii="Times New Roman" w:hAnsi="Times New Roman"/>
                <w:sz w:val="22"/>
              </w:rPr>
              <w:t>1</w:t>
            </w: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both"/>
              <w:rPr>
                <w:rFonts w:ascii="Times New Roman" w:hAnsi="Times New Roman"/>
                <w:sz w:val="22"/>
                <w:lang w:eastAsia="ru-RU"/>
              </w:rPr>
            </w:pPr>
            <w:r>
              <w:rPr>
                <w:rFonts w:ascii="Times New Roman" w:hAnsi="Times New Roman"/>
                <w:sz w:val="22"/>
                <w:lang w:eastAsia="ru-RU"/>
              </w:rPr>
              <w:t>Спортивный праздник, посвященный Дню защитника Отечества (старший дошкольный возраст)</w:t>
            </w:r>
          </w:p>
        </w:tc>
        <w:tc>
          <w:tcPr>
            <w:tcW w:w="4822" w:type="dxa"/>
            <w:tcBorders>
              <w:left w:val="single" w:sz="4" w:space="0" w:color="000000"/>
              <w:bottom w:val="single" w:sz="4" w:space="0" w:color="000000"/>
              <w:right w:val="single" w:sz="4" w:space="0" w:color="000000"/>
            </w:tcBorders>
            <w:shd w:val="clear" w:color="auto" w:fill="auto"/>
          </w:tcPr>
          <w:p w:rsidR="00601B34" w:rsidRPr="00355CB7" w:rsidRDefault="0065343D" w:rsidP="0065343D">
            <w:pPr>
              <w:pStyle w:val="af2"/>
              <w:jc w:val="center"/>
              <w:rPr>
                <w:rFonts w:ascii="Times New Roman" w:hAnsi="Times New Roman"/>
                <w:sz w:val="22"/>
              </w:rPr>
            </w:pPr>
            <w:r w:rsidRPr="00355CB7">
              <w:rPr>
                <w:rFonts w:ascii="Times New Roman" w:hAnsi="Times New Roman"/>
                <w:sz w:val="22"/>
              </w:rPr>
              <w:t>19</w:t>
            </w:r>
            <w:r w:rsidR="008F71E9" w:rsidRPr="00355CB7">
              <w:rPr>
                <w:rFonts w:ascii="Times New Roman" w:hAnsi="Times New Roman"/>
                <w:sz w:val="22"/>
              </w:rPr>
              <w:t>.02.202</w:t>
            </w:r>
            <w:r w:rsidRPr="00355CB7">
              <w:rPr>
                <w:rFonts w:ascii="Times New Roman" w:hAnsi="Times New Roman"/>
                <w:sz w:val="22"/>
              </w:rPr>
              <w:t>1</w:t>
            </w: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both"/>
              <w:rPr>
                <w:rFonts w:ascii="Times New Roman" w:hAnsi="Times New Roman"/>
                <w:sz w:val="22"/>
                <w:lang w:eastAsia="ru-RU"/>
              </w:rPr>
            </w:pPr>
            <w:r>
              <w:rPr>
                <w:rFonts w:ascii="Times New Roman" w:hAnsi="Times New Roman"/>
                <w:sz w:val="22"/>
                <w:lang w:eastAsia="ru-RU"/>
              </w:rPr>
              <w:t>Праздник, посвященный Дню 8 Марта (по возрастным группам)</w:t>
            </w:r>
          </w:p>
        </w:tc>
        <w:tc>
          <w:tcPr>
            <w:tcW w:w="4822" w:type="dxa"/>
            <w:tcBorders>
              <w:left w:val="single" w:sz="4" w:space="0" w:color="000000"/>
              <w:bottom w:val="single" w:sz="4" w:space="0" w:color="000000"/>
              <w:right w:val="single" w:sz="4" w:space="0" w:color="000000"/>
            </w:tcBorders>
            <w:shd w:val="clear" w:color="auto" w:fill="auto"/>
          </w:tcPr>
          <w:p w:rsidR="00601B34" w:rsidRPr="00355CB7" w:rsidRDefault="008F71E9" w:rsidP="0065343D">
            <w:pPr>
              <w:pStyle w:val="af2"/>
              <w:jc w:val="center"/>
              <w:rPr>
                <w:rFonts w:ascii="Times New Roman" w:hAnsi="Times New Roman"/>
                <w:sz w:val="22"/>
              </w:rPr>
            </w:pPr>
            <w:r w:rsidRPr="00355CB7">
              <w:rPr>
                <w:rFonts w:ascii="Times New Roman" w:hAnsi="Times New Roman"/>
                <w:sz w:val="22"/>
              </w:rPr>
              <w:t>С 0</w:t>
            </w:r>
            <w:r w:rsidR="0065343D" w:rsidRPr="00355CB7">
              <w:rPr>
                <w:rFonts w:ascii="Times New Roman" w:hAnsi="Times New Roman"/>
                <w:sz w:val="22"/>
              </w:rPr>
              <w:t>1</w:t>
            </w:r>
            <w:r w:rsidRPr="00355CB7">
              <w:rPr>
                <w:rFonts w:ascii="Times New Roman" w:hAnsi="Times New Roman"/>
                <w:sz w:val="22"/>
              </w:rPr>
              <w:t>.03.2</w:t>
            </w:r>
            <w:r w:rsidR="0065343D" w:rsidRPr="00355CB7">
              <w:rPr>
                <w:rFonts w:ascii="Times New Roman" w:hAnsi="Times New Roman"/>
                <w:sz w:val="22"/>
              </w:rPr>
              <w:t>1</w:t>
            </w:r>
            <w:r w:rsidRPr="00355CB7">
              <w:rPr>
                <w:rFonts w:ascii="Times New Roman" w:hAnsi="Times New Roman"/>
                <w:sz w:val="22"/>
              </w:rPr>
              <w:t xml:space="preserve"> по 0</w:t>
            </w:r>
            <w:r w:rsidR="0065343D" w:rsidRPr="00355CB7">
              <w:rPr>
                <w:rFonts w:ascii="Times New Roman" w:hAnsi="Times New Roman"/>
                <w:sz w:val="22"/>
              </w:rPr>
              <w:t>5</w:t>
            </w:r>
            <w:r w:rsidRPr="00355CB7">
              <w:rPr>
                <w:rFonts w:ascii="Times New Roman" w:hAnsi="Times New Roman"/>
                <w:sz w:val="22"/>
              </w:rPr>
              <w:t>.03.202</w:t>
            </w:r>
            <w:r w:rsidR="0065343D" w:rsidRPr="00355CB7">
              <w:rPr>
                <w:rFonts w:ascii="Times New Roman" w:hAnsi="Times New Roman"/>
                <w:sz w:val="22"/>
              </w:rPr>
              <w:t>1</w:t>
            </w: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both"/>
              <w:rPr>
                <w:rFonts w:ascii="Times New Roman" w:hAnsi="Times New Roman"/>
                <w:sz w:val="22"/>
                <w:lang w:eastAsia="ru-RU"/>
              </w:rPr>
            </w:pPr>
            <w:r>
              <w:rPr>
                <w:rFonts w:ascii="Times New Roman" w:hAnsi="Times New Roman"/>
                <w:sz w:val="22"/>
                <w:lang w:eastAsia="ru-RU"/>
              </w:rPr>
              <w:t>Праздничное развлечение «Этих дней не смолкнет слава», посвященное Дню Победы (старший дошкольный возраст)</w:t>
            </w:r>
          </w:p>
        </w:tc>
        <w:tc>
          <w:tcPr>
            <w:tcW w:w="4822" w:type="dxa"/>
            <w:tcBorders>
              <w:left w:val="single" w:sz="4" w:space="0" w:color="000000"/>
              <w:bottom w:val="single" w:sz="4" w:space="0" w:color="000000"/>
              <w:right w:val="single" w:sz="4" w:space="0" w:color="000000"/>
            </w:tcBorders>
            <w:shd w:val="clear" w:color="auto" w:fill="auto"/>
          </w:tcPr>
          <w:p w:rsidR="00601B34" w:rsidRPr="00355CB7" w:rsidRDefault="008F71E9" w:rsidP="0065343D">
            <w:pPr>
              <w:pStyle w:val="af2"/>
              <w:jc w:val="center"/>
              <w:rPr>
                <w:rFonts w:ascii="Times New Roman" w:hAnsi="Times New Roman"/>
                <w:sz w:val="22"/>
              </w:rPr>
            </w:pPr>
            <w:r w:rsidRPr="00355CB7">
              <w:rPr>
                <w:rFonts w:ascii="Times New Roman" w:hAnsi="Times New Roman"/>
                <w:sz w:val="22"/>
              </w:rPr>
              <w:t>С 0</w:t>
            </w:r>
            <w:r w:rsidR="0065343D" w:rsidRPr="00355CB7">
              <w:rPr>
                <w:rFonts w:ascii="Times New Roman" w:hAnsi="Times New Roman"/>
                <w:sz w:val="22"/>
              </w:rPr>
              <w:t>4</w:t>
            </w:r>
            <w:r w:rsidRPr="00355CB7">
              <w:rPr>
                <w:rFonts w:ascii="Times New Roman" w:hAnsi="Times New Roman"/>
                <w:sz w:val="22"/>
              </w:rPr>
              <w:t>.05.2</w:t>
            </w:r>
            <w:r w:rsidR="0065343D" w:rsidRPr="00355CB7">
              <w:rPr>
                <w:rFonts w:ascii="Times New Roman" w:hAnsi="Times New Roman"/>
                <w:sz w:val="22"/>
              </w:rPr>
              <w:t>1</w:t>
            </w:r>
            <w:r w:rsidRPr="00355CB7">
              <w:rPr>
                <w:rFonts w:ascii="Times New Roman" w:hAnsi="Times New Roman"/>
                <w:sz w:val="22"/>
              </w:rPr>
              <w:t xml:space="preserve"> по 0</w:t>
            </w:r>
            <w:r w:rsidR="0065343D" w:rsidRPr="00355CB7">
              <w:rPr>
                <w:rFonts w:ascii="Times New Roman" w:hAnsi="Times New Roman"/>
                <w:sz w:val="22"/>
              </w:rPr>
              <w:t>7</w:t>
            </w:r>
            <w:r w:rsidRPr="00355CB7">
              <w:rPr>
                <w:rFonts w:ascii="Times New Roman" w:hAnsi="Times New Roman"/>
                <w:sz w:val="22"/>
              </w:rPr>
              <w:t>.05.202</w:t>
            </w:r>
            <w:r w:rsidR="0065343D" w:rsidRPr="00355CB7">
              <w:rPr>
                <w:rFonts w:ascii="Times New Roman" w:hAnsi="Times New Roman"/>
                <w:sz w:val="22"/>
              </w:rPr>
              <w:t>1</w:t>
            </w: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both"/>
              <w:rPr>
                <w:rFonts w:ascii="Times New Roman" w:hAnsi="Times New Roman"/>
                <w:sz w:val="22"/>
                <w:lang w:eastAsia="ru-RU"/>
              </w:rPr>
            </w:pPr>
            <w:r>
              <w:rPr>
                <w:rFonts w:ascii="Times New Roman" w:hAnsi="Times New Roman"/>
                <w:sz w:val="22"/>
                <w:lang w:eastAsia="ru-RU"/>
              </w:rPr>
              <w:t>«До свиданья, Детский сад». Выпускной бал (подготовительные к школе группы)</w:t>
            </w:r>
          </w:p>
        </w:tc>
        <w:tc>
          <w:tcPr>
            <w:tcW w:w="4822" w:type="dxa"/>
            <w:tcBorders>
              <w:left w:val="single" w:sz="4" w:space="0" w:color="000000"/>
              <w:bottom w:val="single" w:sz="4" w:space="0" w:color="000000"/>
              <w:right w:val="single" w:sz="4" w:space="0" w:color="000000"/>
            </w:tcBorders>
            <w:shd w:val="clear" w:color="auto" w:fill="auto"/>
          </w:tcPr>
          <w:p w:rsidR="00601B34" w:rsidRPr="00355CB7" w:rsidRDefault="008F71E9" w:rsidP="0065343D">
            <w:pPr>
              <w:pStyle w:val="af2"/>
              <w:jc w:val="center"/>
              <w:rPr>
                <w:rFonts w:ascii="Times New Roman" w:hAnsi="Times New Roman"/>
                <w:sz w:val="22"/>
              </w:rPr>
            </w:pPr>
            <w:r w:rsidRPr="00355CB7">
              <w:rPr>
                <w:rFonts w:ascii="Times New Roman" w:hAnsi="Times New Roman"/>
                <w:sz w:val="22"/>
              </w:rPr>
              <w:t>С 2</w:t>
            </w:r>
            <w:r w:rsidR="0065343D" w:rsidRPr="00355CB7">
              <w:rPr>
                <w:rFonts w:ascii="Times New Roman" w:hAnsi="Times New Roman"/>
                <w:sz w:val="22"/>
              </w:rPr>
              <w:t>4</w:t>
            </w:r>
            <w:r w:rsidRPr="00355CB7">
              <w:rPr>
                <w:rFonts w:ascii="Times New Roman" w:hAnsi="Times New Roman"/>
                <w:sz w:val="22"/>
              </w:rPr>
              <w:t>.05.2</w:t>
            </w:r>
            <w:r w:rsidR="0065343D" w:rsidRPr="00355CB7">
              <w:rPr>
                <w:rFonts w:ascii="Times New Roman" w:hAnsi="Times New Roman"/>
                <w:sz w:val="22"/>
              </w:rPr>
              <w:t>1</w:t>
            </w:r>
            <w:r w:rsidRPr="00355CB7">
              <w:rPr>
                <w:rFonts w:ascii="Times New Roman" w:hAnsi="Times New Roman"/>
                <w:sz w:val="22"/>
              </w:rPr>
              <w:t xml:space="preserve"> по 2</w:t>
            </w:r>
            <w:r w:rsidR="0065343D" w:rsidRPr="00355CB7">
              <w:rPr>
                <w:rFonts w:ascii="Times New Roman" w:hAnsi="Times New Roman"/>
                <w:sz w:val="22"/>
              </w:rPr>
              <w:t>8</w:t>
            </w:r>
            <w:r w:rsidRPr="00355CB7">
              <w:rPr>
                <w:rFonts w:ascii="Times New Roman" w:hAnsi="Times New Roman"/>
                <w:sz w:val="22"/>
              </w:rPr>
              <w:t>.05.202</w:t>
            </w:r>
            <w:r w:rsidR="0065343D" w:rsidRPr="00355CB7">
              <w:rPr>
                <w:rFonts w:ascii="Times New Roman" w:hAnsi="Times New Roman"/>
                <w:sz w:val="22"/>
              </w:rPr>
              <w:t>1</w:t>
            </w: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both"/>
              <w:rPr>
                <w:rFonts w:ascii="Times New Roman" w:hAnsi="Times New Roman"/>
                <w:sz w:val="22"/>
                <w:lang w:eastAsia="ru-RU"/>
              </w:rPr>
            </w:pPr>
            <w:r>
              <w:rPr>
                <w:rFonts w:ascii="Times New Roman" w:hAnsi="Times New Roman"/>
                <w:sz w:val="22"/>
                <w:lang w:eastAsia="ru-RU"/>
              </w:rPr>
              <w:t>Праздничное развлечение, посвященное Дню Защиты детей</w:t>
            </w:r>
          </w:p>
        </w:tc>
        <w:tc>
          <w:tcPr>
            <w:tcW w:w="4822" w:type="dxa"/>
            <w:tcBorders>
              <w:left w:val="single" w:sz="4" w:space="0" w:color="000000"/>
              <w:bottom w:val="single" w:sz="4" w:space="0" w:color="000000"/>
              <w:right w:val="single" w:sz="4" w:space="0" w:color="000000"/>
            </w:tcBorders>
            <w:shd w:val="clear" w:color="auto" w:fill="auto"/>
          </w:tcPr>
          <w:p w:rsidR="00601B34" w:rsidRPr="00355CB7" w:rsidRDefault="008F71E9" w:rsidP="0065343D">
            <w:pPr>
              <w:pStyle w:val="af2"/>
              <w:jc w:val="center"/>
              <w:rPr>
                <w:rFonts w:ascii="Times New Roman" w:hAnsi="Times New Roman"/>
                <w:sz w:val="22"/>
              </w:rPr>
            </w:pPr>
            <w:r w:rsidRPr="00355CB7">
              <w:rPr>
                <w:rFonts w:ascii="Times New Roman" w:hAnsi="Times New Roman"/>
                <w:sz w:val="22"/>
              </w:rPr>
              <w:t>01.06.202</w:t>
            </w:r>
            <w:r w:rsidR="0065343D" w:rsidRPr="00355CB7">
              <w:rPr>
                <w:rFonts w:ascii="Times New Roman" w:hAnsi="Times New Roman"/>
                <w:sz w:val="22"/>
              </w:rPr>
              <w:t>1</w:t>
            </w: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both"/>
              <w:rPr>
                <w:rFonts w:ascii="Times New Roman" w:hAnsi="Times New Roman"/>
                <w:sz w:val="22"/>
                <w:lang w:eastAsia="ru-RU"/>
              </w:rPr>
            </w:pPr>
            <w:r>
              <w:rPr>
                <w:rFonts w:ascii="Times New Roman" w:hAnsi="Times New Roman"/>
                <w:sz w:val="22"/>
                <w:lang w:eastAsia="ru-RU"/>
              </w:rPr>
              <w:t>«День семьи, любви и верности»</w:t>
            </w:r>
          </w:p>
        </w:tc>
        <w:tc>
          <w:tcPr>
            <w:tcW w:w="4822" w:type="dxa"/>
            <w:tcBorders>
              <w:left w:val="single" w:sz="4" w:space="0" w:color="000000"/>
              <w:bottom w:val="single" w:sz="4" w:space="0" w:color="000000"/>
              <w:right w:val="single" w:sz="4" w:space="0" w:color="000000"/>
            </w:tcBorders>
            <w:shd w:val="clear" w:color="auto" w:fill="auto"/>
          </w:tcPr>
          <w:p w:rsidR="00601B34" w:rsidRPr="00355CB7" w:rsidRDefault="008F71E9" w:rsidP="0065343D">
            <w:pPr>
              <w:pStyle w:val="af2"/>
              <w:jc w:val="center"/>
              <w:rPr>
                <w:rFonts w:ascii="Times New Roman" w:hAnsi="Times New Roman"/>
                <w:sz w:val="22"/>
              </w:rPr>
            </w:pPr>
            <w:r w:rsidRPr="00355CB7">
              <w:rPr>
                <w:rFonts w:ascii="Times New Roman" w:hAnsi="Times New Roman"/>
                <w:sz w:val="22"/>
              </w:rPr>
              <w:t>С 01.07.2</w:t>
            </w:r>
            <w:r w:rsidR="0065343D" w:rsidRPr="00355CB7">
              <w:rPr>
                <w:rFonts w:ascii="Times New Roman" w:hAnsi="Times New Roman"/>
                <w:sz w:val="22"/>
              </w:rPr>
              <w:t>1</w:t>
            </w:r>
            <w:r w:rsidRPr="00355CB7">
              <w:rPr>
                <w:rFonts w:ascii="Times New Roman" w:hAnsi="Times New Roman"/>
                <w:sz w:val="22"/>
              </w:rPr>
              <w:t xml:space="preserve"> по 0</w:t>
            </w:r>
            <w:r w:rsidR="0065343D" w:rsidRPr="00355CB7">
              <w:rPr>
                <w:rFonts w:ascii="Times New Roman" w:hAnsi="Times New Roman"/>
                <w:sz w:val="22"/>
              </w:rPr>
              <w:t>2</w:t>
            </w:r>
            <w:r w:rsidRPr="00355CB7">
              <w:rPr>
                <w:rFonts w:ascii="Times New Roman" w:hAnsi="Times New Roman"/>
                <w:sz w:val="22"/>
              </w:rPr>
              <w:t>.07.202</w:t>
            </w:r>
            <w:r w:rsidR="0065343D" w:rsidRPr="00355CB7">
              <w:rPr>
                <w:rFonts w:ascii="Times New Roman" w:hAnsi="Times New Roman"/>
                <w:sz w:val="22"/>
              </w:rPr>
              <w:t>1</w:t>
            </w:r>
          </w:p>
        </w:tc>
      </w:tr>
      <w:tr w:rsidR="00601B34" w:rsidTr="008F71E9">
        <w:tc>
          <w:tcPr>
            <w:tcW w:w="4815" w:type="dxa"/>
            <w:tcBorders>
              <w:left w:val="single" w:sz="4" w:space="0" w:color="000000"/>
              <w:bottom w:val="single" w:sz="4" w:space="0" w:color="000000"/>
            </w:tcBorders>
            <w:shd w:val="clear" w:color="auto" w:fill="auto"/>
          </w:tcPr>
          <w:p w:rsidR="00601B34" w:rsidRDefault="008F71E9">
            <w:pPr>
              <w:pStyle w:val="af2"/>
              <w:jc w:val="both"/>
              <w:rPr>
                <w:rFonts w:ascii="Times New Roman" w:hAnsi="Times New Roman"/>
                <w:sz w:val="22"/>
                <w:lang w:eastAsia="ru-RU"/>
              </w:rPr>
            </w:pPr>
            <w:r>
              <w:rPr>
                <w:rFonts w:ascii="Times New Roman" w:hAnsi="Times New Roman"/>
                <w:sz w:val="22"/>
                <w:lang w:eastAsia="ru-RU"/>
              </w:rPr>
              <w:t>«Яблочный Спас»</w:t>
            </w:r>
          </w:p>
        </w:tc>
        <w:tc>
          <w:tcPr>
            <w:tcW w:w="4822" w:type="dxa"/>
            <w:tcBorders>
              <w:left w:val="single" w:sz="4" w:space="0" w:color="000000"/>
              <w:bottom w:val="single" w:sz="4" w:space="0" w:color="000000"/>
              <w:right w:val="single" w:sz="4" w:space="0" w:color="000000"/>
            </w:tcBorders>
            <w:shd w:val="clear" w:color="auto" w:fill="auto"/>
          </w:tcPr>
          <w:p w:rsidR="00601B34" w:rsidRPr="00355CB7" w:rsidRDefault="008F71E9" w:rsidP="0065343D">
            <w:pPr>
              <w:pStyle w:val="af2"/>
              <w:jc w:val="center"/>
              <w:rPr>
                <w:rFonts w:ascii="Times New Roman" w:hAnsi="Times New Roman"/>
                <w:sz w:val="22"/>
              </w:rPr>
            </w:pPr>
            <w:r w:rsidRPr="00355CB7">
              <w:rPr>
                <w:rFonts w:ascii="Times New Roman" w:hAnsi="Times New Roman"/>
                <w:sz w:val="22"/>
              </w:rPr>
              <w:t>19.08.202</w:t>
            </w:r>
            <w:r w:rsidR="0065343D" w:rsidRPr="00355CB7">
              <w:rPr>
                <w:rFonts w:ascii="Times New Roman" w:hAnsi="Times New Roman"/>
                <w:sz w:val="22"/>
              </w:rPr>
              <w:t>1</w:t>
            </w:r>
          </w:p>
        </w:tc>
      </w:tr>
    </w:tbl>
    <w:p w:rsidR="00601B34" w:rsidRDefault="00601B34">
      <w:pPr>
        <w:pStyle w:val="10"/>
        <w:spacing w:line="240" w:lineRule="auto"/>
        <w:jc w:val="both"/>
        <w:rPr>
          <w:rFonts w:ascii="Times New Roman" w:hAnsi="Times New Roman" w:cs="Times New Roman"/>
          <w:b/>
          <w:sz w:val="28"/>
          <w:szCs w:val="28"/>
        </w:rPr>
      </w:pPr>
    </w:p>
    <w:p w:rsidR="00601B34" w:rsidRDefault="008F71E9">
      <w:pPr>
        <w:pStyle w:val="10"/>
        <w:spacing w:line="240" w:lineRule="auto"/>
        <w:jc w:val="both"/>
        <w:rPr>
          <w:rFonts w:ascii="Times New Roman" w:hAnsi="Times New Roman" w:cs="Times New Roman"/>
          <w:sz w:val="28"/>
          <w:szCs w:val="28"/>
        </w:rPr>
      </w:pPr>
      <w:r>
        <w:rPr>
          <w:rFonts w:cs="Times New Roman"/>
          <w:b/>
          <w:sz w:val="28"/>
          <w:szCs w:val="28"/>
        </w:rPr>
        <w:t>1.3</w:t>
      </w:r>
      <w:r w:rsidR="00F14FB7">
        <w:rPr>
          <w:rFonts w:cs="Times New Roman"/>
          <w:b/>
          <w:sz w:val="28"/>
          <w:szCs w:val="28"/>
        </w:rPr>
        <w:t xml:space="preserve">. </w:t>
      </w:r>
      <w:r>
        <w:rPr>
          <w:rFonts w:cs="Times New Roman"/>
          <w:b/>
          <w:sz w:val="28"/>
          <w:szCs w:val="28"/>
        </w:rPr>
        <w:t xml:space="preserve">Планируемые результаты освоения АООП для дошкольников 5-6 лет с ОВЗ с ЗПР (целевые ориентиры) </w:t>
      </w:r>
    </w:p>
    <w:p w:rsidR="00601B34" w:rsidRDefault="008F71E9">
      <w:pPr>
        <w:pStyle w:val="10"/>
        <w:shd w:val="clear" w:color="auto" w:fill="FFFFFF"/>
        <w:ind w:firstLine="709"/>
        <w:jc w:val="both"/>
        <w:rPr>
          <w:rFonts w:eastAsia="Times New Roman" w:cs="Times New Roman"/>
          <w:sz w:val="28"/>
          <w:szCs w:val="28"/>
          <w:lang w:eastAsia="ru-RU"/>
        </w:rPr>
      </w:pPr>
      <w:r>
        <w:rPr>
          <w:rFonts w:eastAsia="Times New Roman" w:cs="Times New Roman"/>
          <w:sz w:val="28"/>
          <w:szCs w:val="28"/>
          <w:lang w:eastAsia="ru-RU"/>
        </w:rPr>
        <w:t>Целевые ориентиры базируются на ФГОС ДО, задачах данной программы и предполагают формирование у детей предпосылок к учебной деятельности на этапе завершения ими дошкольного образования.</w:t>
      </w:r>
    </w:p>
    <w:p w:rsidR="00601B34" w:rsidRDefault="008F71E9">
      <w:pPr>
        <w:pStyle w:val="10"/>
        <w:ind w:firstLine="557"/>
        <w:jc w:val="both"/>
        <w:rPr>
          <w:sz w:val="28"/>
          <w:szCs w:val="28"/>
        </w:rPr>
      </w:pPr>
      <w:r>
        <w:rPr>
          <w:sz w:val="28"/>
          <w:szCs w:val="28"/>
        </w:rPr>
        <w:t>К целевым ориентирам программы относятся следующие социально-нормативные характеристики возможных достижений ребенка:</w:t>
      </w:r>
    </w:p>
    <w:p w:rsidR="00601B34" w:rsidRDefault="008F71E9">
      <w:pPr>
        <w:pStyle w:val="ac"/>
        <w:numPr>
          <w:ilvl w:val="0"/>
          <w:numId w:val="105"/>
        </w:numPr>
        <w:spacing w:after="0" w:line="240" w:lineRule="auto"/>
        <w:ind w:left="709"/>
        <w:rPr>
          <w:color w:val="auto"/>
          <w:sz w:val="28"/>
          <w:szCs w:val="28"/>
        </w:rPr>
      </w:pPr>
      <w:r>
        <w:rPr>
          <w:color w:val="auto"/>
          <w:sz w:val="28"/>
          <w:szCs w:val="28"/>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01B34" w:rsidRDefault="008F71E9">
      <w:pPr>
        <w:pStyle w:val="10"/>
        <w:spacing w:line="240" w:lineRule="auto"/>
        <w:jc w:val="both"/>
        <w:rPr>
          <w:bCs/>
          <w:iCs/>
          <w:sz w:val="28"/>
          <w:szCs w:val="28"/>
        </w:rPr>
      </w:pPr>
      <w:r>
        <w:rPr>
          <w:bCs/>
          <w:i/>
          <w:iCs/>
          <w:sz w:val="28"/>
          <w:szCs w:val="28"/>
        </w:rPr>
        <w:t>социально – коммуникативное развитие</w:t>
      </w:r>
      <w:r>
        <w:rPr>
          <w:bCs/>
          <w:iCs/>
          <w:sz w:val="28"/>
          <w:szCs w:val="28"/>
        </w:rPr>
        <w:t xml:space="preserve"> -</w:t>
      </w:r>
    </w:p>
    <w:p w:rsidR="00601B34" w:rsidRDefault="008F71E9">
      <w:pPr>
        <w:pStyle w:val="ac"/>
        <w:numPr>
          <w:ilvl w:val="0"/>
          <w:numId w:val="99"/>
        </w:numPr>
        <w:spacing w:after="0" w:line="240" w:lineRule="auto"/>
        <w:ind w:left="709"/>
        <w:rPr>
          <w:sz w:val="28"/>
          <w:szCs w:val="28"/>
        </w:rPr>
      </w:pPr>
      <w:r>
        <w:rPr>
          <w:sz w:val="28"/>
          <w:szCs w:val="28"/>
        </w:rPr>
        <w:t>выполняет элементарные ролевые действия, понимает и называет свою роль;</w:t>
      </w:r>
    </w:p>
    <w:p w:rsidR="00601B34" w:rsidRDefault="008F71E9">
      <w:pPr>
        <w:pStyle w:val="ac"/>
        <w:numPr>
          <w:ilvl w:val="0"/>
          <w:numId w:val="99"/>
        </w:numPr>
        <w:spacing w:after="0" w:line="240" w:lineRule="auto"/>
        <w:ind w:left="709"/>
        <w:rPr>
          <w:sz w:val="28"/>
          <w:szCs w:val="28"/>
        </w:rPr>
      </w:pPr>
      <w:r>
        <w:rPr>
          <w:sz w:val="28"/>
          <w:szCs w:val="28"/>
        </w:rPr>
        <w:t>выполняет ролевые действия, изображающие социальные функции людей;</w:t>
      </w:r>
    </w:p>
    <w:p w:rsidR="00601B34" w:rsidRDefault="008F71E9">
      <w:pPr>
        <w:pStyle w:val="ac"/>
        <w:numPr>
          <w:ilvl w:val="0"/>
          <w:numId w:val="99"/>
        </w:numPr>
        <w:spacing w:after="0" w:line="240" w:lineRule="auto"/>
        <w:ind w:left="709"/>
        <w:rPr>
          <w:sz w:val="28"/>
          <w:szCs w:val="28"/>
        </w:rPr>
      </w:pPr>
      <w:r>
        <w:rPr>
          <w:sz w:val="28"/>
          <w:szCs w:val="28"/>
        </w:rPr>
        <w:t>выполняет знакомые ролевые действия в соответствии с содержанием игры, использует их в различных ситуациях, тематически близких уже освоенной игре;</w:t>
      </w:r>
    </w:p>
    <w:p w:rsidR="00601B34" w:rsidRDefault="008F71E9">
      <w:pPr>
        <w:pStyle w:val="ac"/>
        <w:numPr>
          <w:ilvl w:val="0"/>
          <w:numId w:val="99"/>
        </w:numPr>
        <w:spacing w:after="0" w:line="240" w:lineRule="auto"/>
        <w:ind w:left="709"/>
        <w:rPr>
          <w:sz w:val="28"/>
          <w:szCs w:val="28"/>
        </w:rPr>
      </w:pPr>
      <w:r>
        <w:rPr>
          <w:sz w:val="28"/>
          <w:szCs w:val="28"/>
        </w:rPr>
        <w:t>отображает в игровых действиях отношения между людьми (подчинение, сотрудничество);</w:t>
      </w:r>
    </w:p>
    <w:p w:rsidR="00601B34" w:rsidRDefault="008F71E9">
      <w:pPr>
        <w:pStyle w:val="ac"/>
        <w:numPr>
          <w:ilvl w:val="0"/>
          <w:numId w:val="99"/>
        </w:numPr>
        <w:spacing w:after="0" w:line="240" w:lineRule="auto"/>
        <w:ind w:left="709"/>
        <w:rPr>
          <w:sz w:val="28"/>
          <w:szCs w:val="28"/>
        </w:rPr>
      </w:pPr>
      <w:r>
        <w:rPr>
          <w:sz w:val="28"/>
          <w:szCs w:val="28"/>
        </w:rPr>
        <w:t>использует в ходе игры доступные натуральные предметы, их модели, предметы-заместители;</w:t>
      </w:r>
    </w:p>
    <w:p w:rsidR="00601B34" w:rsidRDefault="008F71E9">
      <w:pPr>
        <w:pStyle w:val="ac"/>
        <w:numPr>
          <w:ilvl w:val="0"/>
          <w:numId w:val="99"/>
        </w:numPr>
        <w:spacing w:after="0" w:line="240" w:lineRule="auto"/>
        <w:ind w:left="709"/>
        <w:rPr>
          <w:sz w:val="28"/>
          <w:szCs w:val="28"/>
        </w:rPr>
      </w:pPr>
      <w:r>
        <w:rPr>
          <w:sz w:val="28"/>
          <w:szCs w:val="28"/>
        </w:rPr>
        <w:t>передает в сюжетно-ролевых и театрализованных играх элементарные виды социальных отношений;</w:t>
      </w:r>
    </w:p>
    <w:p w:rsidR="00601B34" w:rsidRDefault="008F71E9">
      <w:pPr>
        <w:pStyle w:val="ac"/>
        <w:numPr>
          <w:ilvl w:val="0"/>
          <w:numId w:val="99"/>
        </w:numPr>
        <w:spacing w:after="0" w:line="240" w:lineRule="auto"/>
        <w:ind w:left="709"/>
        <w:rPr>
          <w:sz w:val="28"/>
          <w:szCs w:val="28"/>
        </w:rPr>
      </w:pPr>
      <w:r>
        <w:rPr>
          <w:sz w:val="28"/>
          <w:szCs w:val="28"/>
        </w:rPr>
        <w:t>вступает в ролевое взаимодействие с детьми;</w:t>
      </w:r>
    </w:p>
    <w:p w:rsidR="00601B34" w:rsidRDefault="008F71E9">
      <w:pPr>
        <w:pStyle w:val="ac"/>
        <w:numPr>
          <w:ilvl w:val="0"/>
          <w:numId w:val="99"/>
        </w:numPr>
        <w:spacing w:after="0" w:line="240" w:lineRule="auto"/>
        <w:ind w:left="709"/>
        <w:rPr>
          <w:sz w:val="28"/>
          <w:szCs w:val="28"/>
        </w:rPr>
      </w:pPr>
      <w:r>
        <w:rPr>
          <w:sz w:val="28"/>
          <w:szCs w:val="28"/>
        </w:rPr>
        <w:t>стремиться к самостоятельности, проявляет относительную независимость от взрослого;</w:t>
      </w:r>
    </w:p>
    <w:p w:rsidR="00601B34" w:rsidRDefault="008F71E9">
      <w:pPr>
        <w:pStyle w:val="ac"/>
        <w:numPr>
          <w:ilvl w:val="0"/>
          <w:numId w:val="99"/>
        </w:numPr>
        <w:spacing w:after="0" w:line="240" w:lineRule="auto"/>
        <w:ind w:left="709"/>
        <w:rPr>
          <w:sz w:val="28"/>
          <w:szCs w:val="28"/>
        </w:rPr>
      </w:pPr>
      <w:r>
        <w:rPr>
          <w:sz w:val="28"/>
          <w:szCs w:val="28"/>
        </w:rPr>
        <w:t>проявляет доброжелательное отношение к детям, взрослым, оказывает помощь в процессе деятельности, благодарит за помощь;</w:t>
      </w:r>
    </w:p>
    <w:p w:rsidR="00601B34" w:rsidRDefault="008F71E9">
      <w:pPr>
        <w:pStyle w:val="10"/>
        <w:spacing w:line="240" w:lineRule="auto"/>
        <w:jc w:val="both"/>
        <w:rPr>
          <w:bCs/>
          <w:i/>
          <w:iCs/>
          <w:sz w:val="28"/>
          <w:szCs w:val="28"/>
        </w:rPr>
      </w:pPr>
      <w:r>
        <w:rPr>
          <w:bCs/>
          <w:i/>
          <w:iCs/>
          <w:sz w:val="28"/>
          <w:szCs w:val="28"/>
        </w:rPr>
        <w:t>познавательное развитие-</w:t>
      </w:r>
    </w:p>
    <w:p w:rsidR="00601B34" w:rsidRDefault="008F71E9">
      <w:pPr>
        <w:pStyle w:val="ac"/>
        <w:numPr>
          <w:ilvl w:val="0"/>
          <w:numId w:val="100"/>
        </w:numPr>
        <w:spacing w:after="0" w:line="240" w:lineRule="auto"/>
        <w:ind w:left="709"/>
        <w:rPr>
          <w:sz w:val="28"/>
          <w:szCs w:val="28"/>
        </w:rPr>
      </w:pPr>
      <w:r>
        <w:rPr>
          <w:sz w:val="28"/>
          <w:szCs w:val="28"/>
        </w:rPr>
        <w:t>создает предметные конструкции из 4-5 деталей (по образцу, схеме, условиям, замыслу);</w:t>
      </w:r>
    </w:p>
    <w:p w:rsidR="00601B34" w:rsidRDefault="008F71E9">
      <w:pPr>
        <w:pStyle w:val="ac"/>
        <w:numPr>
          <w:ilvl w:val="0"/>
          <w:numId w:val="100"/>
        </w:numPr>
        <w:spacing w:after="0" w:line="240" w:lineRule="auto"/>
        <w:ind w:left="709"/>
        <w:rPr>
          <w:sz w:val="28"/>
          <w:szCs w:val="28"/>
        </w:rPr>
      </w:pPr>
      <w:r>
        <w:rPr>
          <w:sz w:val="28"/>
          <w:szCs w:val="28"/>
        </w:rPr>
        <w:t>осваивает конструирование из бумаги и природного материала;</w:t>
      </w:r>
    </w:p>
    <w:p w:rsidR="00601B34" w:rsidRDefault="008F71E9">
      <w:pPr>
        <w:pStyle w:val="ac"/>
        <w:numPr>
          <w:ilvl w:val="0"/>
          <w:numId w:val="100"/>
        </w:numPr>
        <w:spacing w:after="0" w:line="240" w:lineRule="auto"/>
        <w:ind w:left="709"/>
        <w:rPr>
          <w:sz w:val="28"/>
          <w:szCs w:val="28"/>
        </w:rPr>
      </w:pPr>
      <w:r>
        <w:rPr>
          <w:sz w:val="28"/>
          <w:szCs w:val="28"/>
        </w:rPr>
        <w:t>выбирает из нескольких одну карточку по названию цвета или формы</w:t>
      </w:r>
    </w:p>
    <w:p w:rsidR="00601B34" w:rsidRDefault="008F71E9">
      <w:pPr>
        <w:pStyle w:val="ac"/>
        <w:numPr>
          <w:ilvl w:val="0"/>
          <w:numId w:val="100"/>
        </w:numPr>
        <w:spacing w:after="0" w:line="240" w:lineRule="auto"/>
        <w:ind w:left="709"/>
        <w:rPr>
          <w:sz w:val="28"/>
          <w:szCs w:val="28"/>
        </w:rPr>
      </w:pPr>
      <w:r>
        <w:rPr>
          <w:sz w:val="28"/>
          <w:szCs w:val="28"/>
        </w:rPr>
        <w:t>располагает по величине 5-7 предметов одинаковой формы;</w:t>
      </w:r>
    </w:p>
    <w:p w:rsidR="00601B34" w:rsidRDefault="008F71E9">
      <w:pPr>
        <w:pStyle w:val="ac"/>
        <w:numPr>
          <w:ilvl w:val="0"/>
          <w:numId w:val="100"/>
        </w:numPr>
        <w:spacing w:after="0" w:line="240" w:lineRule="auto"/>
        <w:ind w:left="709"/>
        <w:rPr>
          <w:sz w:val="28"/>
          <w:szCs w:val="28"/>
        </w:rPr>
      </w:pPr>
      <w:r>
        <w:rPr>
          <w:sz w:val="28"/>
          <w:szCs w:val="28"/>
        </w:rPr>
        <w:t>занимается продуктивным видом деятельности, не отвлекаясь, в течение некоторого времени (15-20 минут);</w:t>
      </w:r>
    </w:p>
    <w:p w:rsidR="00601B34" w:rsidRDefault="008F71E9">
      <w:pPr>
        <w:pStyle w:val="ac"/>
        <w:numPr>
          <w:ilvl w:val="0"/>
          <w:numId w:val="100"/>
        </w:numPr>
        <w:spacing w:after="0" w:line="240" w:lineRule="auto"/>
        <w:ind w:left="709"/>
        <w:rPr>
          <w:sz w:val="28"/>
          <w:szCs w:val="28"/>
        </w:rPr>
      </w:pPr>
      <w:r>
        <w:rPr>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601B34" w:rsidRDefault="008F71E9">
      <w:pPr>
        <w:pStyle w:val="ac"/>
        <w:numPr>
          <w:ilvl w:val="0"/>
          <w:numId w:val="100"/>
        </w:numPr>
        <w:spacing w:after="0" w:line="240" w:lineRule="auto"/>
        <w:ind w:left="709"/>
        <w:rPr>
          <w:sz w:val="28"/>
          <w:szCs w:val="28"/>
        </w:rPr>
      </w:pPr>
      <w:r>
        <w:rPr>
          <w:sz w:val="28"/>
          <w:szCs w:val="28"/>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601B34" w:rsidRDefault="008F71E9">
      <w:pPr>
        <w:pStyle w:val="ac"/>
        <w:numPr>
          <w:ilvl w:val="0"/>
          <w:numId w:val="100"/>
        </w:numPr>
        <w:spacing w:after="0" w:line="240" w:lineRule="auto"/>
        <w:ind w:left="709"/>
        <w:rPr>
          <w:sz w:val="28"/>
          <w:szCs w:val="28"/>
        </w:rPr>
      </w:pPr>
      <w:r>
        <w:rPr>
          <w:sz w:val="28"/>
          <w:szCs w:val="28"/>
        </w:rPr>
        <w:t>находит и различает простейшие графические образцы, конструирует из плоскостных элементов (геометрическая мозаика, геометрические фигуры) и палочек;</w:t>
      </w:r>
    </w:p>
    <w:p w:rsidR="00601B34" w:rsidRDefault="008F71E9">
      <w:pPr>
        <w:pStyle w:val="ac"/>
        <w:numPr>
          <w:ilvl w:val="0"/>
          <w:numId w:val="100"/>
        </w:numPr>
        <w:spacing w:after="0" w:line="240" w:lineRule="auto"/>
        <w:ind w:left="709"/>
        <w:rPr>
          <w:sz w:val="28"/>
          <w:szCs w:val="28"/>
        </w:rPr>
      </w:pPr>
      <w:r>
        <w:rPr>
          <w:sz w:val="28"/>
          <w:szCs w:val="28"/>
        </w:rPr>
        <w:t>моделирует целостный образ предмета из отдельных фрагментов (конструкторские наборы, сборно-разборные игрушки, разрезные картинки);</w:t>
      </w:r>
    </w:p>
    <w:p w:rsidR="00601B34" w:rsidRDefault="008F71E9">
      <w:pPr>
        <w:pStyle w:val="ac"/>
        <w:numPr>
          <w:ilvl w:val="0"/>
          <w:numId w:val="100"/>
        </w:numPr>
        <w:spacing w:after="0" w:line="240" w:lineRule="auto"/>
        <w:ind w:left="709"/>
        <w:rPr>
          <w:sz w:val="28"/>
          <w:szCs w:val="28"/>
        </w:rPr>
      </w:pPr>
      <w:r>
        <w:rPr>
          <w:sz w:val="28"/>
          <w:szCs w:val="28"/>
        </w:rPr>
        <w:t>использует конструктивные умения в ролевых играх;</w:t>
      </w:r>
    </w:p>
    <w:p w:rsidR="00601B34" w:rsidRDefault="008F71E9">
      <w:pPr>
        <w:pStyle w:val="ac"/>
        <w:numPr>
          <w:ilvl w:val="0"/>
          <w:numId w:val="100"/>
        </w:numPr>
        <w:spacing w:after="0" w:line="240" w:lineRule="auto"/>
        <w:ind w:left="709"/>
        <w:rPr>
          <w:sz w:val="28"/>
          <w:szCs w:val="28"/>
        </w:rPr>
      </w:pPr>
      <w:r>
        <w:rPr>
          <w:sz w:val="28"/>
          <w:szCs w:val="28"/>
        </w:rPr>
        <w:t>имеет представление о независимости количества элементов множества от пространственного расположения предметов, составляющих множество, и их качественных признаков;</w:t>
      </w:r>
    </w:p>
    <w:p w:rsidR="00601B34" w:rsidRDefault="008F71E9">
      <w:pPr>
        <w:pStyle w:val="ac"/>
        <w:numPr>
          <w:ilvl w:val="0"/>
          <w:numId w:val="100"/>
        </w:numPr>
        <w:spacing w:after="0" w:line="240" w:lineRule="auto"/>
        <w:ind w:left="709"/>
        <w:rPr>
          <w:sz w:val="28"/>
          <w:szCs w:val="28"/>
        </w:rPr>
      </w:pPr>
      <w:r>
        <w:rPr>
          <w:sz w:val="28"/>
          <w:szCs w:val="28"/>
        </w:rPr>
        <w:t>осуществляет элементарные счетные действия с множествами предметов на основе слухового, тактильного и зрительного восприятия;</w:t>
      </w:r>
    </w:p>
    <w:p w:rsidR="00601B34" w:rsidRDefault="008F71E9">
      <w:pPr>
        <w:pStyle w:val="ac"/>
        <w:numPr>
          <w:ilvl w:val="0"/>
          <w:numId w:val="100"/>
        </w:numPr>
        <w:spacing w:after="0" w:line="240" w:lineRule="auto"/>
        <w:ind w:left="709"/>
        <w:rPr>
          <w:sz w:val="28"/>
          <w:szCs w:val="28"/>
        </w:rPr>
      </w:pPr>
      <w:r>
        <w:rPr>
          <w:sz w:val="28"/>
          <w:szCs w:val="28"/>
        </w:rPr>
        <w:t>анализирует объект, воспринимая его во всем многообразии свойств, определяет элементарные отношения сходства и отличия;</w:t>
      </w:r>
    </w:p>
    <w:p w:rsidR="00601B34" w:rsidRDefault="008F71E9">
      <w:pPr>
        <w:pStyle w:val="ac"/>
        <w:numPr>
          <w:ilvl w:val="0"/>
          <w:numId w:val="100"/>
        </w:numPr>
        <w:spacing w:after="0" w:line="240" w:lineRule="auto"/>
        <w:ind w:left="709"/>
        <w:rPr>
          <w:sz w:val="28"/>
          <w:szCs w:val="28"/>
        </w:rPr>
      </w:pPr>
      <w:r>
        <w:rPr>
          <w:sz w:val="28"/>
          <w:szCs w:val="28"/>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контрастные времена года (лето и зима) и части суток (день и ночь);</w:t>
      </w:r>
    </w:p>
    <w:p w:rsidR="00601B34" w:rsidRDefault="008F71E9">
      <w:pPr>
        <w:pStyle w:val="ac"/>
        <w:numPr>
          <w:ilvl w:val="0"/>
          <w:numId w:val="100"/>
        </w:numPr>
        <w:spacing w:after="0" w:line="240" w:lineRule="auto"/>
        <w:ind w:left="709"/>
        <w:rPr>
          <w:sz w:val="28"/>
          <w:szCs w:val="28"/>
        </w:rPr>
      </w:pPr>
      <w:r>
        <w:rPr>
          <w:sz w:val="28"/>
          <w:szCs w:val="28"/>
        </w:rPr>
        <w:t>действует по правилу или по инструкции в предметно-практических и игровых ситуациях;</w:t>
      </w:r>
    </w:p>
    <w:p w:rsidR="00601B34" w:rsidRDefault="008F71E9">
      <w:pPr>
        <w:pStyle w:val="ac"/>
        <w:numPr>
          <w:ilvl w:val="0"/>
          <w:numId w:val="100"/>
        </w:numPr>
        <w:spacing w:after="0" w:line="240" w:lineRule="auto"/>
        <w:ind w:left="709"/>
        <w:rPr>
          <w:sz w:val="28"/>
          <w:szCs w:val="28"/>
        </w:rPr>
      </w:pPr>
      <w:r>
        <w:rPr>
          <w:sz w:val="28"/>
          <w:szCs w:val="28"/>
        </w:rPr>
        <w:t>использует схему для ориентировки в пространстве;</w:t>
      </w:r>
    </w:p>
    <w:p w:rsidR="00601B34" w:rsidRDefault="008F71E9">
      <w:pPr>
        <w:pStyle w:val="ac"/>
        <w:numPr>
          <w:ilvl w:val="0"/>
          <w:numId w:val="100"/>
        </w:numPr>
        <w:spacing w:after="0" w:line="240" w:lineRule="auto"/>
        <w:ind w:left="709"/>
        <w:rPr>
          <w:sz w:val="28"/>
          <w:szCs w:val="28"/>
        </w:rPr>
      </w:pPr>
      <w:r>
        <w:rPr>
          <w:sz w:val="28"/>
          <w:szCs w:val="28"/>
        </w:rPr>
        <w:t>распределяет предметы по группам на основе общего признака (одежда, обувь, посуда);</w:t>
      </w:r>
    </w:p>
    <w:p w:rsidR="00601B34" w:rsidRDefault="008F71E9">
      <w:pPr>
        <w:pStyle w:val="ac"/>
        <w:numPr>
          <w:ilvl w:val="0"/>
          <w:numId w:val="100"/>
        </w:numPr>
        <w:spacing w:after="0" w:line="240" w:lineRule="auto"/>
        <w:ind w:left="709"/>
        <w:rPr>
          <w:sz w:val="28"/>
          <w:szCs w:val="28"/>
        </w:rPr>
      </w:pPr>
      <w:r>
        <w:rPr>
          <w:sz w:val="28"/>
          <w:szCs w:val="28"/>
        </w:rPr>
        <w:t>запоминает по просьбе взрослого шесть-семь названий предметов.</w:t>
      </w:r>
    </w:p>
    <w:p w:rsidR="00601B34" w:rsidRDefault="008F71E9">
      <w:pPr>
        <w:pStyle w:val="ac"/>
        <w:numPr>
          <w:ilvl w:val="0"/>
          <w:numId w:val="100"/>
        </w:numPr>
        <w:spacing w:after="0" w:line="240" w:lineRule="auto"/>
        <w:ind w:left="709"/>
        <w:rPr>
          <w:sz w:val="28"/>
          <w:szCs w:val="28"/>
        </w:rPr>
      </w:pPr>
      <w:r>
        <w:rPr>
          <w:sz w:val="28"/>
          <w:szCs w:val="28"/>
        </w:rPr>
        <w:t>знает основные цвета и их оттенки: оранжевый, коричневый, фиолетовый, серый, голубой;</w:t>
      </w:r>
    </w:p>
    <w:p w:rsidR="00601B34" w:rsidRDefault="008F71E9">
      <w:pPr>
        <w:pStyle w:val="ac"/>
        <w:numPr>
          <w:ilvl w:val="0"/>
          <w:numId w:val="100"/>
        </w:numPr>
        <w:spacing w:after="0" w:line="240" w:lineRule="auto"/>
        <w:ind w:left="709"/>
        <w:rPr>
          <w:sz w:val="28"/>
          <w:szCs w:val="28"/>
        </w:rPr>
      </w:pPr>
      <w:r>
        <w:rPr>
          <w:sz w:val="28"/>
          <w:szCs w:val="28"/>
        </w:rPr>
        <w:t>ориентируется на плоскости листа (низ, середина, верх),</w:t>
      </w:r>
    </w:p>
    <w:p w:rsidR="00601B34" w:rsidRDefault="008F71E9">
      <w:pPr>
        <w:pStyle w:val="ac"/>
        <w:numPr>
          <w:ilvl w:val="0"/>
          <w:numId w:val="100"/>
        </w:numPr>
        <w:spacing w:after="0" w:line="240" w:lineRule="auto"/>
        <w:ind w:left="709"/>
        <w:rPr>
          <w:sz w:val="28"/>
          <w:szCs w:val="28"/>
        </w:rPr>
      </w:pPr>
      <w:r>
        <w:rPr>
          <w:sz w:val="28"/>
          <w:szCs w:val="28"/>
        </w:rPr>
        <w:t>соотносит части реального предмета и его изображения, показывает и называет их, передает в изображении целостный образ предмета;</w:t>
      </w:r>
    </w:p>
    <w:p w:rsidR="00601B34" w:rsidRDefault="008F71E9">
      <w:pPr>
        <w:pStyle w:val="10"/>
        <w:spacing w:line="240" w:lineRule="auto"/>
        <w:jc w:val="both"/>
        <w:rPr>
          <w:b/>
          <w:bCs/>
          <w:i/>
          <w:iCs/>
          <w:sz w:val="28"/>
          <w:szCs w:val="28"/>
        </w:rPr>
      </w:pPr>
      <w:r>
        <w:rPr>
          <w:bCs/>
          <w:i/>
          <w:iCs/>
          <w:sz w:val="28"/>
          <w:szCs w:val="28"/>
        </w:rPr>
        <w:t>речевое развитие</w:t>
      </w:r>
      <w:r>
        <w:rPr>
          <w:b/>
          <w:bCs/>
          <w:i/>
          <w:iCs/>
          <w:sz w:val="28"/>
          <w:szCs w:val="28"/>
        </w:rPr>
        <w:t xml:space="preserve"> -</w:t>
      </w:r>
    </w:p>
    <w:p w:rsidR="00601B34" w:rsidRDefault="008F71E9">
      <w:pPr>
        <w:pStyle w:val="ac"/>
        <w:numPr>
          <w:ilvl w:val="0"/>
          <w:numId w:val="101"/>
        </w:numPr>
        <w:spacing w:after="0" w:line="240" w:lineRule="auto"/>
        <w:ind w:left="851"/>
        <w:rPr>
          <w:sz w:val="28"/>
          <w:szCs w:val="28"/>
        </w:rPr>
      </w:pPr>
      <w:r>
        <w:rPr>
          <w:sz w:val="28"/>
          <w:szCs w:val="28"/>
        </w:rPr>
        <w:t>проявляет мотивацию к занятиям, попытки планировать (с помощью взрослого) деятельность для достижения какой-либо (конкретной) цели;</w:t>
      </w:r>
    </w:p>
    <w:p w:rsidR="00601B34" w:rsidRDefault="008F71E9">
      <w:pPr>
        <w:pStyle w:val="ac"/>
        <w:numPr>
          <w:ilvl w:val="0"/>
          <w:numId w:val="101"/>
        </w:numPr>
        <w:spacing w:after="0" w:line="240" w:lineRule="auto"/>
        <w:ind w:left="851"/>
        <w:rPr>
          <w:sz w:val="28"/>
          <w:szCs w:val="28"/>
        </w:rPr>
      </w:pPr>
      <w:r>
        <w:rPr>
          <w:sz w:val="28"/>
          <w:szCs w:val="28"/>
        </w:rPr>
        <w:t>понимает и осознанно употребляет слова, обозначающие названия предметов, действий, признаков, состояний, свойств, качеств;</w:t>
      </w:r>
    </w:p>
    <w:p w:rsidR="00601B34" w:rsidRDefault="008F71E9">
      <w:pPr>
        <w:pStyle w:val="ac"/>
        <w:numPr>
          <w:ilvl w:val="0"/>
          <w:numId w:val="101"/>
        </w:numPr>
        <w:spacing w:after="0" w:line="240" w:lineRule="auto"/>
        <w:ind w:left="851"/>
        <w:rPr>
          <w:sz w:val="28"/>
          <w:szCs w:val="28"/>
        </w:rPr>
      </w:pPr>
      <w:r>
        <w:rPr>
          <w:sz w:val="28"/>
          <w:szCs w:val="28"/>
        </w:rPr>
        <w:t>использует слова в соответствие с коммуникативной ситуацией;</w:t>
      </w:r>
    </w:p>
    <w:p w:rsidR="00601B34" w:rsidRDefault="008F71E9">
      <w:pPr>
        <w:pStyle w:val="ac"/>
        <w:numPr>
          <w:ilvl w:val="0"/>
          <w:numId w:val="101"/>
        </w:numPr>
        <w:spacing w:after="0" w:line="240" w:lineRule="auto"/>
        <w:ind w:left="851"/>
        <w:rPr>
          <w:sz w:val="28"/>
          <w:szCs w:val="28"/>
        </w:rPr>
      </w:pPr>
      <w:r>
        <w:rPr>
          <w:sz w:val="28"/>
          <w:szCs w:val="28"/>
        </w:rPr>
        <w:t>различает элементарные словообразовательные модели и грамматические формы слов;</w:t>
      </w:r>
    </w:p>
    <w:p w:rsidR="00601B34" w:rsidRDefault="008F71E9">
      <w:pPr>
        <w:pStyle w:val="ac"/>
        <w:numPr>
          <w:ilvl w:val="0"/>
          <w:numId w:val="101"/>
        </w:numPr>
        <w:spacing w:after="0" w:line="240" w:lineRule="auto"/>
        <w:ind w:left="851"/>
        <w:rPr>
          <w:sz w:val="28"/>
          <w:szCs w:val="28"/>
        </w:rPr>
      </w:pPr>
      <w:r>
        <w:rPr>
          <w:sz w:val="28"/>
          <w:szCs w:val="28"/>
        </w:rPr>
        <w:t>использует в речи словосочетания и простые нераспространённые предложения;</w:t>
      </w:r>
    </w:p>
    <w:p w:rsidR="00601B34" w:rsidRDefault="008F71E9">
      <w:pPr>
        <w:pStyle w:val="ac"/>
        <w:numPr>
          <w:ilvl w:val="0"/>
          <w:numId w:val="101"/>
        </w:numPr>
        <w:spacing w:after="0" w:line="240" w:lineRule="auto"/>
        <w:ind w:left="851"/>
        <w:rPr>
          <w:sz w:val="28"/>
          <w:szCs w:val="28"/>
        </w:rPr>
      </w:pPr>
      <w:r>
        <w:rPr>
          <w:sz w:val="28"/>
          <w:szCs w:val="28"/>
        </w:rPr>
        <w:t>пересказывает (с помощью взрослого) небольшую сказку, рассказ;</w:t>
      </w:r>
    </w:p>
    <w:p w:rsidR="00601B34" w:rsidRDefault="008F71E9">
      <w:pPr>
        <w:pStyle w:val="ac"/>
        <w:numPr>
          <w:ilvl w:val="0"/>
          <w:numId w:val="101"/>
        </w:numPr>
        <w:spacing w:after="0" w:line="240" w:lineRule="auto"/>
        <w:ind w:left="851"/>
        <w:rPr>
          <w:sz w:val="28"/>
          <w:szCs w:val="28"/>
        </w:rPr>
      </w:pPr>
      <w:r>
        <w:rPr>
          <w:sz w:val="28"/>
          <w:szCs w:val="28"/>
        </w:rPr>
        <w:t>составляет описательный рассказ по вопросам (с помощью взрослого), ориентируясь на игрушки, картинки, из личного опыта;</w:t>
      </w:r>
    </w:p>
    <w:p w:rsidR="00601B34" w:rsidRDefault="008F71E9">
      <w:pPr>
        <w:pStyle w:val="ac"/>
        <w:numPr>
          <w:ilvl w:val="0"/>
          <w:numId w:val="101"/>
        </w:numPr>
        <w:spacing w:after="0" w:line="240" w:lineRule="auto"/>
        <w:ind w:left="851"/>
        <w:rPr>
          <w:sz w:val="28"/>
          <w:szCs w:val="28"/>
        </w:rPr>
      </w:pPr>
      <w:r>
        <w:rPr>
          <w:sz w:val="28"/>
          <w:szCs w:val="28"/>
        </w:rPr>
        <w:t>различает на слух ненарушенные и нарушенные в произношении звуки;</w:t>
      </w:r>
    </w:p>
    <w:p w:rsidR="00601B34" w:rsidRDefault="008F71E9">
      <w:pPr>
        <w:pStyle w:val="ac"/>
        <w:numPr>
          <w:ilvl w:val="0"/>
          <w:numId w:val="101"/>
        </w:numPr>
        <w:spacing w:after="0" w:line="240" w:lineRule="auto"/>
        <w:ind w:left="851"/>
        <w:rPr>
          <w:sz w:val="28"/>
          <w:szCs w:val="28"/>
        </w:rPr>
      </w:pPr>
      <w:r>
        <w:rPr>
          <w:sz w:val="28"/>
          <w:szCs w:val="28"/>
        </w:rPr>
        <w:t>владеет простыми формами фонематического анализа;</w:t>
      </w:r>
    </w:p>
    <w:p w:rsidR="00601B34" w:rsidRDefault="008F71E9">
      <w:pPr>
        <w:pStyle w:val="ac"/>
        <w:numPr>
          <w:ilvl w:val="0"/>
          <w:numId w:val="101"/>
        </w:numPr>
        <w:spacing w:after="0" w:line="240" w:lineRule="auto"/>
        <w:ind w:left="851"/>
        <w:rPr>
          <w:sz w:val="28"/>
          <w:szCs w:val="28"/>
        </w:rPr>
      </w:pPr>
      <w:r>
        <w:rPr>
          <w:sz w:val="28"/>
          <w:szCs w:val="28"/>
        </w:rPr>
        <w:t>использует элементарные виды интонационных конструкций;</w:t>
      </w:r>
    </w:p>
    <w:p w:rsidR="00601B34" w:rsidRDefault="008F71E9">
      <w:pPr>
        <w:pStyle w:val="ac"/>
        <w:numPr>
          <w:ilvl w:val="0"/>
          <w:numId w:val="101"/>
        </w:numPr>
        <w:spacing w:after="0" w:line="240" w:lineRule="auto"/>
        <w:ind w:left="851"/>
        <w:rPr>
          <w:sz w:val="28"/>
          <w:szCs w:val="28"/>
        </w:rPr>
      </w:pPr>
      <w:r>
        <w:rPr>
          <w:sz w:val="28"/>
          <w:szCs w:val="28"/>
        </w:rPr>
        <w:t>воспроизводит отражённо и самостоятельно ритмико-интонационную структуру двух – трёхсложных слов из сохранных и усвоенных звуков;</w:t>
      </w:r>
    </w:p>
    <w:p w:rsidR="00601B34" w:rsidRDefault="008F71E9">
      <w:pPr>
        <w:pStyle w:val="ac"/>
        <w:numPr>
          <w:ilvl w:val="0"/>
          <w:numId w:val="101"/>
        </w:numPr>
        <w:spacing w:after="0" w:line="240" w:lineRule="auto"/>
        <w:ind w:left="851"/>
        <w:rPr>
          <w:sz w:val="28"/>
          <w:szCs w:val="28"/>
        </w:rPr>
      </w:pPr>
      <w:r>
        <w:rPr>
          <w:sz w:val="28"/>
          <w:szCs w:val="28"/>
        </w:rPr>
        <w:t>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601B34" w:rsidRDefault="008F71E9">
      <w:pPr>
        <w:pStyle w:val="ac"/>
        <w:numPr>
          <w:ilvl w:val="0"/>
          <w:numId w:val="101"/>
        </w:numPr>
        <w:spacing w:after="0" w:line="240" w:lineRule="auto"/>
        <w:ind w:left="851"/>
        <w:rPr>
          <w:sz w:val="28"/>
          <w:szCs w:val="28"/>
        </w:rPr>
      </w:pPr>
      <w:r>
        <w:rPr>
          <w:sz w:val="28"/>
          <w:szCs w:val="28"/>
        </w:rPr>
        <w:t>может самостоятельно получать новую информацию (задает элементарные вопросы, экспериментирует);</w:t>
      </w:r>
    </w:p>
    <w:p w:rsidR="00601B34" w:rsidRDefault="008F71E9">
      <w:pPr>
        <w:pStyle w:val="ac"/>
        <w:numPr>
          <w:ilvl w:val="0"/>
          <w:numId w:val="101"/>
        </w:numPr>
        <w:spacing w:after="0" w:line="240" w:lineRule="auto"/>
        <w:ind w:left="851"/>
        <w:rPr>
          <w:sz w:val="28"/>
          <w:szCs w:val="28"/>
        </w:rPr>
      </w:pPr>
      <w:r>
        <w:rPr>
          <w:sz w:val="28"/>
          <w:szCs w:val="28"/>
        </w:rPr>
        <w:t>обладает значительно возросшим объемом понимания речи;</w:t>
      </w:r>
    </w:p>
    <w:p w:rsidR="00601B34" w:rsidRDefault="008F71E9">
      <w:pPr>
        <w:pStyle w:val="ac"/>
        <w:numPr>
          <w:ilvl w:val="0"/>
          <w:numId w:val="101"/>
        </w:numPr>
        <w:spacing w:after="0" w:line="240" w:lineRule="auto"/>
        <w:ind w:left="851"/>
        <w:rPr>
          <w:sz w:val="28"/>
          <w:szCs w:val="28"/>
        </w:rPr>
      </w:pPr>
      <w:r>
        <w:rPr>
          <w:sz w:val="28"/>
          <w:szCs w:val="28"/>
        </w:rPr>
        <w:t>обладает возросшими звукопроизносительными возможностями;</w:t>
      </w:r>
    </w:p>
    <w:p w:rsidR="00601B34" w:rsidRDefault="008F71E9">
      <w:pPr>
        <w:pStyle w:val="ac"/>
        <w:numPr>
          <w:ilvl w:val="0"/>
          <w:numId w:val="101"/>
        </w:numPr>
        <w:spacing w:after="0" w:line="240" w:lineRule="auto"/>
        <w:ind w:left="851"/>
        <w:rPr>
          <w:sz w:val="28"/>
          <w:szCs w:val="28"/>
        </w:rPr>
      </w:pPr>
      <w:r>
        <w:rPr>
          <w:sz w:val="28"/>
          <w:szCs w:val="28"/>
        </w:rPr>
        <w:t>употребляет все части, проявляя элементы словотворчества;</w:t>
      </w:r>
    </w:p>
    <w:p w:rsidR="00601B34" w:rsidRDefault="008F71E9">
      <w:pPr>
        <w:pStyle w:val="ac"/>
        <w:numPr>
          <w:ilvl w:val="0"/>
          <w:numId w:val="101"/>
        </w:numPr>
        <w:spacing w:after="0" w:line="240" w:lineRule="auto"/>
        <w:ind w:left="851"/>
        <w:rPr>
          <w:sz w:val="28"/>
          <w:szCs w:val="28"/>
        </w:rPr>
      </w:pPr>
      <w:r>
        <w:rPr>
          <w:sz w:val="28"/>
          <w:szCs w:val="28"/>
        </w:rPr>
        <w:t>обладает значительно расширенным активным словарным запасом с последующим включением его в простые фразы;</w:t>
      </w:r>
    </w:p>
    <w:p w:rsidR="00601B34" w:rsidRDefault="008F71E9">
      <w:pPr>
        <w:pStyle w:val="ac"/>
        <w:numPr>
          <w:ilvl w:val="0"/>
          <w:numId w:val="101"/>
        </w:numPr>
        <w:spacing w:after="0" w:line="240" w:lineRule="auto"/>
        <w:ind w:left="851"/>
        <w:rPr>
          <w:sz w:val="28"/>
          <w:szCs w:val="28"/>
        </w:rPr>
      </w:pPr>
      <w:r>
        <w:rPr>
          <w:sz w:val="28"/>
          <w:szCs w:val="28"/>
        </w:rPr>
        <w:t>владеет ситуативной речью в общении с другими детьми и со взрослыми;</w:t>
      </w:r>
    </w:p>
    <w:p w:rsidR="00601B34" w:rsidRDefault="008F71E9">
      <w:pPr>
        <w:pStyle w:val="ac"/>
        <w:numPr>
          <w:ilvl w:val="0"/>
          <w:numId w:val="101"/>
        </w:numPr>
        <w:spacing w:after="0" w:line="240" w:lineRule="auto"/>
        <w:ind w:left="851"/>
        <w:rPr>
          <w:sz w:val="28"/>
          <w:szCs w:val="28"/>
        </w:rPr>
      </w:pPr>
      <w:r>
        <w:rPr>
          <w:sz w:val="28"/>
          <w:szCs w:val="28"/>
        </w:rPr>
        <w:t>воспринимает на слух детские литературные произведения;</w:t>
      </w:r>
    </w:p>
    <w:p w:rsidR="00601B34" w:rsidRDefault="008F71E9">
      <w:pPr>
        <w:pStyle w:val="ac"/>
        <w:numPr>
          <w:ilvl w:val="0"/>
          <w:numId w:val="101"/>
        </w:numPr>
        <w:spacing w:after="0" w:line="240" w:lineRule="auto"/>
        <w:ind w:left="851"/>
        <w:rPr>
          <w:sz w:val="28"/>
          <w:szCs w:val="28"/>
        </w:rPr>
      </w:pPr>
      <w:r>
        <w:rPr>
          <w:sz w:val="28"/>
          <w:szCs w:val="28"/>
        </w:rPr>
        <w:t>понимает основной смысл произведения, может назвать имя главного героя(героев) произведения;</w:t>
      </w:r>
    </w:p>
    <w:p w:rsidR="00601B34" w:rsidRDefault="008F71E9">
      <w:pPr>
        <w:pStyle w:val="ac"/>
        <w:numPr>
          <w:ilvl w:val="0"/>
          <w:numId w:val="101"/>
        </w:numPr>
        <w:spacing w:after="0" w:line="240" w:lineRule="auto"/>
        <w:ind w:left="851"/>
        <w:rPr>
          <w:sz w:val="28"/>
          <w:szCs w:val="28"/>
        </w:rPr>
      </w:pPr>
      <w:r>
        <w:rPr>
          <w:sz w:val="28"/>
          <w:szCs w:val="28"/>
        </w:rPr>
        <w:t>различает основные жанры литературы: сказка, рассказ, стихотворение;</w:t>
      </w:r>
    </w:p>
    <w:p w:rsidR="00601B34" w:rsidRDefault="008F71E9">
      <w:pPr>
        <w:pStyle w:val="ac"/>
        <w:numPr>
          <w:ilvl w:val="0"/>
          <w:numId w:val="101"/>
        </w:numPr>
        <w:spacing w:after="0" w:line="240" w:lineRule="auto"/>
        <w:ind w:left="851"/>
        <w:rPr>
          <w:sz w:val="28"/>
          <w:szCs w:val="28"/>
        </w:rPr>
      </w:pPr>
      <w:r>
        <w:rPr>
          <w:sz w:val="28"/>
          <w:szCs w:val="28"/>
        </w:rPr>
        <w:t>с помощью взрослого может пересказать литературное произведение;</w:t>
      </w:r>
    </w:p>
    <w:p w:rsidR="00601B34" w:rsidRDefault="008F71E9">
      <w:pPr>
        <w:pStyle w:val="ac"/>
        <w:numPr>
          <w:ilvl w:val="0"/>
          <w:numId w:val="101"/>
        </w:numPr>
        <w:spacing w:after="0" w:line="240" w:lineRule="auto"/>
        <w:ind w:left="851"/>
        <w:rPr>
          <w:sz w:val="28"/>
          <w:szCs w:val="28"/>
        </w:rPr>
      </w:pPr>
      <w:r>
        <w:rPr>
          <w:sz w:val="28"/>
          <w:szCs w:val="28"/>
        </w:rPr>
        <w:t>отвечает на вопросы взрослого;</w:t>
      </w:r>
    </w:p>
    <w:p w:rsidR="00601B34" w:rsidRDefault="008F71E9">
      <w:pPr>
        <w:pStyle w:val="ac"/>
        <w:numPr>
          <w:ilvl w:val="0"/>
          <w:numId w:val="101"/>
        </w:numPr>
        <w:spacing w:after="0" w:line="240" w:lineRule="auto"/>
        <w:ind w:left="851"/>
        <w:rPr>
          <w:sz w:val="28"/>
          <w:szCs w:val="28"/>
        </w:rPr>
      </w:pPr>
      <w:r>
        <w:rPr>
          <w:sz w:val="28"/>
          <w:szCs w:val="28"/>
        </w:rPr>
        <w:t>разучивает стихотворения (2 -3 четверостишия);</w:t>
      </w:r>
    </w:p>
    <w:p w:rsidR="00601B34" w:rsidRDefault="008F71E9">
      <w:pPr>
        <w:pStyle w:val="ac"/>
        <w:numPr>
          <w:ilvl w:val="0"/>
          <w:numId w:val="101"/>
        </w:numPr>
        <w:spacing w:after="0" w:line="240" w:lineRule="auto"/>
        <w:ind w:left="851"/>
        <w:rPr>
          <w:sz w:val="28"/>
          <w:szCs w:val="28"/>
        </w:rPr>
      </w:pPr>
      <w:r>
        <w:rPr>
          <w:sz w:val="28"/>
          <w:szCs w:val="28"/>
        </w:rPr>
        <w:t>с помощью взрослого разыгрывает по ролям литературные произведения;</w:t>
      </w:r>
    </w:p>
    <w:p w:rsidR="00601B34" w:rsidRDefault="008F71E9">
      <w:pPr>
        <w:pStyle w:val="10"/>
        <w:spacing w:line="240" w:lineRule="auto"/>
        <w:jc w:val="both"/>
        <w:rPr>
          <w:bCs/>
          <w:i/>
          <w:iCs/>
          <w:sz w:val="28"/>
          <w:szCs w:val="28"/>
        </w:rPr>
      </w:pPr>
      <w:r>
        <w:rPr>
          <w:bCs/>
          <w:i/>
          <w:iCs/>
          <w:sz w:val="28"/>
          <w:szCs w:val="28"/>
        </w:rPr>
        <w:t>художественно-эстетическое развитие-</w:t>
      </w:r>
    </w:p>
    <w:p w:rsidR="00601B34" w:rsidRDefault="008F71E9">
      <w:pPr>
        <w:pStyle w:val="ac"/>
        <w:numPr>
          <w:ilvl w:val="0"/>
          <w:numId w:val="102"/>
        </w:numPr>
        <w:spacing w:after="0" w:line="240" w:lineRule="auto"/>
        <w:ind w:left="851"/>
        <w:rPr>
          <w:sz w:val="28"/>
          <w:szCs w:val="28"/>
        </w:rPr>
      </w:pPr>
      <w:r>
        <w:rPr>
          <w:sz w:val="28"/>
          <w:szCs w:val="28"/>
        </w:rPr>
        <w:t>имеет представления о материалах и средствах, используемых в процессе изобразительной деятельности, их свойствах (карандаши, фломастеры, кисти, бумага, краски, мел, пластилин, глина и др.);</w:t>
      </w:r>
    </w:p>
    <w:p w:rsidR="00601B34" w:rsidRDefault="008F71E9">
      <w:pPr>
        <w:pStyle w:val="ac"/>
        <w:numPr>
          <w:ilvl w:val="0"/>
          <w:numId w:val="102"/>
        </w:numPr>
        <w:spacing w:after="0" w:line="240" w:lineRule="auto"/>
        <w:ind w:left="851"/>
        <w:rPr>
          <w:sz w:val="28"/>
          <w:szCs w:val="28"/>
        </w:rPr>
      </w:pPr>
      <w:r>
        <w:rPr>
          <w:sz w:val="28"/>
          <w:szCs w:val="28"/>
        </w:rPr>
        <w:t xml:space="preserve">умеет изображать реальные предметы, может устанавливать сходство изображений с предметами </w:t>
      </w:r>
    </w:p>
    <w:p w:rsidR="00601B34" w:rsidRDefault="008F71E9">
      <w:pPr>
        <w:pStyle w:val="ac"/>
        <w:numPr>
          <w:ilvl w:val="0"/>
          <w:numId w:val="102"/>
        </w:numPr>
        <w:spacing w:after="0" w:line="240" w:lineRule="auto"/>
        <w:ind w:left="851"/>
        <w:rPr>
          <w:sz w:val="28"/>
          <w:szCs w:val="28"/>
        </w:rPr>
      </w:pPr>
      <w:r>
        <w:rPr>
          <w:sz w:val="28"/>
          <w:szCs w:val="28"/>
        </w:rPr>
        <w:t>умеет пользоваться карандашами, фломастерами, кистью, мелом, мелками и др.;</w:t>
      </w:r>
    </w:p>
    <w:p w:rsidR="00601B34" w:rsidRDefault="008F71E9">
      <w:pPr>
        <w:pStyle w:val="ac"/>
        <w:numPr>
          <w:ilvl w:val="0"/>
          <w:numId w:val="102"/>
        </w:numPr>
        <w:spacing w:after="0" w:line="240" w:lineRule="auto"/>
        <w:ind w:left="851"/>
        <w:rPr>
          <w:sz w:val="28"/>
          <w:szCs w:val="28"/>
        </w:rPr>
      </w:pPr>
      <w:r>
        <w:rPr>
          <w:sz w:val="28"/>
          <w:szCs w:val="28"/>
        </w:rPr>
        <w:t>умеет рисовать прямые, наклонные, вертикальные, горизонтальные и волнистые линии одинаковой и разной толщины и длины, а также сочетать прямые и наклонные линии;</w:t>
      </w:r>
    </w:p>
    <w:p w:rsidR="00601B34" w:rsidRDefault="008F71E9">
      <w:pPr>
        <w:pStyle w:val="ac"/>
        <w:numPr>
          <w:ilvl w:val="0"/>
          <w:numId w:val="102"/>
        </w:numPr>
        <w:spacing w:after="0" w:line="240" w:lineRule="auto"/>
        <w:ind w:left="851"/>
        <w:rPr>
          <w:sz w:val="28"/>
          <w:szCs w:val="28"/>
        </w:rPr>
      </w:pPr>
      <w:r>
        <w:rPr>
          <w:sz w:val="28"/>
          <w:szCs w:val="28"/>
        </w:rPr>
        <w:t>умеет рисовать округлые линии и изображения предметов округлой формы;</w:t>
      </w:r>
    </w:p>
    <w:p w:rsidR="00601B34" w:rsidRDefault="008F71E9">
      <w:pPr>
        <w:pStyle w:val="ac"/>
        <w:numPr>
          <w:ilvl w:val="0"/>
          <w:numId w:val="102"/>
        </w:numPr>
        <w:spacing w:after="0" w:line="240" w:lineRule="auto"/>
        <w:ind w:left="851"/>
        <w:rPr>
          <w:sz w:val="28"/>
          <w:szCs w:val="28"/>
        </w:rPr>
      </w:pPr>
      <w:r>
        <w:rPr>
          <w:sz w:val="28"/>
          <w:szCs w:val="28"/>
        </w:rPr>
        <w:t>знает основные цвета их оттенки: оранжевый, коричневый, фиолетовый, серый, голубой;</w:t>
      </w:r>
    </w:p>
    <w:p w:rsidR="00601B34" w:rsidRDefault="008F71E9">
      <w:pPr>
        <w:pStyle w:val="ac"/>
        <w:numPr>
          <w:ilvl w:val="0"/>
          <w:numId w:val="102"/>
        </w:numPr>
        <w:spacing w:after="0" w:line="240" w:lineRule="auto"/>
        <w:ind w:left="851"/>
        <w:rPr>
          <w:sz w:val="28"/>
          <w:szCs w:val="28"/>
        </w:rPr>
      </w:pPr>
      <w:r>
        <w:rPr>
          <w:sz w:val="28"/>
          <w:szCs w:val="28"/>
        </w:rPr>
        <w:t>имеет пространственные представления: ближе, дальше, верх, низ, середина;</w:t>
      </w:r>
    </w:p>
    <w:p w:rsidR="00601B34" w:rsidRDefault="008F71E9">
      <w:pPr>
        <w:pStyle w:val="ac"/>
        <w:numPr>
          <w:ilvl w:val="0"/>
          <w:numId w:val="103"/>
        </w:numPr>
        <w:spacing w:after="0" w:line="240" w:lineRule="auto"/>
        <w:ind w:left="851"/>
        <w:rPr>
          <w:sz w:val="28"/>
          <w:szCs w:val="28"/>
        </w:rPr>
      </w:pPr>
      <w:r>
        <w:rPr>
          <w:sz w:val="28"/>
          <w:szCs w:val="28"/>
        </w:rPr>
        <w:t>имеет представления о величине и ее параметрах (большой — маленький, больше — меньше, высокий — низкий, выше — ниже, толстый — тонкий, длинный — короткий, длиннее — короче);</w:t>
      </w:r>
    </w:p>
    <w:p w:rsidR="00601B34" w:rsidRDefault="008F71E9">
      <w:pPr>
        <w:pStyle w:val="ac"/>
        <w:numPr>
          <w:ilvl w:val="0"/>
          <w:numId w:val="103"/>
        </w:numPr>
        <w:spacing w:after="0" w:line="240" w:lineRule="auto"/>
        <w:ind w:left="851"/>
        <w:rPr>
          <w:sz w:val="28"/>
          <w:szCs w:val="28"/>
        </w:rPr>
      </w:pPr>
      <w:r>
        <w:rPr>
          <w:sz w:val="28"/>
          <w:szCs w:val="28"/>
        </w:rPr>
        <w:t>умеет ориентироваться на плоскости листа (низ, середина, верх);</w:t>
      </w:r>
    </w:p>
    <w:p w:rsidR="00601B34" w:rsidRDefault="008F71E9">
      <w:pPr>
        <w:pStyle w:val="ac"/>
        <w:numPr>
          <w:ilvl w:val="0"/>
          <w:numId w:val="103"/>
        </w:numPr>
        <w:spacing w:after="0" w:line="240" w:lineRule="auto"/>
        <w:ind w:left="851"/>
        <w:rPr>
          <w:sz w:val="28"/>
          <w:szCs w:val="28"/>
        </w:rPr>
      </w:pPr>
      <w:r>
        <w:rPr>
          <w:sz w:val="28"/>
          <w:szCs w:val="28"/>
        </w:rPr>
        <w:t>умеет детей раскрашивать красками поверхность листа;</w:t>
      </w:r>
    </w:p>
    <w:p w:rsidR="00601B34" w:rsidRDefault="008F71E9">
      <w:pPr>
        <w:pStyle w:val="ac"/>
        <w:numPr>
          <w:ilvl w:val="0"/>
          <w:numId w:val="103"/>
        </w:numPr>
        <w:spacing w:after="0" w:line="240" w:lineRule="auto"/>
        <w:ind w:left="851"/>
        <w:rPr>
          <w:sz w:val="28"/>
          <w:szCs w:val="28"/>
        </w:rPr>
      </w:pPr>
      <w:r>
        <w:rPr>
          <w:sz w:val="28"/>
          <w:szCs w:val="28"/>
        </w:rPr>
        <w:t>умеет закрашивать контурные изображения красками, карандашами, фломастерами;</w:t>
      </w:r>
    </w:p>
    <w:p w:rsidR="00601B34" w:rsidRDefault="008F71E9">
      <w:pPr>
        <w:pStyle w:val="ac"/>
        <w:numPr>
          <w:ilvl w:val="0"/>
          <w:numId w:val="103"/>
        </w:numPr>
        <w:spacing w:after="0" w:line="240" w:lineRule="auto"/>
        <w:ind w:left="851"/>
        <w:rPr>
          <w:sz w:val="28"/>
          <w:szCs w:val="28"/>
        </w:rPr>
      </w:pPr>
      <w:r>
        <w:rPr>
          <w:sz w:val="28"/>
          <w:szCs w:val="28"/>
        </w:rPr>
        <w:t>умеет проводить пальцем, кистью и специально оборудованными средствами (тампоном из поролона, ваты) различные мазки: длинные, короткие, толстые и тонкие;</w:t>
      </w:r>
    </w:p>
    <w:p w:rsidR="00601B34" w:rsidRDefault="008F71E9">
      <w:pPr>
        <w:pStyle w:val="ac"/>
        <w:numPr>
          <w:ilvl w:val="0"/>
          <w:numId w:val="103"/>
        </w:numPr>
        <w:spacing w:after="0" w:line="240" w:lineRule="auto"/>
        <w:ind w:left="851"/>
        <w:rPr>
          <w:sz w:val="28"/>
          <w:szCs w:val="28"/>
        </w:rPr>
      </w:pPr>
      <w:r>
        <w:rPr>
          <w:sz w:val="28"/>
          <w:szCs w:val="28"/>
        </w:rPr>
        <w:t>умеет рисовать кистью приемами примакивания и касания листа бумаги кончиком кисти;</w:t>
      </w:r>
    </w:p>
    <w:p w:rsidR="00601B34" w:rsidRDefault="008F71E9">
      <w:pPr>
        <w:pStyle w:val="ac"/>
        <w:numPr>
          <w:ilvl w:val="0"/>
          <w:numId w:val="103"/>
        </w:numPr>
        <w:spacing w:after="0" w:line="240" w:lineRule="auto"/>
        <w:ind w:left="851"/>
        <w:rPr>
          <w:sz w:val="28"/>
          <w:szCs w:val="28"/>
        </w:rPr>
      </w:pPr>
      <w:r>
        <w:rPr>
          <w:sz w:val="28"/>
          <w:szCs w:val="28"/>
        </w:rPr>
        <w:t>знает приема декоративного рисования;</w:t>
      </w:r>
    </w:p>
    <w:p w:rsidR="00601B34" w:rsidRDefault="008F71E9">
      <w:pPr>
        <w:pStyle w:val="ac"/>
        <w:numPr>
          <w:ilvl w:val="0"/>
          <w:numId w:val="103"/>
        </w:numPr>
        <w:spacing w:after="0" w:line="240" w:lineRule="auto"/>
        <w:ind w:left="851"/>
        <w:rPr>
          <w:sz w:val="28"/>
          <w:szCs w:val="28"/>
        </w:rPr>
      </w:pPr>
      <w:r>
        <w:rPr>
          <w:sz w:val="28"/>
          <w:szCs w:val="28"/>
        </w:rPr>
        <w:t>умеет работать с клеем при выполнении аппликаций из готовых форм;</w:t>
      </w:r>
    </w:p>
    <w:p w:rsidR="00601B34" w:rsidRDefault="008F71E9">
      <w:pPr>
        <w:pStyle w:val="ac"/>
        <w:numPr>
          <w:ilvl w:val="0"/>
          <w:numId w:val="103"/>
        </w:numPr>
        <w:spacing w:after="0" w:line="240" w:lineRule="auto"/>
        <w:ind w:left="851"/>
        <w:rPr>
          <w:sz w:val="28"/>
          <w:szCs w:val="28"/>
        </w:rPr>
      </w:pPr>
      <w:r>
        <w:rPr>
          <w:sz w:val="28"/>
          <w:szCs w:val="28"/>
        </w:rPr>
        <w:t>умеет составлять изображение путем наклеивания готовых форм;</w:t>
      </w:r>
    </w:p>
    <w:p w:rsidR="00601B34" w:rsidRDefault="008F71E9">
      <w:pPr>
        <w:pStyle w:val="ac"/>
        <w:numPr>
          <w:ilvl w:val="0"/>
          <w:numId w:val="104"/>
        </w:numPr>
        <w:spacing w:after="0" w:line="240" w:lineRule="auto"/>
        <w:ind w:left="851"/>
        <w:rPr>
          <w:sz w:val="28"/>
          <w:szCs w:val="28"/>
        </w:rPr>
      </w:pPr>
      <w:r>
        <w:rPr>
          <w:sz w:val="28"/>
          <w:szCs w:val="28"/>
        </w:rPr>
        <w:t>знает приемы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w:t>
      </w:r>
    </w:p>
    <w:p w:rsidR="00601B34" w:rsidRDefault="008F71E9">
      <w:pPr>
        <w:pStyle w:val="ac"/>
        <w:numPr>
          <w:ilvl w:val="0"/>
          <w:numId w:val="104"/>
        </w:numPr>
        <w:spacing w:after="0" w:line="240" w:lineRule="auto"/>
        <w:ind w:left="851"/>
        <w:rPr>
          <w:sz w:val="28"/>
          <w:szCs w:val="28"/>
        </w:rPr>
      </w:pPr>
      <w:r>
        <w:rPr>
          <w:sz w:val="28"/>
          <w:szCs w:val="28"/>
        </w:rPr>
        <w:t>умеет соотносить части реального предмета и его изображения, показывать и называть их, передавать в изображении целостный образ предмета;</w:t>
      </w:r>
    </w:p>
    <w:p w:rsidR="00601B34" w:rsidRDefault="008F71E9">
      <w:pPr>
        <w:pStyle w:val="ac"/>
        <w:numPr>
          <w:ilvl w:val="0"/>
          <w:numId w:val="104"/>
        </w:numPr>
        <w:spacing w:after="0" w:line="240" w:lineRule="auto"/>
        <w:ind w:left="851"/>
        <w:rPr>
          <w:sz w:val="28"/>
          <w:szCs w:val="28"/>
        </w:rPr>
      </w:pPr>
      <w:r>
        <w:rPr>
          <w:sz w:val="28"/>
          <w:szCs w:val="28"/>
        </w:rPr>
        <w:t>умеет сравнивать выполненное изображение с натурой или образцом, постепенно подводя к пониманию оценки;</w:t>
      </w:r>
    </w:p>
    <w:p w:rsidR="00601B34" w:rsidRDefault="008F71E9">
      <w:pPr>
        <w:pStyle w:val="ac"/>
        <w:numPr>
          <w:ilvl w:val="0"/>
          <w:numId w:val="104"/>
        </w:numPr>
        <w:spacing w:after="0" w:line="240" w:lineRule="auto"/>
        <w:ind w:left="851"/>
        <w:rPr>
          <w:sz w:val="28"/>
          <w:szCs w:val="28"/>
        </w:rPr>
      </w:pPr>
      <w:r>
        <w:rPr>
          <w:sz w:val="28"/>
          <w:szCs w:val="28"/>
        </w:rPr>
        <w:t>умеет сотрудничать с другими детьми в процессе выполнения коллективных работ;</w:t>
      </w:r>
    </w:p>
    <w:p w:rsidR="00601B34" w:rsidRDefault="008F71E9">
      <w:pPr>
        <w:pStyle w:val="ac"/>
        <w:numPr>
          <w:ilvl w:val="0"/>
          <w:numId w:val="104"/>
        </w:numPr>
        <w:spacing w:after="0" w:line="240" w:lineRule="auto"/>
        <w:ind w:left="851"/>
        <w:rPr>
          <w:sz w:val="28"/>
          <w:szCs w:val="28"/>
        </w:rPr>
      </w:pPr>
      <w:r>
        <w:rPr>
          <w:sz w:val="28"/>
          <w:szCs w:val="28"/>
        </w:rPr>
        <w:t>знаком с декоративным искусством (жостовская, хохломская, городецкая роспись), народными игрушками (дымковская, каргопольская, филимоновская, богородская), керамическими изделиями, с малыми скульптурными формами;</w:t>
      </w:r>
    </w:p>
    <w:p w:rsidR="00601B34" w:rsidRDefault="008F71E9">
      <w:pPr>
        <w:pStyle w:val="ac"/>
        <w:numPr>
          <w:ilvl w:val="0"/>
          <w:numId w:val="104"/>
        </w:numPr>
        <w:spacing w:after="0" w:line="240" w:lineRule="auto"/>
        <w:ind w:left="851"/>
        <w:rPr>
          <w:sz w:val="28"/>
          <w:szCs w:val="28"/>
        </w:rPr>
      </w:pPr>
      <w:r>
        <w:rPr>
          <w:sz w:val="28"/>
          <w:szCs w:val="28"/>
        </w:rPr>
        <w:t>знаком с произведениями живописи;</w:t>
      </w:r>
    </w:p>
    <w:p w:rsidR="00601B34" w:rsidRDefault="008F71E9">
      <w:pPr>
        <w:pStyle w:val="10"/>
        <w:spacing w:line="240" w:lineRule="auto"/>
        <w:jc w:val="both"/>
        <w:rPr>
          <w:b/>
          <w:bCs/>
          <w:i/>
          <w:iCs/>
          <w:sz w:val="28"/>
          <w:szCs w:val="28"/>
        </w:rPr>
      </w:pPr>
      <w:r>
        <w:rPr>
          <w:bCs/>
          <w:i/>
          <w:iCs/>
          <w:sz w:val="28"/>
          <w:szCs w:val="28"/>
        </w:rPr>
        <w:t>физическое развитие</w:t>
      </w:r>
      <w:r>
        <w:rPr>
          <w:b/>
          <w:bCs/>
          <w:i/>
          <w:iCs/>
          <w:sz w:val="28"/>
          <w:szCs w:val="28"/>
        </w:rPr>
        <w:t>-</w:t>
      </w:r>
    </w:p>
    <w:p w:rsidR="00601B34" w:rsidRDefault="008F71E9">
      <w:pPr>
        <w:pStyle w:val="ac"/>
        <w:numPr>
          <w:ilvl w:val="0"/>
          <w:numId w:val="106"/>
        </w:numPr>
        <w:spacing w:after="0" w:line="240" w:lineRule="auto"/>
        <w:ind w:left="851"/>
        <w:rPr>
          <w:sz w:val="28"/>
          <w:szCs w:val="28"/>
        </w:rPr>
      </w:pPr>
      <w:r>
        <w:rPr>
          <w:sz w:val="28"/>
          <w:szCs w:val="28"/>
        </w:rPr>
        <w:t>выполняет разноименные разнонаправленные движения;</w:t>
      </w:r>
    </w:p>
    <w:p w:rsidR="00601B34" w:rsidRDefault="008F71E9">
      <w:pPr>
        <w:pStyle w:val="ac"/>
        <w:numPr>
          <w:ilvl w:val="0"/>
          <w:numId w:val="106"/>
        </w:numPr>
        <w:spacing w:after="0" w:line="240" w:lineRule="auto"/>
        <w:ind w:left="851"/>
        <w:rPr>
          <w:sz w:val="28"/>
          <w:szCs w:val="28"/>
        </w:rPr>
      </w:pPr>
      <w:r>
        <w:rPr>
          <w:sz w:val="28"/>
          <w:szCs w:val="28"/>
        </w:rPr>
        <w:t>имеет навык сохранения равновесия;</w:t>
      </w:r>
    </w:p>
    <w:p w:rsidR="00601B34" w:rsidRDefault="008F71E9">
      <w:pPr>
        <w:pStyle w:val="ac"/>
        <w:numPr>
          <w:ilvl w:val="0"/>
          <w:numId w:val="106"/>
        </w:numPr>
        <w:spacing w:after="0" w:line="240" w:lineRule="auto"/>
        <w:ind w:left="851"/>
        <w:rPr>
          <w:sz w:val="28"/>
          <w:szCs w:val="28"/>
        </w:rPr>
      </w:pPr>
      <w:r>
        <w:rPr>
          <w:sz w:val="28"/>
          <w:szCs w:val="28"/>
        </w:rPr>
        <w:t>выполняет общеразвивающие упражнения в заданном темпе;</w:t>
      </w:r>
    </w:p>
    <w:p w:rsidR="00601B34" w:rsidRDefault="008F71E9">
      <w:pPr>
        <w:pStyle w:val="ac"/>
        <w:numPr>
          <w:ilvl w:val="0"/>
          <w:numId w:val="106"/>
        </w:numPr>
        <w:spacing w:after="0" w:line="240" w:lineRule="auto"/>
        <w:ind w:left="851"/>
        <w:rPr>
          <w:sz w:val="28"/>
          <w:szCs w:val="28"/>
        </w:rPr>
      </w:pPr>
      <w:r>
        <w:rPr>
          <w:sz w:val="28"/>
          <w:szCs w:val="28"/>
        </w:rPr>
        <w:t>сохраняет правильную осанку во время ходьбы, заданный темп (быстрый, средний, медленный);</w:t>
      </w:r>
    </w:p>
    <w:p w:rsidR="00601B34" w:rsidRDefault="008F71E9">
      <w:pPr>
        <w:pStyle w:val="ac"/>
        <w:numPr>
          <w:ilvl w:val="0"/>
          <w:numId w:val="106"/>
        </w:numPr>
        <w:spacing w:after="0" w:line="240" w:lineRule="auto"/>
        <w:ind w:left="851"/>
        <w:rPr>
          <w:sz w:val="28"/>
          <w:szCs w:val="28"/>
        </w:rPr>
      </w:pPr>
      <w:r>
        <w:rPr>
          <w:sz w:val="28"/>
          <w:szCs w:val="28"/>
        </w:rPr>
        <w:t xml:space="preserve">ловит мяч (расстояние 1,5 </w:t>
      </w:r>
      <w:r>
        <w:rPr>
          <w:i/>
          <w:iCs/>
          <w:sz w:val="28"/>
          <w:szCs w:val="28"/>
        </w:rPr>
        <w:t xml:space="preserve">м), </w:t>
      </w:r>
      <w:r>
        <w:rPr>
          <w:sz w:val="28"/>
          <w:szCs w:val="28"/>
        </w:rPr>
        <w:t>отбивает его от пола не менее пяти раз подряд;</w:t>
      </w:r>
    </w:p>
    <w:p w:rsidR="00601B34" w:rsidRDefault="008F71E9">
      <w:pPr>
        <w:pStyle w:val="ac"/>
        <w:numPr>
          <w:ilvl w:val="0"/>
          <w:numId w:val="106"/>
        </w:numPr>
        <w:spacing w:after="0" w:line="240" w:lineRule="auto"/>
        <w:ind w:left="851"/>
        <w:rPr>
          <w:sz w:val="28"/>
          <w:szCs w:val="28"/>
        </w:rPr>
      </w:pPr>
      <w:r>
        <w:rPr>
          <w:sz w:val="28"/>
          <w:szCs w:val="28"/>
        </w:rPr>
        <w:t>выполняет движения с речевым и музыкальным сопровождением (по образцу, данному взрослым, самостоятельно);</w:t>
      </w:r>
    </w:p>
    <w:p w:rsidR="00601B34" w:rsidRDefault="008F71E9">
      <w:pPr>
        <w:pStyle w:val="ac"/>
        <w:numPr>
          <w:ilvl w:val="0"/>
          <w:numId w:val="106"/>
        </w:numPr>
        <w:spacing w:after="0" w:line="240" w:lineRule="auto"/>
        <w:ind w:left="851"/>
        <w:rPr>
          <w:color w:val="auto"/>
          <w:sz w:val="28"/>
          <w:szCs w:val="28"/>
        </w:rPr>
      </w:pPr>
      <w:r>
        <w:rPr>
          <w:sz w:val="28"/>
          <w:szCs w:val="28"/>
        </w:rPr>
        <w:t xml:space="preserve">умеет осваивать более сложные в организационном плане игры и </w:t>
      </w:r>
      <w:r>
        <w:rPr>
          <w:color w:val="auto"/>
          <w:sz w:val="28"/>
          <w:szCs w:val="28"/>
        </w:rPr>
        <w:t>эстафеты.</w:t>
      </w:r>
    </w:p>
    <w:p w:rsidR="002B479F" w:rsidRDefault="002B479F" w:rsidP="00D57336">
      <w:pPr>
        <w:pStyle w:val="10"/>
        <w:spacing w:line="240" w:lineRule="auto"/>
        <w:ind w:right="5529"/>
        <w:rPr>
          <w:rFonts w:cs="Times New Roman"/>
          <w:b/>
          <w:sz w:val="28"/>
          <w:szCs w:val="28"/>
        </w:rPr>
      </w:pPr>
    </w:p>
    <w:p w:rsidR="00343B5A" w:rsidRDefault="008F71E9" w:rsidP="00343B5A">
      <w:pPr>
        <w:pStyle w:val="10"/>
        <w:spacing w:line="240" w:lineRule="auto"/>
        <w:ind w:right="5529"/>
        <w:rPr>
          <w:rFonts w:cs="Times New Roman"/>
          <w:b/>
          <w:sz w:val="40"/>
          <w:szCs w:val="40"/>
        </w:rPr>
      </w:pPr>
      <w:r w:rsidRPr="00343B5A">
        <w:rPr>
          <w:rFonts w:cs="Times New Roman"/>
          <w:b/>
          <w:sz w:val="40"/>
          <w:szCs w:val="40"/>
          <w:lang w:val="en-US"/>
        </w:rPr>
        <w:t>II</w:t>
      </w:r>
      <w:r w:rsidRPr="00343B5A">
        <w:rPr>
          <w:rFonts w:cs="Times New Roman"/>
          <w:b/>
          <w:sz w:val="40"/>
          <w:szCs w:val="40"/>
        </w:rPr>
        <w:t>.Соде</w:t>
      </w:r>
      <w:r w:rsidR="00343B5A">
        <w:rPr>
          <w:rFonts w:cs="Times New Roman"/>
          <w:b/>
          <w:sz w:val="40"/>
          <w:szCs w:val="40"/>
        </w:rPr>
        <w:t>ржательный</w:t>
      </w:r>
    </w:p>
    <w:p w:rsidR="00601B34" w:rsidRPr="00343B5A" w:rsidRDefault="008F71E9" w:rsidP="00343B5A">
      <w:pPr>
        <w:pStyle w:val="10"/>
        <w:spacing w:line="240" w:lineRule="auto"/>
        <w:ind w:right="5529"/>
        <w:rPr>
          <w:rFonts w:ascii="Times New Roman" w:hAnsi="Times New Roman" w:cs="Times New Roman"/>
          <w:b/>
          <w:sz w:val="40"/>
          <w:szCs w:val="40"/>
        </w:rPr>
      </w:pPr>
      <w:r w:rsidRPr="00343B5A">
        <w:rPr>
          <w:rFonts w:cs="Times New Roman"/>
          <w:b/>
          <w:sz w:val="40"/>
          <w:szCs w:val="40"/>
        </w:rPr>
        <w:t>раздел.</w:t>
      </w:r>
    </w:p>
    <w:p w:rsidR="00601B34" w:rsidRDefault="008F71E9" w:rsidP="00D57336">
      <w:pPr>
        <w:pStyle w:val="10"/>
        <w:spacing w:line="240" w:lineRule="auto"/>
        <w:ind w:right="5529"/>
        <w:rPr>
          <w:rFonts w:ascii="Times New Roman" w:hAnsi="Times New Roman" w:cs="Times New Roman"/>
          <w:b/>
          <w:sz w:val="28"/>
          <w:szCs w:val="28"/>
        </w:rPr>
      </w:pPr>
      <w:r>
        <w:rPr>
          <w:b/>
          <w:sz w:val="28"/>
          <w:szCs w:val="28"/>
          <w:lang w:val="en-US"/>
        </w:rPr>
        <w:t>II</w:t>
      </w:r>
      <w:r>
        <w:rPr>
          <w:b/>
          <w:sz w:val="28"/>
          <w:szCs w:val="28"/>
        </w:rPr>
        <w:t>.1.Содержание образования.</w:t>
      </w:r>
    </w:p>
    <w:p w:rsidR="00601B34" w:rsidRDefault="008F71E9">
      <w:pPr>
        <w:pStyle w:val="10"/>
        <w:spacing w:line="240" w:lineRule="auto"/>
        <w:ind w:right="8"/>
        <w:jc w:val="both"/>
        <w:rPr>
          <w:rFonts w:ascii="Times New Roman" w:hAnsi="Times New Roman" w:cs="Times New Roman"/>
          <w:sz w:val="28"/>
          <w:szCs w:val="28"/>
        </w:rPr>
      </w:pPr>
      <w:r>
        <w:rPr>
          <w:rFonts w:cs="Times New Roman"/>
          <w:color w:val="000000" w:themeColor="text1"/>
          <w:sz w:val="28"/>
          <w:szCs w:val="28"/>
        </w:rPr>
        <w:t>Содержание работы ориентировано на разностороннее развитие</w:t>
      </w:r>
      <w:r>
        <w:rPr>
          <w:rFonts w:cs="Times New Roman"/>
          <w:sz w:val="28"/>
          <w:szCs w:val="28"/>
        </w:rPr>
        <w:t xml:space="preserve"> дошкольников с учетом их возрастных и индивидуальных особенностей. </w:t>
      </w:r>
    </w:p>
    <w:p w:rsidR="00601B34" w:rsidRDefault="008F71E9">
      <w:pPr>
        <w:pStyle w:val="10"/>
        <w:spacing w:line="240" w:lineRule="auto"/>
        <w:ind w:left="-5" w:right="8"/>
        <w:jc w:val="both"/>
        <w:rPr>
          <w:rFonts w:ascii="Times New Roman" w:hAnsi="Times New Roman" w:cs="Times New Roman"/>
          <w:sz w:val="28"/>
          <w:szCs w:val="28"/>
        </w:rPr>
        <w:sectPr w:rsidR="00601B34" w:rsidSect="00117EEB">
          <w:footerReference w:type="default" r:id="rId9"/>
          <w:pgSz w:w="11906" w:h="16838"/>
          <w:pgMar w:top="851" w:right="851" w:bottom="851" w:left="1418" w:header="0" w:footer="709" w:gutter="0"/>
          <w:pgNumType w:start="1"/>
          <w:cols w:space="720"/>
          <w:formProt w:val="0"/>
          <w:titlePg/>
          <w:docGrid w:linePitch="360"/>
        </w:sectPr>
      </w:pPr>
      <w:r>
        <w:rPr>
          <w:rFonts w:cs="Times New Roman"/>
          <w:sz w:val="28"/>
          <w:szCs w:val="28"/>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w:t>
      </w:r>
      <w:r w:rsidR="00BC12AB">
        <w:rPr>
          <w:rFonts w:cs="Times New Roman"/>
          <w:sz w:val="28"/>
          <w:szCs w:val="28"/>
        </w:rPr>
        <w:t>ков.</w:t>
      </w:r>
    </w:p>
    <w:p w:rsidR="00601B34" w:rsidRDefault="00601B34">
      <w:pPr>
        <w:pStyle w:val="10"/>
      </w:pPr>
    </w:p>
    <w:tbl>
      <w:tblPr>
        <w:tblW w:w="1453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
        <w:gridCol w:w="87"/>
        <w:gridCol w:w="223"/>
        <w:gridCol w:w="2858"/>
        <w:gridCol w:w="442"/>
        <w:gridCol w:w="2779"/>
        <w:gridCol w:w="29"/>
        <w:gridCol w:w="2534"/>
        <w:gridCol w:w="62"/>
        <w:gridCol w:w="8"/>
        <w:gridCol w:w="1635"/>
        <w:gridCol w:w="290"/>
        <w:gridCol w:w="45"/>
        <w:gridCol w:w="164"/>
        <w:gridCol w:w="2180"/>
        <w:gridCol w:w="236"/>
      </w:tblGrid>
      <w:tr w:rsidR="00601B34" w:rsidTr="00700E22">
        <w:trPr>
          <w:trHeight w:val="238"/>
        </w:trPr>
        <w:tc>
          <w:tcPr>
            <w:tcW w:w="14297" w:type="dxa"/>
            <w:gridSpan w:val="15"/>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hAnsi="Times New Roman" w:cs="Times New Roman"/>
                <w:b/>
                <w:sz w:val="28"/>
                <w:szCs w:val="28"/>
              </w:rPr>
            </w:pPr>
            <w:r>
              <w:rPr>
                <w:rFonts w:cs="Times New Roman"/>
                <w:b/>
                <w:sz w:val="28"/>
                <w:szCs w:val="28"/>
              </w:rPr>
              <w:t>«Социально-коммуникативное развитие»</w:t>
            </w:r>
          </w:p>
        </w:tc>
        <w:tc>
          <w:tcPr>
            <w:tcW w:w="236" w:type="dxa"/>
            <w:shd w:val="clear" w:color="auto" w:fill="auto"/>
          </w:tcPr>
          <w:p w:rsidR="00601B34" w:rsidRDefault="00601B34">
            <w:pPr>
              <w:pStyle w:val="10"/>
            </w:pPr>
          </w:p>
        </w:tc>
      </w:tr>
      <w:tr w:rsidR="00601B34" w:rsidTr="00700E22">
        <w:trPr>
          <w:trHeight w:val="388"/>
        </w:trPr>
        <w:tc>
          <w:tcPr>
            <w:tcW w:w="1271" w:type="dxa"/>
            <w:gridSpan w:val="3"/>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rFonts w:ascii="Times New Roman" w:hAnsi="Times New Roman" w:cs="Times New Roman"/>
                <w:sz w:val="28"/>
                <w:szCs w:val="28"/>
              </w:rPr>
            </w:pPr>
            <w:r>
              <w:rPr>
                <w:rFonts w:cs="Times New Roman"/>
                <w:b/>
                <w:sz w:val="28"/>
                <w:szCs w:val="28"/>
              </w:rPr>
              <w:t>Возраст</w:t>
            </w: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ind w:right="83"/>
              <w:rPr>
                <w:rFonts w:ascii="Times New Roman" w:hAnsi="Times New Roman" w:cs="Times New Roman"/>
                <w:sz w:val="28"/>
                <w:szCs w:val="28"/>
              </w:rPr>
            </w:pPr>
            <w:r>
              <w:rPr>
                <w:rFonts w:cs="Times New Roman"/>
                <w:b/>
                <w:sz w:val="28"/>
                <w:szCs w:val="28"/>
              </w:rPr>
              <w:t xml:space="preserve">Цели и задачи </w:t>
            </w:r>
          </w:p>
        </w:tc>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ind w:right="81"/>
              <w:rPr>
                <w:rFonts w:ascii="Times New Roman" w:hAnsi="Times New Roman" w:cs="Times New Roman"/>
                <w:sz w:val="28"/>
                <w:szCs w:val="28"/>
              </w:rPr>
            </w:pPr>
            <w:r>
              <w:rPr>
                <w:rFonts w:cs="Times New Roman"/>
                <w:b/>
                <w:sz w:val="28"/>
                <w:szCs w:val="28"/>
              </w:rPr>
              <w:t xml:space="preserve">Содержание работы </w:t>
            </w:r>
          </w:p>
        </w:tc>
        <w:tc>
          <w:tcPr>
            <w:tcW w:w="2633" w:type="dxa"/>
            <w:gridSpan w:val="4"/>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ind w:right="82"/>
              <w:rPr>
                <w:rFonts w:ascii="Times New Roman" w:hAnsi="Times New Roman" w:cs="Times New Roman"/>
                <w:sz w:val="28"/>
                <w:szCs w:val="28"/>
              </w:rPr>
            </w:pPr>
            <w:r>
              <w:rPr>
                <w:rFonts w:cs="Times New Roman"/>
                <w:b/>
                <w:sz w:val="28"/>
                <w:szCs w:val="28"/>
              </w:rPr>
              <w:t xml:space="preserve">Ожидаемый результат </w:t>
            </w: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hAnsi="Times New Roman" w:cs="Times New Roman"/>
                <w:sz w:val="28"/>
                <w:szCs w:val="28"/>
              </w:rPr>
            </w:pPr>
            <w:r>
              <w:rPr>
                <w:rFonts w:cs="Times New Roman"/>
                <w:b/>
                <w:sz w:val="28"/>
                <w:szCs w:val="28"/>
              </w:rPr>
              <w:t xml:space="preserve">Организация совместной деятельности </w:t>
            </w:r>
          </w:p>
        </w:tc>
        <w:tc>
          <w:tcPr>
            <w:tcW w:w="2389" w:type="dxa"/>
            <w:gridSpan w:val="3"/>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hAnsi="Times New Roman" w:cs="Times New Roman"/>
                <w:sz w:val="28"/>
                <w:szCs w:val="28"/>
              </w:rPr>
            </w:pPr>
            <w:r>
              <w:rPr>
                <w:rFonts w:cs="Times New Roman"/>
                <w:b/>
                <w:sz w:val="28"/>
                <w:szCs w:val="28"/>
              </w:rPr>
              <w:t xml:space="preserve">Взаимодействие с родителями </w:t>
            </w:r>
          </w:p>
        </w:tc>
        <w:tc>
          <w:tcPr>
            <w:tcW w:w="236" w:type="dxa"/>
            <w:shd w:val="clear" w:color="auto" w:fill="auto"/>
          </w:tcPr>
          <w:p w:rsidR="00601B34" w:rsidRDefault="00601B34">
            <w:pPr>
              <w:pStyle w:val="10"/>
            </w:pPr>
          </w:p>
        </w:tc>
      </w:tr>
      <w:tr w:rsidR="00601B34" w:rsidTr="00700E22">
        <w:trPr>
          <w:trHeight w:val="1014"/>
        </w:trPr>
        <w:tc>
          <w:tcPr>
            <w:tcW w:w="1271" w:type="dxa"/>
            <w:gridSpan w:val="3"/>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ind w:left="7"/>
              <w:rPr>
                <w:rFonts w:ascii="Times New Roman" w:hAnsi="Times New Roman" w:cs="Times New Roman"/>
                <w:sz w:val="28"/>
                <w:szCs w:val="28"/>
              </w:rPr>
            </w:pPr>
            <w:r>
              <w:rPr>
                <w:rFonts w:cs="Times New Roman"/>
                <w:b/>
                <w:sz w:val="28"/>
                <w:szCs w:val="28"/>
              </w:rPr>
              <w:t>5-6 лет</w:t>
            </w: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ind w:right="4"/>
              <w:rPr>
                <w:rFonts w:ascii="Times New Roman" w:hAnsi="Times New Roman" w:cs="Times New Roman"/>
              </w:rPr>
            </w:pPr>
            <w:r>
              <w:rPr>
                <w:rFonts w:cs="Times New Roman"/>
                <w:b/>
                <w:i/>
                <w:u w:val="single" w:color="000000"/>
              </w:rPr>
              <w:t>Цель:</w:t>
            </w:r>
            <w:r>
              <w:rPr>
                <w:rFonts w:cs="Times New Roman"/>
              </w:rPr>
              <w:t xml:space="preserve"> овладение навыками коммуникации и обеспечение оптимального вхождения детей с ЗПР в общественную жизнь.  </w:t>
            </w:r>
          </w:p>
          <w:p w:rsidR="00601B34" w:rsidRDefault="008F71E9">
            <w:pPr>
              <w:pStyle w:val="10"/>
              <w:spacing w:line="240" w:lineRule="auto"/>
              <w:rPr>
                <w:rFonts w:ascii="Times New Roman" w:hAnsi="Times New Roman" w:cs="Times New Roman"/>
              </w:rPr>
            </w:pPr>
            <w:r>
              <w:rPr>
                <w:rFonts w:cs="Times New Roman"/>
                <w:b/>
                <w:i/>
                <w:u w:val="single" w:color="000000"/>
              </w:rPr>
              <w:t>Задачи:</w:t>
            </w:r>
          </w:p>
          <w:p w:rsidR="00601B34" w:rsidRDefault="008F71E9">
            <w:pPr>
              <w:pStyle w:val="10"/>
              <w:spacing w:line="240" w:lineRule="auto"/>
              <w:rPr>
                <w:rFonts w:ascii="Times New Roman" w:hAnsi="Times New Roman" w:cs="Times New Roman"/>
              </w:rPr>
            </w:pPr>
            <w:r>
              <w:rPr>
                <w:rFonts w:cs="Times New Roman"/>
              </w:rPr>
              <w:t>1.Формирование у ребѐнка представлений о самом себе и элементарных навыках для выстраивания адекватной системы положительных и личностных оценок и позитивного отношения к себе;</w:t>
            </w:r>
          </w:p>
          <w:p w:rsidR="00601B34" w:rsidRDefault="008F71E9">
            <w:pPr>
              <w:pStyle w:val="10"/>
              <w:spacing w:line="240" w:lineRule="auto"/>
              <w:rPr>
                <w:rFonts w:ascii="Times New Roman" w:hAnsi="Times New Roman" w:cs="Times New Roman"/>
              </w:rPr>
            </w:pPr>
            <w:r>
              <w:rPr>
                <w:rFonts w:cs="Times New Roman"/>
              </w:rPr>
              <w:t xml:space="preserve">2.Формирование навыков самообслуживания; </w:t>
            </w:r>
          </w:p>
          <w:p w:rsidR="00601B34" w:rsidRDefault="008F71E9">
            <w:pPr>
              <w:pStyle w:val="10"/>
              <w:spacing w:line="240" w:lineRule="auto"/>
              <w:rPr>
                <w:rFonts w:ascii="Times New Roman" w:hAnsi="Times New Roman" w:cs="Times New Roman"/>
              </w:rPr>
            </w:pPr>
            <w:r>
              <w:rPr>
                <w:rFonts w:cs="Times New Roman"/>
              </w:rPr>
              <w:t xml:space="preserve">3.Формирование умения сотрудничать с взрослыми и сверстниками; </w:t>
            </w:r>
          </w:p>
          <w:p w:rsidR="00601B34" w:rsidRDefault="008F71E9">
            <w:pPr>
              <w:pStyle w:val="10"/>
              <w:spacing w:line="240" w:lineRule="auto"/>
              <w:rPr>
                <w:rFonts w:ascii="Times New Roman" w:hAnsi="Times New Roman" w:cs="Times New Roman"/>
              </w:rPr>
            </w:pPr>
            <w:r>
              <w:rPr>
                <w:rFonts w:cs="Times New Roman"/>
              </w:rPr>
              <w:t xml:space="preserve">4.Адекватно воспринимать окружающие предметы и явления, положительно относиться к ним; </w:t>
            </w:r>
          </w:p>
          <w:p w:rsidR="00601B34" w:rsidRDefault="008F71E9">
            <w:pPr>
              <w:pStyle w:val="10"/>
              <w:spacing w:line="240" w:lineRule="auto"/>
              <w:rPr>
                <w:rFonts w:ascii="Times New Roman" w:hAnsi="Times New Roman" w:cs="Times New Roman"/>
              </w:rPr>
            </w:pPr>
            <w:r>
              <w:rPr>
                <w:rFonts w:cs="Times New Roman"/>
              </w:rPr>
              <w:t xml:space="preserve">5.Формирование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 </w:t>
            </w:r>
          </w:p>
          <w:p w:rsidR="00601B34" w:rsidRDefault="008F71E9">
            <w:pPr>
              <w:pStyle w:val="10"/>
              <w:spacing w:line="240" w:lineRule="auto"/>
              <w:rPr>
                <w:rFonts w:ascii="Times New Roman" w:hAnsi="Times New Roman" w:cs="Times New Roman"/>
              </w:rPr>
            </w:pPr>
            <w:r>
              <w:rPr>
                <w:rFonts w:cs="Times New Roman"/>
              </w:rPr>
              <w:t xml:space="preserve">4.Формирование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 </w:t>
            </w:r>
          </w:p>
          <w:p w:rsidR="00601B34" w:rsidRDefault="00601B34">
            <w:pPr>
              <w:pStyle w:val="10"/>
              <w:spacing w:after="209" w:line="240" w:lineRule="auto"/>
              <w:rPr>
                <w:rFonts w:ascii="Times New Roman" w:hAnsi="Times New Roman" w:cs="Times New Roman"/>
              </w:rPr>
            </w:pPr>
          </w:p>
        </w:tc>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rFonts w:ascii="Times New Roman" w:hAnsi="Times New Roman" w:cs="Times New Roman"/>
              </w:rPr>
            </w:pPr>
            <w:r>
              <w:rPr>
                <w:rFonts w:cs="Times New Roman"/>
              </w:rPr>
              <w:t xml:space="preserve">1.Воспитывать дружеские взаимоотношения между детьми, развивать умение самостоятельно объединяться для совместной игры и труда. </w:t>
            </w:r>
          </w:p>
          <w:p w:rsidR="00601B34" w:rsidRDefault="008F71E9">
            <w:pPr>
              <w:pStyle w:val="10"/>
              <w:spacing w:line="240" w:lineRule="auto"/>
              <w:rPr>
                <w:rFonts w:ascii="Times New Roman" w:hAnsi="Times New Roman" w:cs="Times New Roman"/>
              </w:rPr>
            </w:pPr>
            <w:r>
              <w:rPr>
                <w:rFonts w:cs="Times New Roman"/>
              </w:rPr>
              <w:t xml:space="preserve">2.Воспитывать уважительное отношение к окружающим. </w:t>
            </w:r>
          </w:p>
          <w:p w:rsidR="00601B34" w:rsidRDefault="008F71E9">
            <w:pPr>
              <w:pStyle w:val="10"/>
              <w:spacing w:line="240" w:lineRule="auto"/>
              <w:rPr>
                <w:rFonts w:ascii="Times New Roman" w:hAnsi="Times New Roman" w:cs="Times New Roman"/>
              </w:rPr>
            </w:pPr>
            <w:r>
              <w:rPr>
                <w:rFonts w:cs="Times New Roman"/>
              </w:rPr>
              <w:t xml:space="preserve">3.Учить заботиться о младших. </w:t>
            </w:r>
          </w:p>
          <w:p w:rsidR="00601B34" w:rsidRDefault="008F71E9">
            <w:pPr>
              <w:pStyle w:val="10"/>
              <w:spacing w:line="240" w:lineRule="auto"/>
              <w:rPr>
                <w:rFonts w:ascii="Times New Roman" w:hAnsi="Times New Roman" w:cs="Times New Roman"/>
              </w:rPr>
            </w:pPr>
            <w:r>
              <w:rPr>
                <w:rFonts w:cs="Times New Roman"/>
              </w:rPr>
              <w:t xml:space="preserve">4.Формировать умение оценивать свои поступки и поступки сверстников. </w:t>
            </w:r>
          </w:p>
          <w:p w:rsidR="00601B34" w:rsidRDefault="008F71E9">
            <w:pPr>
              <w:pStyle w:val="10"/>
              <w:spacing w:line="240" w:lineRule="auto"/>
              <w:rPr>
                <w:rFonts w:ascii="Times New Roman" w:hAnsi="Times New Roman" w:cs="Times New Roman"/>
              </w:rPr>
            </w:pPr>
            <w:r>
              <w:rPr>
                <w:rFonts w:cs="Times New Roman"/>
              </w:rPr>
              <w:t xml:space="preserve">5.Расширять представления о правилах поведения в общественных местах. </w:t>
            </w:r>
          </w:p>
          <w:p w:rsidR="00601B34" w:rsidRDefault="008F71E9">
            <w:pPr>
              <w:pStyle w:val="10"/>
              <w:spacing w:line="240" w:lineRule="auto"/>
              <w:rPr>
                <w:rFonts w:ascii="Times New Roman" w:hAnsi="Times New Roman" w:cs="Times New Roman"/>
              </w:rPr>
            </w:pPr>
            <w:r>
              <w:rPr>
                <w:rFonts w:cs="Times New Roman"/>
              </w:rPr>
              <w:t xml:space="preserve">6.Обогащать словарь детей вежливыми словами. </w:t>
            </w:r>
          </w:p>
          <w:p w:rsidR="00601B34" w:rsidRDefault="008F71E9">
            <w:pPr>
              <w:pStyle w:val="10"/>
              <w:spacing w:line="240" w:lineRule="auto"/>
              <w:rPr>
                <w:rFonts w:ascii="Times New Roman" w:hAnsi="Times New Roman" w:cs="Times New Roman"/>
              </w:rPr>
            </w:pPr>
            <w:r>
              <w:rPr>
                <w:rFonts w:cs="Times New Roman"/>
              </w:rPr>
              <w:t>7.Расширять представления о развитии реб</w:t>
            </w:r>
            <w:r w:rsidR="00CC4FF3">
              <w:rPr>
                <w:rFonts w:cs="Times New Roman"/>
              </w:rPr>
              <w:t>ё</w:t>
            </w:r>
            <w:r>
              <w:rPr>
                <w:rFonts w:cs="Times New Roman"/>
              </w:rPr>
              <w:t>нка его прошлом, настоящем и будущем.</w:t>
            </w:r>
          </w:p>
          <w:p w:rsidR="00601B34" w:rsidRDefault="008F71E9">
            <w:pPr>
              <w:pStyle w:val="10"/>
              <w:spacing w:line="240" w:lineRule="auto"/>
              <w:rPr>
                <w:rFonts w:ascii="Times New Roman" w:hAnsi="Times New Roman" w:cs="Times New Roman"/>
              </w:rPr>
            </w:pPr>
            <w:r>
              <w:rPr>
                <w:rFonts w:cs="Times New Roman"/>
              </w:rPr>
              <w:t xml:space="preserve">8.Закрепляем традиционные  гендерные представления. </w:t>
            </w:r>
          </w:p>
          <w:p w:rsidR="00601B34" w:rsidRDefault="008F71E9">
            <w:pPr>
              <w:pStyle w:val="10"/>
              <w:spacing w:line="240" w:lineRule="auto"/>
              <w:rPr>
                <w:rFonts w:ascii="Times New Roman" w:hAnsi="Times New Roman" w:cs="Times New Roman"/>
              </w:rPr>
            </w:pPr>
            <w:r>
              <w:rPr>
                <w:rFonts w:cs="Times New Roman"/>
              </w:rPr>
              <w:t xml:space="preserve">8.Углублять представления ребѐнка о семье (где работают родители, как важен для общества их труд, знание домашнего адреса, телефона, имѐн и отчеств родителей). </w:t>
            </w:r>
          </w:p>
          <w:p w:rsidR="00601B34" w:rsidRDefault="008F71E9">
            <w:pPr>
              <w:pStyle w:val="10"/>
              <w:spacing w:line="240" w:lineRule="auto"/>
              <w:rPr>
                <w:rFonts w:ascii="Times New Roman" w:hAnsi="Times New Roman" w:cs="Times New Roman"/>
              </w:rPr>
            </w:pPr>
            <w:r>
              <w:rPr>
                <w:rFonts w:cs="Times New Roman"/>
              </w:rPr>
              <w:t xml:space="preserve">9.Поощрять к выполнению постоянных обязанностей по дому. </w:t>
            </w:r>
          </w:p>
          <w:p w:rsidR="00601B34" w:rsidRDefault="008F71E9">
            <w:pPr>
              <w:pStyle w:val="10"/>
              <w:spacing w:line="240" w:lineRule="auto"/>
              <w:rPr>
                <w:rFonts w:ascii="Times New Roman" w:hAnsi="Times New Roman" w:cs="Times New Roman"/>
              </w:rPr>
            </w:pPr>
            <w:r>
              <w:rPr>
                <w:rFonts w:cs="Times New Roman"/>
              </w:rPr>
              <w:t xml:space="preserve">10.Продолжать знакомить детей с детским садом и сотрудниками. </w:t>
            </w:r>
          </w:p>
          <w:p w:rsidR="00601B34" w:rsidRDefault="008F71E9">
            <w:pPr>
              <w:pStyle w:val="10"/>
              <w:spacing w:line="240" w:lineRule="auto"/>
              <w:rPr>
                <w:rFonts w:ascii="Times New Roman" w:hAnsi="Times New Roman" w:cs="Times New Roman"/>
              </w:rPr>
            </w:pPr>
            <w:r>
              <w:rPr>
                <w:rFonts w:cs="Times New Roman"/>
              </w:rPr>
              <w:t xml:space="preserve">11.Расширять представления детей о родной стране, о  государственных праздниках, Российской армии. Воспитывать любовь к Родине. </w:t>
            </w:r>
          </w:p>
          <w:p w:rsidR="00601B34" w:rsidRDefault="008F71E9">
            <w:pPr>
              <w:pStyle w:val="10"/>
              <w:spacing w:line="240" w:lineRule="auto"/>
              <w:rPr>
                <w:rFonts w:ascii="Times New Roman" w:hAnsi="Times New Roman" w:cs="Times New Roman"/>
              </w:rPr>
            </w:pPr>
            <w:r>
              <w:rPr>
                <w:rFonts w:cs="Times New Roman"/>
              </w:rPr>
              <w:t>12.Воспитывать у детей опрятность, привычку следить за своим внешним видом, умение замечать и самостоятельно устранять непорядок во внешнем виде. 13.Воспитывать привычку самостоятельно умываться, мыть руки перед едой по мере загрязнения, пользоваться расчѐской и носовым платком.</w:t>
            </w:r>
          </w:p>
          <w:p w:rsidR="00601B34" w:rsidRDefault="008F71E9">
            <w:pPr>
              <w:pStyle w:val="10"/>
              <w:spacing w:line="240" w:lineRule="auto"/>
              <w:rPr>
                <w:rFonts w:ascii="Times New Roman" w:hAnsi="Times New Roman" w:cs="Times New Roman"/>
              </w:rPr>
            </w:pPr>
            <w:r>
              <w:rPr>
                <w:rFonts w:cs="Times New Roman"/>
              </w:rPr>
              <w:t xml:space="preserve">14.Совершенствовать навыки аккуратного приѐма пищи, правильно пользоваться столовыми приборами (ложка, вилка, нож), салфеткой. </w:t>
            </w:r>
          </w:p>
          <w:p w:rsidR="00601B34" w:rsidRDefault="008F71E9">
            <w:pPr>
              <w:pStyle w:val="10"/>
              <w:spacing w:line="240" w:lineRule="auto"/>
              <w:rPr>
                <w:rFonts w:ascii="Times New Roman" w:hAnsi="Times New Roman" w:cs="Times New Roman"/>
              </w:rPr>
            </w:pPr>
            <w:r>
              <w:rPr>
                <w:rFonts w:cs="Times New Roman"/>
              </w:rPr>
              <w:t xml:space="preserve">15.Закреплять умение самостоятельно одеваться, раздеваться, аккуратно складывать вещи и одежду, заправлять постель после сна. </w:t>
            </w:r>
          </w:p>
          <w:p w:rsidR="00601B34" w:rsidRDefault="008F71E9">
            <w:pPr>
              <w:pStyle w:val="10"/>
              <w:spacing w:line="240" w:lineRule="auto"/>
              <w:rPr>
                <w:rFonts w:ascii="Times New Roman" w:hAnsi="Times New Roman" w:cs="Times New Roman"/>
              </w:rPr>
            </w:pPr>
            <w:r>
              <w:rPr>
                <w:rFonts w:cs="Times New Roman"/>
              </w:rPr>
              <w:t xml:space="preserve">16.Закреплять умение раскладывать подготовленные педагогом материалы к занятию, самостоятельно без напоминания убирать своѐ рабочее место. </w:t>
            </w:r>
          </w:p>
          <w:p w:rsidR="00601B34" w:rsidRDefault="008F71E9">
            <w:pPr>
              <w:pStyle w:val="10"/>
              <w:spacing w:line="240" w:lineRule="auto"/>
              <w:rPr>
                <w:rFonts w:ascii="Times New Roman" w:hAnsi="Times New Roman" w:cs="Times New Roman"/>
              </w:rPr>
            </w:pPr>
            <w:r>
              <w:rPr>
                <w:rFonts w:cs="Times New Roman"/>
              </w:rPr>
              <w:t xml:space="preserve">17.Воспитывать у детей положительное отношение к труду, желание трудиться. </w:t>
            </w:r>
          </w:p>
          <w:p w:rsidR="00601B34" w:rsidRDefault="008F71E9">
            <w:pPr>
              <w:pStyle w:val="10"/>
              <w:spacing w:line="240" w:lineRule="auto"/>
              <w:rPr>
                <w:rFonts w:ascii="Times New Roman" w:hAnsi="Times New Roman" w:cs="Times New Roman"/>
              </w:rPr>
            </w:pPr>
            <w:r>
              <w:rPr>
                <w:rFonts w:cs="Times New Roman"/>
              </w:rPr>
              <w:t xml:space="preserve">18.Расширять представления детей о труде взрослых, результатах труда, его общественной значимости. </w:t>
            </w:r>
          </w:p>
          <w:p w:rsidR="00601B34" w:rsidRDefault="008F71E9">
            <w:pPr>
              <w:pStyle w:val="10"/>
              <w:spacing w:line="240" w:lineRule="auto"/>
              <w:rPr>
                <w:rFonts w:ascii="Times New Roman" w:hAnsi="Times New Roman" w:cs="Times New Roman"/>
              </w:rPr>
            </w:pPr>
            <w:r>
              <w:rPr>
                <w:rFonts w:cs="Times New Roman"/>
              </w:rPr>
              <w:t xml:space="preserve">19.Расширять представления о безопасном поведение в природе. </w:t>
            </w:r>
          </w:p>
          <w:p w:rsidR="00601B34" w:rsidRDefault="008F71E9">
            <w:pPr>
              <w:pStyle w:val="10"/>
              <w:spacing w:line="240" w:lineRule="auto"/>
              <w:rPr>
                <w:rFonts w:ascii="Times New Roman" w:hAnsi="Times New Roman" w:cs="Times New Roman"/>
              </w:rPr>
            </w:pPr>
            <w:r>
              <w:rPr>
                <w:rFonts w:cs="Times New Roman"/>
              </w:rPr>
              <w:t>20.Расширять представления о безопасном поведение на</w:t>
            </w:r>
          </w:p>
          <w:p w:rsidR="00601B34" w:rsidRDefault="008F71E9">
            <w:pPr>
              <w:pStyle w:val="10"/>
              <w:spacing w:line="240" w:lineRule="auto"/>
              <w:rPr>
                <w:rFonts w:ascii="Times New Roman" w:hAnsi="Times New Roman" w:cs="Times New Roman"/>
              </w:rPr>
            </w:pPr>
            <w:r>
              <w:rPr>
                <w:rFonts w:cs="Times New Roman"/>
              </w:rPr>
              <w:t xml:space="preserve">дорогах. </w:t>
            </w:r>
          </w:p>
          <w:p w:rsidR="00601B34" w:rsidRDefault="008F71E9">
            <w:pPr>
              <w:pStyle w:val="10"/>
              <w:spacing w:line="240" w:lineRule="auto"/>
              <w:rPr>
                <w:rFonts w:ascii="Times New Roman" w:hAnsi="Times New Roman" w:cs="Times New Roman"/>
              </w:rPr>
            </w:pPr>
            <w:r>
              <w:rPr>
                <w:rFonts w:cs="Times New Roman"/>
              </w:rPr>
              <w:t>21.Расширять представления о безопасности собственной жизнедеятельности.</w:t>
            </w:r>
          </w:p>
        </w:tc>
        <w:tc>
          <w:tcPr>
            <w:tcW w:w="2633" w:type="dxa"/>
            <w:gridSpan w:val="4"/>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1"/>
              </w:numPr>
              <w:tabs>
                <w:tab w:val="left" w:pos="176"/>
              </w:tabs>
              <w:spacing w:line="240" w:lineRule="auto"/>
              <w:ind w:right="36"/>
              <w:rPr>
                <w:rFonts w:ascii="Times New Roman" w:hAnsi="Times New Roman" w:cs="Times New Roman"/>
              </w:rPr>
            </w:pPr>
            <w:r>
              <w:rPr>
                <w:rFonts w:cs="Times New Roman"/>
              </w:rPr>
              <w:t>Реб</w:t>
            </w:r>
            <w:r w:rsidR="00CC4FF3">
              <w:rPr>
                <w:rFonts w:cs="Times New Roman"/>
              </w:rPr>
              <w:t>ё</w:t>
            </w:r>
            <w:r>
              <w:rPr>
                <w:rFonts w:cs="Times New Roman"/>
              </w:rPr>
              <w:t xml:space="preserve">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конструированию и др.; способен выбирать себе род занятий, участников по совместной деятельности. </w:t>
            </w:r>
          </w:p>
          <w:p w:rsidR="00601B34" w:rsidRDefault="008F71E9">
            <w:pPr>
              <w:pStyle w:val="10"/>
              <w:numPr>
                <w:ilvl w:val="0"/>
                <w:numId w:val="11"/>
              </w:numPr>
              <w:tabs>
                <w:tab w:val="left" w:pos="176"/>
              </w:tabs>
              <w:spacing w:line="240" w:lineRule="auto"/>
              <w:ind w:right="36"/>
              <w:rPr>
                <w:rFonts w:ascii="Times New Roman" w:hAnsi="Times New Roman" w:cs="Times New Roman"/>
              </w:rPr>
            </w:pPr>
            <w:r>
              <w:rPr>
                <w:rFonts w:cs="Times New Roman"/>
              </w:rPr>
              <w:t xml:space="preserve">Ребѐнок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601B34" w:rsidRDefault="008F71E9">
            <w:pPr>
              <w:pStyle w:val="10"/>
              <w:spacing w:line="240" w:lineRule="auto"/>
              <w:rPr>
                <w:rFonts w:ascii="Times New Roman" w:hAnsi="Times New Roman" w:cs="Times New Roman"/>
              </w:rPr>
            </w:pPr>
            <w:r>
              <w:rPr>
                <w:rFonts w:cs="Times New Roman"/>
              </w:rPr>
              <w:t xml:space="preserve">3.Способен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разрешать конфликты. </w:t>
            </w:r>
          </w:p>
          <w:p w:rsidR="00601B34" w:rsidRDefault="008F71E9">
            <w:pPr>
              <w:pStyle w:val="10"/>
              <w:numPr>
                <w:ilvl w:val="0"/>
                <w:numId w:val="13"/>
              </w:numPr>
              <w:tabs>
                <w:tab w:val="left" w:pos="176"/>
              </w:tabs>
              <w:spacing w:line="240" w:lineRule="auto"/>
              <w:rPr>
                <w:rFonts w:ascii="Times New Roman" w:hAnsi="Times New Roman" w:cs="Times New Roman"/>
              </w:rPr>
            </w:pPr>
            <w:r>
              <w:rPr>
                <w:rFonts w:cs="Times New Roman"/>
              </w:rPr>
              <w:t xml:space="preserve">Способен сотрудничать и выполнять как лидерский, так и исполнительские функции в совместной деятельности.  </w:t>
            </w:r>
          </w:p>
          <w:p w:rsidR="00601B34" w:rsidRDefault="008F71E9">
            <w:pPr>
              <w:pStyle w:val="10"/>
              <w:numPr>
                <w:ilvl w:val="0"/>
                <w:numId w:val="13"/>
              </w:numPr>
              <w:tabs>
                <w:tab w:val="left" w:pos="176"/>
              </w:tabs>
              <w:spacing w:line="240" w:lineRule="auto"/>
              <w:rPr>
                <w:rFonts w:ascii="Times New Roman" w:hAnsi="Times New Roman" w:cs="Times New Roman"/>
              </w:rPr>
            </w:pPr>
            <w:r>
              <w:rPr>
                <w:rFonts w:cs="Times New Roman"/>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601B34" w:rsidRDefault="008F71E9">
            <w:pPr>
              <w:pStyle w:val="10"/>
              <w:numPr>
                <w:ilvl w:val="0"/>
                <w:numId w:val="13"/>
              </w:numPr>
              <w:tabs>
                <w:tab w:val="left" w:pos="176"/>
              </w:tabs>
              <w:spacing w:line="240" w:lineRule="auto"/>
              <w:rPr>
                <w:rFonts w:ascii="Times New Roman" w:hAnsi="Times New Roman" w:cs="Times New Roman"/>
              </w:rPr>
            </w:pPr>
            <w:r>
              <w:rPr>
                <w:rFonts w:cs="Times New Roman"/>
              </w:rPr>
              <w:t xml:space="preserve">Проявляет эмпатию по отношению к другим людям, готовность прийти на помощь к тем, кто в этом нуждается. </w:t>
            </w:r>
          </w:p>
          <w:p w:rsidR="00601B34" w:rsidRDefault="008F71E9">
            <w:pPr>
              <w:pStyle w:val="10"/>
              <w:numPr>
                <w:ilvl w:val="0"/>
                <w:numId w:val="13"/>
              </w:numPr>
              <w:tabs>
                <w:tab w:val="left" w:pos="176"/>
              </w:tabs>
              <w:spacing w:line="240" w:lineRule="auto"/>
              <w:rPr>
                <w:rFonts w:ascii="Times New Roman" w:hAnsi="Times New Roman" w:cs="Times New Roman"/>
              </w:rPr>
            </w:pPr>
            <w:r>
              <w:rPr>
                <w:rFonts w:cs="Times New Roman"/>
              </w:rPr>
              <w:t xml:space="preserve">Проявляет умение слышать других и стремление быть понятым другими. </w:t>
            </w:r>
          </w:p>
          <w:p w:rsidR="00601B34" w:rsidRDefault="008F71E9">
            <w:pPr>
              <w:pStyle w:val="10"/>
              <w:spacing w:line="240" w:lineRule="auto"/>
              <w:rPr>
                <w:rFonts w:ascii="Times New Roman" w:hAnsi="Times New Roman" w:cs="Times New Roman"/>
              </w:rPr>
            </w:pPr>
            <w:r>
              <w:rPr>
                <w:rFonts w:cs="Times New Roman"/>
              </w:rPr>
              <w:t xml:space="preserve">8.Ребѐнок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ситуацию; умеет подчиняться разным правилам и социальным нормам. Умеет распознавать различные ситуации и адекватно их оценивать.  </w:t>
            </w:r>
          </w:p>
          <w:p w:rsidR="00601B34" w:rsidRDefault="008F71E9">
            <w:pPr>
              <w:pStyle w:val="10"/>
              <w:numPr>
                <w:ilvl w:val="0"/>
                <w:numId w:val="14"/>
              </w:numPr>
              <w:tabs>
                <w:tab w:val="left" w:pos="176"/>
              </w:tabs>
              <w:spacing w:line="240" w:lineRule="auto"/>
              <w:rPr>
                <w:rFonts w:ascii="Times New Roman" w:hAnsi="Times New Roman" w:cs="Times New Roman"/>
              </w:rPr>
            </w:pPr>
            <w:r>
              <w:rPr>
                <w:rFonts w:cs="Times New Roman"/>
              </w:rPr>
              <w:t xml:space="preserve">Ребѐнокспособен к волевым усилиям, может следовать социальным нормам и поведения и правилам в разных видах деятельности, во взаимоотношениями со взрослыми и сверстниками. </w:t>
            </w:r>
          </w:p>
          <w:p w:rsidR="00601B34" w:rsidRDefault="008F71E9">
            <w:pPr>
              <w:pStyle w:val="10"/>
              <w:spacing w:line="240" w:lineRule="auto"/>
              <w:rPr>
                <w:rFonts w:ascii="Times New Roman" w:hAnsi="Times New Roman" w:cs="Times New Roman"/>
              </w:rPr>
            </w:pPr>
            <w:r>
              <w:rPr>
                <w:rFonts w:cs="Times New Roman"/>
              </w:rPr>
              <w:t xml:space="preserve">10.Может соблюдать правила безопасного поведения и навыки личной гигиены. </w:t>
            </w:r>
          </w:p>
          <w:p w:rsidR="00601B34" w:rsidRDefault="008F71E9">
            <w:pPr>
              <w:pStyle w:val="10"/>
              <w:spacing w:line="240" w:lineRule="auto"/>
              <w:rPr>
                <w:rFonts w:ascii="Times New Roman" w:hAnsi="Times New Roman" w:cs="Times New Roman"/>
              </w:rPr>
            </w:pPr>
            <w:r>
              <w:rPr>
                <w:rFonts w:cs="Times New Roman"/>
              </w:rPr>
              <w:t xml:space="preserve">11.Ребѐнок проявляет ответственность за начатое дело. </w:t>
            </w:r>
          </w:p>
          <w:p w:rsidR="00601B34" w:rsidRDefault="008F71E9">
            <w:pPr>
              <w:pStyle w:val="10"/>
              <w:spacing w:line="240" w:lineRule="auto"/>
              <w:rPr>
                <w:rFonts w:ascii="Times New Roman" w:hAnsi="Times New Roman" w:cs="Times New Roman"/>
              </w:rPr>
            </w:pPr>
            <w:r>
              <w:rPr>
                <w:rFonts w:cs="Times New Roman"/>
              </w:rPr>
              <w:t xml:space="preserve">12.Ребѐнок проявляет любознательность, задаѐт вопросы, интересуется причинно-следственными связями, пытается самостоятельно объяснять явления природы, склонен наблюдать, экспериментировать. </w:t>
            </w:r>
          </w:p>
          <w:p w:rsidR="00601B34" w:rsidRDefault="008F71E9">
            <w:pPr>
              <w:pStyle w:val="10"/>
              <w:spacing w:line="240" w:lineRule="auto"/>
              <w:rPr>
                <w:rFonts w:ascii="Times New Roman" w:hAnsi="Times New Roman" w:cs="Times New Roman"/>
              </w:rPr>
            </w:pPr>
            <w:r>
              <w:rPr>
                <w:rFonts w:cs="Times New Roman"/>
              </w:rPr>
              <w:t xml:space="preserve">13.Проявляет уважение к жизни (в различных формах) и заботу об окружающей среде. </w:t>
            </w:r>
          </w:p>
          <w:p w:rsidR="00601B34" w:rsidRDefault="008F71E9">
            <w:pPr>
              <w:pStyle w:val="10"/>
              <w:spacing w:line="240" w:lineRule="auto"/>
              <w:rPr>
                <w:rFonts w:ascii="Times New Roman" w:hAnsi="Times New Roman" w:cs="Times New Roman"/>
              </w:rPr>
            </w:pPr>
            <w:r>
              <w:rPr>
                <w:rFonts w:cs="Times New Roman"/>
              </w:rPr>
              <w:t xml:space="preserve">14.Проявляет чувства. </w:t>
            </w:r>
          </w:p>
          <w:p w:rsidR="00601B34" w:rsidRDefault="008F71E9">
            <w:pPr>
              <w:pStyle w:val="10"/>
              <w:spacing w:line="240" w:lineRule="auto"/>
              <w:rPr>
                <w:rFonts w:ascii="Times New Roman" w:hAnsi="Times New Roman" w:cs="Times New Roman"/>
              </w:rPr>
            </w:pPr>
            <w:r>
              <w:rPr>
                <w:rFonts w:cs="Times New Roman"/>
              </w:rPr>
              <w:t xml:space="preserve">Имеет первичные патриотические представления о себе, семье. </w:t>
            </w:r>
          </w:p>
          <w:p w:rsidR="00601B34" w:rsidRDefault="008F71E9">
            <w:pPr>
              <w:pStyle w:val="10"/>
              <w:spacing w:line="240" w:lineRule="auto"/>
              <w:rPr>
                <w:rFonts w:ascii="Times New Roman" w:hAnsi="Times New Roman" w:cs="Times New Roman"/>
              </w:rPr>
            </w:pPr>
            <w:r>
              <w:rPr>
                <w:rFonts w:cs="Times New Roman"/>
              </w:rPr>
              <w:t xml:space="preserve">15.Имеет первичные представления о том, «что такое хорошо, а что такое плохо», стремится поступать правильно. </w:t>
            </w:r>
          </w:p>
          <w:p w:rsidR="00601B34" w:rsidRDefault="008F71E9">
            <w:pPr>
              <w:pStyle w:val="10"/>
              <w:spacing w:line="240" w:lineRule="auto"/>
              <w:rPr>
                <w:rFonts w:ascii="Times New Roman" w:hAnsi="Times New Roman" w:cs="Times New Roman"/>
              </w:rPr>
            </w:pPr>
            <w:r>
              <w:rPr>
                <w:rFonts w:cs="Times New Roman"/>
              </w:rPr>
              <w:t xml:space="preserve">16.Проявляет уважение к старшим и заботу о младших. </w:t>
            </w:r>
          </w:p>
          <w:p w:rsidR="00601B34" w:rsidRDefault="008F71E9">
            <w:pPr>
              <w:pStyle w:val="10"/>
              <w:spacing w:line="240" w:lineRule="auto"/>
              <w:rPr>
                <w:rFonts w:ascii="Times New Roman" w:hAnsi="Times New Roman" w:cs="Times New Roman"/>
              </w:rPr>
            </w:pPr>
            <w:r>
              <w:rPr>
                <w:rFonts w:cs="Times New Roman"/>
              </w:rPr>
              <w:t xml:space="preserve">17.Имеет начальные </w:t>
            </w:r>
          </w:p>
          <w:p w:rsidR="00601B34" w:rsidRDefault="008F71E9">
            <w:pPr>
              <w:pStyle w:val="10"/>
              <w:spacing w:line="240" w:lineRule="auto"/>
              <w:rPr>
                <w:rFonts w:ascii="Times New Roman" w:hAnsi="Times New Roman" w:cs="Times New Roman"/>
              </w:rPr>
            </w:pPr>
            <w:r>
              <w:rPr>
                <w:rFonts w:cs="Times New Roman"/>
              </w:rPr>
              <w:t xml:space="preserve">представления о здоровом образе жизни. </w:t>
            </w:r>
          </w:p>
          <w:p w:rsidR="00601B34" w:rsidRDefault="00601B34">
            <w:pPr>
              <w:pStyle w:val="10"/>
              <w:spacing w:line="240" w:lineRule="auto"/>
              <w:rPr>
                <w:rFonts w:ascii="Times New Roman" w:hAnsi="Times New Roman" w:cs="Times New Roman"/>
              </w:rPr>
            </w:pPr>
          </w:p>
        </w:tc>
        <w:tc>
          <w:tcPr>
            <w:tcW w:w="1925"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after="192" w:line="240" w:lineRule="auto"/>
              <w:rPr>
                <w:rFonts w:ascii="Times New Roman" w:hAnsi="Times New Roman" w:cs="Times New Roman"/>
              </w:rPr>
            </w:pPr>
            <w:r>
              <w:rPr>
                <w:rFonts w:cs="Times New Roman"/>
              </w:rPr>
              <w:t xml:space="preserve">Работа по формированию социально-коммуникативных умений должна быть повседневной и органично включается во все виды деятельности: быт, игру, обучение. </w:t>
            </w:r>
          </w:p>
          <w:p w:rsidR="00601B34" w:rsidRDefault="008F71E9">
            <w:pPr>
              <w:pStyle w:val="10"/>
              <w:spacing w:after="190" w:line="240" w:lineRule="auto"/>
              <w:rPr>
                <w:rFonts w:ascii="Times New Roman" w:hAnsi="Times New Roman" w:cs="Times New Roman"/>
              </w:rPr>
            </w:pPr>
            <w:r>
              <w:rPr>
                <w:rFonts w:cs="Times New Roman"/>
              </w:rPr>
              <w:t xml:space="preserve">В работе по формированию социальных умений у детей с ЗПР важно создать условия, необходимые для защиты, сохранение и укрепление здоровья каждого ребѐнка, формирование культурногигиеническихнавыков,потребности вести здоровый образ жизни; развивать представление о своѐм здоровье и о средствах его укрепления. </w:t>
            </w:r>
          </w:p>
          <w:p w:rsidR="00601B34" w:rsidRDefault="00601B34">
            <w:pPr>
              <w:pStyle w:val="10"/>
              <w:spacing w:line="240" w:lineRule="auto"/>
              <w:rPr>
                <w:rFonts w:ascii="Times New Roman" w:hAnsi="Times New Roman" w:cs="Times New Roman"/>
                <w:sz w:val="28"/>
                <w:szCs w:val="28"/>
              </w:rPr>
            </w:pPr>
          </w:p>
        </w:tc>
        <w:tc>
          <w:tcPr>
            <w:tcW w:w="2389" w:type="dxa"/>
            <w:gridSpan w:val="3"/>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2"/>
              </w:numPr>
              <w:tabs>
                <w:tab w:val="left" w:pos="191"/>
              </w:tabs>
              <w:spacing w:line="240" w:lineRule="auto"/>
              <w:rPr>
                <w:rFonts w:ascii="Times New Roman" w:hAnsi="Times New Roman" w:cs="Times New Roman"/>
              </w:rPr>
            </w:pPr>
            <w:r>
              <w:rPr>
                <w:rFonts w:cs="Times New Roman"/>
              </w:rPr>
              <w:t xml:space="preserve">Индивидуальные консультации;  </w:t>
            </w:r>
          </w:p>
          <w:p w:rsidR="00601B34" w:rsidRDefault="008F71E9">
            <w:pPr>
              <w:pStyle w:val="10"/>
              <w:numPr>
                <w:ilvl w:val="0"/>
                <w:numId w:val="12"/>
              </w:numPr>
              <w:tabs>
                <w:tab w:val="left" w:pos="191"/>
              </w:tabs>
              <w:spacing w:line="240" w:lineRule="auto"/>
              <w:rPr>
                <w:rFonts w:ascii="Times New Roman" w:hAnsi="Times New Roman" w:cs="Times New Roman"/>
              </w:rPr>
            </w:pPr>
            <w:r>
              <w:rPr>
                <w:rFonts w:cs="Times New Roman"/>
              </w:rPr>
              <w:t xml:space="preserve">Тематические консультации; </w:t>
            </w:r>
          </w:p>
          <w:p w:rsidR="00601B34" w:rsidRDefault="008F71E9">
            <w:pPr>
              <w:pStyle w:val="10"/>
              <w:numPr>
                <w:ilvl w:val="0"/>
                <w:numId w:val="12"/>
              </w:numPr>
              <w:tabs>
                <w:tab w:val="left" w:pos="191"/>
              </w:tabs>
              <w:spacing w:line="240" w:lineRule="auto"/>
              <w:rPr>
                <w:rFonts w:ascii="Times New Roman" w:hAnsi="Times New Roman" w:cs="Times New Roman"/>
              </w:rPr>
            </w:pPr>
            <w:r>
              <w:rPr>
                <w:rFonts w:cs="Times New Roman"/>
              </w:rPr>
              <w:t xml:space="preserve">Консультации с использованием ИКТ; </w:t>
            </w:r>
          </w:p>
          <w:p w:rsidR="00601B34" w:rsidRDefault="008F71E9">
            <w:pPr>
              <w:pStyle w:val="10"/>
              <w:numPr>
                <w:ilvl w:val="0"/>
                <w:numId w:val="12"/>
              </w:numPr>
              <w:tabs>
                <w:tab w:val="left" w:pos="191"/>
              </w:tabs>
              <w:spacing w:line="240" w:lineRule="auto"/>
              <w:rPr>
                <w:rFonts w:ascii="Times New Roman" w:hAnsi="Times New Roman" w:cs="Times New Roman"/>
              </w:rPr>
            </w:pPr>
            <w:r>
              <w:rPr>
                <w:rFonts w:cs="Times New Roman"/>
              </w:rPr>
              <w:t xml:space="preserve">Родительские собрания;  </w:t>
            </w:r>
          </w:p>
          <w:p w:rsidR="00601B34" w:rsidRDefault="008F71E9">
            <w:pPr>
              <w:pStyle w:val="10"/>
              <w:numPr>
                <w:ilvl w:val="0"/>
                <w:numId w:val="12"/>
              </w:numPr>
              <w:tabs>
                <w:tab w:val="left" w:pos="191"/>
              </w:tabs>
              <w:spacing w:line="240" w:lineRule="auto"/>
              <w:rPr>
                <w:rFonts w:ascii="Times New Roman" w:hAnsi="Times New Roman" w:cs="Times New Roman"/>
              </w:rPr>
            </w:pPr>
            <w:r>
              <w:rPr>
                <w:rFonts w:cs="Times New Roman"/>
              </w:rPr>
              <w:t xml:space="preserve">Папки-передвижки;  </w:t>
            </w:r>
          </w:p>
          <w:p w:rsidR="00601B34" w:rsidRDefault="008F71E9">
            <w:pPr>
              <w:pStyle w:val="10"/>
              <w:numPr>
                <w:ilvl w:val="0"/>
                <w:numId w:val="12"/>
              </w:numPr>
              <w:tabs>
                <w:tab w:val="left" w:pos="191"/>
              </w:tabs>
              <w:spacing w:line="240" w:lineRule="auto"/>
              <w:rPr>
                <w:rFonts w:ascii="Times New Roman" w:hAnsi="Times New Roman" w:cs="Times New Roman"/>
              </w:rPr>
            </w:pPr>
            <w:r>
              <w:rPr>
                <w:rFonts w:cs="Times New Roman"/>
              </w:rPr>
              <w:t xml:space="preserve">Бюллетени-памятки;  </w:t>
            </w:r>
          </w:p>
          <w:p w:rsidR="00601B34" w:rsidRDefault="008F71E9">
            <w:pPr>
              <w:pStyle w:val="10"/>
              <w:numPr>
                <w:ilvl w:val="0"/>
                <w:numId w:val="12"/>
              </w:numPr>
              <w:tabs>
                <w:tab w:val="left" w:pos="191"/>
              </w:tabs>
              <w:spacing w:line="240" w:lineRule="auto"/>
              <w:rPr>
                <w:rFonts w:ascii="Times New Roman" w:hAnsi="Times New Roman" w:cs="Times New Roman"/>
              </w:rPr>
            </w:pPr>
            <w:r>
              <w:rPr>
                <w:rFonts w:cs="Times New Roman"/>
              </w:rPr>
              <w:t xml:space="preserve">Открытые мероприятия; </w:t>
            </w:r>
          </w:p>
          <w:p w:rsidR="00601B34" w:rsidRDefault="008F71E9">
            <w:pPr>
              <w:pStyle w:val="10"/>
              <w:spacing w:line="240" w:lineRule="auto"/>
              <w:rPr>
                <w:rFonts w:ascii="Times New Roman" w:hAnsi="Times New Roman" w:cs="Times New Roman"/>
              </w:rPr>
            </w:pPr>
            <w:r>
              <w:rPr>
                <w:rFonts w:cs="Times New Roman"/>
              </w:rPr>
              <w:t xml:space="preserve">8.Привлечение родительской общественности при подготовке и проведении мероприятий для воспитанников; </w:t>
            </w:r>
          </w:p>
          <w:p w:rsidR="00601B34" w:rsidRDefault="008F71E9">
            <w:pPr>
              <w:pStyle w:val="10"/>
              <w:spacing w:line="240" w:lineRule="auto"/>
              <w:rPr>
                <w:rFonts w:ascii="Times New Roman" w:hAnsi="Times New Roman" w:cs="Times New Roman"/>
                <w:sz w:val="28"/>
                <w:szCs w:val="28"/>
              </w:rPr>
            </w:pPr>
            <w:r>
              <w:rPr>
                <w:rFonts w:cs="Times New Roman"/>
              </w:rPr>
              <w:t>9.Предоставление информации на сайт МАДОУ.</w:t>
            </w:r>
          </w:p>
        </w:tc>
        <w:tc>
          <w:tcPr>
            <w:tcW w:w="236" w:type="dxa"/>
            <w:shd w:val="clear" w:color="auto" w:fill="auto"/>
          </w:tcPr>
          <w:p w:rsidR="00601B34" w:rsidRDefault="00601B34">
            <w:pPr>
              <w:pStyle w:val="10"/>
            </w:pPr>
          </w:p>
        </w:tc>
      </w:tr>
      <w:tr w:rsidR="00601B34" w:rsidTr="00700E22">
        <w:trPr>
          <w:trHeight w:val="401"/>
        </w:trPr>
        <w:tc>
          <w:tcPr>
            <w:tcW w:w="14297" w:type="dxa"/>
            <w:gridSpan w:val="15"/>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hAnsi="Times New Roman" w:cs="Times New Roman"/>
              </w:rPr>
            </w:pPr>
            <w:r>
              <w:rPr>
                <w:rFonts w:cs="Times New Roman"/>
                <w:b/>
              </w:rPr>
              <w:t>«Познавательное развитие»</w:t>
            </w:r>
          </w:p>
        </w:tc>
        <w:tc>
          <w:tcPr>
            <w:tcW w:w="236" w:type="dxa"/>
            <w:shd w:val="clear" w:color="auto" w:fill="auto"/>
          </w:tcPr>
          <w:p w:rsidR="00601B34" w:rsidRDefault="00601B34">
            <w:pPr>
              <w:pStyle w:val="10"/>
            </w:pPr>
          </w:p>
        </w:tc>
      </w:tr>
      <w:tr w:rsidR="00601B34" w:rsidTr="00700E22">
        <w:trPr>
          <w:trHeight w:val="1415"/>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rFonts w:ascii="Times New Roman" w:hAnsi="Times New Roman" w:cs="Times New Roman"/>
                <w:sz w:val="28"/>
                <w:szCs w:val="28"/>
              </w:rPr>
            </w:pPr>
            <w:r>
              <w:rPr>
                <w:rFonts w:cs="Times New Roman"/>
                <w:b/>
                <w:sz w:val="28"/>
                <w:szCs w:val="28"/>
              </w:rPr>
              <w:t>5-6 лет</w:t>
            </w:r>
          </w:p>
        </w:tc>
        <w:tc>
          <w:tcPr>
            <w:tcW w:w="3168" w:type="dxa"/>
            <w:gridSpan w:val="3"/>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rFonts w:ascii="Times New Roman" w:hAnsi="Times New Roman" w:cs="Times New Roman"/>
              </w:rPr>
            </w:pPr>
            <w:r>
              <w:rPr>
                <w:rFonts w:cs="Times New Roman"/>
                <w:b/>
                <w:i/>
                <w:u w:val="single" w:color="000000"/>
              </w:rPr>
              <w:t xml:space="preserve">Цель: </w:t>
            </w:r>
            <w:r>
              <w:rPr>
                <w:rFonts w:cs="Times New Roman"/>
              </w:rPr>
              <w:t xml:space="preserve">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ЗПР обеспечиваются процессами ощущения, восприятия, мышления, внимания, памяти.  </w:t>
            </w:r>
          </w:p>
          <w:p w:rsidR="00601B34" w:rsidRDefault="008F71E9">
            <w:pPr>
              <w:pStyle w:val="10"/>
              <w:spacing w:line="240" w:lineRule="auto"/>
              <w:rPr>
                <w:rFonts w:ascii="Times New Roman" w:hAnsi="Times New Roman" w:cs="Times New Roman"/>
              </w:rPr>
            </w:pPr>
            <w:r>
              <w:rPr>
                <w:rFonts w:cs="Times New Roman"/>
                <w:b/>
                <w:i/>
                <w:u w:val="single" w:color="000000"/>
              </w:rPr>
              <w:t>Задачи:</w:t>
            </w:r>
          </w:p>
          <w:p w:rsidR="00601B34" w:rsidRDefault="008F71E9">
            <w:pPr>
              <w:pStyle w:val="10"/>
              <w:numPr>
                <w:ilvl w:val="0"/>
                <w:numId w:val="15"/>
              </w:numPr>
              <w:tabs>
                <w:tab w:val="left" w:pos="251"/>
              </w:tabs>
              <w:spacing w:line="240" w:lineRule="auto"/>
              <w:rPr>
                <w:rFonts w:ascii="Times New Roman" w:hAnsi="Times New Roman" w:cs="Times New Roman"/>
              </w:rPr>
            </w:pPr>
            <w:r>
              <w:rPr>
                <w:rFonts w:cs="Times New Roman"/>
              </w:rPr>
              <w:t xml:space="preserve">Формирование и совершенствование перцептивных действий; </w:t>
            </w:r>
          </w:p>
          <w:p w:rsidR="00601B34" w:rsidRDefault="008F71E9">
            <w:pPr>
              <w:pStyle w:val="10"/>
              <w:numPr>
                <w:ilvl w:val="0"/>
                <w:numId w:val="15"/>
              </w:numPr>
              <w:tabs>
                <w:tab w:val="left" w:pos="251"/>
              </w:tabs>
              <w:spacing w:line="240" w:lineRule="auto"/>
              <w:rPr>
                <w:rFonts w:ascii="Times New Roman" w:hAnsi="Times New Roman" w:cs="Times New Roman"/>
              </w:rPr>
            </w:pPr>
            <w:r>
              <w:rPr>
                <w:rFonts w:cs="Times New Roman"/>
              </w:rPr>
              <w:t xml:space="preserve">Ознакомление и формирование сенсорных эталонов; </w:t>
            </w:r>
          </w:p>
          <w:p w:rsidR="00601B34" w:rsidRDefault="008F71E9">
            <w:pPr>
              <w:pStyle w:val="10"/>
              <w:spacing w:line="240" w:lineRule="auto"/>
              <w:rPr>
                <w:rFonts w:ascii="Times New Roman" w:hAnsi="Times New Roman" w:cs="Times New Roman"/>
              </w:rPr>
            </w:pPr>
            <w:r>
              <w:rPr>
                <w:rFonts w:cs="Times New Roman"/>
              </w:rPr>
              <w:t xml:space="preserve">3.Развитие внимания памяти; </w:t>
            </w:r>
          </w:p>
          <w:p w:rsidR="00601B34" w:rsidRDefault="008F71E9">
            <w:pPr>
              <w:pStyle w:val="10"/>
              <w:spacing w:line="240" w:lineRule="auto"/>
              <w:rPr>
                <w:rFonts w:ascii="Times New Roman" w:hAnsi="Times New Roman" w:cs="Times New Roman"/>
              </w:rPr>
            </w:pPr>
            <w:r>
              <w:rPr>
                <w:rFonts w:cs="Times New Roman"/>
              </w:rPr>
              <w:t xml:space="preserve">4. Развитие наглядно-действенного и наглядно-образного мышления </w:t>
            </w:r>
          </w:p>
          <w:p w:rsidR="00601B34" w:rsidRDefault="00601B34">
            <w:pPr>
              <w:pStyle w:val="10"/>
              <w:spacing w:line="240" w:lineRule="auto"/>
              <w:rPr>
                <w:rFonts w:ascii="Times New Roman" w:hAnsi="Times New Roman" w:cs="Times New Roman"/>
              </w:rPr>
            </w:pPr>
          </w:p>
        </w:tc>
        <w:tc>
          <w:tcPr>
            <w:tcW w:w="3250" w:type="dxa"/>
            <w:gridSpan w:val="3"/>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6"/>
              </w:numPr>
              <w:tabs>
                <w:tab w:val="left" w:pos="281"/>
              </w:tabs>
              <w:spacing w:line="240" w:lineRule="auto"/>
              <w:rPr>
                <w:rFonts w:ascii="Times New Roman" w:hAnsi="Times New Roman" w:cs="Times New Roman"/>
              </w:rPr>
            </w:pPr>
            <w:r>
              <w:rPr>
                <w:rFonts w:cs="Times New Roman"/>
              </w:rPr>
              <w:t>Продолжать расширять представления об окружающем мире, развивать умение наблюдать, анализировать, сравнивать, выделять характерные существенные признаки предметов и явлений окружающего мира.</w:t>
            </w:r>
          </w:p>
          <w:p w:rsidR="00601B34" w:rsidRDefault="008F71E9">
            <w:pPr>
              <w:pStyle w:val="10"/>
              <w:numPr>
                <w:ilvl w:val="0"/>
                <w:numId w:val="16"/>
              </w:numPr>
              <w:tabs>
                <w:tab w:val="left" w:pos="139"/>
                <w:tab w:val="left" w:pos="281"/>
              </w:tabs>
              <w:spacing w:line="240" w:lineRule="auto"/>
              <w:rPr>
                <w:rFonts w:ascii="Times New Roman" w:hAnsi="Times New Roman" w:cs="Times New Roman"/>
              </w:rPr>
            </w:pPr>
            <w:r>
              <w:rPr>
                <w:rFonts w:cs="Times New Roman"/>
              </w:rPr>
              <w:t xml:space="preserve">Закреплять знания детей о  материалах, из которых изготовлены предметы. </w:t>
            </w:r>
          </w:p>
          <w:p w:rsidR="00601B34" w:rsidRDefault="008F71E9">
            <w:pPr>
              <w:pStyle w:val="10"/>
              <w:numPr>
                <w:ilvl w:val="0"/>
                <w:numId w:val="16"/>
              </w:numPr>
              <w:tabs>
                <w:tab w:val="left" w:pos="281"/>
              </w:tabs>
              <w:spacing w:line="240" w:lineRule="auto"/>
              <w:rPr>
                <w:rFonts w:ascii="Times New Roman" w:hAnsi="Times New Roman" w:cs="Times New Roman"/>
              </w:rPr>
            </w:pPr>
            <w:r>
              <w:rPr>
                <w:rFonts w:cs="Times New Roman"/>
              </w:rPr>
              <w:t xml:space="preserve">Продолжать развивать умение выделять отдельные части и характерные признаки предметов (цвет, форма, величина). </w:t>
            </w:r>
          </w:p>
          <w:p w:rsidR="00601B34" w:rsidRDefault="008F71E9">
            <w:pPr>
              <w:pStyle w:val="10"/>
              <w:numPr>
                <w:ilvl w:val="0"/>
                <w:numId w:val="16"/>
              </w:numPr>
              <w:tabs>
                <w:tab w:val="left" w:pos="194"/>
                <w:tab w:val="left" w:pos="336"/>
              </w:tabs>
              <w:spacing w:line="240" w:lineRule="auto"/>
              <w:rPr>
                <w:rFonts w:ascii="Times New Roman" w:hAnsi="Times New Roman" w:cs="Times New Roman"/>
              </w:rPr>
            </w:pPr>
            <w:r>
              <w:rPr>
                <w:rFonts w:cs="Times New Roman"/>
              </w:rPr>
              <w:t xml:space="preserve">Развивать познавательно исследовательскую деятельность; привлекать к простейшим экспериментам и наблюдениям. </w:t>
            </w:r>
          </w:p>
          <w:p w:rsidR="00601B34" w:rsidRDefault="008F71E9">
            <w:pPr>
              <w:pStyle w:val="10"/>
              <w:spacing w:line="240" w:lineRule="auto"/>
              <w:ind w:left="1"/>
              <w:rPr>
                <w:rFonts w:ascii="Times New Roman" w:hAnsi="Times New Roman" w:cs="Times New Roman"/>
              </w:rPr>
            </w:pPr>
            <w:r>
              <w:rPr>
                <w:rFonts w:cs="Times New Roman"/>
              </w:rPr>
              <w:t xml:space="preserve">5.Совершенствовать умения ориентироваться в окружающем пространстве, на листе бумаги, на учебной доске, странице тетради и </w:t>
            </w:r>
          </w:p>
          <w:p w:rsidR="00601B34" w:rsidRDefault="008F71E9">
            <w:pPr>
              <w:pStyle w:val="10"/>
              <w:spacing w:line="240" w:lineRule="auto"/>
              <w:ind w:left="1"/>
              <w:rPr>
                <w:rFonts w:ascii="Times New Roman" w:hAnsi="Times New Roman" w:cs="Times New Roman"/>
              </w:rPr>
            </w:pPr>
            <w:r>
              <w:rPr>
                <w:rFonts w:cs="Times New Roman"/>
              </w:rPr>
              <w:t xml:space="preserve">т.д.  </w:t>
            </w:r>
          </w:p>
          <w:p w:rsidR="00601B34" w:rsidRDefault="008F71E9">
            <w:pPr>
              <w:pStyle w:val="10"/>
              <w:numPr>
                <w:ilvl w:val="0"/>
                <w:numId w:val="17"/>
              </w:numPr>
              <w:tabs>
                <w:tab w:val="left" w:pos="194"/>
              </w:tabs>
              <w:spacing w:line="240" w:lineRule="auto"/>
              <w:rPr>
                <w:rFonts w:ascii="Times New Roman" w:hAnsi="Times New Roman" w:cs="Times New Roman"/>
              </w:rPr>
            </w:pPr>
            <w:r>
              <w:rPr>
                <w:rFonts w:cs="Times New Roman"/>
              </w:rPr>
              <w:t xml:space="preserve">Познакомить с планом, схемой. </w:t>
            </w:r>
          </w:p>
          <w:p w:rsidR="00601B34" w:rsidRDefault="008F71E9">
            <w:pPr>
              <w:pStyle w:val="10"/>
              <w:numPr>
                <w:ilvl w:val="0"/>
                <w:numId w:val="17"/>
              </w:numPr>
              <w:tabs>
                <w:tab w:val="left" w:pos="194"/>
              </w:tabs>
              <w:spacing w:line="240" w:lineRule="auto"/>
              <w:rPr>
                <w:rFonts w:ascii="Times New Roman" w:hAnsi="Times New Roman" w:cs="Times New Roman"/>
              </w:rPr>
            </w:pPr>
            <w:r>
              <w:rPr>
                <w:rFonts w:cs="Times New Roman"/>
              </w:rPr>
              <w:t xml:space="preserve">Дать детям представления о неделе, месяце, времѐн года.  </w:t>
            </w:r>
          </w:p>
          <w:p w:rsidR="00601B34" w:rsidRDefault="008F71E9">
            <w:pPr>
              <w:pStyle w:val="10"/>
              <w:numPr>
                <w:ilvl w:val="0"/>
                <w:numId w:val="17"/>
              </w:numPr>
              <w:tabs>
                <w:tab w:val="left" w:pos="194"/>
              </w:tabs>
              <w:spacing w:line="240" w:lineRule="auto"/>
              <w:rPr>
                <w:rFonts w:ascii="Times New Roman" w:hAnsi="Times New Roman" w:cs="Times New Roman"/>
              </w:rPr>
            </w:pPr>
            <w:r>
              <w:rPr>
                <w:rFonts w:cs="Times New Roman"/>
              </w:rPr>
              <w:t xml:space="preserve">Учить пользоваться в речи временными понятиями. </w:t>
            </w:r>
          </w:p>
          <w:p w:rsidR="00601B34" w:rsidRDefault="008F71E9">
            <w:pPr>
              <w:pStyle w:val="10"/>
              <w:numPr>
                <w:ilvl w:val="0"/>
                <w:numId w:val="17"/>
              </w:numPr>
              <w:tabs>
                <w:tab w:val="left" w:pos="194"/>
              </w:tabs>
              <w:spacing w:line="240" w:lineRule="auto"/>
              <w:rPr>
                <w:rFonts w:ascii="Times New Roman" w:hAnsi="Times New Roman" w:cs="Times New Roman"/>
              </w:rPr>
            </w:pPr>
            <w:r>
              <w:rPr>
                <w:rFonts w:cs="Times New Roman"/>
              </w:rPr>
              <w:t xml:space="preserve">Продолжать работу по сенсорному развитию в разных видах деятельности. </w:t>
            </w:r>
          </w:p>
          <w:p w:rsidR="00601B34" w:rsidRDefault="008F71E9">
            <w:pPr>
              <w:pStyle w:val="10"/>
              <w:numPr>
                <w:ilvl w:val="0"/>
                <w:numId w:val="17"/>
              </w:numPr>
              <w:tabs>
                <w:tab w:val="left" w:pos="336"/>
              </w:tabs>
              <w:spacing w:line="240" w:lineRule="auto"/>
              <w:rPr>
                <w:rFonts w:ascii="Times New Roman" w:hAnsi="Times New Roman" w:cs="Times New Roman"/>
              </w:rPr>
            </w:pPr>
            <w:r>
              <w:rPr>
                <w:rFonts w:cs="Times New Roman"/>
              </w:rPr>
              <w:t xml:space="preserve">Уточнить знания известных геометрических фигур, их элементов (вершины, углы, стороны). </w:t>
            </w:r>
          </w:p>
          <w:p w:rsidR="00601B34" w:rsidRDefault="008F71E9">
            <w:pPr>
              <w:pStyle w:val="10"/>
              <w:numPr>
                <w:ilvl w:val="0"/>
                <w:numId w:val="17"/>
              </w:numPr>
              <w:tabs>
                <w:tab w:val="left" w:pos="336"/>
              </w:tabs>
              <w:spacing w:line="240" w:lineRule="auto"/>
              <w:rPr>
                <w:rFonts w:ascii="Times New Roman" w:hAnsi="Times New Roman" w:cs="Times New Roman"/>
              </w:rPr>
            </w:pPr>
            <w:r>
              <w:rPr>
                <w:rFonts w:cs="Times New Roman"/>
              </w:rPr>
              <w:t xml:space="preserve">Дать представления о многоугольнике. </w:t>
            </w:r>
          </w:p>
          <w:p w:rsidR="00601B34" w:rsidRDefault="008F71E9">
            <w:pPr>
              <w:pStyle w:val="10"/>
              <w:numPr>
                <w:ilvl w:val="0"/>
                <w:numId w:val="17"/>
              </w:numPr>
              <w:tabs>
                <w:tab w:val="left" w:pos="336"/>
              </w:tabs>
              <w:spacing w:line="240" w:lineRule="auto"/>
              <w:rPr>
                <w:rFonts w:ascii="Times New Roman" w:hAnsi="Times New Roman" w:cs="Times New Roman"/>
              </w:rPr>
            </w:pPr>
            <w:r>
              <w:rPr>
                <w:rFonts w:cs="Times New Roman"/>
              </w:rPr>
              <w:t xml:space="preserve">Моделировать геометрические фигуры. </w:t>
            </w:r>
          </w:p>
          <w:p w:rsidR="00601B34" w:rsidRDefault="008F71E9">
            <w:pPr>
              <w:pStyle w:val="10"/>
              <w:spacing w:line="240" w:lineRule="auto"/>
              <w:ind w:left="1"/>
              <w:rPr>
                <w:rFonts w:ascii="Times New Roman" w:hAnsi="Times New Roman" w:cs="Times New Roman"/>
              </w:rPr>
            </w:pPr>
            <w:r>
              <w:rPr>
                <w:rFonts w:cs="Times New Roman"/>
              </w:rPr>
              <w:t xml:space="preserve">13. Знакомить с количественным составом числа из единиц в пределах десяти. </w:t>
            </w:r>
          </w:p>
          <w:p w:rsidR="00601B34" w:rsidRDefault="008F71E9">
            <w:pPr>
              <w:pStyle w:val="10"/>
              <w:spacing w:line="240" w:lineRule="auto"/>
              <w:ind w:left="1"/>
              <w:rPr>
                <w:rFonts w:ascii="Times New Roman" w:hAnsi="Times New Roman" w:cs="Times New Roman"/>
              </w:rPr>
            </w:pPr>
            <w:r>
              <w:rPr>
                <w:rFonts w:cs="Times New Roman"/>
              </w:rPr>
              <w:t xml:space="preserve">14. Учить считать до 20 на основе наглядности. </w:t>
            </w:r>
          </w:p>
          <w:p w:rsidR="00601B34" w:rsidRDefault="008F71E9">
            <w:pPr>
              <w:pStyle w:val="10"/>
              <w:numPr>
                <w:ilvl w:val="0"/>
                <w:numId w:val="18"/>
              </w:numPr>
              <w:tabs>
                <w:tab w:val="left" w:pos="336"/>
              </w:tabs>
              <w:spacing w:line="240" w:lineRule="auto"/>
              <w:rPr>
                <w:rFonts w:ascii="Times New Roman" w:hAnsi="Times New Roman" w:cs="Times New Roman"/>
              </w:rPr>
            </w:pPr>
            <w:r>
              <w:rPr>
                <w:rFonts w:cs="Times New Roman"/>
              </w:rPr>
              <w:t xml:space="preserve">Учить, на наглядной основе составлять и решать простые арифметические задачи. </w:t>
            </w:r>
          </w:p>
          <w:p w:rsidR="00601B34" w:rsidRDefault="008F71E9">
            <w:pPr>
              <w:pStyle w:val="10"/>
              <w:numPr>
                <w:ilvl w:val="0"/>
                <w:numId w:val="18"/>
              </w:numPr>
              <w:tabs>
                <w:tab w:val="left" w:pos="336"/>
              </w:tabs>
              <w:spacing w:line="240" w:lineRule="auto"/>
              <w:rPr>
                <w:rFonts w:ascii="Times New Roman" w:hAnsi="Times New Roman" w:cs="Times New Roman"/>
              </w:rPr>
            </w:pPr>
            <w:r>
              <w:rPr>
                <w:rFonts w:cs="Times New Roman"/>
              </w:rPr>
              <w:t xml:space="preserve">Закреплять основные цвета и оттенки. </w:t>
            </w:r>
          </w:p>
          <w:p w:rsidR="00601B34" w:rsidRDefault="008F71E9">
            <w:pPr>
              <w:pStyle w:val="10"/>
              <w:numPr>
                <w:ilvl w:val="0"/>
                <w:numId w:val="18"/>
              </w:numPr>
              <w:tabs>
                <w:tab w:val="left" w:pos="336"/>
              </w:tabs>
              <w:spacing w:line="240" w:lineRule="auto"/>
              <w:rPr>
                <w:rFonts w:ascii="Times New Roman" w:hAnsi="Times New Roman" w:cs="Times New Roman"/>
              </w:rPr>
            </w:pPr>
            <w:r>
              <w:rPr>
                <w:rFonts w:cs="Times New Roman"/>
              </w:rPr>
              <w:t xml:space="preserve">Развивать навыки в проектно-исследовательской деятельности. </w:t>
            </w:r>
          </w:p>
          <w:p w:rsidR="00601B34" w:rsidRDefault="008F71E9">
            <w:pPr>
              <w:pStyle w:val="10"/>
              <w:numPr>
                <w:ilvl w:val="0"/>
                <w:numId w:val="18"/>
              </w:numPr>
              <w:tabs>
                <w:tab w:val="left" w:pos="336"/>
              </w:tabs>
              <w:spacing w:line="240" w:lineRule="auto"/>
              <w:rPr>
                <w:rFonts w:ascii="Times New Roman" w:hAnsi="Times New Roman" w:cs="Times New Roman"/>
              </w:rPr>
            </w:pPr>
            <w:r>
              <w:rPr>
                <w:rFonts w:cs="Times New Roman"/>
              </w:rPr>
              <w:t xml:space="preserve">Организовывать дидактические игры, объединяя детей в подгруппы. </w:t>
            </w:r>
          </w:p>
          <w:p w:rsidR="00601B34" w:rsidRDefault="008F71E9">
            <w:pPr>
              <w:pStyle w:val="10"/>
              <w:numPr>
                <w:ilvl w:val="0"/>
                <w:numId w:val="18"/>
              </w:numPr>
              <w:tabs>
                <w:tab w:val="left" w:pos="336"/>
              </w:tabs>
              <w:spacing w:line="240" w:lineRule="auto"/>
              <w:rPr>
                <w:rFonts w:ascii="Times New Roman" w:hAnsi="Times New Roman" w:cs="Times New Roman"/>
              </w:rPr>
            </w:pPr>
            <w:r>
              <w:rPr>
                <w:rFonts w:cs="Times New Roman"/>
              </w:rPr>
              <w:t xml:space="preserve">Совершенствовать тактильные, слуховые, вкусовые ощущения. </w:t>
            </w:r>
          </w:p>
          <w:p w:rsidR="00601B34" w:rsidRDefault="008F71E9">
            <w:pPr>
              <w:pStyle w:val="10"/>
              <w:numPr>
                <w:ilvl w:val="0"/>
                <w:numId w:val="18"/>
              </w:numPr>
              <w:tabs>
                <w:tab w:val="left" w:pos="336"/>
              </w:tabs>
              <w:spacing w:line="240" w:lineRule="auto"/>
              <w:rPr>
                <w:rFonts w:ascii="Times New Roman" w:hAnsi="Times New Roman" w:cs="Times New Roman"/>
              </w:rPr>
            </w:pPr>
            <w:r>
              <w:rPr>
                <w:rFonts w:cs="Times New Roman"/>
              </w:rPr>
              <w:t xml:space="preserve">Развивать наблюдательность и внимание, память, воображение, мышление, речь, сенсорные способности детей. </w:t>
            </w:r>
          </w:p>
          <w:p w:rsidR="00601B34" w:rsidRDefault="008F71E9">
            <w:pPr>
              <w:pStyle w:val="10"/>
              <w:spacing w:line="240" w:lineRule="auto"/>
              <w:ind w:left="1"/>
              <w:rPr>
                <w:rFonts w:ascii="Times New Roman" w:hAnsi="Times New Roman" w:cs="Times New Roman"/>
              </w:rPr>
            </w:pPr>
            <w:r>
              <w:rPr>
                <w:rFonts w:cs="Times New Roman"/>
              </w:rPr>
              <w:t xml:space="preserve">21.Формировать желание действовать с разнообразными дидактическими играми и игрушками. </w:t>
            </w:r>
          </w:p>
          <w:p w:rsidR="00601B34" w:rsidRDefault="008F71E9">
            <w:pPr>
              <w:pStyle w:val="10"/>
              <w:spacing w:line="240" w:lineRule="auto"/>
              <w:ind w:left="1"/>
              <w:rPr>
                <w:rFonts w:ascii="Times New Roman" w:hAnsi="Times New Roman" w:cs="Times New Roman"/>
              </w:rPr>
            </w:pPr>
            <w:r>
              <w:rPr>
                <w:rFonts w:cs="Times New Roman"/>
              </w:rPr>
              <w:t xml:space="preserve">22. Учить подчиняться правилам в групповых играх. </w:t>
            </w:r>
          </w:p>
          <w:p w:rsidR="00601B34" w:rsidRDefault="00601B34">
            <w:pPr>
              <w:pStyle w:val="10"/>
              <w:spacing w:line="240" w:lineRule="auto"/>
              <w:ind w:left="1"/>
              <w:rPr>
                <w:rFonts w:ascii="Times New Roman" w:hAnsi="Times New Roman" w:cs="Times New Roman"/>
              </w:rPr>
            </w:pPr>
          </w:p>
          <w:p w:rsidR="00601B34" w:rsidRDefault="00601B34">
            <w:pPr>
              <w:pStyle w:val="10"/>
              <w:spacing w:line="240" w:lineRule="auto"/>
              <w:rPr>
                <w:rFonts w:ascii="Times New Roman" w:hAnsi="Times New Roman" w:cs="Times New Roman"/>
              </w:rPr>
            </w:pPr>
          </w:p>
        </w:tc>
        <w:tc>
          <w:tcPr>
            <w:tcW w:w="2596"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20"/>
              </w:numPr>
              <w:tabs>
                <w:tab w:val="left" w:pos="175"/>
              </w:tabs>
              <w:spacing w:after="194" w:line="240" w:lineRule="auto"/>
              <w:rPr>
                <w:rFonts w:ascii="Times New Roman" w:hAnsi="Times New Roman" w:cs="Times New Roman"/>
              </w:rPr>
            </w:pPr>
            <w:r>
              <w:rPr>
                <w:rFonts w:cs="Times New Roman"/>
              </w:rPr>
              <w:t xml:space="preserve">Соотносит и называет все свойства предметов (цвет, форма, величина), их пространственное положение, собирает целостное изображение путѐм зрительного анализа. </w:t>
            </w:r>
          </w:p>
          <w:p w:rsidR="00601B34" w:rsidRDefault="008F71E9">
            <w:pPr>
              <w:pStyle w:val="10"/>
              <w:numPr>
                <w:ilvl w:val="0"/>
                <w:numId w:val="20"/>
              </w:numPr>
              <w:tabs>
                <w:tab w:val="left" w:pos="175"/>
              </w:tabs>
              <w:spacing w:after="195" w:line="240" w:lineRule="auto"/>
              <w:rPr>
                <w:rFonts w:ascii="Times New Roman" w:hAnsi="Times New Roman" w:cs="Times New Roman"/>
              </w:rPr>
            </w:pPr>
            <w:r>
              <w:rPr>
                <w:rFonts w:cs="Times New Roman"/>
              </w:rPr>
              <w:t xml:space="preserve">Внимание устойчивое (отсутствие отвлечения), высокая концентрация, лѐгкая переключаемость. Способен выполнять многоступенчатую инструкцию, достаточная работоспособность. </w:t>
            </w:r>
          </w:p>
          <w:p w:rsidR="00601B34" w:rsidRDefault="008F71E9">
            <w:pPr>
              <w:pStyle w:val="10"/>
              <w:numPr>
                <w:ilvl w:val="0"/>
                <w:numId w:val="20"/>
              </w:numPr>
              <w:tabs>
                <w:tab w:val="left" w:pos="175"/>
              </w:tabs>
              <w:spacing w:after="193" w:line="240" w:lineRule="auto"/>
              <w:rPr>
                <w:rFonts w:ascii="Times New Roman" w:hAnsi="Times New Roman" w:cs="Times New Roman"/>
              </w:rPr>
            </w:pPr>
            <w:r>
              <w:rPr>
                <w:rFonts w:cs="Times New Roman"/>
              </w:rPr>
              <w:t xml:space="preserve">Достаточный объѐм памяти. Хорошая быстрота и прочность запоминания. Запоминает смысловое содержание. Память произвольная. </w:t>
            </w:r>
          </w:p>
          <w:p w:rsidR="00601B34" w:rsidRDefault="008F71E9">
            <w:pPr>
              <w:pStyle w:val="10"/>
              <w:spacing w:after="194" w:line="240" w:lineRule="auto"/>
              <w:rPr>
                <w:rFonts w:ascii="Times New Roman" w:hAnsi="Times New Roman" w:cs="Times New Roman"/>
              </w:rPr>
            </w:pPr>
            <w:r>
              <w:rPr>
                <w:rFonts w:cs="Times New Roman"/>
              </w:rPr>
              <w:t>4.Исключает, обобщает, группирует на основе выделения существенных признаков, аргументирует свой выбор. Способен к тонкой дифференциации. Выделяет сходство и различия между предметами и явлениями. Устанавливает причинно</w:t>
            </w:r>
            <w:r w:rsidR="008A2B08">
              <w:rPr>
                <w:rFonts w:cs="Times New Roman"/>
              </w:rPr>
              <w:t>-</w:t>
            </w:r>
            <w:r>
              <w:rPr>
                <w:rFonts w:cs="Times New Roman"/>
              </w:rPr>
              <w:t xml:space="preserve">следственные связи и закономерности. Навыки мыслительной деятельности достаточно устойчивы. Умеет строить элементарные умозаключения. Понимает скрытый смысл простых изображений и выражений. Помощь использует продуктивно. Понимает и использует несложную символику. Выполняет простые вербальные задания. </w:t>
            </w:r>
          </w:p>
          <w:p w:rsidR="00601B34" w:rsidRDefault="008F71E9">
            <w:pPr>
              <w:pStyle w:val="10"/>
              <w:numPr>
                <w:ilvl w:val="0"/>
                <w:numId w:val="21"/>
              </w:numPr>
              <w:tabs>
                <w:tab w:val="left" w:pos="175"/>
              </w:tabs>
              <w:spacing w:after="193" w:line="240" w:lineRule="auto"/>
              <w:rPr>
                <w:rFonts w:ascii="Times New Roman" w:hAnsi="Times New Roman" w:cs="Times New Roman"/>
              </w:rPr>
            </w:pPr>
            <w:r>
              <w:rPr>
                <w:rFonts w:cs="Times New Roman"/>
              </w:rPr>
              <w:t xml:space="preserve">У ребѐнка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01B34" w:rsidRDefault="008F71E9">
            <w:pPr>
              <w:pStyle w:val="10"/>
              <w:numPr>
                <w:ilvl w:val="0"/>
                <w:numId w:val="21"/>
              </w:numPr>
              <w:tabs>
                <w:tab w:val="left" w:pos="175"/>
              </w:tabs>
              <w:spacing w:after="159" w:line="240" w:lineRule="auto"/>
              <w:rPr>
                <w:rFonts w:ascii="Times New Roman" w:hAnsi="Times New Roman" w:cs="Times New Roman"/>
              </w:rPr>
            </w:pPr>
            <w:r>
              <w:rPr>
                <w:rFonts w:cs="Times New Roman"/>
              </w:rPr>
              <w:t xml:space="preserve">Ребѐнок способен к волевым усилиям </w:t>
            </w:r>
          </w:p>
          <w:p w:rsidR="00601B34" w:rsidRDefault="008F71E9">
            <w:pPr>
              <w:pStyle w:val="10"/>
              <w:spacing w:after="186" w:line="240" w:lineRule="auto"/>
              <w:rPr>
                <w:rFonts w:ascii="Times New Roman" w:hAnsi="Times New Roman" w:cs="Times New Roman"/>
              </w:rPr>
            </w:pPr>
            <w:r>
              <w:rPr>
                <w:rFonts w:cs="Times New Roman"/>
              </w:rPr>
              <w:t xml:space="preserve">7.Ребѐнок проявляет любознательность, задаѐт вопросы, интересуется причинно-следственными связями, пытается самостоятельно объяснять явления природы, склонен наблюдать, экспериментировать. </w:t>
            </w:r>
          </w:p>
          <w:p w:rsidR="00601B34" w:rsidRDefault="008F71E9">
            <w:pPr>
              <w:pStyle w:val="10"/>
              <w:numPr>
                <w:ilvl w:val="0"/>
                <w:numId w:val="22"/>
              </w:numPr>
              <w:tabs>
                <w:tab w:val="left" w:pos="175"/>
              </w:tabs>
              <w:spacing w:after="192" w:line="240" w:lineRule="auto"/>
              <w:rPr>
                <w:rFonts w:ascii="Times New Roman" w:hAnsi="Times New Roman" w:cs="Times New Roman"/>
              </w:rPr>
            </w:pPr>
            <w:r>
              <w:rPr>
                <w:rFonts w:cs="Times New Roman"/>
              </w:rPr>
              <w:t xml:space="preserve">Обладает элементарными представлениями из области живой природы, естествознания, математики, истории и т.п. </w:t>
            </w:r>
          </w:p>
          <w:p w:rsidR="00601B34" w:rsidRDefault="008F71E9">
            <w:pPr>
              <w:pStyle w:val="10"/>
              <w:numPr>
                <w:ilvl w:val="0"/>
                <w:numId w:val="22"/>
              </w:numPr>
              <w:tabs>
                <w:tab w:val="left" w:pos="175"/>
              </w:tabs>
              <w:spacing w:after="188" w:line="240" w:lineRule="auto"/>
              <w:rPr>
                <w:rFonts w:ascii="Times New Roman" w:hAnsi="Times New Roman" w:cs="Times New Roman"/>
              </w:rPr>
            </w:pPr>
            <w:r>
              <w:rPr>
                <w:rFonts w:cs="Times New Roman"/>
              </w:rPr>
              <w:t xml:space="preserve">Способен к принятию собственных решений, опираясь на свои знания и умения в различных видах деятельности. </w:t>
            </w:r>
          </w:p>
          <w:p w:rsidR="00601B34" w:rsidRDefault="008F71E9">
            <w:pPr>
              <w:pStyle w:val="10"/>
              <w:numPr>
                <w:ilvl w:val="0"/>
                <w:numId w:val="22"/>
              </w:numPr>
              <w:tabs>
                <w:tab w:val="left" w:pos="317"/>
              </w:tabs>
              <w:spacing w:after="154" w:line="240" w:lineRule="auto"/>
              <w:rPr>
                <w:rFonts w:ascii="Times New Roman" w:hAnsi="Times New Roman" w:cs="Times New Roman"/>
              </w:rPr>
            </w:pPr>
            <w:r>
              <w:rPr>
                <w:rFonts w:cs="Times New Roman"/>
              </w:rPr>
              <w:t xml:space="preserve">Проявляет стремление к получению знаний. </w:t>
            </w:r>
          </w:p>
          <w:p w:rsidR="00601B34" w:rsidRDefault="008F71E9">
            <w:pPr>
              <w:pStyle w:val="10"/>
              <w:spacing w:after="184" w:line="240" w:lineRule="auto"/>
              <w:rPr>
                <w:rFonts w:ascii="Times New Roman" w:hAnsi="Times New Roman" w:cs="Times New Roman"/>
              </w:rPr>
            </w:pPr>
            <w:r>
              <w:rPr>
                <w:rFonts w:cs="Times New Roman"/>
              </w:rPr>
              <w:t xml:space="preserve">11.Проявляет уважение к жизни (в различных формах) и заботу об окружающей среде. </w:t>
            </w:r>
          </w:p>
          <w:p w:rsidR="00601B34" w:rsidRDefault="00601B34">
            <w:pPr>
              <w:pStyle w:val="10"/>
              <w:spacing w:after="194" w:line="240" w:lineRule="auto"/>
              <w:rPr>
                <w:rFonts w:ascii="Times New Roman" w:hAnsi="Times New Roman" w:cs="Times New Roman"/>
              </w:rPr>
            </w:pPr>
          </w:p>
        </w:tc>
        <w:tc>
          <w:tcPr>
            <w:tcW w:w="1978" w:type="dxa"/>
            <w:gridSpan w:val="4"/>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rFonts w:ascii="Times New Roman" w:hAnsi="Times New Roman" w:cs="Times New Roman"/>
              </w:rPr>
            </w:pPr>
            <w:r>
              <w:rPr>
                <w:rFonts w:cs="Times New Roman"/>
              </w:rPr>
              <w:t xml:space="preserve">Работа по разделу «Познавательное развитие» должна быть повседневной и органично включается во все виды </w:t>
            </w:r>
          </w:p>
          <w:p w:rsidR="00601B34" w:rsidRDefault="008F71E9">
            <w:pPr>
              <w:pStyle w:val="10"/>
              <w:spacing w:after="156" w:line="240" w:lineRule="auto"/>
              <w:rPr>
                <w:rFonts w:ascii="Times New Roman" w:hAnsi="Times New Roman" w:cs="Times New Roman"/>
              </w:rPr>
            </w:pPr>
            <w:r>
              <w:rPr>
                <w:rFonts w:cs="Times New Roman"/>
              </w:rPr>
              <w:t xml:space="preserve">деятельности: быт, игру, обучение. </w:t>
            </w:r>
          </w:p>
          <w:p w:rsidR="00601B34" w:rsidRDefault="008F71E9">
            <w:pPr>
              <w:pStyle w:val="10"/>
              <w:spacing w:line="240" w:lineRule="auto"/>
              <w:rPr>
                <w:rFonts w:ascii="Times New Roman" w:hAnsi="Times New Roman" w:cs="Times New Roman"/>
              </w:rPr>
            </w:pPr>
            <w:r>
              <w:rPr>
                <w:rFonts w:cs="Times New Roman"/>
              </w:rPr>
              <w:t xml:space="preserve">В работе по формированию познавательных способностей у детей с ЗПР важно создать условия, необходимые для защиты, сохранение и укрепление здоровья каждого ребѐнка.  </w:t>
            </w:r>
          </w:p>
          <w:p w:rsidR="00601B34" w:rsidRDefault="008F71E9">
            <w:pPr>
              <w:pStyle w:val="10"/>
              <w:spacing w:line="240" w:lineRule="auto"/>
              <w:ind w:right="35"/>
              <w:rPr>
                <w:rFonts w:ascii="Times New Roman" w:hAnsi="Times New Roman" w:cs="Times New Roman"/>
              </w:rPr>
            </w:pPr>
            <w:r>
              <w:rPr>
                <w:rFonts w:cs="Times New Roman"/>
                <w:b/>
                <w:i/>
              </w:rPr>
              <w:t xml:space="preserve">Образовательная область </w:t>
            </w:r>
          </w:p>
          <w:p w:rsidR="00601B34" w:rsidRDefault="008F71E9">
            <w:pPr>
              <w:pStyle w:val="10"/>
              <w:spacing w:line="240" w:lineRule="auto"/>
              <w:rPr>
                <w:rFonts w:ascii="Times New Roman" w:hAnsi="Times New Roman" w:cs="Times New Roman"/>
                <w:b/>
                <w:i/>
              </w:rPr>
            </w:pPr>
            <w:r>
              <w:rPr>
                <w:rFonts w:cs="Times New Roman"/>
                <w:b/>
                <w:i/>
              </w:rPr>
              <w:t>«Познавательное развитие» включает:</w:t>
            </w:r>
          </w:p>
          <w:p w:rsidR="00601B34" w:rsidRDefault="008F71E9">
            <w:pPr>
              <w:pStyle w:val="ac"/>
              <w:spacing w:line="240" w:lineRule="auto"/>
              <w:ind w:left="34" w:hanging="34"/>
              <w:rPr>
                <w:b/>
                <w:i/>
              </w:rPr>
            </w:pPr>
            <w:r>
              <w:rPr>
                <w:b/>
                <w:i/>
              </w:rPr>
              <w:t xml:space="preserve">1.сенсорное развитие в </w:t>
            </w:r>
            <w:r>
              <w:t xml:space="preserve">процессе которого у детей с ЗПР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положение в пространстве и времени. Сенсорное воспитание предполагает развитие мыслительных процессов: </w:t>
            </w:r>
          </w:p>
          <w:p w:rsidR="00601B34" w:rsidRDefault="008F71E9">
            <w:pPr>
              <w:pStyle w:val="10"/>
              <w:spacing w:line="240" w:lineRule="auto"/>
              <w:rPr>
                <w:rFonts w:ascii="Times New Roman" w:hAnsi="Times New Roman" w:cs="Times New Roman"/>
              </w:rPr>
            </w:pPr>
            <w:r>
              <w:rPr>
                <w:rFonts w:cs="Times New Roman"/>
              </w:rPr>
              <w:t xml:space="preserve">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ребѐнка. Имеющиеся нарушения зрения, слуха,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психофизического развития каждого ребѐнка. Это находит отражение в способах предъявления материала (показ, использование табличек с заданиями, словесно - жестовая форма объяснения, словесная форма тяжести. </w:t>
            </w:r>
          </w:p>
          <w:p w:rsidR="00601B34" w:rsidRDefault="00601B34">
            <w:pPr>
              <w:pStyle w:val="10"/>
              <w:spacing w:line="240" w:lineRule="auto"/>
              <w:ind w:left="721"/>
              <w:rPr>
                <w:rFonts w:ascii="Times New Roman" w:hAnsi="Times New Roman" w:cs="Times New Roman"/>
              </w:rPr>
            </w:pPr>
          </w:p>
          <w:p w:rsidR="00601B34" w:rsidRDefault="008F71E9">
            <w:pPr>
              <w:pStyle w:val="10"/>
              <w:spacing w:line="240" w:lineRule="auto"/>
              <w:ind w:right="-203"/>
              <w:rPr>
                <w:rFonts w:ascii="Times New Roman" w:hAnsi="Times New Roman" w:cs="Times New Roman"/>
              </w:rPr>
            </w:pPr>
            <w:r>
              <w:rPr>
                <w:rFonts w:cs="Times New Roman"/>
                <w:i/>
              </w:rPr>
              <w:t>2. Развитие познавательно исследовательской деятельности и конструктивной деятельности,</w:t>
            </w:r>
            <w:r>
              <w:rPr>
                <w:rFonts w:cs="Times New Roman"/>
              </w:rPr>
              <w:t xml:space="preserve"> направленное на формирование правильного восприятия пространства целостного восприятия предмета, развития мелкой моторики рук и зрительно-двигательную координацию для подготовки к овладению навыками письма; развития любознательности, воображения; расширение запаса знаний и представлений об окружающем мире. </w:t>
            </w:r>
          </w:p>
          <w:p w:rsidR="00601B34" w:rsidRDefault="008F71E9">
            <w:pPr>
              <w:pStyle w:val="10"/>
              <w:spacing w:after="195" w:line="240" w:lineRule="auto"/>
              <w:rPr>
                <w:rFonts w:ascii="Times New Roman" w:hAnsi="Times New Roman" w:cs="Times New Roman"/>
              </w:rPr>
            </w:pPr>
            <w:r>
              <w:rPr>
                <w:rFonts w:cs="Times New Roman"/>
                <w:i/>
              </w:rPr>
              <w:t>Учитывая быструю утомляемость детей с ЗПР, образовательную деятельность следует планировать</w:t>
            </w:r>
            <w:r>
              <w:rPr>
                <w:rFonts w:cs="Times New Roman"/>
              </w:rPr>
              <w:t xml:space="preserve"> на доступном материале, объяснения); подбор и соответствующих форм инструкций.  </w:t>
            </w:r>
          </w:p>
          <w:p w:rsidR="00601B34" w:rsidRDefault="008F71E9">
            <w:pPr>
              <w:pStyle w:val="10"/>
              <w:spacing w:after="194" w:line="240" w:lineRule="auto"/>
              <w:rPr>
                <w:rFonts w:ascii="Times New Roman" w:hAnsi="Times New Roman" w:cs="Times New Roman"/>
              </w:rPr>
            </w:pPr>
            <w:r>
              <w:rPr>
                <w:rFonts w:cs="Times New Roman"/>
              </w:rPr>
              <w:t xml:space="preserve">чтобы ребѐнок мог увидеть результат своей деятельности. В ходе работы необходимо применять различные формы поощрения дошкольников. </w:t>
            </w:r>
          </w:p>
          <w:p w:rsidR="00601B34" w:rsidRDefault="008F71E9">
            <w:pPr>
              <w:pStyle w:val="10"/>
              <w:spacing w:after="193" w:line="240" w:lineRule="auto"/>
              <w:rPr>
                <w:rFonts w:ascii="Times New Roman" w:hAnsi="Times New Roman" w:cs="Times New Roman"/>
              </w:rPr>
            </w:pPr>
            <w:r>
              <w:rPr>
                <w:rFonts w:cs="Times New Roman"/>
                <w:i/>
              </w:rPr>
              <w:t>3. Формирование элементарных математических представлений</w:t>
            </w:r>
            <w:r>
              <w:rPr>
                <w:rFonts w:cs="Times New Roman"/>
              </w:rPr>
              <w:t xml:space="preserve">предполагаетобучение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w:t>
            </w:r>
          </w:p>
          <w:p w:rsidR="00601B34" w:rsidRDefault="008F71E9">
            <w:pPr>
              <w:pStyle w:val="10"/>
              <w:spacing w:line="240" w:lineRule="auto"/>
              <w:rPr>
                <w:rFonts w:ascii="Times New Roman" w:hAnsi="Times New Roman" w:cs="Times New Roman"/>
              </w:rPr>
            </w:pPr>
            <w:r>
              <w:rPr>
                <w:rFonts w:cs="Times New Roman"/>
              </w:rPr>
              <w:t xml:space="preserve">При обучении дошкольников с ЗПР необходимо опираться на сохранѐнные анализаторы, использовать принципы наглядности, от простого к сложному. </w:t>
            </w:r>
          </w:p>
          <w:p w:rsidR="00601B34" w:rsidRDefault="008F71E9">
            <w:pPr>
              <w:pStyle w:val="10"/>
              <w:spacing w:line="240" w:lineRule="auto"/>
              <w:rPr>
                <w:rFonts w:ascii="Times New Roman" w:hAnsi="Times New Roman" w:cs="Times New Roman"/>
              </w:rPr>
            </w:pPr>
            <w:r>
              <w:rPr>
                <w:rFonts w:cs="Times New Roman"/>
              </w:rPr>
              <w:t xml:space="preserve">Количественные представления следует формировать и обогащать в процессе различных видов деятельности.                     </w:t>
            </w:r>
          </w:p>
          <w:p w:rsidR="00601B34" w:rsidRDefault="008F71E9">
            <w:pPr>
              <w:pStyle w:val="10"/>
              <w:spacing w:after="194" w:line="240" w:lineRule="auto"/>
              <w:rPr>
                <w:rFonts w:ascii="Times New Roman" w:hAnsi="Times New Roman" w:cs="Times New Roman"/>
              </w:rPr>
            </w:pPr>
            <w:r>
              <w:rPr>
                <w:rFonts w:cs="Times New Roman"/>
                <w:i/>
              </w:rPr>
              <w:t>При планировании работы по формированию элементарных математических представлений следуе</w:t>
            </w:r>
            <w:r>
              <w:rPr>
                <w:rFonts w:cs="Times New Roman"/>
              </w:rPr>
              <w:t>т продумывать объѐм программного материала с учѐтом реальныхвозможностей дошкольников (дети с ЗПР и интеллектуальными нарушениями), это обусловлено низким исходным уровнем развития детей и замедленным темпом усвоения изучаемого материала.</w:t>
            </w:r>
          </w:p>
          <w:p w:rsidR="00601B34" w:rsidRDefault="00601B34">
            <w:pPr>
              <w:pStyle w:val="10"/>
              <w:spacing w:line="240" w:lineRule="auto"/>
              <w:rPr>
                <w:rFonts w:ascii="Times New Roman" w:hAnsi="Times New Roman" w:cs="Times New Roman"/>
              </w:rPr>
            </w:pP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9"/>
              </w:numPr>
              <w:tabs>
                <w:tab w:val="left" w:pos="210"/>
              </w:tabs>
              <w:spacing w:line="240" w:lineRule="auto"/>
              <w:rPr>
                <w:rFonts w:ascii="Times New Roman" w:hAnsi="Times New Roman" w:cs="Times New Roman"/>
              </w:rPr>
            </w:pPr>
            <w:r>
              <w:rPr>
                <w:rFonts w:cs="Times New Roman"/>
              </w:rPr>
              <w:t xml:space="preserve">Индивидуальные консультации;  </w:t>
            </w:r>
          </w:p>
          <w:p w:rsidR="00601B34" w:rsidRDefault="008F71E9">
            <w:pPr>
              <w:pStyle w:val="10"/>
              <w:numPr>
                <w:ilvl w:val="0"/>
                <w:numId w:val="19"/>
              </w:numPr>
              <w:tabs>
                <w:tab w:val="left" w:pos="171"/>
              </w:tabs>
              <w:spacing w:line="240" w:lineRule="auto"/>
              <w:rPr>
                <w:rFonts w:ascii="Times New Roman" w:hAnsi="Times New Roman" w:cs="Times New Roman"/>
              </w:rPr>
            </w:pPr>
            <w:r>
              <w:rPr>
                <w:rFonts w:cs="Times New Roman"/>
              </w:rPr>
              <w:t xml:space="preserve">Тематические консультации; </w:t>
            </w:r>
          </w:p>
          <w:p w:rsidR="00601B34" w:rsidRDefault="008F71E9">
            <w:pPr>
              <w:pStyle w:val="10"/>
              <w:numPr>
                <w:ilvl w:val="0"/>
                <w:numId w:val="19"/>
              </w:numPr>
              <w:tabs>
                <w:tab w:val="left" w:pos="259"/>
              </w:tabs>
              <w:spacing w:line="240" w:lineRule="auto"/>
              <w:rPr>
                <w:rFonts w:ascii="Times New Roman" w:hAnsi="Times New Roman" w:cs="Times New Roman"/>
              </w:rPr>
            </w:pPr>
            <w:r>
              <w:rPr>
                <w:rFonts w:cs="Times New Roman"/>
              </w:rPr>
              <w:t xml:space="preserve">Консультации с использованием ИКТ; </w:t>
            </w:r>
          </w:p>
          <w:p w:rsidR="00601B34" w:rsidRDefault="008F71E9">
            <w:pPr>
              <w:pStyle w:val="10"/>
              <w:numPr>
                <w:ilvl w:val="0"/>
                <w:numId w:val="19"/>
              </w:numPr>
              <w:tabs>
                <w:tab w:val="left" w:pos="259"/>
              </w:tabs>
              <w:spacing w:line="240" w:lineRule="auto"/>
              <w:rPr>
                <w:rFonts w:ascii="Times New Roman" w:hAnsi="Times New Roman" w:cs="Times New Roman"/>
              </w:rPr>
            </w:pPr>
            <w:r>
              <w:rPr>
                <w:rFonts w:cs="Times New Roman"/>
              </w:rPr>
              <w:t xml:space="preserve">Родительские собрания;  </w:t>
            </w:r>
          </w:p>
          <w:p w:rsidR="00601B34" w:rsidRDefault="008F71E9">
            <w:pPr>
              <w:pStyle w:val="10"/>
              <w:numPr>
                <w:ilvl w:val="0"/>
                <w:numId w:val="19"/>
              </w:numPr>
              <w:tabs>
                <w:tab w:val="left" w:pos="213"/>
              </w:tabs>
              <w:spacing w:line="240" w:lineRule="auto"/>
              <w:rPr>
                <w:rFonts w:ascii="Times New Roman" w:hAnsi="Times New Roman" w:cs="Times New Roman"/>
              </w:rPr>
            </w:pPr>
            <w:r>
              <w:rPr>
                <w:rFonts w:cs="Times New Roman"/>
              </w:rPr>
              <w:t xml:space="preserve">Папки-передвижки;  </w:t>
            </w:r>
          </w:p>
          <w:p w:rsidR="00601B34" w:rsidRDefault="008F71E9">
            <w:pPr>
              <w:pStyle w:val="10"/>
              <w:numPr>
                <w:ilvl w:val="0"/>
                <w:numId w:val="19"/>
              </w:numPr>
              <w:tabs>
                <w:tab w:val="left" w:pos="213"/>
              </w:tabs>
              <w:spacing w:line="240" w:lineRule="auto"/>
              <w:rPr>
                <w:rFonts w:ascii="Times New Roman" w:hAnsi="Times New Roman" w:cs="Times New Roman"/>
              </w:rPr>
            </w:pPr>
            <w:r>
              <w:rPr>
                <w:rFonts w:cs="Times New Roman"/>
              </w:rPr>
              <w:t xml:space="preserve">Бюллетени-памятки;  </w:t>
            </w:r>
          </w:p>
          <w:p w:rsidR="00601B34" w:rsidRDefault="008F71E9">
            <w:pPr>
              <w:pStyle w:val="10"/>
              <w:numPr>
                <w:ilvl w:val="0"/>
                <w:numId w:val="19"/>
              </w:numPr>
              <w:tabs>
                <w:tab w:val="left" w:pos="213"/>
              </w:tabs>
              <w:spacing w:line="240" w:lineRule="auto"/>
              <w:rPr>
                <w:rFonts w:ascii="Times New Roman" w:hAnsi="Times New Roman" w:cs="Times New Roman"/>
              </w:rPr>
            </w:pPr>
            <w:r>
              <w:rPr>
                <w:rFonts w:cs="Times New Roman"/>
              </w:rPr>
              <w:t xml:space="preserve">Открытые мероприятия; </w:t>
            </w:r>
          </w:p>
          <w:p w:rsidR="00601B34" w:rsidRDefault="008F71E9">
            <w:pPr>
              <w:pStyle w:val="10"/>
              <w:numPr>
                <w:ilvl w:val="0"/>
                <w:numId w:val="19"/>
              </w:numPr>
              <w:tabs>
                <w:tab w:val="left" w:pos="213"/>
              </w:tabs>
              <w:spacing w:line="240" w:lineRule="auto"/>
              <w:rPr>
                <w:rFonts w:ascii="Times New Roman" w:hAnsi="Times New Roman" w:cs="Times New Roman"/>
              </w:rPr>
            </w:pPr>
            <w:r>
              <w:rPr>
                <w:rFonts w:cs="Times New Roman"/>
              </w:rPr>
              <w:t xml:space="preserve">Привлечение родительской общественности при подготовке и проведении мероприятий для воспитанников; </w:t>
            </w:r>
          </w:p>
          <w:p w:rsidR="00601B34" w:rsidRDefault="008F71E9">
            <w:pPr>
              <w:pStyle w:val="10"/>
              <w:spacing w:line="240" w:lineRule="auto"/>
              <w:rPr>
                <w:rFonts w:ascii="Times New Roman" w:hAnsi="Times New Roman" w:cs="Times New Roman"/>
              </w:rPr>
            </w:pPr>
            <w:r>
              <w:rPr>
                <w:rFonts w:cs="Times New Roman"/>
              </w:rPr>
              <w:t>9.Предоставление информации на сайт МАДОУ.</w:t>
            </w:r>
          </w:p>
        </w:tc>
        <w:tc>
          <w:tcPr>
            <w:tcW w:w="236" w:type="dxa"/>
            <w:shd w:val="clear" w:color="auto" w:fill="auto"/>
          </w:tcPr>
          <w:p w:rsidR="00601B34" w:rsidRDefault="00601B34">
            <w:pPr>
              <w:pStyle w:val="10"/>
            </w:pPr>
          </w:p>
        </w:tc>
      </w:tr>
      <w:tr w:rsidR="00601B34" w:rsidTr="00700E22">
        <w:trPr>
          <w:trHeight w:val="363"/>
        </w:trPr>
        <w:tc>
          <w:tcPr>
            <w:tcW w:w="14297" w:type="dxa"/>
            <w:gridSpan w:val="15"/>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ind w:left="7"/>
              <w:jc w:val="center"/>
              <w:rPr>
                <w:rFonts w:ascii="Times New Roman" w:hAnsi="Times New Roman" w:cs="Times New Roman"/>
              </w:rPr>
            </w:pPr>
            <w:r>
              <w:rPr>
                <w:rFonts w:cs="Times New Roman"/>
                <w:b/>
              </w:rPr>
              <w:t>«Речевое развитие»</w:t>
            </w:r>
          </w:p>
        </w:tc>
        <w:tc>
          <w:tcPr>
            <w:tcW w:w="236" w:type="dxa"/>
            <w:shd w:val="clear" w:color="auto" w:fill="auto"/>
          </w:tcPr>
          <w:p w:rsidR="00601B34" w:rsidRDefault="00601B34">
            <w:pPr>
              <w:pStyle w:val="10"/>
            </w:pPr>
          </w:p>
        </w:tc>
      </w:tr>
      <w:tr w:rsidR="00601B34" w:rsidTr="00700E22">
        <w:trPr>
          <w:trHeight w:val="1953"/>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rFonts w:ascii="Times New Roman" w:hAnsi="Times New Roman" w:cs="Times New Roman"/>
                <w:sz w:val="28"/>
                <w:szCs w:val="28"/>
              </w:rPr>
            </w:pPr>
            <w:r>
              <w:rPr>
                <w:rFonts w:cs="Times New Roman"/>
                <w:b/>
                <w:sz w:val="28"/>
                <w:szCs w:val="28"/>
              </w:rPr>
              <w:t>5-6 лет</w:t>
            </w:r>
          </w:p>
        </w:tc>
        <w:tc>
          <w:tcPr>
            <w:tcW w:w="3610" w:type="dxa"/>
            <w:gridSpan w:val="4"/>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rFonts w:ascii="Times New Roman" w:hAnsi="Times New Roman" w:cs="Times New Roman"/>
              </w:rPr>
            </w:pPr>
            <w:r>
              <w:rPr>
                <w:rFonts w:cs="Times New Roman"/>
                <w:b/>
                <w:i/>
                <w:u w:val="single" w:color="000000"/>
              </w:rPr>
              <w:t>Цель:</w:t>
            </w:r>
            <w:r>
              <w:rPr>
                <w:rFonts w:cs="Times New Roman"/>
              </w:rPr>
              <w:t xml:space="preserve"> обеспечивать своевременное и эффективное развитие речи как средство общения, познания, самовыражение ребѐнка, становление разных видов детской деятельности, на основе овладения языком своего народа. </w:t>
            </w:r>
          </w:p>
          <w:p w:rsidR="00601B34" w:rsidRDefault="008F71E9">
            <w:pPr>
              <w:pStyle w:val="10"/>
              <w:spacing w:line="240" w:lineRule="auto"/>
              <w:rPr>
                <w:rFonts w:ascii="Times New Roman" w:hAnsi="Times New Roman" w:cs="Times New Roman"/>
              </w:rPr>
            </w:pPr>
            <w:r>
              <w:rPr>
                <w:rFonts w:cs="Times New Roman"/>
                <w:b/>
                <w:i/>
                <w:u w:val="single" w:color="000000"/>
              </w:rPr>
              <w:t>Задачи:</w:t>
            </w:r>
          </w:p>
          <w:p w:rsidR="00601B34" w:rsidRDefault="008F71E9">
            <w:pPr>
              <w:pStyle w:val="10"/>
              <w:numPr>
                <w:ilvl w:val="0"/>
                <w:numId w:val="23"/>
              </w:numPr>
              <w:tabs>
                <w:tab w:val="left" w:pos="239"/>
              </w:tabs>
              <w:spacing w:line="240" w:lineRule="auto"/>
              <w:rPr>
                <w:rFonts w:ascii="Times New Roman" w:hAnsi="Times New Roman" w:cs="Times New Roman"/>
              </w:rPr>
            </w:pPr>
            <w:r>
              <w:rPr>
                <w:rFonts w:cs="Times New Roman"/>
              </w:rPr>
              <w:t xml:space="preserve">Формирование структурных компонентов системы языка – фонетического, лексического, грамматического; </w:t>
            </w:r>
          </w:p>
          <w:p w:rsidR="00601B34" w:rsidRDefault="008F71E9">
            <w:pPr>
              <w:pStyle w:val="10"/>
              <w:spacing w:line="240" w:lineRule="auto"/>
              <w:rPr>
                <w:rFonts w:ascii="Times New Roman" w:hAnsi="Times New Roman" w:cs="Times New Roman"/>
              </w:rPr>
            </w:pPr>
            <w:r>
              <w:rPr>
                <w:rFonts w:cs="Times New Roman"/>
              </w:rPr>
              <w:t xml:space="preserve">2.Формирование навыков владения языком в его коммуникативной функции – развитие связной речи, двух форм речевого общения – диалога и монолога; </w:t>
            </w:r>
          </w:p>
          <w:p w:rsidR="00601B34" w:rsidRDefault="008F71E9">
            <w:pPr>
              <w:pStyle w:val="10"/>
              <w:spacing w:line="240" w:lineRule="auto"/>
              <w:rPr>
                <w:rFonts w:ascii="Times New Roman" w:hAnsi="Times New Roman" w:cs="Times New Roman"/>
              </w:rPr>
            </w:pPr>
            <w:r>
              <w:rPr>
                <w:rFonts w:cs="Times New Roman"/>
              </w:rPr>
              <w:t xml:space="preserve">3. Формирование способностей к элементарному осознанию явлений языка и речи. </w:t>
            </w:r>
          </w:p>
          <w:p w:rsidR="00601B34" w:rsidRDefault="00601B34">
            <w:pPr>
              <w:pStyle w:val="10"/>
              <w:spacing w:line="240" w:lineRule="auto"/>
              <w:rPr>
                <w:rFonts w:ascii="Times New Roman" w:hAnsi="Times New Roman" w:cs="Times New Roman"/>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24"/>
              </w:numPr>
              <w:tabs>
                <w:tab w:val="left" w:pos="187"/>
              </w:tabs>
              <w:spacing w:line="240" w:lineRule="auto"/>
              <w:rPr>
                <w:rFonts w:ascii="Times New Roman" w:hAnsi="Times New Roman" w:cs="Times New Roman"/>
              </w:rPr>
            </w:pPr>
            <w:r>
              <w:rPr>
                <w:rFonts w:cs="Times New Roman"/>
              </w:rPr>
              <w:t xml:space="preserve">Совершенствовать речь, как средство общения. </w:t>
            </w:r>
          </w:p>
          <w:p w:rsidR="00601B34" w:rsidRDefault="008F71E9">
            <w:pPr>
              <w:pStyle w:val="10"/>
              <w:numPr>
                <w:ilvl w:val="0"/>
                <w:numId w:val="24"/>
              </w:numPr>
              <w:tabs>
                <w:tab w:val="left" w:pos="187"/>
              </w:tabs>
              <w:spacing w:line="240" w:lineRule="auto"/>
              <w:rPr>
                <w:rFonts w:ascii="Times New Roman" w:hAnsi="Times New Roman" w:cs="Times New Roman"/>
              </w:rPr>
            </w:pPr>
            <w:r>
              <w:rPr>
                <w:rFonts w:cs="Times New Roman"/>
              </w:rPr>
              <w:t xml:space="preserve">Расширять представления детей о многообразии окружающего мира. </w:t>
            </w:r>
          </w:p>
          <w:p w:rsidR="00601B34" w:rsidRDefault="008F71E9">
            <w:pPr>
              <w:pStyle w:val="10"/>
              <w:numPr>
                <w:ilvl w:val="0"/>
                <w:numId w:val="24"/>
              </w:numPr>
              <w:tabs>
                <w:tab w:val="left" w:pos="187"/>
              </w:tabs>
              <w:spacing w:line="240" w:lineRule="auto"/>
              <w:rPr>
                <w:rFonts w:ascii="Times New Roman" w:hAnsi="Times New Roman" w:cs="Times New Roman"/>
              </w:rPr>
            </w:pPr>
            <w:r>
              <w:rPr>
                <w:rFonts w:cs="Times New Roman"/>
              </w:rPr>
              <w:t xml:space="preserve">Учить детей решать спорные вопросы и улаживать конфликты с помощью речи: убеждать, доказывать, объяснять.  </w:t>
            </w:r>
          </w:p>
          <w:p w:rsidR="00601B34" w:rsidRDefault="008F71E9">
            <w:pPr>
              <w:pStyle w:val="10"/>
              <w:numPr>
                <w:ilvl w:val="0"/>
                <w:numId w:val="24"/>
              </w:numPr>
              <w:tabs>
                <w:tab w:val="left" w:pos="187"/>
              </w:tabs>
              <w:spacing w:line="240" w:lineRule="auto"/>
              <w:rPr>
                <w:rFonts w:ascii="Times New Roman" w:hAnsi="Times New Roman" w:cs="Times New Roman"/>
              </w:rPr>
            </w:pPr>
            <w:r>
              <w:rPr>
                <w:rFonts w:cs="Times New Roman"/>
              </w:rPr>
              <w:t xml:space="preserve">Обогащать речь детей. </w:t>
            </w:r>
          </w:p>
          <w:p w:rsidR="00601B34" w:rsidRDefault="008F71E9">
            <w:pPr>
              <w:pStyle w:val="10"/>
              <w:numPr>
                <w:ilvl w:val="0"/>
                <w:numId w:val="24"/>
              </w:numPr>
              <w:tabs>
                <w:tab w:val="left" w:pos="187"/>
              </w:tabs>
              <w:spacing w:line="240" w:lineRule="auto"/>
              <w:rPr>
                <w:rFonts w:ascii="Times New Roman" w:hAnsi="Times New Roman" w:cs="Times New Roman"/>
              </w:rPr>
            </w:pPr>
            <w:r>
              <w:rPr>
                <w:rFonts w:cs="Times New Roman"/>
              </w:rPr>
              <w:t xml:space="preserve">Побуждать детей интересоваться смыслом слова. </w:t>
            </w:r>
          </w:p>
          <w:p w:rsidR="00601B34" w:rsidRDefault="008F71E9">
            <w:pPr>
              <w:pStyle w:val="10"/>
              <w:numPr>
                <w:ilvl w:val="0"/>
                <w:numId w:val="24"/>
              </w:numPr>
              <w:tabs>
                <w:tab w:val="left" w:pos="187"/>
              </w:tabs>
              <w:spacing w:line="240" w:lineRule="auto"/>
              <w:rPr>
                <w:rFonts w:ascii="Times New Roman" w:hAnsi="Times New Roman" w:cs="Times New Roman"/>
              </w:rPr>
            </w:pPr>
            <w:r>
              <w:rPr>
                <w:rFonts w:cs="Times New Roman"/>
              </w:rPr>
              <w:t xml:space="preserve">Формировать правильное, отчѐтливое произнесение звуков. </w:t>
            </w:r>
          </w:p>
          <w:p w:rsidR="00601B34" w:rsidRDefault="008F71E9">
            <w:pPr>
              <w:pStyle w:val="10"/>
              <w:spacing w:line="240" w:lineRule="auto"/>
              <w:ind w:left="1"/>
              <w:rPr>
                <w:rFonts w:ascii="Times New Roman" w:hAnsi="Times New Roman" w:cs="Times New Roman"/>
              </w:rPr>
            </w:pPr>
            <w:r>
              <w:rPr>
                <w:rFonts w:cs="Times New Roman"/>
              </w:rPr>
              <w:t xml:space="preserve">Учить различать на слух и отчѐтливо произносить сходные по артикуляции и звучанию согласные звуки. </w:t>
            </w:r>
          </w:p>
          <w:p w:rsidR="00601B34" w:rsidRDefault="008F71E9">
            <w:pPr>
              <w:pStyle w:val="10"/>
              <w:numPr>
                <w:ilvl w:val="0"/>
                <w:numId w:val="25"/>
              </w:numPr>
              <w:tabs>
                <w:tab w:val="left" w:pos="187"/>
              </w:tabs>
              <w:spacing w:line="240" w:lineRule="auto"/>
              <w:rPr>
                <w:rFonts w:ascii="Times New Roman" w:hAnsi="Times New Roman" w:cs="Times New Roman"/>
              </w:rPr>
            </w:pPr>
            <w:r>
              <w:rPr>
                <w:rFonts w:cs="Times New Roman"/>
              </w:rPr>
              <w:t xml:space="preserve">Продолжать развивать фонематический слух. </w:t>
            </w:r>
          </w:p>
          <w:p w:rsidR="00601B34" w:rsidRDefault="008F71E9">
            <w:pPr>
              <w:pStyle w:val="10"/>
              <w:numPr>
                <w:ilvl w:val="0"/>
                <w:numId w:val="25"/>
              </w:numPr>
              <w:tabs>
                <w:tab w:val="left" w:pos="187"/>
              </w:tabs>
              <w:spacing w:line="240" w:lineRule="auto"/>
              <w:rPr>
                <w:rFonts w:ascii="Times New Roman" w:hAnsi="Times New Roman" w:cs="Times New Roman"/>
              </w:rPr>
            </w:pPr>
            <w:r>
              <w:rPr>
                <w:rFonts w:cs="Times New Roman"/>
              </w:rPr>
              <w:t xml:space="preserve">Учить определять место звука в слове. </w:t>
            </w:r>
          </w:p>
          <w:p w:rsidR="00601B34" w:rsidRDefault="008F71E9">
            <w:pPr>
              <w:pStyle w:val="10"/>
              <w:numPr>
                <w:ilvl w:val="0"/>
                <w:numId w:val="25"/>
              </w:numPr>
              <w:tabs>
                <w:tab w:val="left" w:pos="329"/>
              </w:tabs>
              <w:spacing w:line="240" w:lineRule="auto"/>
              <w:rPr>
                <w:rFonts w:ascii="Times New Roman" w:hAnsi="Times New Roman" w:cs="Times New Roman"/>
              </w:rPr>
            </w:pPr>
            <w:r>
              <w:rPr>
                <w:rFonts w:cs="Times New Roman"/>
              </w:rPr>
              <w:t xml:space="preserve">Отрабатывать интонационную выразительность речи. </w:t>
            </w:r>
          </w:p>
          <w:p w:rsidR="00601B34" w:rsidRDefault="008F71E9">
            <w:pPr>
              <w:pStyle w:val="10"/>
              <w:numPr>
                <w:ilvl w:val="0"/>
                <w:numId w:val="25"/>
              </w:numPr>
              <w:tabs>
                <w:tab w:val="left" w:pos="329"/>
              </w:tabs>
              <w:spacing w:line="240" w:lineRule="auto"/>
              <w:rPr>
                <w:rFonts w:ascii="Times New Roman" w:hAnsi="Times New Roman" w:cs="Times New Roman"/>
              </w:rPr>
            </w:pPr>
            <w:r>
              <w:rPr>
                <w:rFonts w:cs="Times New Roman"/>
              </w:rPr>
              <w:t xml:space="preserve">Совершенствовать умение согласовывать слова в предложениях. </w:t>
            </w:r>
          </w:p>
          <w:p w:rsidR="00601B34" w:rsidRDefault="008F71E9">
            <w:pPr>
              <w:pStyle w:val="10"/>
              <w:numPr>
                <w:ilvl w:val="0"/>
                <w:numId w:val="25"/>
              </w:numPr>
              <w:tabs>
                <w:tab w:val="left" w:pos="329"/>
              </w:tabs>
              <w:spacing w:line="240" w:lineRule="auto"/>
              <w:rPr>
                <w:rFonts w:ascii="Times New Roman" w:hAnsi="Times New Roman" w:cs="Times New Roman"/>
              </w:rPr>
            </w:pPr>
            <w:r>
              <w:rPr>
                <w:rFonts w:cs="Times New Roman"/>
              </w:rPr>
              <w:t xml:space="preserve">Развивать умение поддерживать беседу. </w:t>
            </w:r>
          </w:p>
          <w:p w:rsidR="00601B34" w:rsidRDefault="008F71E9">
            <w:pPr>
              <w:pStyle w:val="10"/>
              <w:numPr>
                <w:ilvl w:val="0"/>
                <w:numId w:val="25"/>
              </w:numPr>
              <w:tabs>
                <w:tab w:val="left" w:pos="329"/>
              </w:tabs>
              <w:spacing w:line="240" w:lineRule="auto"/>
              <w:rPr>
                <w:rFonts w:ascii="Times New Roman" w:hAnsi="Times New Roman" w:cs="Times New Roman"/>
              </w:rPr>
            </w:pPr>
            <w:r>
              <w:rPr>
                <w:rFonts w:cs="Times New Roman"/>
              </w:rPr>
              <w:t xml:space="preserve">Развивать умение составлять рассказы о событиях личного опыта, придумывать свои концовки к сказкам. </w:t>
            </w:r>
          </w:p>
          <w:p w:rsidR="00601B34" w:rsidRDefault="008F71E9">
            <w:pPr>
              <w:pStyle w:val="10"/>
              <w:numPr>
                <w:ilvl w:val="0"/>
                <w:numId w:val="25"/>
              </w:numPr>
              <w:tabs>
                <w:tab w:val="left" w:pos="329"/>
              </w:tabs>
              <w:spacing w:line="240" w:lineRule="auto"/>
              <w:rPr>
                <w:rFonts w:ascii="Times New Roman" w:hAnsi="Times New Roman" w:cs="Times New Roman"/>
              </w:rPr>
            </w:pPr>
            <w:r>
              <w:rPr>
                <w:rFonts w:cs="Times New Roman"/>
              </w:rPr>
              <w:t xml:space="preserve">Формировать умения составлять небольшие рассказы творческого характера. </w:t>
            </w:r>
          </w:p>
          <w:p w:rsidR="00601B34" w:rsidRDefault="008F71E9">
            <w:pPr>
              <w:pStyle w:val="10"/>
              <w:numPr>
                <w:ilvl w:val="0"/>
                <w:numId w:val="25"/>
              </w:numPr>
              <w:tabs>
                <w:tab w:val="left" w:pos="329"/>
              </w:tabs>
              <w:spacing w:line="240" w:lineRule="auto"/>
              <w:rPr>
                <w:rFonts w:ascii="Times New Roman" w:hAnsi="Times New Roman" w:cs="Times New Roman"/>
              </w:rPr>
            </w:pPr>
            <w:r>
              <w:rPr>
                <w:rFonts w:cs="Times New Roman"/>
              </w:rPr>
              <w:t xml:space="preserve">Дать представление о предложении. </w:t>
            </w:r>
          </w:p>
          <w:p w:rsidR="00601B34" w:rsidRDefault="008F71E9">
            <w:pPr>
              <w:pStyle w:val="10"/>
              <w:spacing w:line="240" w:lineRule="auto"/>
              <w:rPr>
                <w:rFonts w:ascii="Times New Roman" w:hAnsi="Times New Roman" w:cs="Times New Roman"/>
              </w:rPr>
            </w:pPr>
            <w:r>
              <w:rPr>
                <w:rFonts w:cs="Times New Roman"/>
              </w:rPr>
              <w:t>16.Упражнять в составлении предложений.</w:t>
            </w:r>
          </w:p>
          <w:p w:rsidR="00601B34" w:rsidRDefault="008F71E9">
            <w:pPr>
              <w:pStyle w:val="10"/>
              <w:numPr>
                <w:ilvl w:val="0"/>
                <w:numId w:val="26"/>
              </w:numPr>
              <w:tabs>
                <w:tab w:val="left" w:pos="329"/>
              </w:tabs>
              <w:spacing w:line="240" w:lineRule="auto"/>
              <w:rPr>
                <w:rFonts w:ascii="Times New Roman" w:hAnsi="Times New Roman" w:cs="Times New Roman"/>
              </w:rPr>
            </w:pPr>
            <w:r>
              <w:rPr>
                <w:rFonts w:cs="Times New Roman"/>
              </w:rPr>
              <w:t xml:space="preserve">Учить детей делить двусложные и трѐхсложные слова с открытыми слогами. </w:t>
            </w:r>
          </w:p>
          <w:p w:rsidR="00601B34" w:rsidRDefault="008F71E9">
            <w:pPr>
              <w:pStyle w:val="10"/>
              <w:numPr>
                <w:ilvl w:val="0"/>
                <w:numId w:val="26"/>
              </w:numPr>
              <w:tabs>
                <w:tab w:val="left" w:pos="329"/>
              </w:tabs>
              <w:spacing w:line="240" w:lineRule="auto"/>
              <w:rPr>
                <w:rFonts w:ascii="Times New Roman" w:hAnsi="Times New Roman" w:cs="Times New Roman"/>
              </w:rPr>
            </w:pPr>
            <w:r>
              <w:rPr>
                <w:rFonts w:cs="Times New Roman"/>
              </w:rPr>
              <w:t xml:space="preserve">Учить составлять слова из слогов. </w:t>
            </w:r>
          </w:p>
          <w:p w:rsidR="00601B34" w:rsidRDefault="008F71E9">
            <w:pPr>
              <w:pStyle w:val="10"/>
              <w:numPr>
                <w:ilvl w:val="0"/>
                <w:numId w:val="26"/>
              </w:numPr>
              <w:tabs>
                <w:tab w:val="left" w:pos="329"/>
              </w:tabs>
              <w:spacing w:line="240" w:lineRule="auto"/>
              <w:rPr>
                <w:rFonts w:ascii="Times New Roman" w:hAnsi="Times New Roman" w:cs="Times New Roman"/>
              </w:rPr>
            </w:pPr>
            <w:r>
              <w:rPr>
                <w:rFonts w:cs="Times New Roman"/>
              </w:rPr>
              <w:t xml:space="preserve">Учить выделять последовательность звуков в простых словах. </w:t>
            </w:r>
          </w:p>
          <w:p w:rsidR="00601B34" w:rsidRDefault="008F71E9">
            <w:pPr>
              <w:pStyle w:val="10"/>
              <w:numPr>
                <w:ilvl w:val="0"/>
                <w:numId w:val="26"/>
              </w:numPr>
              <w:tabs>
                <w:tab w:val="left" w:pos="329"/>
              </w:tabs>
              <w:spacing w:line="240" w:lineRule="auto"/>
              <w:rPr>
                <w:rFonts w:ascii="Times New Roman" w:hAnsi="Times New Roman" w:cs="Times New Roman"/>
              </w:rPr>
            </w:pPr>
            <w:r>
              <w:rPr>
                <w:rFonts w:cs="Times New Roman"/>
              </w:rPr>
              <w:t xml:space="preserve">Продолжать развивать интерес к художественной литературе. </w:t>
            </w:r>
          </w:p>
          <w:p w:rsidR="00601B34" w:rsidRDefault="008F71E9">
            <w:pPr>
              <w:pStyle w:val="10"/>
              <w:numPr>
                <w:ilvl w:val="0"/>
                <w:numId w:val="26"/>
              </w:numPr>
              <w:tabs>
                <w:tab w:val="left" w:pos="329"/>
              </w:tabs>
              <w:spacing w:line="240" w:lineRule="auto"/>
              <w:rPr>
                <w:rFonts w:ascii="Times New Roman" w:hAnsi="Times New Roman" w:cs="Times New Roman"/>
              </w:rPr>
            </w:pPr>
            <w:r>
              <w:rPr>
                <w:rFonts w:cs="Times New Roman"/>
              </w:rPr>
              <w:t xml:space="preserve">Продолжать знакомить детей со сказками, рассказами, стихотворениями, загадками, считалками, скороговорками. </w:t>
            </w:r>
          </w:p>
          <w:p w:rsidR="00601B34" w:rsidRDefault="008F71E9">
            <w:pPr>
              <w:pStyle w:val="10"/>
              <w:numPr>
                <w:ilvl w:val="0"/>
                <w:numId w:val="26"/>
              </w:numPr>
              <w:tabs>
                <w:tab w:val="left" w:pos="329"/>
              </w:tabs>
              <w:spacing w:line="240" w:lineRule="auto"/>
              <w:rPr>
                <w:rFonts w:ascii="Times New Roman" w:hAnsi="Times New Roman" w:cs="Times New Roman"/>
              </w:rPr>
            </w:pPr>
            <w:r>
              <w:rPr>
                <w:rFonts w:cs="Times New Roman"/>
              </w:rPr>
              <w:t xml:space="preserve">Способствовать к формированию эмоционального отношения к литературным произведениям. </w:t>
            </w:r>
          </w:p>
          <w:p w:rsidR="00601B34" w:rsidRDefault="008F71E9">
            <w:pPr>
              <w:pStyle w:val="10"/>
              <w:numPr>
                <w:ilvl w:val="0"/>
                <w:numId w:val="26"/>
              </w:numPr>
              <w:tabs>
                <w:tab w:val="left" w:pos="329"/>
              </w:tabs>
              <w:spacing w:line="240" w:lineRule="auto"/>
              <w:rPr>
                <w:rFonts w:ascii="Times New Roman" w:hAnsi="Times New Roman" w:cs="Times New Roman"/>
              </w:rPr>
            </w:pPr>
            <w:r>
              <w:rPr>
                <w:rFonts w:cs="Times New Roman"/>
              </w:rPr>
              <w:t xml:space="preserve">Развивать у детей чувства юмора. </w:t>
            </w:r>
          </w:p>
          <w:p w:rsidR="00601B34" w:rsidRDefault="008F71E9">
            <w:pPr>
              <w:pStyle w:val="10"/>
              <w:spacing w:line="240" w:lineRule="auto"/>
              <w:ind w:left="1"/>
              <w:rPr>
                <w:rFonts w:ascii="Times New Roman" w:hAnsi="Times New Roman" w:cs="Times New Roman"/>
              </w:rPr>
            </w:pPr>
            <w:r>
              <w:rPr>
                <w:rFonts w:cs="Times New Roman"/>
              </w:rPr>
              <w:t xml:space="preserve">Продолжать совершенствовать художественно-речевые исполнительские навыки детей при чтении стихотворений, в драматизациях. </w:t>
            </w:r>
          </w:p>
          <w:p w:rsidR="00601B34" w:rsidRDefault="008F71E9">
            <w:pPr>
              <w:pStyle w:val="10"/>
              <w:spacing w:line="240" w:lineRule="auto"/>
              <w:ind w:left="1"/>
              <w:rPr>
                <w:rFonts w:ascii="Times New Roman" w:hAnsi="Times New Roman" w:cs="Times New Roman"/>
              </w:rPr>
            </w:pPr>
            <w:r>
              <w:rPr>
                <w:rFonts w:cs="Times New Roman"/>
              </w:rPr>
              <w:t xml:space="preserve">25. Продолжать знакомить детей с иллюстрациями известных художников. </w:t>
            </w:r>
          </w:p>
          <w:p w:rsidR="00601B34" w:rsidRDefault="00601B34">
            <w:pPr>
              <w:pStyle w:val="10"/>
              <w:spacing w:line="240" w:lineRule="auto"/>
              <w:rPr>
                <w:rFonts w:ascii="Times New Roman" w:hAnsi="Times New Roman" w:cs="Times New Roman"/>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after="198" w:line="240" w:lineRule="auto"/>
              <w:ind w:right="37"/>
              <w:rPr>
                <w:rFonts w:ascii="Times New Roman" w:hAnsi="Times New Roman" w:cs="Times New Roman"/>
              </w:rPr>
            </w:pPr>
            <w:r>
              <w:rPr>
                <w:rFonts w:cs="Times New Roman"/>
              </w:rPr>
              <w:t xml:space="preserve">Ребѐнок достаточно хорошо владеет устной речью, может выражать свои мысли и желания, использовать речь для выражения своих мыслей, чувств и желаний, построение речевого высказывания в ситуации общения, выделять звуки в словах, у ребѐнка складываются предпосылки к грамотности. Знаком с произведениями детской литературы. </w:t>
            </w:r>
          </w:p>
          <w:p w:rsidR="00601B34" w:rsidRDefault="00601B34">
            <w:pPr>
              <w:pStyle w:val="10"/>
              <w:spacing w:line="240" w:lineRule="auto"/>
              <w:rPr>
                <w:rFonts w:ascii="Times New Roman" w:hAnsi="Times New Roman" w:cs="Times New Roman"/>
              </w:rPr>
            </w:pPr>
          </w:p>
        </w:tc>
        <w:tc>
          <w:tcPr>
            <w:tcW w:w="1705" w:type="dxa"/>
            <w:gridSpan w:val="3"/>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ind w:right="31"/>
              <w:rPr>
                <w:rFonts w:ascii="Times New Roman" w:hAnsi="Times New Roman" w:cs="Times New Roman"/>
              </w:rPr>
            </w:pPr>
            <w:r>
              <w:rPr>
                <w:rFonts w:cs="Times New Roman"/>
              </w:rPr>
              <w:t xml:space="preserve">Работа по развитию речи у детей с ЗПР должна быть повседневной и органично включается во все виды </w:t>
            </w:r>
          </w:p>
          <w:p w:rsidR="00601B34" w:rsidRDefault="008F71E9">
            <w:pPr>
              <w:pStyle w:val="10"/>
              <w:spacing w:line="240" w:lineRule="auto"/>
              <w:rPr>
                <w:rFonts w:ascii="Times New Roman" w:hAnsi="Times New Roman" w:cs="Times New Roman"/>
              </w:rPr>
            </w:pPr>
            <w:r>
              <w:rPr>
                <w:rFonts w:cs="Times New Roman"/>
              </w:rPr>
              <w:t xml:space="preserve">деятельности: быт, игру, обучение. </w:t>
            </w:r>
          </w:p>
          <w:p w:rsidR="00601B34" w:rsidRDefault="008F71E9">
            <w:pPr>
              <w:pStyle w:val="10"/>
              <w:spacing w:line="240" w:lineRule="auto"/>
              <w:rPr>
                <w:rFonts w:ascii="Times New Roman" w:hAnsi="Times New Roman" w:cs="Times New Roman"/>
              </w:rPr>
            </w:pPr>
            <w:r>
              <w:rPr>
                <w:rFonts w:cs="Times New Roman"/>
              </w:rPr>
              <w:t xml:space="preserve">В работе по развитию речи у детей с ЗПР важно создать необходимые условия: </w:t>
            </w:r>
          </w:p>
          <w:p w:rsidR="00601B34" w:rsidRDefault="008F71E9">
            <w:pPr>
              <w:pStyle w:val="10"/>
              <w:numPr>
                <w:ilvl w:val="0"/>
                <w:numId w:val="27"/>
              </w:numPr>
              <w:tabs>
                <w:tab w:val="left" w:pos="272"/>
              </w:tabs>
              <w:spacing w:line="240" w:lineRule="auto"/>
              <w:rPr>
                <w:rFonts w:ascii="Times New Roman" w:hAnsi="Times New Roman" w:cs="Times New Roman"/>
              </w:rPr>
            </w:pPr>
            <w:r>
              <w:rPr>
                <w:rFonts w:cs="Times New Roman"/>
              </w:rPr>
              <w:t xml:space="preserve">Выбирать материал с учѐтом степени его доступности и близости содержания жизненному опыту детей. </w:t>
            </w:r>
          </w:p>
          <w:p w:rsidR="00601B34" w:rsidRDefault="008F71E9">
            <w:pPr>
              <w:pStyle w:val="10"/>
              <w:numPr>
                <w:ilvl w:val="0"/>
                <w:numId w:val="27"/>
              </w:numPr>
              <w:tabs>
                <w:tab w:val="left" w:pos="272"/>
              </w:tabs>
              <w:spacing w:line="240" w:lineRule="auto"/>
              <w:rPr>
                <w:rFonts w:ascii="Times New Roman" w:hAnsi="Times New Roman" w:cs="Times New Roman"/>
              </w:rPr>
            </w:pPr>
            <w:r>
              <w:rPr>
                <w:rFonts w:cs="Times New Roman"/>
              </w:rPr>
              <w:t xml:space="preserve">Предварительно беседовать с детьми по лексической теме. </w:t>
            </w:r>
          </w:p>
          <w:p w:rsidR="00601B34" w:rsidRDefault="008F71E9">
            <w:pPr>
              <w:pStyle w:val="10"/>
              <w:spacing w:line="240" w:lineRule="auto"/>
              <w:rPr>
                <w:rFonts w:ascii="Times New Roman" w:hAnsi="Times New Roman" w:cs="Times New Roman"/>
              </w:rPr>
            </w:pPr>
            <w:r>
              <w:rPr>
                <w:rFonts w:cs="Times New Roman"/>
              </w:rPr>
              <w:t xml:space="preserve">3.Подбирать иллюстрации, картинки, делать макеты. </w:t>
            </w:r>
          </w:p>
          <w:p w:rsidR="00601B34" w:rsidRDefault="008F71E9">
            <w:pPr>
              <w:pStyle w:val="10"/>
              <w:numPr>
                <w:ilvl w:val="0"/>
                <w:numId w:val="28"/>
              </w:numPr>
              <w:tabs>
                <w:tab w:val="left" w:pos="272"/>
              </w:tabs>
              <w:spacing w:line="240" w:lineRule="auto"/>
              <w:rPr>
                <w:rFonts w:ascii="Times New Roman" w:hAnsi="Times New Roman" w:cs="Times New Roman"/>
              </w:rPr>
            </w:pPr>
            <w:r>
              <w:rPr>
                <w:rFonts w:cs="Times New Roman"/>
              </w:rPr>
              <w:t xml:space="preserve">Организовывать драматизации, инсценировки. </w:t>
            </w:r>
          </w:p>
          <w:p w:rsidR="00601B34" w:rsidRDefault="008F71E9">
            <w:pPr>
              <w:pStyle w:val="10"/>
              <w:numPr>
                <w:ilvl w:val="0"/>
                <w:numId w:val="28"/>
              </w:numPr>
              <w:tabs>
                <w:tab w:val="left" w:pos="272"/>
              </w:tabs>
              <w:spacing w:line="240" w:lineRule="auto"/>
              <w:rPr>
                <w:rFonts w:ascii="Times New Roman" w:hAnsi="Times New Roman" w:cs="Times New Roman"/>
              </w:rPr>
            </w:pPr>
            <w:r>
              <w:rPr>
                <w:rFonts w:cs="Times New Roman"/>
              </w:rPr>
              <w:t xml:space="preserve">Демонстрировать действия по конструктивной картине с применением подвижных фигур. </w:t>
            </w:r>
          </w:p>
          <w:p w:rsidR="00601B34" w:rsidRDefault="008F71E9">
            <w:pPr>
              <w:pStyle w:val="10"/>
              <w:numPr>
                <w:ilvl w:val="0"/>
                <w:numId w:val="28"/>
              </w:numPr>
              <w:tabs>
                <w:tab w:val="left" w:pos="272"/>
              </w:tabs>
              <w:spacing w:line="240" w:lineRule="auto"/>
              <w:rPr>
                <w:rFonts w:ascii="Times New Roman" w:hAnsi="Times New Roman" w:cs="Times New Roman"/>
              </w:rPr>
            </w:pPr>
            <w:r>
              <w:rPr>
                <w:rFonts w:cs="Times New Roman"/>
              </w:rPr>
              <w:t xml:space="preserve">Проводить словарную работу. </w:t>
            </w:r>
          </w:p>
          <w:p w:rsidR="00601B34" w:rsidRDefault="008F71E9">
            <w:pPr>
              <w:pStyle w:val="10"/>
              <w:numPr>
                <w:ilvl w:val="0"/>
                <w:numId w:val="28"/>
              </w:numPr>
              <w:tabs>
                <w:tab w:val="left" w:pos="272"/>
              </w:tabs>
              <w:spacing w:line="240" w:lineRule="auto"/>
              <w:rPr>
                <w:rFonts w:ascii="Times New Roman" w:hAnsi="Times New Roman" w:cs="Times New Roman"/>
              </w:rPr>
            </w:pPr>
            <w:r>
              <w:rPr>
                <w:rFonts w:cs="Times New Roman"/>
              </w:rPr>
              <w:t xml:space="preserve">Адаптировать тексты по лексическому и грамматическому строю с учѐтом уровня речевого развития ребѐнка. </w:t>
            </w:r>
          </w:p>
          <w:p w:rsidR="00601B34" w:rsidRDefault="008F71E9">
            <w:pPr>
              <w:pStyle w:val="10"/>
              <w:numPr>
                <w:ilvl w:val="0"/>
                <w:numId w:val="28"/>
              </w:numPr>
              <w:tabs>
                <w:tab w:val="left" w:pos="272"/>
              </w:tabs>
              <w:spacing w:line="240" w:lineRule="auto"/>
              <w:rPr>
                <w:rFonts w:ascii="Times New Roman" w:hAnsi="Times New Roman" w:cs="Times New Roman"/>
              </w:rPr>
            </w:pPr>
            <w:r>
              <w:rPr>
                <w:rFonts w:cs="Times New Roman"/>
              </w:rPr>
              <w:t xml:space="preserve">Предлагать детям отвечать на вопросы. </w:t>
            </w:r>
          </w:p>
          <w:p w:rsidR="00601B34" w:rsidRDefault="008F71E9">
            <w:pPr>
              <w:pStyle w:val="10"/>
              <w:numPr>
                <w:ilvl w:val="0"/>
                <w:numId w:val="28"/>
              </w:numPr>
              <w:tabs>
                <w:tab w:val="left" w:pos="272"/>
              </w:tabs>
              <w:spacing w:line="240" w:lineRule="auto"/>
              <w:rPr>
                <w:rFonts w:ascii="Times New Roman" w:hAnsi="Times New Roman" w:cs="Times New Roman"/>
              </w:rPr>
            </w:pPr>
            <w:r>
              <w:rPr>
                <w:rFonts w:cs="Times New Roman"/>
              </w:rPr>
              <w:t xml:space="preserve">Предлагать детям разные виды работы: подбирать иллюстрации к прочитанному тексту, пересказать текст; придумать окончание к заданному началу.      </w:t>
            </w:r>
          </w:p>
          <w:p w:rsidR="00601B34" w:rsidRDefault="008F71E9">
            <w:pPr>
              <w:pStyle w:val="10"/>
              <w:spacing w:line="240" w:lineRule="auto"/>
              <w:rPr>
                <w:rFonts w:ascii="Times New Roman" w:hAnsi="Times New Roman" w:cs="Times New Roman"/>
              </w:rPr>
            </w:pPr>
            <w:r>
              <w:rPr>
                <w:rFonts w:cs="Times New Roman"/>
              </w:rPr>
              <w:t xml:space="preserve">Всѐ это способствует </w:t>
            </w:r>
          </w:p>
          <w:p w:rsidR="00601B34" w:rsidRDefault="008F71E9">
            <w:pPr>
              <w:pStyle w:val="10"/>
              <w:spacing w:after="159" w:line="240" w:lineRule="auto"/>
              <w:ind w:right="41"/>
              <w:rPr>
                <w:rFonts w:ascii="Times New Roman" w:hAnsi="Times New Roman" w:cs="Times New Roman"/>
              </w:rPr>
            </w:pPr>
            <w:r>
              <w:rPr>
                <w:rFonts w:cs="Times New Roman"/>
              </w:rPr>
              <w:t xml:space="preserve">осмыслению содержания лексической темы.  </w:t>
            </w:r>
          </w:p>
          <w:p w:rsidR="00601B34" w:rsidRDefault="00601B34">
            <w:pPr>
              <w:pStyle w:val="10"/>
              <w:spacing w:line="240" w:lineRule="auto"/>
              <w:rPr>
                <w:rFonts w:ascii="Times New Roman" w:hAnsi="Times New Roman" w:cs="Times New Roman"/>
              </w:rPr>
            </w:pPr>
          </w:p>
        </w:tc>
        <w:tc>
          <w:tcPr>
            <w:tcW w:w="2915" w:type="dxa"/>
            <w:gridSpan w:val="5"/>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29"/>
              </w:numPr>
              <w:tabs>
                <w:tab w:val="left" w:pos="173"/>
              </w:tabs>
              <w:spacing w:line="240" w:lineRule="auto"/>
              <w:rPr>
                <w:rFonts w:ascii="Times New Roman" w:hAnsi="Times New Roman" w:cs="Times New Roman"/>
              </w:rPr>
            </w:pPr>
            <w:r>
              <w:rPr>
                <w:rFonts w:cs="Times New Roman"/>
              </w:rPr>
              <w:t xml:space="preserve">Индивидуальные консультации;  </w:t>
            </w:r>
          </w:p>
          <w:p w:rsidR="00601B34" w:rsidRDefault="008F71E9">
            <w:pPr>
              <w:pStyle w:val="10"/>
              <w:numPr>
                <w:ilvl w:val="0"/>
                <w:numId w:val="29"/>
              </w:numPr>
              <w:tabs>
                <w:tab w:val="left" w:pos="178"/>
              </w:tabs>
              <w:spacing w:line="240" w:lineRule="auto"/>
              <w:rPr>
                <w:rFonts w:ascii="Times New Roman" w:hAnsi="Times New Roman" w:cs="Times New Roman"/>
              </w:rPr>
            </w:pPr>
            <w:r>
              <w:rPr>
                <w:rFonts w:cs="Times New Roman"/>
              </w:rPr>
              <w:t xml:space="preserve">Тематические консультации; </w:t>
            </w:r>
          </w:p>
          <w:p w:rsidR="00601B34" w:rsidRDefault="008F71E9">
            <w:pPr>
              <w:pStyle w:val="10"/>
              <w:numPr>
                <w:ilvl w:val="0"/>
                <w:numId w:val="29"/>
              </w:numPr>
              <w:tabs>
                <w:tab w:val="left" w:pos="178"/>
              </w:tabs>
              <w:spacing w:line="240" w:lineRule="auto"/>
              <w:rPr>
                <w:rFonts w:ascii="Times New Roman" w:hAnsi="Times New Roman" w:cs="Times New Roman"/>
              </w:rPr>
            </w:pPr>
            <w:r>
              <w:rPr>
                <w:rFonts w:cs="Times New Roman"/>
              </w:rPr>
              <w:t xml:space="preserve">Консультации с использованием ИКТ; </w:t>
            </w:r>
          </w:p>
          <w:p w:rsidR="00601B34" w:rsidRDefault="008F71E9">
            <w:pPr>
              <w:pStyle w:val="10"/>
              <w:numPr>
                <w:ilvl w:val="0"/>
                <w:numId w:val="29"/>
              </w:numPr>
              <w:tabs>
                <w:tab w:val="left" w:pos="266"/>
              </w:tabs>
              <w:spacing w:line="240" w:lineRule="auto"/>
              <w:rPr>
                <w:rFonts w:ascii="Times New Roman" w:hAnsi="Times New Roman" w:cs="Times New Roman"/>
              </w:rPr>
            </w:pPr>
            <w:r>
              <w:rPr>
                <w:rFonts w:cs="Times New Roman"/>
              </w:rPr>
              <w:t xml:space="preserve">Родительские собрания;  </w:t>
            </w:r>
          </w:p>
          <w:p w:rsidR="00601B34" w:rsidRDefault="008F71E9">
            <w:pPr>
              <w:pStyle w:val="10"/>
              <w:numPr>
                <w:ilvl w:val="0"/>
                <w:numId w:val="29"/>
              </w:numPr>
              <w:tabs>
                <w:tab w:val="left" w:pos="221"/>
              </w:tabs>
              <w:spacing w:line="240" w:lineRule="auto"/>
              <w:rPr>
                <w:rFonts w:ascii="Times New Roman" w:hAnsi="Times New Roman" w:cs="Times New Roman"/>
              </w:rPr>
            </w:pPr>
            <w:r>
              <w:rPr>
                <w:rFonts w:cs="Times New Roman"/>
              </w:rPr>
              <w:t xml:space="preserve">Папки-передвижки;  </w:t>
            </w:r>
          </w:p>
          <w:p w:rsidR="00601B34" w:rsidRDefault="008F71E9">
            <w:pPr>
              <w:pStyle w:val="10"/>
              <w:numPr>
                <w:ilvl w:val="0"/>
                <w:numId w:val="29"/>
              </w:numPr>
              <w:tabs>
                <w:tab w:val="left" w:pos="221"/>
              </w:tabs>
              <w:spacing w:line="240" w:lineRule="auto"/>
              <w:rPr>
                <w:rFonts w:ascii="Times New Roman" w:hAnsi="Times New Roman" w:cs="Times New Roman"/>
              </w:rPr>
            </w:pPr>
            <w:r>
              <w:rPr>
                <w:rFonts w:cs="Times New Roman"/>
              </w:rPr>
              <w:t xml:space="preserve">Бюллетени-памятки;  </w:t>
            </w:r>
          </w:p>
          <w:p w:rsidR="00601B34" w:rsidRDefault="008F71E9">
            <w:pPr>
              <w:pStyle w:val="10"/>
              <w:numPr>
                <w:ilvl w:val="0"/>
                <w:numId w:val="29"/>
              </w:numPr>
              <w:tabs>
                <w:tab w:val="left" w:pos="221"/>
              </w:tabs>
              <w:spacing w:line="240" w:lineRule="auto"/>
              <w:rPr>
                <w:rFonts w:ascii="Times New Roman" w:hAnsi="Times New Roman" w:cs="Times New Roman"/>
              </w:rPr>
            </w:pPr>
            <w:r>
              <w:rPr>
                <w:rFonts w:cs="Times New Roman"/>
              </w:rPr>
              <w:t xml:space="preserve">Открытые мероприятия; </w:t>
            </w:r>
          </w:p>
          <w:p w:rsidR="00601B34" w:rsidRDefault="008F71E9">
            <w:pPr>
              <w:pStyle w:val="10"/>
              <w:numPr>
                <w:ilvl w:val="0"/>
                <w:numId w:val="29"/>
              </w:numPr>
              <w:tabs>
                <w:tab w:val="left" w:pos="221"/>
              </w:tabs>
              <w:spacing w:line="240" w:lineRule="auto"/>
              <w:rPr>
                <w:rFonts w:ascii="Times New Roman" w:hAnsi="Times New Roman" w:cs="Times New Roman"/>
              </w:rPr>
            </w:pPr>
            <w:r>
              <w:rPr>
                <w:rFonts w:cs="Times New Roman"/>
              </w:rPr>
              <w:t xml:space="preserve">Привлечение родительской общественности при подготовке и проведении мероприятий для воспитанников; </w:t>
            </w:r>
          </w:p>
          <w:p w:rsidR="00601B34" w:rsidRDefault="008F71E9">
            <w:pPr>
              <w:pStyle w:val="10"/>
              <w:spacing w:line="240" w:lineRule="auto"/>
              <w:rPr>
                <w:rFonts w:ascii="Times New Roman" w:hAnsi="Times New Roman" w:cs="Times New Roman"/>
                <w:sz w:val="28"/>
                <w:szCs w:val="28"/>
              </w:rPr>
            </w:pPr>
            <w:r>
              <w:rPr>
                <w:rFonts w:cs="Times New Roman"/>
              </w:rPr>
              <w:t>9.Предоставление информации на сайт ДОУ.</w:t>
            </w:r>
          </w:p>
        </w:tc>
      </w:tr>
      <w:tr w:rsidR="00601B34" w:rsidTr="00700E22">
        <w:trPr>
          <w:trHeight w:val="451"/>
        </w:trPr>
        <w:tc>
          <w:tcPr>
            <w:tcW w:w="14297" w:type="dxa"/>
            <w:gridSpan w:val="15"/>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hAnsi="Times New Roman" w:cs="Times New Roman"/>
              </w:rPr>
            </w:pPr>
            <w:r>
              <w:rPr>
                <w:rFonts w:cs="Times New Roman"/>
                <w:b/>
              </w:rPr>
              <w:t>«Художественно-эстетическое развитие»</w:t>
            </w:r>
          </w:p>
        </w:tc>
        <w:tc>
          <w:tcPr>
            <w:tcW w:w="236" w:type="dxa"/>
            <w:shd w:val="clear" w:color="auto" w:fill="auto"/>
          </w:tcPr>
          <w:p w:rsidR="00601B34" w:rsidRDefault="00601B34">
            <w:pPr>
              <w:pStyle w:val="10"/>
            </w:pPr>
          </w:p>
        </w:tc>
      </w:tr>
      <w:tr w:rsidR="00601B34" w:rsidTr="00700E22">
        <w:trPr>
          <w:trHeight w:val="1955"/>
        </w:trPr>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rFonts w:ascii="Times New Roman" w:hAnsi="Times New Roman" w:cs="Times New Roman"/>
                <w:sz w:val="28"/>
                <w:szCs w:val="28"/>
              </w:rPr>
            </w:pPr>
            <w:r>
              <w:rPr>
                <w:rFonts w:cs="Times New Roman"/>
                <w:b/>
                <w:sz w:val="28"/>
                <w:szCs w:val="28"/>
              </w:rPr>
              <w:t>5-6 лет</w:t>
            </w:r>
          </w:p>
        </w:tc>
        <w:tc>
          <w:tcPr>
            <w:tcW w:w="3610" w:type="dxa"/>
            <w:gridSpan w:val="4"/>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ind w:right="28"/>
              <w:rPr>
                <w:rFonts w:ascii="Times New Roman" w:hAnsi="Times New Roman" w:cs="Times New Roman"/>
              </w:rPr>
            </w:pPr>
            <w:r>
              <w:rPr>
                <w:rFonts w:cs="Times New Roman"/>
                <w:b/>
                <w:i/>
                <w:u w:val="single" w:color="000000"/>
              </w:rPr>
              <w:t>Основная цель и задачи:</w:t>
            </w:r>
            <w:r>
              <w:rPr>
                <w:rFonts w:cs="Times New Roman"/>
              </w:rPr>
              <w:t xml:space="preserve">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ЗПР сенсорных способностей, чувства ритма, цвета, композиции; умения выражать в художественных образах свои творческие способности. </w:t>
            </w:r>
          </w:p>
          <w:p w:rsidR="00601B34" w:rsidRDefault="00601B34">
            <w:pPr>
              <w:pStyle w:val="10"/>
              <w:spacing w:line="240" w:lineRule="auto"/>
              <w:rPr>
                <w:rFonts w:ascii="Times New Roman" w:hAnsi="Times New Roman" w:cs="Times New Roman"/>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30"/>
              </w:numPr>
              <w:tabs>
                <w:tab w:val="left" w:pos="292"/>
              </w:tabs>
              <w:spacing w:line="240" w:lineRule="auto"/>
              <w:ind w:right="83"/>
              <w:rPr>
                <w:rFonts w:ascii="Times New Roman" w:hAnsi="Times New Roman" w:cs="Times New Roman"/>
              </w:rPr>
            </w:pPr>
            <w:r>
              <w:rPr>
                <w:rFonts w:cs="Times New Roman"/>
              </w:rPr>
              <w:t xml:space="preserve">Продолжать приобщать детей к восприятию искусства, развивать интерес к нему. </w:t>
            </w:r>
          </w:p>
          <w:p w:rsidR="00601B34" w:rsidRDefault="008F71E9">
            <w:pPr>
              <w:pStyle w:val="10"/>
              <w:numPr>
                <w:ilvl w:val="0"/>
                <w:numId w:val="30"/>
              </w:numPr>
              <w:tabs>
                <w:tab w:val="left" w:pos="292"/>
              </w:tabs>
              <w:spacing w:line="240" w:lineRule="auto"/>
              <w:ind w:right="83"/>
              <w:rPr>
                <w:rFonts w:ascii="Times New Roman" w:hAnsi="Times New Roman" w:cs="Times New Roman"/>
              </w:rPr>
            </w:pPr>
            <w:r>
              <w:rPr>
                <w:rFonts w:cs="Times New Roman"/>
              </w:rPr>
              <w:t xml:space="preserve">Закреплять представления детей о профессиях артиста, художника, художника - иллюстратора, композитора, архитектора, писателя, поэта, дирижѐра. </w:t>
            </w:r>
          </w:p>
          <w:p w:rsidR="00601B34" w:rsidRDefault="008F71E9">
            <w:pPr>
              <w:pStyle w:val="10"/>
              <w:spacing w:line="240" w:lineRule="auto"/>
              <w:ind w:left="1"/>
              <w:rPr>
                <w:rFonts w:ascii="Times New Roman" w:hAnsi="Times New Roman" w:cs="Times New Roman"/>
              </w:rPr>
            </w:pPr>
            <w:r>
              <w:rPr>
                <w:rFonts w:cs="Times New Roman"/>
              </w:rPr>
              <w:t xml:space="preserve">3.Продолжать формировать  представления о музеях, театрах, выставках. </w:t>
            </w:r>
          </w:p>
          <w:p w:rsidR="00601B34" w:rsidRDefault="008F71E9">
            <w:pPr>
              <w:pStyle w:val="10"/>
              <w:numPr>
                <w:ilvl w:val="0"/>
                <w:numId w:val="31"/>
              </w:numPr>
              <w:tabs>
                <w:tab w:val="left" w:pos="292"/>
              </w:tabs>
              <w:spacing w:line="240" w:lineRule="auto"/>
              <w:rPr>
                <w:rFonts w:ascii="Times New Roman" w:hAnsi="Times New Roman" w:cs="Times New Roman"/>
              </w:rPr>
            </w:pPr>
            <w:r>
              <w:rPr>
                <w:rFonts w:cs="Times New Roman"/>
              </w:rPr>
              <w:t xml:space="preserve">Продолжать формировать у детей  представления о книге, книжной иллюстрации, библиотеке. </w:t>
            </w:r>
          </w:p>
          <w:p w:rsidR="00601B34" w:rsidRDefault="008F71E9">
            <w:pPr>
              <w:pStyle w:val="10"/>
              <w:numPr>
                <w:ilvl w:val="0"/>
                <w:numId w:val="31"/>
              </w:numPr>
              <w:tabs>
                <w:tab w:val="left" w:pos="292"/>
              </w:tabs>
              <w:spacing w:line="240" w:lineRule="auto"/>
              <w:rPr>
                <w:rFonts w:ascii="Times New Roman" w:hAnsi="Times New Roman" w:cs="Times New Roman"/>
              </w:rPr>
            </w:pPr>
            <w:r>
              <w:rPr>
                <w:rFonts w:cs="Times New Roman"/>
              </w:rPr>
              <w:t xml:space="preserve">Воспитывать бережное отношение к произведениям искусств. </w:t>
            </w:r>
          </w:p>
          <w:p w:rsidR="00601B34" w:rsidRDefault="008F71E9">
            <w:pPr>
              <w:pStyle w:val="10"/>
              <w:numPr>
                <w:ilvl w:val="0"/>
                <w:numId w:val="31"/>
              </w:numPr>
              <w:tabs>
                <w:tab w:val="left" w:pos="292"/>
              </w:tabs>
              <w:spacing w:line="240" w:lineRule="auto"/>
              <w:rPr>
                <w:rFonts w:ascii="Times New Roman" w:hAnsi="Times New Roman" w:cs="Times New Roman"/>
              </w:rPr>
            </w:pPr>
            <w:r>
              <w:rPr>
                <w:rFonts w:cs="Times New Roman"/>
              </w:rPr>
              <w:t xml:space="preserve">Формировать устойчивый  интерес к изобразительной деятельности. </w:t>
            </w:r>
          </w:p>
          <w:p w:rsidR="00601B34" w:rsidRDefault="008F71E9">
            <w:pPr>
              <w:pStyle w:val="10"/>
              <w:numPr>
                <w:ilvl w:val="0"/>
                <w:numId w:val="31"/>
              </w:numPr>
              <w:tabs>
                <w:tab w:val="left" w:pos="292"/>
              </w:tabs>
              <w:spacing w:line="240" w:lineRule="auto"/>
              <w:rPr>
                <w:rFonts w:ascii="Times New Roman" w:hAnsi="Times New Roman" w:cs="Times New Roman"/>
              </w:rPr>
            </w:pPr>
            <w:r>
              <w:rPr>
                <w:rFonts w:cs="Times New Roman"/>
              </w:rPr>
              <w:t xml:space="preserve">Продолжать формировать эстетическое восприятие, образные представления, воображение, эстетические чувства и суждения, художественно-творческие способности. </w:t>
            </w:r>
          </w:p>
          <w:p w:rsidR="00601B34" w:rsidRDefault="008F71E9">
            <w:pPr>
              <w:pStyle w:val="10"/>
              <w:numPr>
                <w:ilvl w:val="0"/>
                <w:numId w:val="31"/>
              </w:numPr>
              <w:tabs>
                <w:tab w:val="left" w:pos="150"/>
                <w:tab w:val="left" w:pos="292"/>
              </w:tabs>
              <w:spacing w:line="240" w:lineRule="auto"/>
              <w:rPr>
                <w:rFonts w:ascii="Times New Roman" w:hAnsi="Times New Roman" w:cs="Times New Roman"/>
              </w:rPr>
            </w:pPr>
            <w:r>
              <w:rPr>
                <w:rFonts w:cs="Times New Roman"/>
              </w:rPr>
              <w:t xml:space="preserve">Продолжать формировать умения рассматривать и обследовать предметы. </w:t>
            </w:r>
          </w:p>
          <w:p w:rsidR="00601B34" w:rsidRDefault="008F71E9">
            <w:pPr>
              <w:pStyle w:val="10"/>
              <w:numPr>
                <w:ilvl w:val="0"/>
                <w:numId w:val="31"/>
              </w:numPr>
              <w:tabs>
                <w:tab w:val="left" w:pos="150"/>
                <w:tab w:val="left" w:pos="292"/>
              </w:tabs>
              <w:spacing w:line="240" w:lineRule="auto"/>
              <w:rPr>
                <w:rFonts w:ascii="Times New Roman" w:hAnsi="Times New Roman" w:cs="Times New Roman"/>
              </w:rPr>
            </w:pPr>
            <w:r>
              <w:rPr>
                <w:rFonts w:cs="Times New Roman"/>
              </w:rPr>
              <w:t xml:space="preserve">Продолжать формировать представления об изобразительном искусстве. </w:t>
            </w:r>
          </w:p>
          <w:p w:rsidR="00601B34" w:rsidRDefault="008F71E9">
            <w:pPr>
              <w:pStyle w:val="10"/>
              <w:tabs>
                <w:tab w:val="left" w:pos="150"/>
                <w:tab w:val="left" w:pos="292"/>
              </w:tabs>
              <w:spacing w:line="240" w:lineRule="auto"/>
              <w:ind w:left="1"/>
              <w:rPr>
                <w:rFonts w:ascii="Times New Roman" w:hAnsi="Times New Roman" w:cs="Times New Roman"/>
              </w:rPr>
            </w:pPr>
            <w:r>
              <w:rPr>
                <w:rFonts w:cs="Times New Roman"/>
              </w:rPr>
              <w:t xml:space="preserve">Продолжать формировать у детей умение рисовать отдельные предметы и создавать композиции, учить рисовать с натуры. </w:t>
            </w:r>
          </w:p>
          <w:p w:rsidR="00601B34" w:rsidRDefault="008F71E9">
            <w:pPr>
              <w:pStyle w:val="10"/>
              <w:numPr>
                <w:ilvl w:val="0"/>
                <w:numId w:val="32"/>
              </w:numPr>
              <w:tabs>
                <w:tab w:val="left" w:pos="150"/>
                <w:tab w:val="left" w:pos="292"/>
              </w:tabs>
              <w:spacing w:line="240" w:lineRule="auto"/>
              <w:rPr>
                <w:rFonts w:ascii="Times New Roman" w:hAnsi="Times New Roman" w:cs="Times New Roman"/>
              </w:rPr>
            </w:pPr>
            <w:r>
              <w:rPr>
                <w:rFonts w:cs="Times New Roman"/>
              </w:rPr>
              <w:t xml:space="preserve">Развивать коллективное творчество. </w:t>
            </w:r>
          </w:p>
          <w:p w:rsidR="00601B34" w:rsidRDefault="008F71E9">
            <w:pPr>
              <w:pStyle w:val="10"/>
              <w:numPr>
                <w:ilvl w:val="0"/>
                <w:numId w:val="32"/>
              </w:numPr>
              <w:tabs>
                <w:tab w:val="left" w:pos="292"/>
              </w:tabs>
              <w:spacing w:line="240" w:lineRule="auto"/>
              <w:rPr>
                <w:rFonts w:ascii="Times New Roman" w:hAnsi="Times New Roman" w:cs="Times New Roman"/>
              </w:rPr>
            </w:pPr>
            <w:r>
              <w:rPr>
                <w:rFonts w:cs="Times New Roman"/>
              </w:rPr>
              <w:t xml:space="preserve">Формировать представления детей об основных цветах и оттенках окружающих предметов и объектов природы. </w:t>
            </w:r>
          </w:p>
          <w:p w:rsidR="00601B34" w:rsidRDefault="008F71E9">
            <w:pPr>
              <w:pStyle w:val="10"/>
              <w:numPr>
                <w:ilvl w:val="0"/>
                <w:numId w:val="32"/>
              </w:numPr>
              <w:tabs>
                <w:tab w:val="left" w:pos="292"/>
              </w:tabs>
              <w:spacing w:line="240" w:lineRule="auto"/>
              <w:rPr>
                <w:rFonts w:ascii="Times New Roman" w:hAnsi="Times New Roman" w:cs="Times New Roman"/>
              </w:rPr>
            </w:pPr>
            <w:r>
              <w:rPr>
                <w:rFonts w:cs="Times New Roman"/>
              </w:rPr>
              <w:t xml:space="preserve">Продолжать развивать желание использовать в рисовании, аппликации разнообразные цвета. </w:t>
            </w:r>
          </w:p>
          <w:p w:rsidR="00601B34" w:rsidRDefault="008F71E9">
            <w:pPr>
              <w:pStyle w:val="10"/>
              <w:numPr>
                <w:ilvl w:val="0"/>
                <w:numId w:val="32"/>
              </w:numPr>
              <w:tabs>
                <w:tab w:val="left" w:pos="292"/>
              </w:tabs>
              <w:spacing w:line="240" w:lineRule="auto"/>
              <w:rPr>
                <w:rFonts w:ascii="Times New Roman" w:hAnsi="Times New Roman" w:cs="Times New Roman"/>
              </w:rPr>
            </w:pPr>
            <w:r>
              <w:rPr>
                <w:rFonts w:cs="Times New Roman"/>
              </w:rPr>
              <w:t xml:space="preserve">Продолжать формировать умение правильно держать карандаш, кисть, фломастер, цветной мелок; использовать их при создании изображения. </w:t>
            </w:r>
          </w:p>
          <w:p w:rsidR="00601B34" w:rsidRDefault="008F71E9">
            <w:pPr>
              <w:pStyle w:val="10"/>
              <w:tabs>
                <w:tab w:val="left" w:pos="292"/>
              </w:tabs>
              <w:spacing w:line="240" w:lineRule="auto"/>
              <w:rPr>
                <w:rFonts w:ascii="Times New Roman" w:hAnsi="Times New Roman" w:cs="Times New Roman"/>
              </w:rPr>
            </w:pPr>
            <w:r>
              <w:rPr>
                <w:rFonts w:cs="Times New Roman"/>
              </w:rPr>
              <w:t>15.Продолжать формировать навык рисования контура предмета простым карандашом, продолжать учить детей закрашивать рисунки различными изобразительными инструментами.</w:t>
            </w:r>
          </w:p>
          <w:p w:rsidR="00601B34" w:rsidRDefault="008F71E9">
            <w:pPr>
              <w:pStyle w:val="10"/>
              <w:tabs>
                <w:tab w:val="left" w:pos="292"/>
              </w:tabs>
              <w:spacing w:line="240" w:lineRule="auto"/>
              <w:ind w:left="1"/>
              <w:rPr>
                <w:rFonts w:ascii="Times New Roman" w:hAnsi="Times New Roman" w:cs="Times New Roman"/>
              </w:rPr>
            </w:pPr>
            <w:r>
              <w:rPr>
                <w:rFonts w:cs="Times New Roman"/>
              </w:rPr>
              <w:t xml:space="preserve">16. Учить детей создавать сюжетные композиции на темы окружающей жизни, литературных произведений, сказок, стихотворений, рассказов. </w:t>
            </w:r>
          </w:p>
          <w:p w:rsidR="00601B34" w:rsidRDefault="008F71E9">
            <w:pPr>
              <w:pStyle w:val="10"/>
              <w:numPr>
                <w:ilvl w:val="0"/>
                <w:numId w:val="33"/>
              </w:numPr>
              <w:tabs>
                <w:tab w:val="left" w:pos="292"/>
              </w:tabs>
              <w:spacing w:line="240" w:lineRule="auto"/>
              <w:ind w:right="10"/>
              <w:rPr>
                <w:rFonts w:ascii="Times New Roman" w:hAnsi="Times New Roman" w:cs="Times New Roman"/>
              </w:rPr>
            </w:pPr>
            <w:r>
              <w:rPr>
                <w:rFonts w:cs="Times New Roman"/>
              </w:rPr>
              <w:t>Продолжать развивать декоративное творчество детей..</w:t>
            </w:r>
          </w:p>
          <w:p w:rsidR="00601B34" w:rsidRDefault="008F71E9">
            <w:pPr>
              <w:pStyle w:val="10"/>
              <w:numPr>
                <w:ilvl w:val="0"/>
                <w:numId w:val="33"/>
              </w:numPr>
              <w:tabs>
                <w:tab w:val="left" w:pos="292"/>
              </w:tabs>
              <w:spacing w:line="240" w:lineRule="auto"/>
              <w:ind w:right="10"/>
              <w:rPr>
                <w:rFonts w:ascii="Times New Roman" w:hAnsi="Times New Roman" w:cs="Times New Roman"/>
              </w:rPr>
            </w:pPr>
            <w:r>
              <w:rPr>
                <w:rFonts w:cs="Times New Roman"/>
              </w:rPr>
              <w:t xml:space="preserve">Продолжать учить ритмично располагать узор, расписывать бумажные силуэты и объѐмные фигуры. </w:t>
            </w:r>
          </w:p>
          <w:p w:rsidR="00601B34" w:rsidRDefault="008F71E9">
            <w:pPr>
              <w:pStyle w:val="10"/>
              <w:numPr>
                <w:ilvl w:val="0"/>
                <w:numId w:val="33"/>
              </w:numPr>
              <w:tabs>
                <w:tab w:val="left" w:pos="292"/>
              </w:tabs>
              <w:spacing w:line="240" w:lineRule="auto"/>
              <w:ind w:right="10"/>
              <w:rPr>
                <w:rFonts w:ascii="Times New Roman" w:hAnsi="Times New Roman" w:cs="Times New Roman"/>
              </w:rPr>
            </w:pPr>
            <w:r>
              <w:rPr>
                <w:rFonts w:cs="Times New Roman"/>
              </w:rPr>
              <w:t xml:space="preserve">Продолжать развивать интерес детей к лепке; формировать технические умения и навыки работы с разнообразными материалами для лепки; побуждать использовать дополнительные материалы. </w:t>
            </w:r>
          </w:p>
          <w:p w:rsidR="00601B34" w:rsidRDefault="008F71E9">
            <w:pPr>
              <w:pStyle w:val="10"/>
              <w:numPr>
                <w:ilvl w:val="0"/>
                <w:numId w:val="33"/>
              </w:numPr>
              <w:tabs>
                <w:tab w:val="left" w:pos="292"/>
              </w:tabs>
              <w:spacing w:line="240" w:lineRule="auto"/>
              <w:ind w:right="10"/>
              <w:rPr>
                <w:rFonts w:ascii="Times New Roman" w:hAnsi="Times New Roman" w:cs="Times New Roman"/>
              </w:rPr>
            </w:pPr>
            <w:r>
              <w:rPr>
                <w:rFonts w:cs="Times New Roman"/>
              </w:rPr>
              <w:t xml:space="preserve">Продолжать формировать навыки  аккуратной лепки. </w:t>
            </w:r>
          </w:p>
          <w:p w:rsidR="00601B34" w:rsidRDefault="008F71E9">
            <w:pPr>
              <w:pStyle w:val="10"/>
              <w:tabs>
                <w:tab w:val="left" w:pos="292"/>
              </w:tabs>
              <w:spacing w:line="240" w:lineRule="auto"/>
              <w:ind w:left="1"/>
              <w:rPr>
                <w:rFonts w:ascii="Times New Roman" w:hAnsi="Times New Roman" w:cs="Times New Roman"/>
              </w:rPr>
            </w:pPr>
            <w:r>
              <w:rPr>
                <w:rFonts w:cs="Times New Roman"/>
              </w:rPr>
              <w:t xml:space="preserve">21.Формировать у детей умение лепить по представлению и учить детей создавать скульптурные группы из двух-трѐх фигур, развивать чувство композиции, умение передавать пропорции предметов, их соотношение по величине, выразительность поз, движений, и деталей Продолжать развивать навыки декоративной лепки. </w:t>
            </w:r>
          </w:p>
          <w:p w:rsidR="00601B34" w:rsidRDefault="008F71E9">
            <w:pPr>
              <w:pStyle w:val="10"/>
              <w:numPr>
                <w:ilvl w:val="0"/>
                <w:numId w:val="34"/>
              </w:numPr>
              <w:tabs>
                <w:tab w:val="left" w:pos="292"/>
              </w:tabs>
              <w:spacing w:line="240" w:lineRule="auto"/>
              <w:rPr>
                <w:rFonts w:ascii="Times New Roman" w:hAnsi="Times New Roman" w:cs="Times New Roman"/>
              </w:rPr>
            </w:pPr>
            <w:r>
              <w:rPr>
                <w:rFonts w:cs="Times New Roman"/>
              </w:rPr>
              <w:t xml:space="preserve">Воспитывать интерес к аппликации; продолжать формировать умения правильно держать ножницы и пользоваться ими. </w:t>
            </w:r>
          </w:p>
          <w:p w:rsidR="00601B34" w:rsidRDefault="008F71E9">
            <w:pPr>
              <w:pStyle w:val="10"/>
              <w:numPr>
                <w:ilvl w:val="0"/>
                <w:numId w:val="34"/>
              </w:numPr>
              <w:tabs>
                <w:tab w:val="left" w:pos="292"/>
              </w:tabs>
              <w:spacing w:line="240" w:lineRule="auto"/>
              <w:rPr>
                <w:rFonts w:ascii="Times New Roman" w:hAnsi="Times New Roman" w:cs="Times New Roman"/>
              </w:rPr>
            </w:pPr>
            <w:r>
              <w:rPr>
                <w:rFonts w:cs="Times New Roman"/>
              </w:rPr>
              <w:t xml:space="preserve">Продолжать формировать навыки аккуратного вырезывания и наклеивания. </w:t>
            </w:r>
          </w:p>
          <w:p w:rsidR="00601B34" w:rsidRDefault="008F71E9">
            <w:pPr>
              <w:pStyle w:val="10"/>
              <w:numPr>
                <w:ilvl w:val="0"/>
                <w:numId w:val="34"/>
              </w:numPr>
              <w:tabs>
                <w:tab w:val="left" w:pos="292"/>
              </w:tabs>
              <w:spacing w:line="240" w:lineRule="auto"/>
              <w:rPr>
                <w:rFonts w:ascii="Times New Roman" w:hAnsi="Times New Roman" w:cs="Times New Roman"/>
              </w:rPr>
            </w:pPr>
            <w:r>
              <w:rPr>
                <w:rFonts w:cs="Times New Roman"/>
              </w:rPr>
              <w:t xml:space="preserve">Учить создавать предметные и сюжетные композиции, дополнять их деталями. </w:t>
            </w:r>
          </w:p>
          <w:p w:rsidR="00601B34" w:rsidRDefault="008F71E9">
            <w:pPr>
              <w:pStyle w:val="10"/>
              <w:numPr>
                <w:ilvl w:val="0"/>
                <w:numId w:val="34"/>
              </w:numPr>
              <w:tabs>
                <w:tab w:val="left" w:pos="292"/>
              </w:tabs>
              <w:spacing w:line="240" w:lineRule="auto"/>
              <w:rPr>
                <w:rFonts w:ascii="Times New Roman" w:hAnsi="Times New Roman" w:cs="Times New Roman"/>
              </w:rPr>
            </w:pPr>
            <w:r>
              <w:rPr>
                <w:rFonts w:cs="Times New Roman"/>
              </w:rPr>
              <w:t xml:space="preserve">Совершенствовать умения работать с бумагой, тканью, природным материалом. </w:t>
            </w:r>
          </w:p>
          <w:p w:rsidR="00601B34" w:rsidRDefault="008F71E9">
            <w:pPr>
              <w:pStyle w:val="10"/>
              <w:tabs>
                <w:tab w:val="left" w:pos="292"/>
              </w:tabs>
              <w:spacing w:line="240" w:lineRule="auto"/>
              <w:rPr>
                <w:rFonts w:ascii="Times New Roman" w:hAnsi="Times New Roman" w:cs="Times New Roman"/>
              </w:rPr>
            </w:pPr>
            <w:r>
              <w:rPr>
                <w:rFonts w:cs="Times New Roman"/>
              </w:rPr>
              <w:t>27.Формировать умения создавать игрушки, сувениры, создавать общие композиции.</w:t>
            </w:r>
          </w:p>
          <w:p w:rsidR="00601B34" w:rsidRDefault="008F71E9">
            <w:pPr>
              <w:pStyle w:val="10"/>
              <w:numPr>
                <w:ilvl w:val="0"/>
                <w:numId w:val="35"/>
              </w:numPr>
              <w:tabs>
                <w:tab w:val="left" w:pos="292"/>
              </w:tabs>
              <w:spacing w:line="240" w:lineRule="auto"/>
              <w:rPr>
                <w:rFonts w:ascii="Times New Roman" w:hAnsi="Times New Roman" w:cs="Times New Roman"/>
              </w:rPr>
            </w:pPr>
            <w:r>
              <w:rPr>
                <w:rFonts w:cs="Times New Roman"/>
              </w:rPr>
              <w:t xml:space="preserve">Учить выделять основные части и характерные детали конструкции.  </w:t>
            </w:r>
          </w:p>
          <w:p w:rsidR="00601B34" w:rsidRDefault="008F71E9">
            <w:pPr>
              <w:pStyle w:val="10"/>
              <w:numPr>
                <w:ilvl w:val="0"/>
                <w:numId w:val="35"/>
              </w:numPr>
              <w:tabs>
                <w:tab w:val="left" w:pos="292"/>
              </w:tabs>
              <w:spacing w:line="240" w:lineRule="auto"/>
              <w:rPr>
                <w:rFonts w:ascii="Times New Roman" w:hAnsi="Times New Roman" w:cs="Times New Roman"/>
              </w:rPr>
            </w:pPr>
            <w:r>
              <w:rPr>
                <w:rFonts w:cs="Times New Roman"/>
              </w:rPr>
              <w:t xml:space="preserve">Поощрять самостоятельность, творчество, инициативу, дружелюбие. </w:t>
            </w:r>
          </w:p>
          <w:p w:rsidR="00601B34" w:rsidRDefault="008F71E9">
            <w:pPr>
              <w:pStyle w:val="10"/>
              <w:numPr>
                <w:ilvl w:val="0"/>
                <w:numId w:val="35"/>
              </w:numPr>
              <w:tabs>
                <w:tab w:val="left" w:pos="292"/>
              </w:tabs>
              <w:spacing w:line="240" w:lineRule="auto"/>
              <w:rPr>
                <w:rFonts w:ascii="Times New Roman" w:hAnsi="Times New Roman" w:cs="Times New Roman"/>
              </w:rPr>
            </w:pPr>
            <w:r>
              <w:rPr>
                <w:rFonts w:cs="Times New Roman"/>
              </w:rPr>
              <w:t xml:space="preserve">Знакомить с новыми деталями и учить строить по рисунку, сооружать постройки, объединѐнные общей темой, использовать различные виды конструкторов. </w:t>
            </w:r>
          </w:p>
          <w:p w:rsidR="00601B34" w:rsidRDefault="008F71E9">
            <w:pPr>
              <w:pStyle w:val="10"/>
              <w:numPr>
                <w:ilvl w:val="0"/>
                <w:numId w:val="35"/>
              </w:numPr>
              <w:tabs>
                <w:tab w:val="left" w:pos="292"/>
              </w:tabs>
              <w:spacing w:line="240" w:lineRule="auto"/>
              <w:rPr>
                <w:rFonts w:ascii="Times New Roman" w:hAnsi="Times New Roman" w:cs="Times New Roman"/>
              </w:rPr>
            </w:pPr>
            <w:r>
              <w:rPr>
                <w:rFonts w:cs="Times New Roman"/>
              </w:rPr>
              <w:t xml:space="preserve">Продолжать формировать навыки культуры слушания музыки. </w:t>
            </w:r>
          </w:p>
          <w:p w:rsidR="00601B34" w:rsidRDefault="008F71E9">
            <w:pPr>
              <w:pStyle w:val="10"/>
              <w:numPr>
                <w:ilvl w:val="0"/>
                <w:numId w:val="35"/>
              </w:numPr>
              <w:tabs>
                <w:tab w:val="left" w:pos="292"/>
              </w:tabs>
              <w:spacing w:line="240" w:lineRule="auto"/>
              <w:rPr>
                <w:rFonts w:ascii="Times New Roman" w:hAnsi="Times New Roman" w:cs="Times New Roman"/>
              </w:rPr>
            </w:pPr>
            <w:r>
              <w:rPr>
                <w:rFonts w:cs="Times New Roman"/>
              </w:rPr>
              <w:t xml:space="preserve">знакомство с элементарными музыкальными понятиями, жанрами творчества композиторов и музыкантов. </w:t>
            </w:r>
          </w:p>
          <w:p w:rsidR="00601B34" w:rsidRDefault="008F71E9">
            <w:pPr>
              <w:pStyle w:val="10"/>
              <w:numPr>
                <w:ilvl w:val="0"/>
                <w:numId w:val="35"/>
              </w:numPr>
              <w:tabs>
                <w:tab w:val="left" w:pos="292"/>
              </w:tabs>
              <w:spacing w:line="240" w:lineRule="auto"/>
              <w:rPr>
                <w:rFonts w:ascii="Times New Roman" w:hAnsi="Times New Roman" w:cs="Times New Roman"/>
              </w:rPr>
            </w:pPr>
            <w:r>
              <w:rPr>
                <w:rFonts w:cs="Times New Roman"/>
              </w:rPr>
              <w:t xml:space="preserve">Закреплять практические навыки выразительного исполнения песен. </w:t>
            </w:r>
          </w:p>
          <w:p w:rsidR="00601B34" w:rsidRDefault="008F71E9">
            <w:pPr>
              <w:pStyle w:val="10"/>
              <w:tabs>
                <w:tab w:val="left" w:pos="292"/>
              </w:tabs>
              <w:spacing w:line="240" w:lineRule="auto"/>
              <w:rPr>
                <w:rFonts w:ascii="Times New Roman" w:hAnsi="Times New Roman" w:cs="Times New Roman"/>
              </w:rPr>
            </w:pPr>
            <w:r>
              <w:rPr>
                <w:rFonts w:cs="Times New Roman"/>
              </w:rPr>
              <w:t>34.Развивать чувство ритма, умение передавать через движения характер музыки.</w:t>
            </w:r>
          </w:p>
          <w:p w:rsidR="00601B34" w:rsidRDefault="008F71E9">
            <w:pPr>
              <w:pStyle w:val="10"/>
              <w:numPr>
                <w:ilvl w:val="0"/>
                <w:numId w:val="36"/>
              </w:numPr>
              <w:tabs>
                <w:tab w:val="left" w:pos="292"/>
              </w:tabs>
              <w:spacing w:line="240" w:lineRule="auto"/>
              <w:rPr>
                <w:rFonts w:ascii="Times New Roman" w:hAnsi="Times New Roman" w:cs="Times New Roman"/>
              </w:rPr>
            </w:pPr>
            <w:r>
              <w:rPr>
                <w:rFonts w:cs="Times New Roman"/>
              </w:rPr>
              <w:t xml:space="preserve">Учить ориентироваться в пространстве, выполнять перестроения. </w:t>
            </w:r>
          </w:p>
          <w:p w:rsidR="00601B34" w:rsidRDefault="008F71E9">
            <w:pPr>
              <w:pStyle w:val="10"/>
              <w:numPr>
                <w:ilvl w:val="0"/>
                <w:numId w:val="36"/>
              </w:numPr>
              <w:tabs>
                <w:tab w:val="left" w:pos="292"/>
              </w:tabs>
              <w:spacing w:line="240" w:lineRule="auto"/>
              <w:rPr>
                <w:rFonts w:ascii="Times New Roman" w:hAnsi="Times New Roman" w:cs="Times New Roman"/>
              </w:rPr>
            </w:pPr>
            <w:r>
              <w:rPr>
                <w:rFonts w:cs="Times New Roman"/>
              </w:rPr>
              <w:t xml:space="preserve">Формировать навыки исполнения танцевальных движений, развивать танцевальное творчество. </w:t>
            </w:r>
          </w:p>
          <w:p w:rsidR="00601B34" w:rsidRDefault="008F71E9">
            <w:pPr>
              <w:pStyle w:val="10"/>
              <w:numPr>
                <w:ilvl w:val="0"/>
                <w:numId w:val="36"/>
              </w:numPr>
              <w:tabs>
                <w:tab w:val="left" w:pos="292"/>
              </w:tabs>
              <w:spacing w:line="240" w:lineRule="auto"/>
              <w:rPr>
                <w:rFonts w:ascii="Times New Roman" w:hAnsi="Times New Roman" w:cs="Times New Roman"/>
              </w:rPr>
            </w:pPr>
            <w:r>
              <w:rPr>
                <w:rFonts w:cs="Times New Roman"/>
              </w:rPr>
              <w:t xml:space="preserve">Продолжать обучать инсценированию песен и постановки небольших музыкальных спектаклей.  </w:t>
            </w:r>
          </w:p>
          <w:p w:rsidR="00601B34" w:rsidRDefault="008F71E9">
            <w:pPr>
              <w:pStyle w:val="10"/>
              <w:numPr>
                <w:ilvl w:val="0"/>
                <w:numId w:val="36"/>
              </w:numPr>
              <w:tabs>
                <w:tab w:val="left" w:pos="292"/>
              </w:tabs>
              <w:spacing w:line="240" w:lineRule="auto"/>
              <w:rPr>
                <w:rFonts w:ascii="Times New Roman" w:hAnsi="Times New Roman" w:cs="Times New Roman"/>
              </w:rPr>
            </w:pPr>
            <w:r>
              <w:rPr>
                <w:rFonts w:cs="Times New Roman"/>
              </w:rPr>
              <w:t xml:space="preserve">Формировать умение исполнять простейшие мелодии на музыкальных инструментах в оркестре. </w:t>
            </w:r>
          </w:p>
          <w:p w:rsidR="00601B34" w:rsidRDefault="00601B34">
            <w:pPr>
              <w:pStyle w:val="10"/>
              <w:spacing w:line="240" w:lineRule="auto"/>
              <w:rPr>
                <w:rFonts w:ascii="Times New Roman" w:hAnsi="Times New Roman" w:cs="Times New Roman"/>
              </w:rPr>
            </w:pP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37"/>
              </w:numPr>
              <w:tabs>
                <w:tab w:val="left" w:pos="215"/>
              </w:tabs>
              <w:spacing w:line="240" w:lineRule="auto"/>
              <w:ind w:right="86"/>
              <w:rPr>
                <w:rFonts w:ascii="Times New Roman" w:hAnsi="Times New Roman" w:cs="Times New Roman"/>
              </w:rPr>
            </w:pPr>
            <w:r>
              <w:rPr>
                <w:rFonts w:cs="Times New Roman"/>
              </w:rPr>
              <w:t xml:space="preserve">Способен сотрудничать и выполнять как лидерский, так и исполнительские функции в совместной деятельности.  </w:t>
            </w:r>
          </w:p>
          <w:p w:rsidR="00601B34" w:rsidRDefault="008F71E9">
            <w:pPr>
              <w:pStyle w:val="10"/>
              <w:numPr>
                <w:ilvl w:val="0"/>
                <w:numId w:val="37"/>
              </w:numPr>
              <w:tabs>
                <w:tab w:val="left" w:pos="215"/>
              </w:tabs>
              <w:spacing w:line="240" w:lineRule="auto"/>
              <w:ind w:right="86"/>
              <w:rPr>
                <w:rFonts w:ascii="Times New Roman" w:hAnsi="Times New Roman" w:cs="Times New Roman"/>
              </w:rPr>
            </w:pPr>
            <w:r>
              <w:rPr>
                <w:rFonts w:cs="Times New Roman"/>
              </w:rPr>
              <w:t xml:space="preserve">Ребѐнок обладает развитым воображением, которое реализуется в разных видах деятельности, </w:t>
            </w:r>
          </w:p>
          <w:p w:rsidR="00601B34" w:rsidRDefault="008F71E9">
            <w:pPr>
              <w:pStyle w:val="10"/>
              <w:tabs>
                <w:tab w:val="left" w:pos="215"/>
              </w:tabs>
              <w:spacing w:line="240" w:lineRule="auto"/>
              <w:ind w:right="38"/>
              <w:rPr>
                <w:rFonts w:ascii="Times New Roman" w:hAnsi="Times New Roman" w:cs="Times New Roman"/>
              </w:rPr>
            </w:pPr>
            <w:r>
              <w:rPr>
                <w:rFonts w:cs="Times New Roman"/>
              </w:rPr>
              <w:t xml:space="preserve">У ребѐнка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01B34" w:rsidRDefault="008F71E9">
            <w:pPr>
              <w:pStyle w:val="10"/>
              <w:numPr>
                <w:ilvl w:val="0"/>
                <w:numId w:val="38"/>
              </w:numPr>
              <w:tabs>
                <w:tab w:val="left" w:pos="215"/>
              </w:tabs>
              <w:spacing w:line="240" w:lineRule="auto"/>
              <w:rPr>
                <w:rFonts w:ascii="Times New Roman" w:hAnsi="Times New Roman" w:cs="Times New Roman"/>
              </w:rPr>
            </w:pPr>
            <w:r>
              <w:rPr>
                <w:rFonts w:cs="Times New Roman"/>
              </w:rPr>
              <w:t xml:space="preserve">Владеет навыками изобразительной деятельности.  </w:t>
            </w:r>
          </w:p>
          <w:p w:rsidR="00601B34" w:rsidRDefault="008F71E9">
            <w:pPr>
              <w:pStyle w:val="10"/>
              <w:numPr>
                <w:ilvl w:val="0"/>
                <w:numId w:val="38"/>
              </w:numPr>
              <w:tabs>
                <w:tab w:val="left" w:pos="215"/>
              </w:tabs>
              <w:spacing w:line="240" w:lineRule="auto"/>
              <w:rPr>
                <w:rFonts w:ascii="Times New Roman" w:hAnsi="Times New Roman" w:cs="Times New Roman"/>
              </w:rPr>
            </w:pPr>
            <w:r>
              <w:rPr>
                <w:rFonts w:cs="Times New Roman"/>
              </w:rPr>
              <w:t xml:space="preserve">Может пользоваться различными пластическими материалами. </w:t>
            </w:r>
          </w:p>
          <w:p w:rsidR="00601B34" w:rsidRDefault="008F71E9">
            <w:pPr>
              <w:pStyle w:val="10"/>
              <w:numPr>
                <w:ilvl w:val="0"/>
                <w:numId w:val="38"/>
              </w:numPr>
              <w:tabs>
                <w:tab w:val="left" w:pos="215"/>
              </w:tabs>
              <w:spacing w:line="240" w:lineRule="auto"/>
              <w:rPr>
                <w:rFonts w:ascii="Times New Roman" w:hAnsi="Times New Roman" w:cs="Times New Roman"/>
              </w:rPr>
            </w:pPr>
            <w:r>
              <w:rPr>
                <w:rFonts w:cs="Times New Roman"/>
              </w:rPr>
              <w:t xml:space="preserve">Умеет правильно держать ножницы и пользоваться ими. </w:t>
            </w:r>
          </w:p>
          <w:p w:rsidR="00601B34" w:rsidRDefault="008F71E9">
            <w:pPr>
              <w:pStyle w:val="10"/>
              <w:numPr>
                <w:ilvl w:val="0"/>
                <w:numId w:val="38"/>
              </w:numPr>
              <w:tabs>
                <w:tab w:val="left" w:pos="215"/>
              </w:tabs>
              <w:spacing w:line="240" w:lineRule="auto"/>
              <w:rPr>
                <w:rFonts w:ascii="Times New Roman" w:hAnsi="Times New Roman" w:cs="Times New Roman"/>
              </w:rPr>
            </w:pPr>
            <w:r>
              <w:rPr>
                <w:rFonts w:cs="Times New Roman"/>
              </w:rPr>
              <w:t xml:space="preserve">Ребѐнок способен к продолжительным волевым усилиям </w:t>
            </w:r>
          </w:p>
          <w:p w:rsidR="00601B34" w:rsidRDefault="008F71E9">
            <w:pPr>
              <w:pStyle w:val="10"/>
              <w:numPr>
                <w:ilvl w:val="0"/>
                <w:numId w:val="38"/>
              </w:numPr>
              <w:tabs>
                <w:tab w:val="left" w:pos="215"/>
              </w:tabs>
              <w:spacing w:line="240" w:lineRule="auto"/>
              <w:rPr>
                <w:rFonts w:ascii="Times New Roman" w:hAnsi="Times New Roman" w:cs="Times New Roman"/>
              </w:rPr>
            </w:pPr>
            <w:r>
              <w:rPr>
                <w:rFonts w:cs="Times New Roman"/>
              </w:rPr>
              <w:t xml:space="preserve">Ребѐнок проявляет ответственность за начатое дело. </w:t>
            </w:r>
          </w:p>
          <w:p w:rsidR="00601B34" w:rsidRDefault="008F71E9">
            <w:pPr>
              <w:pStyle w:val="10"/>
              <w:numPr>
                <w:ilvl w:val="0"/>
                <w:numId w:val="38"/>
              </w:numPr>
              <w:tabs>
                <w:tab w:val="left" w:pos="215"/>
              </w:tabs>
              <w:spacing w:line="240" w:lineRule="auto"/>
              <w:rPr>
                <w:rFonts w:ascii="Times New Roman" w:hAnsi="Times New Roman" w:cs="Times New Roman"/>
              </w:rPr>
            </w:pPr>
            <w:r>
              <w:rPr>
                <w:rFonts w:cs="Times New Roman"/>
              </w:rPr>
              <w:t xml:space="preserve">Эмоционально отзывается на красоту окружающего мира, произведения искусств. </w:t>
            </w:r>
          </w:p>
          <w:p w:rsidR="00601B34" w:rsidRDefault="00601B34">
            <w:pPr>
              <w:pStyle w:val="10"/>
              <w:spacing w:line="240" w:lineRule="auto"/>
              <w:rPr>
                <w:rFonts w:ascii="Times New Roman" w:hAnsi="Times New Roman" w:cs="Times New Roman"/>
              </w:rPr>
            </w:pPr>
          </w:p>
        </w:tc>
        <w:tc>
          <w:tcPr>
            <w:tcW w:w="1970" w:type="dxa"/>
            <w:gridSpan w:val="3"/>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ind w:right="49"/>
              <w:rPr>
                <w:rFonts w:ascii="Times New Roman" w:hAnsi="Times New Roman" w:cs="Times New Roman"/>
              </w:rPr>
            </w:pPr>
            <w:r>
              <w:rPr>
                <w:rFonts w:cs="Times New Roman"/>
              </w:rPr>
              <w:t xml:space="preserve">Работа по художественно-эстетическому развитию  должна быть повседневной и органично включается во все виды </w:t>
            </w:r>
          </w:p>
          <w:p w:rsidR="00601B34" w:rsidRDefault="008F71E9">
            <w:pPr>
              <w:pStyle w:val="10"/>
              <w:spacing w:line="240" w:lineRule="auto"/>
              <w:rPr>
                <w:rFonts w:ascii="Times New Roman" w:hAnsi="Times New Roman" w:cs="Times New Roman"/>
              </w:rPr>
            </w:pPr>
            <w:r>
              <w:rPr>
                <w:rFonts w:cs="Times New Roman"/>
              </w:rPr>
              <w:t xml:space="preserve">деятельности: быт, игру, обучение. </w:t>
            </w:r>
          </w:p>
          <w:p w:rsidR="00601B34" w:rsidRDefault="00601B34">
            <w:pPr>
              <w:pStyle w:val="10"/>
              <w:spacing w:line="240" w:lineRule="auto"/>
              <w:rPr>
                <w:rFonts w:ascii="Times New Roman" w:hAnsi="Times New Roman" w:cs="Times New Roman"/>
              </w:rPr>
            </w:pPr>
          </w:p>
          <w:p w:rsidR="00601B34" w:rsidRDefault="008F71E9">
            <w:pPr>
              <w:pStyle w:val="10"/>
              <w:spacing w:line="240" w:lineRule="auto"/>
              <w:rPr>
                <w:rFonts w:ascii="Times New Roman" w:hAnsi="Times New Roman" w:cs="Times New Roman"/>
              </w:rPr>
            </w:pPr>
            <w:r>
              <w:rPr>
                <w:rFonts w:cs="Times New Roman"/>
                <w:i/>
              </w:rPr>
              <w:t>1.Художественное творчество</w:t>
            </w:r>
            <w:r>
              <w:rPr>
                <w:rFonts w:cs="Times New Roman"/>
              </w:rPr>
              <w:t>. Основная цель – обучение детей созданию творческих работ. Специфика методов обучения различным видам изобразительной деятельности детей с ЗПР должна строиться на применение средств, отвечающих их психофизиологическим особенностям.</w:t>
            </w:r>
          </w:p>
          <w:p w:rsidR="00601B34" w:rsidRDefault="00601B34">
            <w:pPr>
              <w:pStyle w:val="10"/>
              <w:spacing w:line="240" w:lineRule="auto"/>
              <w:ind w:left="721"/>
              <w:rPr>
                <w:rFonts w:ascii="Times New Roman" w:hAnsi="Times New Roman" w:cs="Times New Roman"/>
              </w:rPr>
            </w:pPr>
          </w:p>
          <w:p w:rsidR="00601B34" w:rsidRDefault="008F71E9">
            <w:pPr>
              <w:pStyle w:val="10"/>
              <w:numPr>
                <w:ilvl w:val="0"/>
                <w:numId w:val="39"/>
              </w:numPr>
              <w:spacing w:line="240" w:lineRule="auto"/>
              <w:rPr>
                <w:rFonts w:ascii="Times New Roman" w:hAnsi="Times New Roman" w:cs="Times New Roman"/>
              </w:rPr>
            </w:pPr>
            <w:r>
              <w:rPr>
                <w:rFonts w:cs="Times New Roman"/>
                <w:i/>
              </w:rPr>
              <w:t>Лепка</w:t>
            </w:r>
            <w:r>
              <w:rPr>
                <w:rFonts w:cs="Times New Roman"/>
              </w:rPr>
              <w:t xml:space="preserve">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w:t>
            </w:r>
          </w:p>
          <w:p w:rsidR="00601B34" w:rsidRDefault="00601B34">
            <w:pPr>
              <w:pStyle w:val="10"/>
              <w:spacing w:line="240" w:lineRule="auto"/>
              <w:ind w:left="361"/>
              <w:rPr>
                <w:rFonts w:ascii="Times New Roman" w:hAnsi="Times New Roman" w:cs="Times New Roman"/>
              </w:rPr>
            </w:pPr>
          </w:p>
          <w:p w:rsidR="00601B34" w:rsidRDefault="008F71E9">
            <w:pPr>
              <w:pStyle w:val="10"/>
              <w:spacing w:line="240" w:lineRule="auto"/>
              <w:rPr>
                <w:rFonts w:ascii="Times New Roman" w:hAnsi="Times New Roman" w:cs="Times New Roman"/>
              </w:rPr>
            </w:pPr>
            <w:r>
              <w:rPr>
                <w:rFonts w:cs="Times New Roman"/>
                <w:i/>
              </w:rPr>
              <w:t xml:space="preserve">Аппликация </w:t>
            </w:r>
            <w:r>
              <w:rPr>
                <w:rFonts w:cs="Times New Roman"/>
              </w:rPr>
              <w:t>способствует развитию конструктивных возможностей, формированию представлений о форме, цвете.</w:t>
            </w:r>
            <w:r>
              <w:rPr>
                <w:rFonts w:cs="Times New Roman"/>
                <w:i/>
              </w:rPr>
              <w:t xml:space="preserve"> . Рисование </w:t>
            </w:r>
            <w:r>
              <w:rPr>
                <w:rFonts w:cs="Times New Roman"/>
              </w:rPr>
              <w:t xml:space="preserve">направлено на развитие манипулятивной деятельности и координации рук, укрепление мышц рук. </w:t>
            </w:r>
          </w:p>
          <w:p w:rsidR="00601B34" w:rsidRDefault="00601B34">
            <w:pPr>
              <w:pStyle w:val="10"/>
              <w:spacing w:line="240" w:lineRule="auto"/>
              <w:rPr>
                <w:rFonts w:ascii="Times New Roman" w:hAnsi="Times New Roman" w:cs="Times New Roman"/>
              </w:rPr>
            </w:pPr>
          </w:p>
          <w:p w:rsidR="00601B34" w:rsidRDefault="008F71E9">
            <w:pPr>
              <w:pStyle w:val="10"/>
              <w:spacing w:line="240" w:lineRule="auto"/>
              <w:rPr>
                <w:rFonts w:ascii="Times New Roman" w:hAnsi="Times New Roman" w:cs="Times New Roman"/>
              </w:rPr>
            </w:pPr>
            <w:r>
              <w:rPr>
                <w:rFonts w:cs="Times New Roman"/>
                <w:i/>
              </w:rPr>
              <w:t xml:space="preserve">Во время работы сдетьми с ЗПР необходимо соблюдать ряд условий: </w:t>
            </w:r>
          </w:p>
          <w:p w:rsidR="00601B34" w:rsidRDefault="008F71E9">
            <w:pPr>
              <w:pStyle w:val="10"/>
              <w:numPr>
                <w:ilvl w:val="0"/>
                <w:numId w:val="40"/>
              </w:numPr>
              <w:spacing w:line="240" w:lineRule="auto"/>
              <w:ind w:right="66"/>
              <w:rPr>
                <w:rFonts w:ascii="Times New Roman" w:hAnsi="Times New Roman" w:cs="Times New Roman"/>
              </w:rPr>
            </w:pPr>
            <w:r>
              <w:rPr>
                <w:rFonts w:cs="Times New Roman"/>
              </w:rPr>
              <w:t>посадить ребѐнка в удобную позу, способствующую нормализации мышечного тонуса, снижению напряжения; - определить ведущую руку каждого ребѐнка; - при необходимости на всех этапах работы используется активно</w:t>
            </w:r>
            <w:r w:rsidR="008A2B08">
              <w:rPr>
                <w:rFonts w:cs="Times New Roman"/>
              </w:rPr>
              <w:t>-</w:t>
            </w:r>
            <w:r>
              <w:rPr>
                <w:rFonts w:cs="Times New Roman"/>
              </w:rPr>
              <w:t xml:space="preserve">пассивный метод (взрослый своей рукой помогает действию руки ребѐнка); </w:t>
            </w:r>
          </w:p>
          <w:p w:rsidR="00601B34" w:rsidRDefault="008F71E9">
            <w:pPr>
              <w:pStyle w:val="10"/>
              <w:spacing w:line="240" w:lineRule="auto"/>
              <w:rPr>
                <w:rFonts w:ascii="Times New Roman" w:hAnsi="Times New Roman" w:cs="Times New Roman"/>
              </w:rPr>
            </w:pPr>
            <w:r>
              <w:rPr>
                <w:rFonts w:cs="Times New Roman"/>
              </w:rPr>
              <w:t xml:space="preserve">при необходимости на всех этапах работы использовать пошаговую инструкцию со стороны педагога.  </w:t>
            </w:r>
          </w:p>
          <w:p w:rsidR="00601B34" w:rsidRDefault="00601B34">
            <w:pPr>
              <w:pStyle w:val="10"/>
              <w:spacing w:line="240" w:lineRule="auto"/>
              <w:rPr>
                <w:rFonts w:ascii="Times New Roman" w:hAnsi="Times New Roman" w:cs="Times New Roman"/>
              </w:rPr>
            </w:pPr>
          </w:p>
          <w:p w:rsidR="00601B34" w:rsidRDefault="008F71E9">
            <w:pPr>
              <w:pStyle w:val="10"/>
              <w:spacing w:line="240" w:lineRule="auto"/>
              <w:rPr>
                <w:rFonts w:ascii="Times New Roman" w:hAnsi="Times New Roman" w:cs="Times New Roman"/>
              </w:rPr>
            </w:pPr>
            <w:r>
              <w:rPr>
                <w:rFonts w:cs="Times New Roman"/>
                <w:i/>
              </w:rPr>
              <w:t>5.Музыкальная деятельность.</w:t>
            </w:r>
            <w:r>
              <w:rPr>
                <w:rFonts w:cs="Times New Roman"/>
              </w:rPr>
              <w:t>Основная цель – слушание детьми музыки, пения, выполнение музыкально</w:t>
            </w:r>
            <w:r w:rsidR="000429DA">
              <w:rPr>
                <w:rFonts w:cs="Times New Roman"/>
              </w:rPr>
              <w:t>-</w:t>
            </w:r>
            <w:r>
              <w:rPr>
                <w:rFonts w:cs="Times New Roman"/>
              </w:rPr>
              <w:t xml:space="preserve">ритмических движений, танцы, игра на музыкальных инструментах. </w:t>
            </w:r>
          </w:p>
          <w:p w:rsidR="00601B34" w:rsidRDefault="00601B34">
            <w:pPr>
              <w:pStyle w:val="10"/>
              <w:spacing w:line="240" w:lineRule="auto"/>
              <w:ind w:left="721"/>
              <w:rPr>
                <w:rFonts w:ascii="Times New Roman" w:hAnsi="Times New Roman" w:cs="Times New Roman"/>
              </w:rPr>
            </w:pPr>
          </w:p>
          <w:p w:rsidR="00601B34" w:rsidRDefault="008F71E9">
            <w:pPr>
              <w:pStyle w:val="10"/>
              <w:spacing w:line="240" w:lineRule="auto"/>
              <w:rPr>
                <w:rFonts w:ascii="Times New Roman" w:hAnsi="Times New Roman" w:cs="Times New Roman"/>
              </w:rPr>
            </w:pPr>
            <w:r>
              <w:rPr>
                <w:rFonts w:cs="Times New Roman"/>
              </w:rPr>
              <w:t xml:space="preserve">     Контингент детей с ЗПР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танцевальных движений, игры на музыкальных инструментах, подбору музыкальных произведений. </w:t>
            </w:r>
          </w:p>
          <w:p w:rsidR="00601B34" w:rsidRDefault="00601B34">
            <w:pPr>
              <w:pStyle w:val="10"/>
              <w:spacing w:line="240" w:lineRule="auto"/>
              <w:rPr>
                <w:rFonts w:ascii="Times New Roman" w:hAnsi="Times New Roman" w:cs="Times New Roman"/>
                <w:sz w:val="28"/>
                <w:szCs w:val="28"/>
              </w:rPr>
            </w:pPr>
          </w:p>
        </w:tc>
        <w:tc>
          <w:tcPr>
            <w:tcW w:w="2344"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41"/>
              </w:numPr>
              <w:tabs>
                <w:tab w:val="left" w:pos="200"/>
              </w:tabs>
              <w:spacing w:line="240" w:lineRule="auto"/>
              <w:rPr>
                <w:rFonts w:ascii="Times New Roman" w:hAnsi="Times New Roman" w:cs="Times New Roman"/>
              </w:rPr>
            </w:pPr>
            <w:r>
              <w:rPr>
                <w:rFonts w:cs="Times New Roman"/>
              </w:rPr>
              <w:t xml:space="preserve">Индивидуальные консультации;  </w:t>
            </w:r>
          </w:p>
          <w:p w:rsidR="00601B34" w:rsidRDefault="008F71E9">
            <w:pPr>
              <w:pStyle w:val="10"/>
              <w:numPr>
                <w:ilvl w:val="0"/>
                <w:numId w:val="41"/>
              </w:numPr>
              <w:tabs>
                <w:tab w:val="left" w:pos="200"/>
              </w:tabs>
              <w:spacing w:line="240" w:lineRule="auto"/>
              <w:rPr>
                <w:rFonts w:ascii="Times New Roman" w:hAnsi="Times New Roman" w:cs="Times New Roman"/>
              </w:rPr>
            </w:pPr>
            <w:r>
              <w:rPr>
                <w:rFonts w:cs="Times New Roman"/>
              </w:rPr>
              <w:t xml:space="preserve">Тематические консультации; </w:t>
            </w:r>
          </w:p>
          <w:p w:rsidR="00601B34" w:rsidRDefault="008F71E9">
            <w:pPr>
              <w:pStyle w:val="10"/>
              <w:numPr>
                <w:ilvl w:val="0"/>
                <w:numId w:val="41"/>
              </w:numPr>
              <w:tabs>
                <w:tab w:val="left" w:pos="200"/>
              </w:tabs>
              <w:spacing w:line="240" w:lineRule="auto"/>
              <w:rPr>
                <w:rFonts w:ascii="Times New Roman" w:hAnsi="Times New Roman" w:cs="Times New Roman"/>
              </w:rPr>
            </w:pPr>
            <w:r>
              <w:rPr>
                <w:rFonts w:cs="Times New Roman"/>
              </w:rPr>
              <w:t xml:space="preserve">Консультации с использованием ИКТ; </w:t>
            </w:r>
          </w:p>
          <w:p w:rsidR="00601B34" w:rsidRDefault="008F71E9">
            <w:pPr>
              <w:pStyle w:val="10"/>
              <w:numPr>
                <w:ilvl w:val="0"/>
                <w:numId w:val="41"/>
              </w:numPr>
              <w:tabs>
                <w:tab w:val="left" w:pos="200"/>
              </w:tabs>
              <w:spacing w:line="240" w:lineRule="auto"/>
              <w:rPr>
                <w:rFonts w:ascii="Times New Roman" w:hAnsi="Times New Roman" w:cs="Times New Roman"/>
              </w:rPr>
            </w:pPr>
            <w:r>
              <w:rPr>
                <w:rFonts w:cs="Times New Roman"/>
              </w:rPr>
              <w:t xml:space="preserve">Родительские собрания;  </w:t>
            </w:r>
          </w:p>
          <w:p w:rsidR="00601B34" w:rsidRDefault="008F71E9">
            <w:pPr>
              <w:pStyle w:val="10"/>
              <w:numPr>
                <w:ilvl w:val="0"/>
                <w:numId w:val="41"/>
              </w:numPr>
              <w:tabs>
                <w:tab w:val="left" w:pos="200"/>
              </w:tabs>
              <w:spacing w:line="240" w:lineRule="auto"/>
              <w:rPr>
                <w:rFonts w:ascii="Times New Roman" w:hAnsi="Times New Roman" w:cs="Times New Roman"/>
              </w:rPr>
            </w:pPr>
            <w:r>
              <w:rPr>
                <w:rFonts w:cs="Times New Roman"/>
              </w:rPr>
              <w:t xml:space="preserve">Папки-передвижки;  </w:t>
            </w:r>
          </w:p>
          <w:p w:rsidR="00601B34" w:rsidRDefault="008F71E9">
            <w:pPr>
              <w:pStyle w:val="10"/>
              <w:tabs>
                <w:tab w:val="left" w:pos="200"/>
              </w:tabs>
              <w:spacing w:line="240" w:lineRule="auto"/>
              <w:rPr>
                <w:rFonts w:ascii="Times New Roman" w:hAnsi="Times New Roman" w:cs="Times New Roman"/>
              </w:rPr>
            </w:pPr>
            <w:r>
              <w:rPr>
                <w:rFonts w:cs="Times New Roman"/>
              </w:rPr>
              <w:t xml:space="preserve">Бюллетени-памятки;  </w:t>
            </w:r>
          </w:p>
          <w:p w:rsidR="00601B34" w:rsidRDefault="008F71E9">
            <w:pPr>
              <w:pStyle w:val="10"/>
              <w:numPr>
                <w:ilvl w:val="0"/>
                <w:numId w:val="42"/>
              </w:numPr>
              <w:tabs>
                <w:tab w:val="left" w:pos="200"/>
              </w:tabs>
              <w:spacing w:line="240" w:lineRule="auto"/>
              <w:rPr>
                <w:rFonts w:ascii="Times New Roman" w:hAnsi="Times New Roman" w:cs="Times New Roman"/>
              </w:rPr>
            </w:pPr>
            <w:r>
              <w:rPr>
                <w:rFonts w:cs="Times New Roman"/>
              </w:rPr>
              <w:t xml:space="preserve">Открытые мероприятия; </w:t>
            </w:r>
          </w:p>
          <w:p w:rsidR="00601B34" w:rsidRDefault="008F71E9">
            <w:pPr>
              <w:pStyle w:val="10"/>
              <w:numPr>
                <w:ilvl w:val="0"/>
                <w:numId w:val="42"/>
              </w:numPr>
              <w:tabs>
                <w:tab w:val="left" w:pos="200"/>
              </w:tabs>
              <w:spacing w:line="240" w:lineRule="auto"/>
              <w:rPr>
                <w:rFonts w:ascii="Times New Roman" w:hAnsi="Times New Roman" w:cs="Times New Roman"/>
              </w:rPr>
            </w:pPr>
            <w:r>
              <w:rPr>
                <w:rFonts w:cs="Times New Roman"/>
              </w:rPr>
              <w:t xml:space="preserve">Привлечение родительской общественности при подготовке и проведении мероприятий для воспитанников; </w:t>
            </w:r>
          </w:p>
          <w:p w:rsidR="00601B34" w:rsidRDefault="008F71E9">
            <w:pPr>
              <w:pStyle w:val="10"/>
              <w:tabs>
                <w:tab w:val="left" w:pos="200"/>
              </w:tabs>
              <w:spacing w:line="240" w:lineRule="auto"/>
              <w:rPr>
                <w:rFonts w:ascii="Times New Roman" w:hAnsi="Times New Roman" w:cs="Times New Roman"/>
                <w:sz w:val="28"/>
                <w:szCs w:val="28"/>
              </w:rPr>
            </w:pPr>
            <w:r>
              <w:rPr>
                <w:rFonts w:cs="Times New Roman"/>
              </w:rPr>
              <w:t>9. Предоставление информации на сайт МАДОУ.</w:t>
            </w:r>
          </w:p>
        </w:tc>
        <w:tc>
          <w:tcPr>
            <w:tcW w:w="236" w:type="dxa"/>
            <w:shd w:val="clear" w:color="auto" w:fill="auto"/>
          </w:tcPr>
          <w:p w:rsidR="00601B34" w:rsidRDefault="00601B34">
            <w:pPr>
              <w:pStyle w:val="10"/>
            </w:pPr>
          </w:p>
        </w:tc>
      </w:tr>
      <w:tr w:rsidR="00601B34" w:rsidTr="00700E22">
        <w:trPr>
          <w:trHeight w:val="377"/>
        </w:trPr>
        <w:tc>
          <w:tcPr>
            <w:tcW w:w="14297" w:type="dxa"/>
            <w:gridSpan w:val="15"/>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rFonts w:ascii="Times New Roman" w:hAnsi="Times New Roman" w:cs="Times New Roman"/>
              </w:rPr>
            </w:pPr>
            <w:r>
              <w:rPr>
                <w:rFonts w:cs="Times New Roman"/>
                <w:b/>
              </w:rPr>
              <w:t>«Физическое развитие»</w:t>
            </w:r>
          </w:p>
        </w:tc>
        <w:tc>
          <w:tcPr>
            <w:tcW w:w="236" w:type="dxa"/>
            <w:shd w:val="clear" w:color="auto" w:fill="auto"/>
          </w:tcPr>
          <w:p w:rsidR="00601B34" w:rsidRDefault="00601B34">
            <w:pPr>
              <w:pStyle w:val="10"/>
            </w:pPr>
          </w:p>
        </w:tc>
      </w:tr>
      <w:tr w:rsidR="00601B34" w:rsidTr="00700E22">
        <w:trPr>
          <w:trHeight w:val="2692"/>
        </w:trPr>
        <w:tc>
          <w:tcPr>
            <w:tcW w:w="1048"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rFonts w:ascii="Times New Roman" w:hAnsi="Times New Roman" w:cs="Times New Roman"/>
                <w:sz w:val="28"/>
                <w:szCs w:val="28"/>
              </w:rPr>
            </w:pPr>
            <w:r>
              <w:rPr>
                <w:rFonts w:cs="Times New Roman"/>
                <w:b/>
                <w:sz w:val="28"/>
                <w:szCs w:val="28"/>
              </w:rPr>
              <w:t>5-6 лет</w:t>
            </w:r>
          </w:p>
        </w:tc>
        <w:tc>
          <w:tcPr>
            <w:tcW w:w="3081"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tabs>
                <w:tab w:val="left" w:pos="289"/>
              </w:tabs>
              <w:spacing w:line="240" w:lineRule="auto"/>
              <w:rPr>
                <w:rFonts w:ascii="Times New Roman" w:hAnsi="Times New Roman" w:cs="Times New Roman"/>
              </w:rPr>
            </w:pPr>
            <w:r>
              <w:rPr>
                <w:rFonts w:cs="Times New Roman"/>
                <w:b/>
                <w:i/>
              </w:rPr>
              <w:t>Основная цель:</w:t>
            </w:r>
            <w:r>
              <w:rPr>
                <w:rFonts w:cs="Times New Roman"/>
              </w:rPr>
              <w:t xml:space="preserve">совершенствовани е функций формирующегося организма, развития двигательных навыков, тонкой ручной моторики, общей моторики, зрительнопространственной координации в соответствии с индивидуальными способностями и возможностями. </w:t>
            </w:r>
          </w:p>
          <w:p w:rsidR="00601B34" w:rsidRDefault="008F71E9">
            <w:pPr>
              <w:pStyle w:val="10"/>
              <w:tabs>
                <w:tab w:val="left" w:pos="289"/>
              </w:tabs>
              <w:spacing w:line="240" w:lineRule="auto"/>
              <w:rPr>
                <w:rFonts w:ascii="Times New Roman" w:hAnsi="Times New Roman" w:cs="Times New Roman"/>
              </w:rPr>
            </w:pPr>
            <w:r>
              <w:rPr>
                <w:rFonts w:cs="Times New Roman"/>
                <w:b/>
                <w:i/>
                <w:u w:val="single" w:color="000000"/>
              </w:rPr>
              <w:t>Задачи:</w:t>
            </w:r>
          </w:p>
          <w:p w:rsidR="00601B34" w:rsidRDefault="008F71E9">
            <w:pPr>
              <w:pStyle w:val="10"/>
              <w:numPr>
                <w:ilvl w:val="0"/>
                <w:numId w:val="43"/>
              </w:numPr>
              <w:tabs>
                <w:tab w:val="left" w:pos="289"/>
              </w:tabs>
              <w:spacing w:line="240" w:lineRule="auto"/>
              <w:ind w:right="64"/>
              <w:rPr>
                <w:rFonts w:ascii="Times New Roman" w:hAnsi="Times New Roman" w:cs="Times New Roman"/>
              </w:rPr>
            </w:pPr>
            <w:r>
              <w:rPr>
                <w:rFonts w:cs="Times New Roman"/>
              </w:rPr>
              <w:t>Формирование необходимых двигательных умений и навыков, физические качества и способности, направленные на жизнеобеспечение</w:t>
            </w:r>
          </w:p>
          <w:p w:rsidR="00601B34" w:rsidRDefault="008F71E9">
            <w:pPr>
              <w:pStyle w:val="10"/>
              <w:tabs>
                <w:tab w:val="left" w:pos="289"/>
              </w:tabs>
              <w:spacing w:line="240" w:lineRule="auto"/>
              <w:rPr>
                <w:rFonts w:ascii="Times New Roman" w:hAnsi="Times New Roman" w:cs="Times New Roman"/>
              </w:rPr>
            </w:pPr>
            <w:r>
              <w:rPr>
                <w:rFonts w:cs="Times New Roman"/>
              </w:rPr>
              <w:t>, развитие и совершенствовани е организма.</w:t>
            </w:r>
          </w:p>
          <w:p w:rsidR="00601B34" w:rsidRDefault="008F71E9">
            <w:pPr>
              <w:pStyle w:val="10"/>
              <w:tabs>
                <w:tab w:val="left" w:pos="289"/>
              </w:tabs>
              <w:spacing w:line="240" w:lineRule="auto"/>
              <w:rPr>
                <w:rFonts w:ascii="Times New Roman" w:hAnsi="Times New Roman" w:cs="Times New Roman"/>
              </w:rPr>
            </w:pPr>
            <w:r>
              <w:rPr>
                <w:rFonts w:cs="Times New Roman"/>
              </w:rPr>
              <w:t>Формирование в процессе физического воспитания пространственных и временных представлений.</w:t>
            </w:r>
          </w:p>
          <w:p w:rsidR="00601B34" w:rsidRDefault="008F71E9">
            <w:pPr>
              <w:pStyle w:val="10"/>
              <w:tabs>
                <w:tab w:val="left" w:pos="289"/>
              </w:tabs>
              <w:spacing w:line="240" w:lineRule="auto"/>
              <w:ind w:right="20"/>
              <w:rPr>
                <w:rFonts w:ascii="Times New Roman" w:hAnsi="Times New Roman" w:cs="Times New Roman"/>
              </w:rPr>
            </w:pPr>
            <w:r>
              <w:rPr>
                <w:rFonts w:cs="Times New Roman"/>
              </w:rPr>
              <w:t>3. Изучение в процессе предметной деятельности различных свойств материалов, а также назначение предметов.</w:t>
            </w:r>
          </w:p>
          <w:p w:rsidR="00601B34" w:rsidRDefault="008F71E9">
            <w:pPr>
              <w:pStyle w:val="10"/>
              <w:numPr>
                <w:ilvl w:val="0"/>
                <w:numId w:val="44"/>
              </w:numPr>
              <w:tabs>
                <w:tab w:val="left" w:pos="289"/>
              </w:tabs>
              <w:spacing w:line="240" w:lineRule="auto"/>
              <w:rPr>
                <w:rFonts w:ascii="Times New Roman" w:hAnsi="Times New Roman" w:cs="Times New Roman"/>
              </w:rPr>
            </w:pPr>
            <w:r>
              <w:rPr>
                <w:rFonts w:cs="Times New Roman"/>
              </w:rPr>
              <w:t>Развитие речи посредством движений.</w:t>
            </w:r>
          </w:p>
          <w:p w:rsidR="00601B34" w:rsidRDefault="008F71E9">
            <w:pPr>
              <w:pStyle w:val="10"/>
              <w:numPr>
                <w:ilvl w:val="0"/>
                <w:numId w:val="44"/>
              </w:numPr>
              <w:tabs>
                <w:tab w:val="left" w:pos="289"/>
              </w:tabs>
              <w:spacing w:line="240" w:lineRule="auto"/>
              <w:rPr>
                <w:rFonts w:ascii="Times New Roman" w:hAnsi="Times New Roman" w:cs="Times New Roman"/>
              </w:rPr>
            </w:pPr>
            <w:r>
              <w:rPr>
                <w:rFonts w:cs="Times New Roman"/>
              </w:rPr>
              <w:t>Формирование в процессе двигательной деятельности различных видов познавательной деятельности.</w:t>
            </w:r>
          </w:p>
          <w:p w:rsidR="00601B34" w:rsidRDefault="008F71E9">
            <w:pPr>
              <w:pStyle w:val="10"/>
              <w:numPr>
                <w:ilvl w:val="0"/>
                <w:numId w:val="44"/>
              </w:numPr>
              <w:tabs>
                <w:tab w:val="left" w:pos="289"/>
              </w:tabs>
              <w:spacing w:line="240" w:lineRule="auto"/>
              <w:rPr>
                <w:rFonts w:ascii="Times New Roman" w:hAnsi="Times New Roman" w:cs="Times New Roman"/>
              </w:rPr>
            </w:pPr>
            <w:r>
              <w:rPr>
                <w:rFonts w:cs="Times New Roman"/>
              </w:rPr>
              <w:t>Управление эмоциональной сферы ребѐнка, развитие морально-волевых качеств личности, формирующихся в процессе специальных двигательных занятий, игр, эстафет.</w:t>
            </w:r>
          </w:p>
          <w:p w:rsidR="00601B34" w:rsidRDefault="008F71E9">
            <w:pPr>
              <w:pStyle w:val="10"/>
              <w:tabs>
                <w:tab w:val="left" w:pos="289"/>
              </w:tabs>
              <w:spacing w:line="240" w:lineRule="auto"/>
              <w:rPr>
                <w:rFonts w:ascii="Times New Roman" w:hAnsi="Times New Roman" w:cs="Times New Roman"/>
              </w:rPr>
            </w:pPr>
            <w:r>
              <w:rPr>
                <w:rFonts w:cs="Times New Roman"/>
              </w:rPr>
              <w:t>7.Формировать у ребѐнка осознанное отношение к своим силам.</w:t>
            </w:r>
          </w:p>
          <w:p w:rsidR="00601B34" w:rsidRDefault="008F71E9">
            <w:pPr>
              <w:pStyle w:val="10"/>
              <w:numPr>
                <w:ilvl w:val="0"/>
                <w:numId w:val="45"/>
              </w:numPr>
              <w:tabs>
                <w:tab w:val="left" w:pos="289"/>
              </w:tabs>
              <w:spacing w:line="240" w:lineRule="auto"/>
              <w:rPr>
                <w:rFonts w:ascii="Times New Roman" w:hAnsi="Times New Roman" w:cs="Times New Roman"/>
              </w:rPr>
            </w:pPr>
            <w:r>
              <w:rPr>
                <w:rFonts w:cs="Times New Roman"/>
              </w:rPr>
              <w:t>Развивать способность преодоления не только физических, но и психологических барьеров.</w:t>
            </w:r>
          </w:p>
          <w:p w:rsidR="00601B34" w:rsidRDefault="008F71E9">
            <w:pPr>
              <w:pStyle w:val="10"/>
              <w:numPr>
                <w:ilvl w:val="0"/>
                <w:numId w:val="45"/>
              </w:numPr>
              <w:tabs>
                <w:tab w:val="left" w:pos="289"/>
              </w:tabs>
              <w:spacing w:line="240" w:lineRule="auto"/>
              <w:rPr>
                <w:rFonts w:ascii="Times New Roman" w:hAnsi="Times New Roman" w:cs="Times New Roman"/>
              </w:rPr>
            </w:pPr>
            <w:r>
              <w:rPr>
                <w:rFonts w:cs="Times New Roman"/>
              </w:rPr>
              <w:t>Формировать компенсаторные навыки, умение использовать функции разных систем и органов вместо нарушенных.</w:t>
            </w:r>
          </w:p>
          <w:p w:rsidR="00601B34" w:rsidRDefault="008F71E9">
            <w:pPr>
              <w:pStyle w:val="10"/>
              <w:numPr>
                <w:ilvl w:val="0"/>
                <w:numId w:val="45"/>
              </w:numPr>
              <w:tabs>
                <w:tab w:val="left" w:pos="289"/>
              </w:tabs>
              <w:spacing w:line="240" w:lineRule="auto"/>
              <w:rPr>
                <w:rFonts w:ascii="Times New Roman" w:hAnsi="Times New Roman" w:cs="Times New Roman"/>
              </w:rPr>
            </w:pPr>
            <w:r>
              <w:rPr>
                <w:rFonts w:cs="Times New Roman"/>
              </w:rPr>
              <w:t>Развивать способность к  преодолению физических нагрузок.</w:t>
            </w:r>
          </w:p>
          <w:p w:rsidR="00601B34" w:rsidRDefault="008F71E9">
            <w:pPr>
              <w:pStyle w:val="10"/>
              <w:numPr>
                <w:ilvl w:val="0"/>
                <w:numId w:val="45"/>
              </w:numPr>
              <w:tabs>
                <w:tab w:val="left" w:pos="289"/>
              </w:tabs>
              <w:spacing w:line="240" w:lineRule="auto"/>
              <w:rPr>
                <w:rFonts w:ascii="Times New Roman" w:hAnsi="Times New Roman" w:cs="Times New Roman"/>
              </w:rPr>
            </w:pPr>
            <w:r>
              <w:rPr>
                <w:rFonts w:cs="Times New Roman"/>
              </w:rPr>
              <w:t>Формировать потребность быть здоровым и вести здоровый образ жизни.</w:t>
            </w:r>
          </w:p>
          <w:p w:rsidR="00601B34" w:rsidRDefault="008F71E9">
            <w:pPr>
              <w:pStyle w:val="10"/>
              <w:tabs>
                <w:tab w:val="left" w:pos="289"/>
              </w:tabs>
              <w:spacing w:line="240" w:lineRule="auto"/>
              <w:rPr>
                <w:rFonts w:ascii="Times New Roman" w:hAnsi="Times New Roman" w:cs="Times New Roman"/>
              </w:rPr>
            </w:pPr>
            <w:r>
              <w:rPr>
                <w:rFonts w:cs="Times New Roman"/>
              </w:rPr>
              <w:t>12.Стремление к повышенной умственной и физической работоспособност</w:t>
            </w:r>
          </w:p>
          <w:p w:rsidR="00601B34" w:rsidRDefault="008F71E9">
            <w:pPr>
              <w:pStyle w:val="10"/>
              <w:tabs>
                <w:tab w:val="left" w:pos="289"/>
              </w:tabs>
              <w:spacing w:line="240" w:lineRule="auto"/>
              <w:rPr>
                <w:rFonts w:ascii="Times New Roman" w:hAnsi="Times New Roman" w:cs="Times New Roman"/>
              </w:rPr>
            </w:pPr>
            <w:r>
              <w:rPr>
                <w:rFonts w:cs="Times New Roman"/>
              </w:rPr>
              <w:t>и;</w:t>
            </w:r>
          </w:p>
          <w:p w:rsidR="00601B34" w:rsidRDefault="008F71E9">
            <w:pPr>
              <w:pStyle w:val="10"/>
              <w:numPr>
                <w:ilvl w:val="0"/>
                <w:numId w:val="46"/>
              </w:numPr>
              <w:tabs>
                <w:tab w:val="left" w:pos="289"/>
              </w:tabs>
              <w:spacing w:line="240" w:lineRule="auto"/>
              <w:rPr>
                <w:rFonts w:ascii="Times New Roman" w:hAnsi="Times New Roman" w:cs="Times New Roman"/>
              </w:rPr>
            </w:pPr>
            <w:r>
              <w:rPr>
                <w:rFonts w:cs="Times New Roman"/>
              </w:rPr>
              <w:t>Формировать желания улучшать свои личностные качества.</w:t>
            </w:r>
          </w:p>
          <w:p w:rsidR="00601B34" w:rsidRDefault="008F71E9">
            <w:pPr>
              <w:pStyle w:val="10"/>
              <w:numPr>
                <w:ilvl w:val="0"/>
                <w:numId w:val="46"/>
              </w:numPr>
              <w:tabs>
                <w:tab w:val="left" w:pos="289"/>
              </w:tabs>
              <w:spacing w:line="240" w:lineRule="auto"/>
              <w:rPr>
                <w:rFonts w:ascii="Times New Roman" w:hAnsi="Times New Roman" w:cs="Times New Roman"/>
              </w:rPr>
            </w:pPr>
            <w:r>
              <w:rPr>
                <w:rFonts w:cs="Times New Roman"/>
              </w:rPr>
              <w:t>Формировать осознание необходимости своего личного вклада в жизнь общества.</w:t>
            </w:r>
          </w:p>
          <w:p w:rsidR="00601B34" w:rsidRDefault="008F71E9">
            <w:pPr>
              <w:pStyle w:val="10"/>
              <w:numPr>
                <w:ilvl w:val="0"/>
                <w:numId w:val="46"/>
              </w:numPr>
              <w:tabs>
                <w:tab w:val="left" w:pos="289"/>
              </w:tabs>
              <w:spacing w:line="240" w:lineRule="auto"/>
              <w:rPr>
                <w:rFonts w:ascii="Times New Roman" w:hAnsi="Times New Roman" w:cs="Times New Roman"/>
              </w:rPr>
            </w:pPr>
            <w:r>
              <w:rPr>
                <w:rFonts w:cs="Times New Roman"/>
              </w:rPr>
              <w:t xml:space="preserve">Формирование положительных форм взаимодействия между детьми. </w:t>
            </w:r>
          </w:p>
          <w:p w:rsidR="00601B34" w:rsidRDefault="00601B34">
            <w:pPr>
              <w:pStyle w:val="10"/>
              <w:spacing w:line="240" w:lineRule="auto"/>
              <w:rPr>
                <w:rFonts w:ascii="Times New Roman" w:hAnsi="Times New Roman" w:cs="Times New Roman"/>
              </w:rPr>
            </w:pPr>
          </w:p>
        </w:tc>
        <w:tc>
          <w:tcPr>
            <w:tcW w:w="3250" w:type="dxa"/>
            <w:gridSpan w:val="3"/>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tabs>
                <w:tab w:val="left" w:pos="388"/>
              </w:tabs>
              <w:spacing w:line="240" w:lineRule="auto"/>
              <w:rPr>
                <w:rFonts w:ascii="Times New Roman" w:hAnsi="Times New Roman" w:cs="Times New Roman"/>
              </w:rPr>
            </w:pPr>
            <w:r>
              <w:rPr>
                <w:rFonts w:cs="Times New Roman"/>
              </w:rPr>
              <w:t xml:space="preserve">1. Расширять представления об особенностях функционировани я и целостности человеческого организма. Акцентировать внимание детей на особенности их организма и здоровья. </w:t>
            </w:r>
          </w:p>
          <w:p w:rsidR="00601B34" w:rsidRDefault="008F71E9">
            <w:pPr>
              <w:pStyle w:val="10"/>
              <w:numPr>
                <w:ilvl w:val="0"/>
                <w:numId w:val="49"/>
              </w:numPr>
              <w:tabs>
                <w:tab w:val="left" w:pos="388"/>
              </w:tabs>
              <w:spacing w:line="240" w:lineRule="auto"/>
              <w:rPr>
                <w:rFonts w:ascii="Times New Roman" w:hAnsi="Times New Roman" w:cs="Times New Roman"/>
              </w:rPr>
            </w:pPr>
            <w:r>
              <w:rPr>
                <w:rFonts w:cs="Times New Roman"/>
              </w:rPr>
              <w:t xml:space="preserve">Расширять представления о составляющих здорового образа жизни. </w:t>
            </w:r>
          </w:p>
          <w:p w:rsidR="00601B34" w:rsidRDefault="008F71E9">
            <w:pPr>
              <w:pStyle w:val="10"/>
              <w:numPr>
                <w:ilvl w:val="0"/>
                <w:numId w:val="49"/>
              </w:numPr>
              <w:tabs>
                <w:tab w:val="left" w:pos="388"/>
              </w:tabs>
              <w:spacing w:line="240" w:lineRule="auto"/>
              <w:rPr>
                <w:rFonts w:ascii="Times New Roman" w:hAnsi="Times New Roman" w:cs="Times New Roman"/>
              </w:rPr>
            </w:pPr>
            <w:r>
              <w:rPr>
                <w:rFonts w:cs="Times New Roman"/>
              </w:rPr>
              <w:t xml:space="preserve">Знакомить детей с возможностями здорового человека. </w:t>
            </w:r>
          </w:p>
          <w:p w:rsidR="00601B34" w:rsidRDefault="008F71E9">
            <w:pPr>
              <w:pStyle w:val="10"/>
              <w:numPr>
                <w:ilvl w:val="0"/>
                <w:numId w:val="49"/>
              </w:numPr>
              <w:tabs>
                <w:tab w:val="left" w:pos="388"/>
              </w:tabs>
              <w:spacing w:line="240" w:lineRule="auto"/>
              <w:rPr>
                <w:rFonts w:ascii="Times New Roman" w:hAnsi="Times New Roman" w:cs="Times New Roman"/>
              </w:rPr>
            </w:pPr>
            <w:r>
              <w:rPr>
                <w:rFonts w:cs="Times New Roman"/>
              </w:rPr>
              <w:t xml:space="preserve">Формировать потребность в здоровом образе жизни. </w:t>
            </w:r>
          </w:p>
          <w:p w:rsidR="00601B34" w:rsidRDefault="008F71E9">
            <w:pPr>
              <w:pStyle w:val="10"/>
              <w:numPr>
                <w:ilvl w:val="0"/>
                <w:numId w:val="49"/>
              </w:numPr>
              <w:tabs>
                <w:tab w:val="left" w:pos="388"/>
              </w:tabs>
              <w:spacing w:line="240" w:lineRule="auto"/>
              <w:rPr>
                <w:rFonts w:ascii="Times New Roman" w:hAnsi="Times New Roman" w:cs="Times New Roman"/>
              </w:rPr>
            </w:pPr>
            <w:r>
              <w:rPr>
                <w:rFonts w:cs="Times New Roman"/>
              </w:rPr>
              <w:t xml:space="preserve">Формировать правильную осанку. </w:t>
            </w:r>
          </w:p>
          <w:p w:rsidR="00601B34" w:rsidRDefault="008F71E9">
            <w:pPr>
              <w:pStyle w:val="10"/>
              <w:tabs>
                <w:tab w:val="left" w:pos="388"/>
              </w:tabs>
              <w:spacing w:line="240" w:lineRule="auto"/>
              <w:rPr>
                <w:rFonts w:ascii="Times New Roman" w:hAnsi="Times New Roman" w:cs="Times New Roman"/>
              </w:rPr>
            </w:pPr>
            <w:r>
              <w:rPr>
                <w:rFonts w:cs="Times New Roman"/>
              </w:rPr>
              <w:t xml:space="preserve">6. </w:t>
            </w:r>
          </w:p>
          <w:p w:rsidR="00601B34" w:rsidRDefault="008F71E9">
            <w:pPr>
              <w:pStyle w:val="10"/>
              <w:tabs>
                <w:tab w:val="left" w:pos="388"/>
              </w:tabs>
              <w:spacing w:line="240" w:lineRule="auto"/>
              <w:rPr>
                <w:rFonts w:ascii="Times New Roman" w:hAnsi="Times New Roman" w:cs="Times New Roman"/>
              </w:rPr>
            </w:pPr>
            <w:r>
              <w:rPr>
                <w:rFonts w:cs="Times New Roman"/>
              </w:rPr>
              <w:t xml:space="preserve">Совершенствовать технику двигательных умений и навыков детей.  </w:t>
            </w:r>
          </w:p>
          <w:p w:rsidR="00601B34" w:rsidRDefault="008F71E9">
            <w:pPr>
              <w:pStyle w:val="10"/>
              <w:tabs>
                <w:tab w:val="left" w:pos="388"/>
              </w:tabs>
              <w:spacing w:line="240" w:lineRule="auto"/>
              <w:rPr>
                <w:rFonts w:ascii="Times New Roman" w:hAnsi="Times New Roman" w:cs="Times New Roman"/>
              </w:rPr>
            </w:pPr>
            <w:r>
              <w:rPr>
                <w:rFonts w:cs="Times New Roman"/>
              </w:rPr>
              <w:t xml:space="preserve">7. Развивать координацию движений. </w:t>
            </w:r>
          </w:p>
          <w:p w:rsidR="00601B34" w:rsidRDefault="008F71E9">
            <w:pPr>
              <w:pStyle w:val="10"/>
              <w:numPr>
                <w:ilvl w:val="0"/>
                <w:numId w:val="52"/>
              </w:numPr>
              <w:tabs>
                <w:tab w:val="left" w:pos="388"/>
              </w:tabs>
              <w:spacing w:line="240" w:lineRule="auto"/>
              <w:rPr>
                <w:rFonts w:ascii="Times New Roman" w:hAnsi="Times New Roman" w:cs="Times New Roman"/>
              </w:rPr>
            </w:pPr>
            <w:r>
              <w:rPr>
                <w:rFonts w:cs="Times New Roman"/>
              </w:rPr>
              <w:t xml:space="preserve">Учить ориентироваться в пространстве. </w:t>
            </w:r>
          </w:p>
          <w:p w:rsidR="00601B34" w:rsidRDefault="008F71E9">
            <w:pPr>
              <w:pStyle w:val="10"/>
              <w:numPr>
                <w:ilvl w:val="0"/>
                <w:numId w:val="52"/>
              </w:numPr>
              <w:tabs>
                <w:tab w:val="left" w:pos="388"/>
              </w:tabs>
              <w:spacing w:line="240" w:lineRule="auto"/>
              <w:rPr>
                <w:rFonts w:ascii="Times New Roman" w:hAnsi="Times New Roman" w:cs="Times New Roman"/>
              </w:rPr>
            </w:pPr>
            <w:r>
              <w:rPr>
                <w:rFonts w:cs="Times New Roman"/>
              </w:rPr>
              <w:t xml:space="preserve">Развивать общую и мелкую моторику. </w:t>
            </w:r>
          </w:p>
          <w:p w:rsidR="00601B34" w:rsidRDefault="008F71E9">
            <w:pPr>
              <w:pStyle w:val="10"/>
              <w:numPr>
                <w:ilvl w:val="0"/>
                <w:numId w:val="52"/>
              </w:numPr>
              <w:tabs>
                <w:tab w:val="left" w:pos="388"/>
              </w:tabs>
              <w:spacing w:line="240" w:lineRule="auto"/>
              <w:rPr>
                <w:rFonts w:ascii="Times New Roman" w:hAnsi="Times New Roman" w:cs="Times New Roman"/>
              </w:rPr>
            </w:pPr>
            <w:r>
              <w:rPr>
                <w:rFonts w:cs="Times New Roman"/>
              </w:rPr>
              <w:t xml:space="preserve">Закреплять умение быстрому построению и перестроению. </w:t>
            </w:r>
          </w:p>
          <w:p w:rsidR="00601B34" w:rsidRDefault="008F71E9">
            <w:pPr>
              <w:pStyle w:val="10"/>
              <w:numPr>
                <w:ilvl w:val="0"/>
                <w:numId w:val="52"/>
              </w:numPr>
              <w:tabs>
                <w:tab w:val="left" w:pos="388"/>
              </w:tabs>
              <w:spacing w:line="240" w:lineRule="auto"/>
              <w:rPr>
                <w:rFonts w:ascii="Times New Roman" w:hAnsi="Times New Roman" w:cs="Times New Roman"/>
              </w:rPr>
            </w:pPr>
            <w:r>
              <w:rPr>
                <w:rFonts w:cs="Times New Roman"/>
              </w:rPr>
              <w:t xml:space="preserve">Развивать психофизические качества: быстроту, выносливость, гипкость, ловкость и др. </w:t>
            </w:r>
          </w:p>
          <w:p w:rsidR="00601B34" w:rsidRDefault="008F71E9">
            <w:pPr>
              <w:pStyle w:val="10"/>
              <w:tabs>
                <w:tab w:val="left" w:pos="388"/>
              </w:tabs>
              <w:spacing w:line="240" w:lineRule="auto"/>
              <w:rPr>
                <w:rFonts w:ascii="Times New Roman" w:hAnsi="Times New Roman" w:cs="Times New Roman"/>
              </w:rPr>
            </w:pPr>
            <w:r>
              <w:rPr>
                <w:rFonts w:cs="Times New Roman"/>
              </w:rPr>
              <w:t xml:space="preserve">12.Развивать умение принимать участие в подвижной игре, придерживаться правил игры. Учить детей использовать  разнообразные подвижные игры, учить придумывать варианты игр, комбинировать движения, проявлять творческие способности. </w:t>
            </w:r>
          </w:p>
          <w:p w:rsidR="00601B34" w:rsidRDefault="008F71E9">
            <w:pPr>
              <w:pStyle w:val="10"/>
              <w:numPr>
                <w:ilvl w:val="0"/>
                <w:numId w:val="53"/>
              </w:numPr>
              <w:tabs>
                <w:tab w:val="left" w:pos="388"/>
              </w:tabs>
              <w:spacing w:line="240" w:lineRule="auto"/>
              <w:rPr>
                <w:rFonts w:ascii="Times New Roman" w:hAnsi="Times New Roman" w:cs="Times New Roman"/>
              </w:rPr>
            </w:pPr>
            <w:r>
              <w:rPr>
                <w:rFonts w:cs="Times New Roman"/>
              </w:rPr>
              <w:t xml:space="preserve">Развивать интерес к спортивным играм и упражнениям. </w:t>
            </w:r>
          </w:p>
          <w:p w:rsidR="00601B34" w:rsidRDefault="008F71E9">
            <w:pPr>
              <w:pStyle w:val="10"/>
              <w:numPr>
                <w:ilvl w:val="0"/>
                <w:numId w:val="53"/>
              </w:numPr>
              <w:tabs>
                <w:tab w:val="left" w:pos="388"/>
              </w:tabs>
              <w:spacing w:line="240" w:lineRule="auto"/>
              <w:rPr>
                <w:rFonts w:ascii="Times New Roman" w:hAnsi="Times New Roman" w:cs="Times New Roman"/>
              </w:rPr>
            </w:pPr>
            <w:r>
              <w:rPr>
                <w:rFonts w:cs="Times New Roman"/>
              </w:rPr>
              <w:t xml:space="preserve">Развивать у детей организованность, самостоятельность, </w:t>
            </w:r>
          </w:p>
          <w:p w:rsidR="00601B34" w:rsidRDefault="008F71E9">
            <w:pPr>
              <w:pStyle w:val="10"/>
              <w:tabs>
                <w:tab w:val="left" w:pos="388"/>
              </w:tabs>
              <w:spacing w:line="240" w:lineRule="auto"/>
              <w:rPr>
                <w:rFonts w:ascii="Times New Roman" w:hAnsi="Times New Roman" w:cs="Times New Roman"/>
              </w:rPr>
            </w:pPr>
            <w:r>
              <w:rPr>
                <w:rFonts w:cs="Times New Roman"/>
              </w:rPr>
              <w:t xml:space="preserve">инициативность, умение поддерживать дружеские взаимоотношения со сверстниками. </w:t>
            </w:r>
          </w:p>
          <w:p w:rsidR="00601B34" w:rsidRDefault="008F71E9">
            <w:pPr>
              <w:pStyle w:val="10"/>
              <w:numPr>
                <w:ilvl w:val="0"/>
                <w:numId w:val="53"/>
              </w:numPr>
              <w:tabs>
                <w:tab w:val="left" w:pos="388"/>
              </w:tabs>
              <w:spacing w:line="240" w:lineRule="auto"/>
              <w:rPr>
                <w:rFonts w:ascii="Times New Roman" w:hAnsi="Times New Roman" w:cs="Times New Roman"/>
              </w:rPr>
            </w:pPr>
            <w:r>
              <w:rPr>
                <w:rFonts w:cs="Times New Roman"/>
              </w:rPr>
              <w:t>Знакомить с основами техники безопасности и правилами поведения в спортивном зале и на спортивной площадке.</w:t>
            </w:r>
          </w:p>
          <w:p w:rsidR="00601B34" w:rsidRDefault="008F71E9">
            <w:pPr>
              <w:pStyle w:val="10"/>
              <w:tabs>
                <w:tab w:val="left" w:pos="388"/>
              </w:tabs>
              <w:spacing w:line="240" w:lineRule="auto"/>
              <w:rPr>
                <w:rFonts w:ascii="Times New Roman" w:hAnsi="Times New Roman" w:cs="Times New Roman"/>
              </w:rPr>
            </w:pPr>
            <w:r>
              <w:rPr>
                <w:rFonts w:cs="Times New Roman"/>
              </w:rPr>
              <w:t xml:space="preserve">16. Приучать помогать взрослым, готовить спортивный инвентарь. </w:t>
            </w:r>
          </w:p>
          <w:p w:rsidR="00601B34" w:rsidRDefault="008F71E9">
            <w:pPr>
              <w:pStyle w:val="10"/>
              <w:spacing w:line="240" w:lineRule="auto"/>
              <w:rPr>
                <w:rFonts w:ascii="Times New Roman" w:hAnsi="Times New Roman" w:cs="Times New Roman"/>
              </w:rPr>
            </w:pPr>
            <w:r>
              <w:rPr>
                <w:rFonts w:cs="Times New Roman"/>
              </w:rPr>
              <w:t xml:space="preserve">17. Формировать представления об активном отдыхе.  </w:t>
            </w:r>
          </w:p>
          <w:p w:rsidR="00601B34" w:rsidRDefault="00601B34">
            <w:pPr>
              <w:pStyle w:val="10"/>
              <w:spacing w:line="240" w:lineRule="auto"/>
              <w:rPr>
                <w:rFonts w:ascii="Times New Roman" w:hAnsi="Times New Roman" w:cs="Times New Roman"/>
              </w:rPr>
            </w:pP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47"/>
              </w:numPr>
              <w:tabs>
                <w:tab w:val="left" w:pos="174"/>
              </w:tabs>
              <w:spacing w:line="240" w:lineRule="auto"/>
              <w:rPr>
                <w:rFonts w:ascii="Times New Roman" w:hAnsi="Times New Roman" w:cs="Times New Roman"/>
              </w:rPr>
            </w:pPr>
            <w:r>
              <w:rPr>
                <w:rFonts w:cs="Times New Roman"/>
              </w:rPr>
              <w:t xml:space="preserve">Становление целенаправленности и саморегуляции в двигательной сфере. </w:t>
            </w:r>
          </w:p>
          <w:p w:rsidR="00601B34" w:rsidRDefault="008F71E9">
            <w:pPr>
              <w:pStyle w:val="10"/>
              <w:tabs>
                <w:tab w:val="left" w:pos="174"/>
              </w:tabs>
              <w:spacing w:line="240" w:lineRule="auto"/>
              <w:rPr>
                <w:rFonts w:ascii="Times New Roman" w:hAnsi="Times New Roman" w:cs="Times New Roman"/>
              </w:rPr>
            </w:pPr>
            <w:r>
              <w:rPr>
                <w:rFonts w:cs="Times New Roman"/>
              </w:rPr>
              <w:t xml:space="preserve">Имеет достаточного двигательного опыта направленного на развитие физических качеств. </w:t>
            </w:r>
          </w:p>
          <w:p w:rsidR="00601B34" w:rsidRDefault="008F71E9">
            <w:pPr>
              <w:pStyle w:val="10"/>
              <w:numPr>
                <w:ilvl w:val="0"/>
                <w:numId w:val="50"/>
              </w:numPr>
              <w:tabs>
                <w:tab w:val="left" w:pos="174"/>
              </w:tabs>
              <w:spacing w:line="240" w:lineRule="auto"/>
              <w:rPr>
                <w:rFonts w:ascii="Times New Roman" w:hAnsi="Times New Roman" w:cs="Times New Roman"/>
              </w:rPr>
            </w:pPr>
            <w:r>
              <w:rPr>
                <w:rFonts w:cs="Times New Roman"/>
              </w:rPr>
              <w:t xml:space="preserve">Понимает, что все люди равны вне зависимости от возрастных  и индивидуальных особенностей. </w:t>
            </w:r>
          </w:p>
          <w:p w:rsidR="00601B34" w:rsidRDefault="008F71E9">
            <w:pPr>
              <w:pStyle w:val="10"/>
              <w:numPr>
                <w:ilvl w:val="0"/>
                <w:numId w:val="50"/>
              </w:numPr>
              <w:tabs>
                <w:tab w:val="left" w:pos="174"/>
              </w:tabs>
              <w:spacing w:line="240" w:lineRule="auto"/>
              <w:rPr>
                <w:rFonts w:ascii="Times New Roman" w:hAnsi="Times New Roman" w:cs="Times New Roman"/>
              </w:rPr>
            </w:pPr>
            <w:r>
              <w:rPr>
                <w:rFonts w:cs="Times New Roman"/>
              </w:rPr>
              <w:t xml:space="preserve">Проявляет эмпатию по отношению к другим людям, готовность прийти на помощь к тем, кто в этом нуждается. </w:t>
            </w:r>
          </w:p>
          <w:p w:rsidR="00601B34" w:rsidRDefault="008F71E9">
            <w:pPr>
              <w:pStyle w:val="10"/>
              <w:numPr>
                <w:ilvl w:val="0"/>
                <w:numId w:val="50"/>
              </w:numPr>
              <w:tabs>
                <w:tab w:val="left" w:pos="174"/>
              </w:tabs>
              <w:spacing w:line="240" w:lineRule="auto"/>
              <w:rPr>
                <w:rFonts w:ascii="Times New Roman" w:hAnsi="Times New Roman" w:cs="Times New Roman"/>
              </w:rPr>
            </w:pPr>
            <w:r>
              <w:rPr>
                <w:rFonts w:cs="Times New Roman"/>
              </w:rPr>
              <w:t xml:space="preserve">Проявляет умение слышать других и стремление быть понятым другими. </w:t>
            </w:r>
          </w:p>
          <w:p w:rsidR="00601B34" w:rsidRDefault="008F71E9">
            <w:pPr>
              <w:pStyle w:val="10"/>
              <w:numPr>
                <w:ilvl w:val="0"/>
                <w:numId w:val="50"/>
              </w:numPr>
              <w:tabs>
                <w:tab w:val="left" w:pos="174"/>
              </w:tabs>
              <w:spacing w:line="240" w:lineRule="auto"/>
              <w:rPr>
                <w:rFonts w:ascii="Times New Roman" w:hAnsi="Times New Roman" w:cs="Times New Roman"/>
              </w:rPr>
            </w:pPr>
            <w:r>
              <w:rPr>
                <w:rFonts w:cs="Times New Roman"/>
              </w:rPr>
              <w:t xml:space="preserve">Имеет начальные представления о здоровом образе жизни. </w:t>
            </w:r>
          </w:p>
          <w:p w:rsidR="00601B34" w:rsidRDefault="008F71E9">
            <w:pPr>
              <w:pStyle w:val="10"/>
              <w:spacing w:line="240" w:lineRule="auto"/>
              <w:rPr>
                <w:rFonts w:ascii="Times New Roman" w:hAnsi="Times New Roman" w:cs="Times New Roman"/>
              </w:rPr>
            </w:pPr>
            <w:r>
              <w:rPr>
                <w:rFonts w:cs="Times New Roman"/>
              </w:rPr>
              <w:t xml:space="preserve">7.Ребѐнок имеет начальные представления о некоторых видах спорта. </w:t>
            </w:r>
          </w:p>
          <w:p w:rsidR="00601B34" w:rsidRDefault="008F71E9">
            <w:pPr>
              <w:pStyle w:val="10"/>
              <w:spacing w:line="240" w:lineRule="auto"/>
              <w:rPr>
                <w:rFonts w:ascii="Times New Roman" w:hAnsi="Times New Roman" w:cs="Times New Roman"/>
              </w:rPr>
            </w:pPr>
            <w:r>
              <w:rPr>
                <w:rFonts w:cs="Times New Roman"/>
              </w:rPr>
              <w:t xml:space="preserve">8.Владеет подвижными играми с правилами. </w:t>
            </w:r>
          </w:p>
          <w:p w:rsidR="00601B34" w:rsidRDefault="008F71E9">
            <w:pPr>
              <w:pStyle w:val="10"/>
              <w:spacing w:line="240" w:lineRule="auto"/>
              <w:rPr>
                <w:rFonts w:ascii="Times New Roman" w:hAnsi="Times New Roman" w:cs="Times New Roman"/>
              </w:rPr>
            </w:pPr>
            <w:r>
              <w:rPr>
                <w:rFonts w:cs="Times New Roman"/>
              </w:rPr>
              <w:t xml:space="preserve">9. Владение элементарными нормами и правилами </w:t>
            </w:r>
          </w:p>
          <w:p w:rsidR="00601B34" w:rsidRDefault="008F71E9">
            <w:pPr>
              <w:pStyle w:val="10"/>
              <w:spacing w:line="240" w:lineRule="auto"/>
              <w:rPr>
                <w:rFonts w:ascii="Times New Roman" w:hAnsi="Times New Roman" w:cs="Times New Roman"/>
              </w:rPr>
            </w:pPr>
            <w:r>
              <w:rPr>
                <w:rFonts w:cs="Times New Roman"/>
              </w:rPr>
              <w:t xml:space="preserve">(в питании, двигательном режиме, закаливании, при формировании полезных привычек и др.). </w:t>
            </w:r>
          </w:p>
          <w:p w:rsidR="00601B34" w:rsidRDefault="00601B34">
            <w:pPr>
              <w:pStyle w:val="10"/>
              <w:spacing w:line="240" w:lineRule="auto"/>
              <w:rPr>
                <w:rFonts w:ascii="Times New Roman" w:hAnsi="Times New Roman" w:cs="Times New Roman"/>
              </w:rPr>
            </w:pPr>
          </w:p>
        </w:tc>
        <w:tc>
          <w:tcPr>
            <w:tcW w:w="2134" w:type="dxa"/>
            <w:gridSpan w:val="4"/>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rFonts w:ascii="Times New Roman" w:hAnsi="Times New Roman" w:cs="Times New Roman"/>
              </w:rPr>
            </w:pPr>
            <w:r>
              <w:rPr>
                <w:rFonts w:cs="Times New Roman"/>
              </w:rPr>
              <w:t xml:space="preserve">Работа по физическому развитию должна быть повседневной и органично включается во все виды деятельности: </w:t>
            </w:r>
          </w:p>
          <w:p w:rsidR="00601B34" w:rsidRDefault="008F71E9">
            <w:pPr>
              <w:pStyle w:val="10"/>
              <w:spacing w:line="240" w:lineRule="auto"/>
              <w:rPr>
                <w:rFonts w:ascii="Times New Roman" w:hAnsi="Times New Roman" w:cs="Times New Roman"/>
              </w:rPr>
            </w:pPr>
            <w:r>
              <w:rPr>
                <w:rFonts w:cs="Times New Roman"/>
              </w:rPr>
              <w:t xml:space="preserve">быт, игру, обучение. </w:t>
            </w:r>
          </w:p>
          <w:p w:rsidR="00601B34" w:rsidRDefault="008F71E9">
            <w:pPr>
              <w:pStyle w:val="10"/>
              <w:spacing w:line="240" w:lineRule="auto"/>
              <w:rPr>
                <w:rFonts w:ascii="Times New Roman" w:hAnsi="Times New Roman" w:cs="Times New Roman"/>
              </w:rPr>
            </w:pPr>
            <w:r>
              <w:rPr>
                <w:rFonts w:cs="Times New Roman"/>
              </w:rPr>
              <w:t xml:space="preserve">В работе по физическому развитию у детей с ЗПР важно создать условия, необходимые для защиты, сохранение и укрепление здоровья каждого ребѐнка, потребности вести здоровый образ жизни; развивать представление о своѐм здоровье и о средствах его укрепления, использование различных здоровьесберегающих технологий (двигательный режим, динамические паузы, закаливание, утренняя гимнастика, гимнастика после сна, пальчиковая гимнастика, дыхательная гимнастика, гимнастика для глаз, </w:t>
            </w:r>
          </w:p>
          <w:p w:rsidR="00601B34" w:rsidRDefault="008F71E9">
            <w:pPr>
              <w:pStyle w:val="10"/>
              <w:spacing w:line="240" w:lineRule="auto"/>
              <w:rPr>
                <w:rFonts w:ascii="Times New Roman" w:hAnsi="Times New Roman" w:cs="Times New Roman"/>
              </w:rPr>
            </w:pPr>
            <w:r>
              <w:rPr>
                <w:rFonts w:cs="Times New Roman"/>
              </w:rPr>
              <w:t xml:space="preserve">профилактика плоскостопия, формирование правильной осанки, точечный массаж,  самомассаж, подвижные спортивные игры, релаксация, </w:t>
            </w:r>
          </w:p>
          <w:p w:rsidR="00601B34" w:rsidRDefault="008F71E9">
            <w:pPr>
              <w:pStyle w:val="10"/>
              <w:spacing w:line="240" w:lineRule="auto"/>
              <w:rPr>
                <w:rFonts w:ascii="Times New Roman" w:hAnsi="Times New Roman" w:cs="Times New Roman"/>
              </w:rPr>
            </w:pPr>
            <w:r>
              <w:rPr>
                <w:rFonts w:cs="Times New Roman"/>
              </w:rPr>
              <w:t>музыкотерапи, психогимнасти</w:t>
            </w:r>
          </w:p>
          <w:p w:rsidR="00601B34" w:rsidRDefault="008F71E9">
            <w:pPr>
              <w:pStyle w:val="10"/>
              <w:spacing w:line="240" w:lineRule="auto"/>
              <w:rPr>
                <w:rFonts w:ascii="Times New Roman" w:hAnsi="Times New Roman" w:cs="Times New Roman"/>
              </w:rPr>
            </w:pPr>
            <w:r>
              <w:rPr>
                <w:rFonts w:cs="Times New Roman"/>
              </w:rPr>
              <w:t xml:space="preserve">ка, сказкотерапия, арттерапия, дни здоровья, спортивные развлечения, праздники). </w:t>
            </w:r>
          </w:p>
          <w:p w:rsidR="00601B34" w:rsidRDefault="00601B34">
            <w:pPr>
              <w:pStyle w:val="10"/>
              <w:spacing w:line="240" w:lineRule="auto"/>
              <w:rPr>
                <w:rFonts w:ascii="Times New Roman" w:hAnsi="Times New Roman" w:cs="Times New Roman"/>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48"/>
              </w:numPr>
              <w:tabs>
                <w:tab w:val="left" w:pos="265"/>
              </w:tabs>
              <w:spacing w:line="240" w:lineRule="auto"/>
              <w:ind w:hanging="221"/>
              <w:rPr>
                <w:rFonts w:ascii="Times New Roman" w:hAnsi="Times New Roman" w:cs="Times New Roman"/>
              </w:rPr>
            </w:pPr>
            <w:r>
              <w:rPr>
                <w:rFonts w:cs="Times New Roman"/>
              </w:rPr>
              <w:t xml:space="preserve">Индивидуальные консультации;  </w:t>
            </w:r>
          </w:p>
          <w:p w:rsidR="00601B34" w:rsidRDefault="008F71E9">
            <w:pPr>
              <w:pStyle w:val="10"/>
              <w:numPr>
                <w:ilvl w:val="0"/>
                <w:numId w:val="48"/>
              </w:numPr>
              <w:tabs>
                <w:tab w:val="left" w:pos="265"/>
              </w:tabs>
              <w:spacing w:line="240" w:lineRule="auto"/>
              <w:ind w:hanging="221"/>
              <w:rPr>
                <w:rFonts w:ascii="Times New Roman" w:hAnsi="Times New Roman" w:cs="Times New Roman"/>
              </w:rPr>
            </w:pPr>
            <w:r>
              <w:rPr>
                <w:rFonts w:cs="Times New Roman"/>
              </w:rPr>
              <w:t xml:space="preserve">Тематические консультации; </w:t>
            </w:r>
          </w:p>
          <w:p w:rsidR="00601B34" w:rsidRDefault="008F71E9">
            <w:pPr>
              <w:pStyle w:val="10"/>
              <w:numPr>
                <w:ilvl w:val="0"/>
                <w:numId w:val="48"/>
              </w:numPr>
              <w:tabs>
                <w:tab w:val="left" w:pos="265"/>
              </w:tabs>
              <w:spacing w:line="240" w:lineRule="auto"/>
              <w:ind w:hanging="221"/>
              <w:rPr>
                <w:rFonts w:ascii="Times New Roman" w:hAnsi="Times New Roman" w:cs="Times New Roman"/>
              </w:rPr>
            </w:pPr>
            <w:r>
              <w:rPr>
                <w:rFonts w:cs="Times New Roman"/>
              </w:rPr>
              <w:t xml:space="preserve">Консультации с использованием ИКТ; </w:t>
            </w:r>
          </w:p>
          <w:p w:rsidR="00601B34" w:rsidRDefault="008F71E9">
            <w:pPr>
              <w:pStyle w:val="10"/>
              <w:numPr>
                <w:ilvl w:val="0"/>
                <w:numId w:val="48"/>
              </w:numPr>
              <w:tabs>
                <w:tab w:val="left" w:pos="265"/>
              </w:tabs>
              <w:spacing w:line="240" w:lineRule="auto"/>
              <w:ind w:hanging="221"/>
              <w:rPr>
                <w:rFonts w:ascii="Times New Roman" w:hAnsi="Times New Roman" w:cs="Times New Roman"/>
              </w:rPr>
            </w:pPr>
            <w:r>
              <w:rPr>
                <w:rFonts w:cs="Times New Roman"/>
              </w:rPr>
              <w:t xml:space="preserve">Родительские собрания;  </w:t>
            </w:r>
          </w:p>
          <w:p w:rsidR="00601B34" w:rsidRDefault="008F71E9">
            <w:pPr>
              <w:pStyle w:val="10"/>
              <w:numPr>
                <w:ilvl w:val="0"/>
                <w:numId w:val="51"/>
              </w:numPr>
              <w:tabs>
                <w:tab w:val="left" w:pos="265"/>
              </w:tabs>
              <w:spacing w:line="240" w:lineRule="auto"/>
              <w:rPr>
                <w:rFonts w:ascii="Times New Roman" w:hAnsi="Times New Roman" w:cs="Times New Roman"/>
              </w:rPr>
            </w:pPr>
            <w:r>
              <w:rPr>
                <w:rFonts w:cs="Times New Roman"/>
              </w:rPr>
              <w:t xml:space="preserve">Папки-передвижки;  Бюллетени-памятки;  </w:t>
            </w:r>
          </w:p>
          <w:p w:rsidR="00601B34" w:rsidRDefault="008F71E9">
            <w:pPr>
              <w:pStyle w:val="10"/>
              <w:numPr>
                <w:ilvl w:val="0"/>
                <w:numId w:val="51"/>
              </w:numPr>
              <w:tabs>
                <w:tab w:val="left" w:pos="265"/>
              </w:tabs>
              <w:spacing w:line="240" w:lineRule="auto"/>
              <w:rPr>
                <w:rFonts w:ascii="Times New Roman" w:hAnsi="Times New Roman" w:cs="Times New Roman"/>
              </w:rPr>
            </w:pPr>
            <w:r>
              <w:rPr>
                <w:rFonts w:cs="Times New Roman"/>
              </w:rPr>
              <w:t xml:space="preserve">Открытые мероприятия; </w:t>
            </w:r>
          </w:p>
          <w:p w:rsidR="00601B34" w:rsidRDefault="008F71E9">
            <w:pPr>
              <w:pStyle w:val="10"/>
              <w:numPr>
                <w:ilvl w:val="0"/>
                <w:numId w:val="51"/>
              </w:numPr>
              <w:tabs>
                <w:tab w:val="left" w:pos="265"/>
              </w:tabs>
              <w:spacing w:line="240" w:lineRule="auto"/>
              <w:rPr>
                <w:rFonts w:ascii="Times New Roman" w:hAnsi="Times New Roman" w:cs="Times New Roman"/>
              </w:rPr>
            </w:pPr>
            <w:r>
              <w:rPr>
                <w:rFonts w:cs="Times New Roman"/>
              </w:rPr>
              <w:t xml:space="preserve">Привлечение родительской общественности при подготовке и проведении мероприятий для воспитанников; </w:t>
            </w:r>
          </w:p>
          <w:p w:rsidR="00601B34" w:rsidRDefault="008F71E9">
            <w:pPr>
              <w:pStyle w:val="10"/>
              <w:tabs>
                <w:tab w:val="left" w:pos="265"/>
              </w:tabs>
              <w:spacing w:line="240" w:lineRule="auto"/>
              <w:rPr>
                <w:rFonts w:ascii="Times New Roman" w:hAnsi="Times New Roman" w:cs="Times New Roman"/>
                <w:sz w:val="28"/>
                <w:szCs w:val="28"/>
              </w:rPr>
            </w:pPr>
            <w:r>
              <w:rPr>
                <w:rFonts w:cs="Times New Roman"/>
              </w:rPr>
              <w:t>9.Предоставление информации на сайт ДОУ.</w:t>
            </w:r>
          </w:p>
        </w:tc>
        <w:tc>
          <w:tcPr>
            <w:tcW w:w="236" w:type="dxa"/>
            <w:shd w:val="clear" w:color="auto" w:fill="auto"/>
          </w:tcPr>
          <w:p w:rsidR="00601B34" w:rsidRDefault="00601B34">
            <w:pPr>
              <w:pStyle w:val="10"/>
            </w:pPr>
          </w:p>
        </w:tc>
      </w:tr>
    </w:tbl>
    <w:p w:rsidR="007A60AA" w:rsidRDefault="007A60AA">
      <w:pPr>
        <w:pStyle w:val="10"/>
        <w:spacing w:after="253" w:line="240" w:lineRule="auto"/>
        <w:jc w:val="center"/>
        <w:rPr>
          <w:rFonts w:cs="Times New Roman"/>
          <w:b/>
          <w:sz w:val="28"/>
          <w:szCs w:val="28"/>
        </w:rPr>
      </w:pPr>
    </w:p>
    <w:p w:rsidR="00601B34" w:rsidRDefault="008F71E9">
      <w:pPr>
        <w:pStyle w:val="10"/>
        <w:spacing w:after="253" w:line="240" w:lineRule="auto"/>
        <w:jc w:val="center"/>
        <w:rPr>
          <w:rFonts w:ascii="Times New Roman" w:hAnsi="Times New Roman" w:cs="Times New Roman"/>
          <w:sz w:val="28"/>
          <w:szCs w:val="28"/>
        </w:rPr>
      </w:pPr>
      <w:r>
        <w:rPr>
          <w:rFonts w:cs="Times New Roman"/>
          <w:b/>
          <w:sz w:val="28"/>
          <w:szCs w:val="28"/>
        </w:rPr>
        <w:t>Развитие игровой деятельности.</w:t>
      </w:r>
    </w:p>
    <w:p w:rsidR="00601B34" w:rsidRDefault="008F71E9">
      <w:pPr>
        <w:pStyle w:val="10"/>
        <w:spacing w:line="240" w:lineRule="auto"/>
        <w:jc w:val="both"/>
        <w:rPr>
          <w:rFonts w:ascii="Times New Roman" w:hAnsi="Times New Roman" w:cs="Times New Roman"/>
          <w:sz w:val="28"/>
          <w:szCs w:val="28"/>
        </w:rPr>
      </w:pPr>
      <w:r>
        <w:rPr>
          <w:rFonts w:cs="Times New Roman"/>
          <w:sz w:val="28"/>
          <w:szCs w:val="28"/>
        </w:rPr>
        <w:t xml:space="preserve">Всестороннее воспитание и коррекция развития детей с ОВЗ с ЗПР организуется через игру (эмоционально-нравственное, умственное, физическое, художественно-эстетическое и социально-коммуникативное). </w:t>
      </w:r>
    </w:p>
    <w:p w:rsidR="00601B34" w:rsidRDefault="008F71E9">
      <w:pPr>
        <w:pStyle w:val="10"/>
        <w:spacing w:line="240" w:lineRule="auto"/>
        <w:jc w:val="both"/>
        <w:rPr>
          <w:rFonts w:ascii="Times New Roman" w:hAnsi="Times New Roman" w:cs="Times New Roman"/>
          <w:sz w:val="28"/>
          <w:szCs w:val="28"/>
        </w:rPr>
      </w:pPr>
      <w:r>
        <w:rPr>
          <w:rFonts w:cs="Times New Roman"/>
          <w:b/>
          <w:i/>
          <w:sz w:val="28"/>
          <w:szCs w:val="28"/>
          <w:u w:val="single" w:color="000000"/>
        </w:rPr>
        <w:t>Основные цели и задачи:</w:t>
      </w:r>
      <w:r>
        <w:rPr>
          <w:rFonts w:cs="Times New Roman"/>
          <w:sz w:val="28"/>
          <w:szCs w:val="28"/>
        </w:rPr>
        <w:t xml:space="preserve"> Создание условий для развития игровой деятельности детей с ОВЗ с ЗПР. Формирование игровых умений, культурных форм игры. Развитие самостоятельности, инициативы, творчества, навыков саморегуляции, формирование доброжелательного отношения к сверстникам и взрослым, умения взаимодействовать, договариваться, разрешать конфликтные ситуации. </w:t>
      </w:r>
    </w:p>
    <w:p w:rsidR="00601B34" w:rsidRDefault="00601B34">
      <w:pPr>
        <w:pStyle w:val="10"/>
      </w:pPr>
    </w:p>
    <w:tbl>
      <w:tblPr>
        <w:tblW w:w="14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0"/>
        <w:gridCol w:w="3419"/>
        <w:gridCol w:w="3762"/>
        <w:gridCol w:w="3243"/>
        <w:gridCol w:w="2777"/>
      </w:tblGrid>
      <w:tr w:rsidR="00601B34">
        <w:trPr>
          <w:trHeight w:val="425"/>
        </w:trPr>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rFonts w:ascii="Times New Roman" w:hAnsi="Times New Roman" w:cs="Times New Roman"/>
              </w:rPr>
            </w:pPr>
            <w:r>
              <w:rPr>
                <w:rFonts w:cs="Times New Roman"/>
                <w:b/>
              </w:rPr>
              <w:t>Возраст</w:t>
            </w: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rFonts w:ascii="Times New Roman" w:hAnsi="Times New Roman" w:cs="Times New Roman"/>
              </w:rPr>
            </w:pPr>
            <w:r>
              <w:rPr>
                <w:rFonts w:cs="Times New Roman"/>
                <w:b/>
              </w:rPr>
              <w:t>Содержание работы</w:t>
            </w:r>
          </w:p>
        </w:tc>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rFonts w:ascii="Times New Roman" w:hAnsi="Times New Roman" w:cs="Times New Roman"/>
              </w:rPr>
            </w:pPr>
            <w:r>
              <w:rPr>
                <w:rFonts w:cs="Times New Roman"/>
                <w:b/>
              </w:rPr>
              <w:t>Ожидаемый результат</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rFonts w:ascii="Times New Roman" w:hAnsi="Times New Roman" w:cs="Times New Roman"/>
              </w:rPr>
            </w:pPr>
            <w:r>
              <w:rPr>
                <w:rFonts w:cs="Times New Roman"/>
                <w:b/>
              </w:rPr>
              <w:t>Организация совместной деятельности</w:t>
            </w: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rFonts w:ascii="Times New Roman" w:hAnsi="Times New Roman" w:cs="Times New Roman"/>
              </w:rPr>
            </w:pPr>
            <w:r>
              <w:rPr>
                <w:rFonts w:cs="Times New Roman"/>
                <w:b/>
              </w:rPr>
              <w:t>Взаимодействие с родителями</w:t>
            </w:r>
          </w:p>
        </w:tc>
      </w:tr>
      <w:tr w:rsidR="00601B34">
        <w:trPr>
          <w:trHeight w:val="164"/>
        </w:trPr>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after="216" w:line="240" w:lineRule="auto"/>
              <w:ind w:right="35"/>
              <w:jc w:val="center"/>
              <w:rPr>
                <w:rFonts w:ascii="Times New Roman" w:hAnsi="Times New Roman" w:cs="Times New Roman"/>
              </w:rPr>
            </w:pPr>
            <w:r>
              <w:rPr>
                <w:rFonts w:cs="Times New Roman"/>
                <w:b/>
              </w:rPr>
              <w:t xml:space="preserve">5-6 лет </w:t>
            </w:r>
          </w:p>
          <w:p w:rsidR="00601B34" w:rsidRDefault="00601B34">
            <w:pPr>
              <w:pStyle w:val="10"/>
              <w:spacing w:line="240" w:lineRule="auto"/>
              <w:rPr>
                <w:rFonts w:ascii="Times New Roman" w:hAnsi="Times New Roman" w:cs="Times New Roman"/>
              </w:rPr>
            </w:pPr>
          </w:p>
        </w:tc>
        <w:tc>
          <w:tcPr>
            <w:tcW w:w="3542"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tabs>
                <w:tab w:val="left" w:pos="300"/>
              </w:tabs>
              <w:spacing w:line="240" w:lineRule="auto"/>
              <w:rPr>
                <w:rFonts w:ascii="Times New Roman" w:hAnsi="Times New Roman" w:cs="Times New Roman"/>
              </w:rPr>
            </w:pPr>
            <w:r>
              <w:rPr>
                <w:rFonts w:cs="Times New Roman"/>
                <w:b/>
                <w:i/>
                <w:u w:val="single" w:color="000000"/>
              </w:rPr>
              <w:t>Сюжетно-ролевая игра</w:t>
            </w:r>
          </w:p>
          <w:p w:rsidR="00601B34" w:rsidRDefault="008F71E9">
            <w:pPr>
              <w:pStyle w:val="10"/>
              <w:numPr>
                <w:ilvl w:val="0"/>
                <w:numId w:val="54"/>
              </w:numPr>
              <w:tabs>
                <w:tab w:val="left" w:pos="300"/>
              </w:tabs>
              <w:spacing w:line="240" w:lineRule="auto"/>
              <w:rPr>
                <w:rFonts w:ascii="Times New Roman" w:hAnsi="Times New Roman" w:cs="Times New Roman"/>
              </w:rPr>
            </w:pPr>
            <w:r>
              <w:rPr>
                <w:rFonts w:cs="Times New Roman"/>
              </w:rPr>
              <w:t xml:space="preserve">Развивать у детей самостоятельность в организации игр. </w:t>
            </w:r>
          </w:p>
          <w:p w:rsidR="00601B34" w:rsidRDefault="008F71E9">
            <w:pPr>
              <w:pStyle w:val="10"/>
              <w:tabs>
                <w:tab w:val="left" w:pos="300"/>
              </w:tabs>
              <w:spacing w:line="240" w:lineRule="auto"/>
              <w:rPr>
                <w:rFonts w:ascii="Times New Roman" w:hAnsi="Times New Roman" w:cs="Times New Roman"/>
              </w:rPr>
            </w:pPr>
            <w:r>
              <w:rPr>
                <w:rFonts w:cs="Times New Roman"/>
              </w:rPr>
              <w:t xml:space="preserve">Учить детей брать на себя различные роли в соответствии с сюжетом игры, использовать атрибуты. </w:t>
            </w:r>
          </w:p>
          <w:p w:rsidR="00601B34" w:rsidRDefault="008F71E9">
            <w:pPr>
              <w:pStyle w:val="10"/>
              <w:numPr>
                <w:ilvl w:val="0"/>
                <w:numId w:val="57"/>
              </w:numPr>
              <w:tabs>
                <w:tab w:val="left" w:pos="300"/>
              </w:tabs>
              <w:spacing w:line="240" w:lineRule="auto"/>
              <w:rPr>
                <w:rFonts w:ascii="Times New Roman" w:hAnsi="Times New Roman" w:cs="Times New Roman"/>
              </w:rPr>
            </w:pPr>
            <w:r>
              <w:rPr>
                <w:rFonts w:cs="Times New Roman"/>
              </w:rPr>
              <w:t xml:space="preserve">Развивать творческое воображение, способность совместно развѐртывать игру. </w:t>
            </w:r>
          </w:p>
          <w:p w:rsidR="00601B34" w:rsidRDefault="008F71E9">
            <w:pPr>
              <w:pStyle w:val="10"/>
              <w:numPr>
                <w:ilvl w:val="0"/>
                <w:numId w:val="57"/>
              </w:numPr>
              <w:tabs>
                <w:tab w:val="left" w:pos="300"/>
              </w:tabs>
              <w:spacing w:line="240" w:lineRule="auto"/>
              <w:rPr>
                <w:rFonts w:ascii="Times New Roman" w:hAnsi="Times New Roman" w:cs="Times New Roman"/>
              </w:rPr>
            </w:pPr>
            <w:r>
              <w:rPr>
                <w:rFonts w:cs="Times New Roman"/>
              </w:rPr>
              <w:t xml:space="preserve">Воспитывать доброжелательность, готовность выручить сверстника, умение считаться с интересами других, справедливо решать споры. </w:t>
            </w:r>
          </w:p>
          <w:p w:rsidR="00601B34" w:rsidRDefault="008F71E9">
            <w:pPr>
              <w:pStyle w:val="10"/>
              <w:tabs>
                <w:tab w:val="left" w:pos="300"/>
              </w:tabs>
              <w:spacing w:line="240" w:lineRule="auto"/>
              <w:rPr>
                <w:rFonts w:ascii="Times New Roman" w:hAnsi="Times New Roman" w:cs="Times New Roman"/>
              </w:rPr>
            </w:pPr>
            <w:r>
              <w:rPr>
                <w:rFonts w:cs="Times New Roman"/>
                <w:b/>
                <w:i/>
                <w:u w:val="single" w:color="000000"/>
              </w:rPr>
              <w:t>Подвижная игра</w:t>
            </w:r>
          </w:p>
          <w:p w:rsidR="00601B34" w:rsidRDefault="008F71E9">
            <w:pPr>
              <w:pStyle w:val="10"/>
              <w:tabs>
                <w:tab w:val="left" w:pos="300"/>
              </w:tabs>
              <w:spacing w:line="240" w:lineRule="auto"/>
              <w:rPr>
                <w:rFonts w:ascii="Times New Roman" w:hAnsi="Times New Roman" w:cs="Times New Roman"/>
              </w:rPr>
            </w:pPr>
            <w:r>
              <w:rPr>
                <w:rFonts w:cs="Times New Roman"/>
              </w:rPr>
              <w:t xml:space="preserve">1.Учить детей использовать в самостоятельной деятельности разнообразные подвижные игры. </w:t>
            </w:r>
          </w:p>
          <w:p w:rsidR="00601B34" w:rsidRDefault="008F71E9">
            <w:pPr>
              <w:pStyle w:val="10"/>
              <w:numPr>
                <w:ilvl w:val="0"/>
                <w:numId w:val="58"/>
              </w:numPr>
              <w:tabs>
                <w:tab w:val="left" w:pos="300"/>
              </w:tabs>
              <w:spacing w:line="240" w:lineRule="auto"/>
              <w:rPr>
                <w:rFonts w:ascii="Times New Roman" w:hAnsi="Times New Roman" w:cs="Times New Roman"/>
              </w:rPr>
            </w:pPr>
            <w:r>
              <w:rPr>
                <w:rFonts w:cs="Times New Roman"/>
              </w:rPr>
              <w:t xml:space="preserve">Учить справедливо, оценивать результаты игры. </w:t>
            </w:r>
          </w:p>
          <w:p w:rsidR="00601B34" w:rsidRDefault="008F71E9">
            <w:pPr>
              <w:pStyle w:val="10"/>
              <w:numPr>
                <w:ilvl w:val="0"/>
                <w:numId w:val="58"/>
              </w:numPr>
              <w:tabs>
                <w:tab w:val="left" w:pos="300"/>
              </w:tabs>
              <w:spacing w:line="240" w:lineRule="auto"/>
              <w:rPr>
                <w:rFonts w:ascii="Times New Roman" w:hAnsi="Times New Roman" w:cs="Times New Roman"/>
              </w:rPr>
            </w:pPr>
            <w:r>
              <w:rPr>
                <w:rFonts w:cs="Times New Roman"/>
              </w:rPr>
              <w:t xml:space="preserve">Развивать интерес к спортивным играм. </w:t>
            </w:r>
          </w:p>
          <w:p w:rsidR="00601B34" w:rsidRDefault="008F71E9">
            <w:pPr>
              <w:pStyle w:val="10"/>
              <w:tabs>
                <w:tab w:val="left" w:pos="300"/>
              </w:tabs>
              <w:spacing w:line="240" w:lineRule="auto"/>
              <w:rPr>
                <w:rFonts w:ascii="Times New Roman" w:hAnsi="Times New Roman" w:cs="Times New Roman"/>
              </w:rPr>
            </w:pPr>
            <w:r>
              <w:rPr>
                <w:rFonts w:cs="Times New Roman"/>
                <w:b/>
                <w:i/>
                <w:u w:val="single" w:color="000000"/>
              </w:rPr>
              <w:t>Театрализованная игра</w:t>
            </w:r>
          </w:p>
          <w:p w:rsidR="00601B34" w:rsidRDefault="008F71E9">
            <w:pPr>
              <w:pStyle w:val="10"/>
              <w:numPr>
                <w:ilvl w:val="0"/>
                <w:numId w:val="59"/>
              </w:numPr>
              <w:tabs>
                <w:tab w:val="left" w:pos="300"/>
              </w:tabs>
              <w:spacing w:line="240" w:lineRule="auto"/>
              <w:rPr>
                <w:rFonts w:ascii="Times New Roman" w:hAnsi="Times New Roman" w:cs="Times New Roman"/>
              </w:rPr>
            </w:pPr>
            <w:r>
              <w:rPr>
                <w:rFonts w:cs="Times New Roman"/>
              </w:rPr>
              <w:t xml:space="preserve">Развивать самостоятельность детей в организации самостоятельных игр. </w:t>
            </w:r>
          </w:p>
          <w:p w:rsidR="00601B34" w:rsidRDefault="008F71E9">
            <w:pPr>
              <w:pStyle w:val="10"/>
              <w:numPr>
                <w:ilvl w:val="0"/>
                <w:numId w:val="59"/>
              </w:numPr>
              <w:tabs>
                <w:tab w:val="left" w:pos="300"/>
              </w:tabs>
              <w:spacing w:line="240" w:lineRule="auto"/>
              <w:rPr>
                <w:rFonts w:ascii="Times New Roman" w:hAnsi="Times New Roman" w:cs="Times New Roman"/>
              </w:rPr>
            </w:pPr>
            <w:r>
              <w:rPr>
                <w:rFonts w:cs="Times New Roman"/>
              </w:rPr>
              <w:t xml:space="preserve">Развивать творческую </w:t>
            </w:r>
          </w:p>
          <w:p w:rsidR="00601B34" w:rsidRDefault="008F71E9">
            <w:pPr>
              <w:pStyle w:val="10"/>
              <w:numPr>
                <w:ilvl w:val="0"/>
                <w:numId w:val="59"/>
              </w:numPr>
              <w:tabs>
                <w:tab w:val="left" w:pos="300"/>
              </w:tabs>
              <w:spacing w:line="240" w:lineRule="auto"/>
              <w:rPr>
                <w:rFonts w:ascii="Times New Roman" w:hAnsi="Times New Roman" w:cs="Times New Roman"/>
              </w:rPr>
            </w:pPr>
            <w:r>
              <w:rPr>
                <w:rFonts w:cs="Times New Roman"/>
              </w:rPr>
              <w:t xml:space="preserve">самостоятельность, эстетический вкус, артистические навыки воспитывать любовь к театру. </w:t>
            </w:r>
          </w:p>
          <w:p w:rsidR="00601B34" w:rsidRDefault="008F71E9">
            <w:pPr>
              <w:pStyle w:val="10"/>
              <w:tabs>
                <w:tab w:val="left" w:pos="300"/>
              </w:tabs>
              <w:spacing w:line="240" w:lineRule="auto"/>
              <w:rPr>
                <w:rFonts w:ascii="Times New Roman" w:hAnsi="Times New Roman" w:cs="Times New Roman"/>
              </w:rPr>
            </w:pPr>
            <w:r>
              <w:rPr>
                <w:rFonts w:cs="Times New Roman"/>
                <w:b/>
                <w:i/>
                <w:u w:val="single" w:color="000000"/>
              </w:rPr>
              <w:t>Дидактическая игра</w:t>
            </w:r>
          </w:p>
          <w:p w:rsidR="00601B34" w:rsidRDefault="008F71E9">
            <w:pPr>
              <w:pStyle w:val="10"/>
              <w:tabs>
                <w:tab w:val="left" w:pos="300"/>
              </w:tabs>
              <w:spacing w:line="240" w:lineRule="auto"/>
              <w:rPr>
                <w:rFonts w:ascii="Times New Roman" w:hAnsi="Times New Roman" w:cs="Times New Roman"/>
              </w:rPr>
            </w:pPr>
            <w:r>
              <w:rPr>
                <w:rFonts w:cs="Times New Roman"/>
              </w:rPr>
              <w:t xml:space="preserve">1.  Продолжать учить детей играть в различные дидактические игры. </w:t>
            </w:r>
          </w:p>
          <w:p w:rsidR="00601B34" w:rsidRDefault="008F71E9">
            <w:pPr>
              <w:pStyle w:val="10"/>
              <w:numPr>
                <w:ilvl w:val="0"/>
                <w:numId w:val="60"/>
              </w:numPr>
              <w:tabs>
                <w:tab w:val="left" w:pos="300"/>
              </w:tabs>
              <w:spacing w:line="240" w:lineRule="auto"/>
              <w:rPr>
                <w:rFonts w:ascii="Times New Roman" w:hAnsi="Times New Roman" w:cs="Times New Roman"/>
              </w:rPr>
            </w:pPr>
            <w:r>
              <w:rPr>
                <w:rFonts w:cs="Times New Roman"/>
              </w:rPr>
              <w:t xml:space="preserve">Развивать умение организовывать игры, исполнять роль ведущего. </w:t>
            </w:r>
          </w:p>
          <w:p w:rsidR="00601B34" w:rsidRDefault="008F71E9">
            <w:pPr>
              <w:pStyle w:val="10"/>
              <w:numPr>
                <w:ilvl w:val="0"/>
                <w:numId w:val="60"/>
              </w:numPr>
              <w:tabs>
                <w:tab w:val="left" w:pos="300"/>
              </w:tabs>
              <w:spacing w:line="240" w:lineRule="auto"/>
              <w:rPr>
                <w:rFonts w:ascii="Times New Roman" w:hAnsi="Times New Roman" w:cs="Times New Roman"/>
              </w:rPr>
            </w:pPr>
            <w:r>
              <w:rPr>
                <w:rFonts w:cs="Times New Roman"/>
              </w:rPr>
              <w:t xml:space="preserve">Учить согласовывать свои действия с действиями других участников игры. </w:t>
            </w:r>
          </w:p>
          <w:p w:rsidR="00601B34" w:rsidRDefault="008F71E9">
            <w:pPr>
              <w:pStyle w:val="10"/>
              <w:numPr>
                <w:ilvl w:val="0"/>
                <w:numId w:val="60"/>
              </w:numPr>
              <w:tabs>
                <w:tab w:val="left" w:pos="300"/>
              </w:tabs>
              <w:spacing w:line="240" w:lineRule="auto"/>
              <w:rPr>
                <w:rFonts w:ascii="Times New Roman" w:hAnsi="Times New Roman" w:cs="Times New Roman"/>
              </w:rPr>
            </w:pPr>
            <w:r>
              <w:rPr>
                <w:rFonts w:cs="Times New Roman"/>
              </w:rPr>
              <w:t xml:space="preserve">Развивать в игре сообразительность, умение самостоятельно решать поставленную задачу. </w:t>
            </w:r>
          </w:p>
          <w:p w:rsidR="00601B34" w:rsidRDefault="008F71E9">
            <w:pPr>
              <w:pStyle w:val="10"/>
              <w:numPr>
                <w:ilvl w:val="0"/>
                <w:numId w:val="60"/>
              </w:numPr>
              <w:tabs>
                <w:tab w:val="left" w:pos="300"/>
              </w:tabs>
              <w:spacing w:line="240" w:lineRule="auto"/>
              <w:rPr>
                <w:rFonts w:ascii="Times New Roman" w:hAnsi="Times New Roman" w:cs="Times New Roman"/>
              </w:rPr>
            </w:pPr>
            <w:r>
              <w:rPr>
                <w:rFonts w:cs="Times New Roman"/>
              </w:rPr>
              <w:t xml:space="preserve">Содействовать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601B34" w:rsidRDefault="00601B34">
            <w:pPr>
              <w:pStyle w:val="10"/>
              <w:spacing w:line="240" w:lineRule="auto"/>
              <w:rPr>
                <w:rFonts w:ascii="Times New Roman" w:hAnsi="Times New Roman" w:cs="Times New Roman"/>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55"/>
              </w:numPr>
              <w:tabs>
                <w:tab w:val="left" w:pos="280"/>
              </w:tabs>
              <w:spacing w:line="240" w:lineRule="auto"/>
              <w:rPr>
                <w:rFonts w:ascii="Times New Roman" w:hAnsi="Times New Roman" w:cs="Times New Roman"/>
              </w:rPr>
            </w:pPr>
            <w:r>
              <w:rPr>
                <w:rFonts w:cs="Times New Roman"/>
              </w:rPr>
              <w:t xml:space="preserve">Умеет принимать участие в различных играх. </w:t>
            </w:r>
          </w:p>
          <w:p w:rsidR="00601B34" w:rsidRDefault="008F71E9">
            <w:pPr>
              <w:pStyle w:val="10"/>
              <w:numPr>
                <w:ilvl w:val="0"/>
                <w:numId w:val="55"/>
              </w:numPr>
              <w:tabs>
                <w:tab w:val="left" w:pos="280"/>
              </w:tabs>
              <w:spacing w:line="240" w:lineRule="auto"/>
              <w:rPr>
                <w:rFonts w:ascii="Times New Roman" w:hAnsi="Times New Roman" w:cs="Times New Roman"/>
              </w:rPr>
            </w:pPr>
            <w:r>
              <w:rPr>
                <w:rFonts w:cs="Times New Roman"/>
              </w:rPr>
              <w:t xml:space="preserve">Соблюдает правила игры. </w:t>
            </w:r>
          </w:p>
          <w:p w:rsidR="00601B34" w:rsidRDefault="008F71E9">
            <w:pPr>
              <w:pStyle w:val="ac"/>
              <w:numPr>
                <w:ilvl w:val="0"/>
                <w:numId w:val="61"/>
              </w:numPr>
              <w:tabs>
                <w:tab w:val="left" w:pos="280"/>
              </w:tabs>
              <w:spacing w:after="0" w:line="240" w:lineRule="auto"/>
              <w:ind w:left="720" w:right="885" w:hanging="10"/>
              <w:jc w:val="left"/>
            </w:pPr>
            <w:r>
              <w:t xml:space="preserve">Умеет взаимодействовать со сверстниками в процессе игры </w:t>
            </w:r>
          </w:p>
          <w:p w:rsidR="00601B34" w:rsidRDefault="008F71E9">
            <w:pPr>
              <w:pStyle w:val="ac"/>
              <w:numPr>
                <w:ilvl w:val="0"/>
                <w:numId w:val="61"/>
              </w:numPr>
              <w:tabs>
                <w:tab w:val="left" w:pos="280"/>
              </w:tabs>
              <w:spacing w:after="0" w:line="240" w:lineRule="auto"/>
              <w:ind w:left="720" w:right="885" w:hanging="10"/>
              <w:jc w:val="left"/>
            </w:pPr>
            <w:r>
              <w:t xml:space="preserve">Умеет организовывать игры. </w:t>
            </w:r>
          </w:p>
          <w:p w:rsidR="00601B34" w:rsidRDefault="008F71E9">
            <w:pPr>
              <w:pStyle w:val="10"/>
              <w:numPr>
                <w:ilvl w:val="0"/>
                <w:numId w:val="61"/>
              </w:numPr>
              <w:tabs>
                <w:tab w:val="left" w:pos="280"/>
              </w:tabs>
              <w:spacing w:line="240" w:lineRule="auto"/>
              <w:ind w:right="885"/>
              <w:rPr>
                <w:rFonts w:ascii="Times New Roman" w:hAnsi="Times New Roman" w:cs="Times New Roman"/>
              </w:rPr>
            </w:pPr>
            <w:r>
              <w:rPr>
                <w:rFonts w:cs="Times New Roman"/>
              </w:rPr>
              <w:t xml:space="preserve">Умеет действовать с разнообразным игровым материалом. </w:t>
            </w:r>
          </w:p>
          <w:p w:rsidR="00601B34" w:rsidRDefault="00601B34">
            <w:pPr>
              <w:pStyle w:val="10"/>
              <w:spacing w:line="240" w:lineRule="auto"/>
              <w:rPr>
                <w:rFonts w:ascii="Times New Roman" w:hAnsi="Times New Roman" w:cs="Times New Roman"/>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tabs>
                <w:tab w:val="left" w:pos="239"/>
              </w:tabs>
              <w:spacing w:line="240" w:lineRule="auto"/>
              <w:rPr>
                <w:rFonts w:ascii="Times New Roman" w:hAnsi="Times New Roman" w:cs="Times New Roman"/>
              </w:rPr>
            </w:pPr>
            <w:r>
              <w:rPr>
                <w:rFonts w:cs="Times New Roman"/>
              </w:rPr>
              <w:t xml:space="preserve">Работа по развитию игровой деятельности должна быть повседневной и органично включается во все виды деятельности: быт, обучение. </w:t>
            </w:r>
          </w:p>
          <w:p w:rsidR="00601B34" w:rsidRDefault="008F71E9">
            <w:pPr>
              <w:pStyle w:val="10"/>
              <w:tabs>
                <w:tab w:val="left" w:pos="239"/>
              </w:tabs>
              <w:spacing w:line="240" w:lineRule="auto"/>
              <w:rPr>
                <w:rFonts w:ascii="Times New Roman" w:hAnsi="Times New Roman" w:cs="Times New Roman"/>
              </w:rPr>
            </w:pPr>
            <w:r>
              <w:rPr>
                <w:rFonts w:cs="Times New Roman"/>
              </w:rPr>
              <w:t xml:space="preserve">В работе по развитию игровой деятельности у детей с ОВЗ с ЗПР важно создать необходимые условия: </w:t>
            </w:r>
          </w:p>
          <w:p w:rsidR="00601B34" w:rsidRDefault="008F71E9">
            <w:pPr>
              <w:pStyle w:val="10"/>
              <w:numPr>
                <w:ilvl w:val="0"/>
                <w:numId w:val="62"/>
              </w:numPr>
              <w:tabs>
                <w:tab w:val="left" w:pos="239"/>
              </w:tabs>
              <w:spacing w:line="240" w:lineRule="auto"/>
              <w:rPr>
                <w:rFonts w:ascii="Times New Roman" w:hAnsi="Times New Roman" w:cs="Times New Roman"/>
              </w:rPr>
            </w:pPr>
            <w:r>
              <w:rPr>
                <w:rFonts w:cs="Times New Roman"/>
              </w:rPr>
              <w:t xml:space="preserve">Выбирать материал с учѐтом степени его доступности и близости содержания жизненному опыту детей. </w:t>
            </w:r>
          </w:p>
          <w:p w:rsidR="00601B34" w:rsidRDefault="008F71E9">
            <w:pPr>
              <w:pStyle w:val="10"/>
              <w:numPr>
                <w:ilvl w:val="0"/>
                <w:numId w:val="62"/>
              </w:numPr>
              <w:tabs>
                <w:tab w:val="left" w:pos="239"/>
              </w:tabs>
              <w:spacing w:line="240" w:lineRule="auto"/>
              <w:rPr>
                <w:rFonts w:ascii="Times New Roman" w:hAnsi="Times New Roman" w:cs="Times New Roman"/>
              </w:rPr>
            </w:pPr>
            <w:r>
              <w:rPr>
                <w:rFonts w:cs="Times New Roman"/>
              </w:rPr>
              <w:t xml:space="preserve">Предварительно беседовать с детьми. </w:t>
            </w:r>
          </w:p>
          <w:p w:rsidR="00601B34" w:rsidRDefault="008F71E9">
            <w:pPr>
              <w:pStyle w:val="10"/>
              <w:numPr>
                <w:ilvl w:val="0"/>
                <w:numId w:val="62"/>
              </w:numPr>
              <w:tabs>
                <w:tab w:val="left" w:pos="239"/>
              </w:tabs>
              <w:spacing w:line="240" w:lineRule="auto"/>
              <w:rPr>
                <w:rFonts w:ascii="Times New Roman" w:hAnsi="Times New Roman" w:cs="Times New Roman"/>
              </w:rPr>
            </w:pPr>
            <w:r>
              <w:rPr>
                <w:rFonts w:cs="Times New Roman"/>
              </w:rPr>
              <w:t xml:space="preserve">Демонстрировать действия с игрой.  </w:t>
            </w:r>
          </w:p>
          <w:p w:rsidR="00601B34" w:rsidRDefault="008F71E9">
            <w:pPr>
              <w:pStyle w:val="10"/>
              <w:numPr>
                <w:ilvl w:val="0"/>
                <w:numId w:val="62"/>
              </w:numPr>
              <w:tabs>
                <w:tab w:val="left" w:pos="239"/>
              </w:tabs>
              <w:spacing w:line="240" w:lineRule="auto"/>
              <w:rPr>
                <w:rFonts w:ascii="Times New Roman" w:hAnsi="Times New Roman" w:cs="Times New Roman"/>
              </w:rPr>
            </w:pPr>
            <w:r>
              <w:rPr>
                <w:rFonts w:cs="Times New Roman"/>
              </w:rPr>
              <w:t xml:space="preserve">Проводить словарную работу. </w:t>
            </w:r>
          </w:p>
          <w:p w:rsidR="00601B34" w:rsidRDefault="008F71E9">
            <w:pPr>
              <w:pStyle w:val="10"/>
              <w:numPr>
                <w:ilvl w:val="0"/>
                <w:numId w:val="62"/>
              </w:numPr>
              <w:tabs>
                <w:tab w:val="left" w:pos="239"/>
              </w:tabs>
              <w:spacing w:line="240" w:lineRule="auto"/>
              <w:rPr>
                <w:rFonts w:ascii="Times New Roman" w:hAnsi="Times New Roman" w:cs="Times New Roman"/>
              </w:rPr>
            </w:pPr>
            <w:r>
              <w:rPr>
                <w:rFonts w:cs="Times New Roman"/>
              </w:rPr>
              <w:t xml:space="preserve">Адаптировать игры с учѐтом возрастных и индивидуальных особенностей детей. </w:t>
            </w:r>
          </w:p>
          <w:p w:rsidR="00601B34" w:rsidRDefault="008F71E9">
            <w:pPr>
              <w:pStyle w:val="10"/>
              <w:numPr>
                <w:ilvl w:val="0"/>
                <w:numId w:val="62"/>
              </w:numPr>
              <w:tabs>
                <w:tab w:val="left" w:pos="239"/>
              </w:tabs>
              <w:spacing w:line="240" w:lineRule="auto"/>
              <w:rPr>
                <w:rFonts w:ascii="Times New Roman" w:hAnsi="Times New Roman" w:cs="Times New Roman"/>
              </w:rPr>
            </w:pPr>
            <w:r>
              <w:rPr>
                <w:rFonts w:cs="Times New Roman"/>
              </w:rPr>
              <w:t xml:space="preserve">Предлагать детям отвечать на вопросы. </w:t>
            </w:r>
          </w:p>
          <w:p w:rsidR="00601B34" w:rsidRDefault="008F71E9">
            <w:pPr>
              <w:pStyle w:val="10"/>
              <w:numPr>
                <w:ilvl w:val="0"/>
                <w:numId w:val="62"/>
              </w:numPr>
              <w:tabs>
                <w:tab w:val="left" w:pos="239"/>
              </w:tabs>
              <w:spacing w:line="240" w:lineRule="auto"/>
              <w:rPr>
                <w:rFonts w:ascii="Times New Roman" w:hAnsi="Times New Roman" w:cs="Times New Roman"/>
              </w:rPr>
            </w:pPr>
            <w:r>
              <w:rPr>
                <w:rFonts w:cs="Times New Roman"/>
              </w:rPr>
              <w:t xml:space="preserve">Предлагать детям разные виды игр.  </w:t>
            </w:r>
          </w:p>
          <w:p w:rsidR="00601B34" w:rsidRDefault="00601B34">
            <w:pPr>
              <w:pStyle w:val="10"/>
              <w:spacing w:line="240" w:lineRule="auto"/>
              <w:rPr>
                <w:rFonts w:ascii="Times New Roman" w:hAnsi="Times New Roman" w:cs="Times New Roman"/>
              </w:rPr>
            </w:pPr>
          </w:p>
        </w:tc>
        <w:tc>
          <w:tcPr>
            <w:tcW w:w="284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56"/>
              </w:numPr>
              <w:tabs>
                <w:tab w:val="left" w:pos="260"/>
              </w:tabs>
              <w:spacing w:line="240" w:lineRule="auto"/>
              <w:rPr>
                <w:rFonts w:ascii="Times New Roman" w:hAnsi="Times New Roman" w:cs="Times New Roman"/>
              </w:rPr>
            </w:pPr>
            <w:r>
              <w:rPr>
                <w:rFonts w:cs="Times New Roman"/>
              </w:rPr>
              <w:t xml:space="preserve">Индивидуальные консультации;  </w:t>
            </w:r>
          </w:p>
          <w:p w:rsidR="00601B34" w:rsidRDefault="008F71E9">
            <w:pPr>
              <w:pStyle w:val="10"/>
              <w:numPr>
                <w:ilvl w:val="0"/>
                <w:numId w:val="56"/>
              </w:numPr>
              <w:tabs>
                <w:tab w:val="left" w:pos="260"/>
              </w:tabs>
              <w:spacing w:line="240" w:lineRule="auto"/>
              <w:rPr>
                <w:rFonts w:ascii="Times New Roman" w:hAnsi="Times New Roman" w:cs="Times New Roman"/>
              </w:rPr>
            </w:pPr>
            <w:r>
              <w:rPr>
                <w:rFonts w:cs="Times New Roman"/>
              </w:rPr>
              <w:t xml:space="preserve">Тематические консультации; </w:t>
            </w:r>
          </w:p>
          <w:p w:rsidR="00601B34" w:rsidRDefault="008F71E9">
            <w:pPr>
              <w:pStyle w:val="10"/>
              <w:numPr>
                <w:ilvl w:val="0"/>
                <w:numId w:val="63"/>
              </w:numPr>
              <w:tabs>
                <w:tab w:val="left" w:pos="260"/>
              </w:tabs>
              <w:spacing w:line="240" w:lineRule="auto"/>
              <w:rPr>
                <w:rFonts w:ascii="Times New Roman" w:hAnsi="Times New Roman" w:cs="Times New Roman"/>
              </w:rPr>
            </w:pPr>
            <w:r>
              <w:rPr>
                <w:rFonts w:cs="Times New Roman"/>
              </w:rPr>
              <w:t xml:space="preserve">3.Консультации с использованием ИКТ; Родительские собрания;  </w:t>
            </w:r>
          </w:p>
          <w:p w:rsidR="00601B34" w:rsidRDefault="008F71E9">
            <w:pPr>
              <w:pStyle w:val="10"/>
              <w:numPr>
                <w:ilvl w:val="0"/>
                <w:numId w:val="63"/>
              </w:numPr>
              <w:tabs>
                <w:tab w:val="left" w:pos="260"/>
              </w:tabs>
              <w:spacing w:line="240" w:lineRule="auto"/>
              <w:rPr>
                <w:rFonts w:ascii="Times New Roman" w:hAnsi="Times New Roman" w:cs="Times New Roman"/>
              </w:rPr>
            </w:pPr>
            <w:r>
              <w:rPr>
                <w:rFonts w:cs="Times New Roman"/>
              </w:rPr>
              <w:t xml:space="preserve">Папки-передвижки;  </w:t>
            </w:r>
          </w:p>
          <w:p w:rsidR="00601B34" w:rsidRDefault="008F71E9">
            <w:pPr>
              <w:pStyle w:val="10"/>
              <w:numPr>
                <w:ilvl w:val="0"/>
                <w:numId w:val="63"/>
              </w:numPr>
              <w:tabs>
                <w:tab w:val="left" w:pos="260"/>
              </w:tabs>
              <w:spacing w:line="240" w:lineRule="auto"/>
              <w:rPr>
                <w:rFonts w:ascii="Times New Roman" w:hAnsi="Times New Roman" w:cs="Times New Roman"/>
              </w:rPr>
            </w:pPr>
            <w:r>
              <w:rPr>
                <w:rFonts w:cs="Times New Roman"/>
              </w:rPr>
              <w:t xml:space="preserve">Бюллетени-памятки; </w:t>
            </w:r>
          </w:p>
          <w:p w:rsidR="00601B34" w:rsidRDefault="008F71E9">
            <w:pPr>
              <w:pStyle w:val="10"/>
              <w:numPr>
                <w:ilvl w:val="0"/>
                <w:numId w:val="63"/>
              </w:numPr>
              <w:tabs>
                <w:tab w:val="left" w:pos="260"/>
              </w:tabs>
              <w:spacing w:line="240" w:lineRule="auto"/>
              <w:rPr>
                <w:rFonts w:ascii="Times New Roman" w:hAnsi="Times New Roman" w:cs="Times New Roman"/>
              </w:rPr>
            </w:pPr>
            <w:r>
              <w:rPr>
                <w:rFonts w:cs="Times New Roman"/>
              </w:rPr>
              <w:t xml:space="preserve">Открытые мероприятия; </w:t>
            </w:r>
          </w:p>
          <w:p w:rsidR="00601B34" w:rsidRDefault="008F71E9">
            <w:pPr>
              <w:pStyle w:val="10"/>
              <w:numPr>
                <w:ilvl w:val="0"/>
                <w:numId w:val="63"/>
              </w:numPr>
              <w:tabs>
                <w:tab w:val="left" w:pos="260"/>
              </w:tabs>
              <w:spacing w:line="240" w:lineRule="auto"/>
              <w:rPr>
                <w:rFonts w:ascii="Times New Roman" w:hAnsi="Times New Roman" w:cs="Times New Roman"/>
              </w:rPr>
            </w:pPr>
            <w:r>
              <w:rPr>
                <w:rFonts w:cs="Times New Roman"/>
              </w:rPr>
              <w:t xml:space="preserve">Привлечение родительской общественности при подготовке и проведении мероприятий для воспитанников; </w:t>
            </w:r>
          </w:p>
          <w:p w:rsidR="00601B34" w:rsidRDefault="008F71E9">
            <w:pPr>
              <w:pStyle w:val="10"/>
              <w:tabs>
                <w:tab w:val="left" w:pos="260"/>
              </w:tabs>
              <w:spacing w:line="240" w:lineRule="auto"/>
              <w:rPr>
                <w:rFonts w:ascii="Times New Roman" w:hAnsi="Times New Roman" w:cs="Times New Roman"/>
              </w:rPr>
            </w:pPr>
            <w:r>
              <w:rPr>
                <w:rFonts w:cs="Times New Roman"/>
              </w:rPr>
              <w:t>9.Предоставление информации на сайт МАДОУ</w:t>
            </w:r>
          </w:p>
        </w:tc>
      </w:tr>
    </w:tbl>
    <w:p w:rsidR="00601B34" w:rsidRDefault="00601B34">
      <w:pPr>
        <w:pStyle w:val="10"/>
      </w:pPr>
    </w:p>
    <w:p w:rsidR="00601B34" w:rsidRDefault="00601B34">
      <w:pPr>
        <w:pStyle w:val="10"/>
      </w:pPr>
    </w:p>
    <w:p w:rsidR="00601B34" w:rsidRDefault="00601B34">
      <w:pPr>
        <w:pStyle w:val="10"/>
      </w:pPr>
    </w:p>
    <w:p w:rsidR="00601B34" w:rsidRDefault="00601B34">
      <w:pPr>
        <w:pStyle w:val="10"/>
      </w:pPr>
    </w:p>
    <w:p w:rsidR="00601B34" w:rsidRDefault="00601B34">
      <w:pPr>
        <w:pStyle w:val="10"/>
        <w:sectPr w:rsidR="00601B34">
          <w:footerReference w:type="default" r:id="rId10"/>
          <w:pgSz w:w="16838" w:h="11906" w:orient="landscape"/>
          <w:pgMar w:top="851" w:right="851" w:bottom="851" w:left="1418" w:header="0" w:footer="709" w:gutter="0"/>
          <w:cols w:space="720"/>
          <w:formProt w:val="0"/>
          <w:docGrid w:linePitch="360"/>
        </w:sectPr>
      </w:pPr>
    </w:p>
    <w:p w:rsidR="00601B34" w:rsidRDefault="00601B34">
      <w:pPr>
        <w:pStyle w:val="10"/>
        <w:spacing w:line="240" w:lineRule="auto"/>
        <w:rPr>
          <w:b/>
          <w:sz w:val="32"/>
          <w:szCs w:val="32"/>
        </w:rPr>
      </w:pPr>
    </w:p>
    <w:p w:rsidR="00601B34" w:rsidRDefault="008F71E9">
      <w:pPr>
        <w:pStyle w:val="10"/>
        <w:spacing w:after="4" w:line="240" w:lineRule="auto"/>
        <w:jc w:val="both"/>
        <w:rPr>
          <w:rFonts w:ascii="Times New Roman" w:hAnsi="Times New Roman" w:cs="Times New Roman"/>
          <w:sz w:val="28"/>
          <w:szCs w:val="28"/>
        </w:rPr>
      </w:pPr>
      <w:r>
        <w:rPr>
          <w:rFonts w:cs="Times New Roman"/>
          <w:b/>
          <w:sz w:val="28"/>
          <w:szCs w:val="28"/>
          <w:lang w:val="en-US"/>
        </w:rPr>
        <w:t>II</w:t>
      </w:r>
      <w:r>
        <w:rPr>
          <w:rFonts w:cs="Times New Roman"/>
          <w:b/>
          <w:sz w:val="28"/>
          <w:szCs w:val="28"/>
        </w:rPr>
        <w:t>.2. Образовательные области АООП для дошкольников 5-6 лет с ограниченными возможностями здоровья с задержкой психического развития.</w:t>
      </w:r>
    </w:p>
    <w:p w:rsidR="00601B34" w:rsidRDefault="008F71E9">
      <w:pPr>
        <w:pStyle w:val="10"/>
        <w:spacing w:after="250" w:line="240" w:lineRule="auto"/>
        <w:jc w:val="both"/>
        <w:rPr>
          <w:rFonts w:ascii="Times New Roman" w:hAnsi="Times New Roman" w:cs="Times New Roman"/>
          <w:sz w:val="28"/>
          <w:szCs w:val="28"/>
        </w:rPr>
      </w:pPr>
      <w:r>
        <w:rPr>
          <w:rFonts w:cs="Times New Roman"/>
          <w:sz w:val="28"/>
          <w:szCs w:val="28"/>
        </w:rPr>
        <w:t xml:space="preserve">Основная задача коррекционно-педагогической работы – создание условий для всестороннего развития ребенка с ОВЗ с ЗПР в целях обогащения его социального опыта и гармоничного включения в коллектив сверстников. Охарактеризуем основные образовательные области. </w:t>
      </w:r>
    </w:p>
    <w:p w:rsidR="00601B34" w:rsidRDefault="008F71E9">
      <w:pPr>
        <w:pStyle w:val="10"/>
        <w:spacing w:line="240" w:lineRule="auto"/>
        <w:ind w:left="156" w:right="151"/>
        <w:jc w:val="both"/>
        <w:rPr>
          <w:rFonts w:ascii="Times New Roman" w:hAnsi="Times New Roman" w:cs="Times New Roman"/>
          <w:sz w:val="28"/>
          <w:szCs w:val="28"/>
        </w:rPr>
      </w:pPr>
      <w:r>
        <w:rPr>
          <w:rFonts w:cs="Times New Roman"/>
          <w:b/>
          <w:sz w:val="28"/>
          <w:szCs w:val="28"/>
          <w:lang w:val="en-US"/>
        </w:rPr>
        <w:t>II</w:t>
      </w:r>
      <w:r>
        <w:rPr>
          <w:rFonts w:cs="Times New Roman"/>
          <w:b/>
          <w:sz w:val="28"/>
          <w:szCs w:val="28"/>
        </w:rPr>
        <w:t xml:space="preserve">.2.1.«Социально-коммуникативное развитие» </w:t>
      </w:r>
    </w:p>
    <w:p w:rsidR="00601B34" w:rsidRDefault="00601B34">
      <w:pPr>
        <w:pStyle w:val="10"/>
        <w:spacing w:after="17" w:line="240" w:lineRule="auto"/>
        <w:ind w:left="720"/>
        <w:jc w:val="both"/>
        <w:rPr>
          <w:rFonts w:ascii="Times New Roman" w:hAnsi="Times New Roman" w:cs="Times New Roman"/>
          <w:sz w:val="28"/>
          <w:szCs w:val="28"/>
        </w:rPr>
      </w:pPr>
    </w:p>
    <w:p w:rsidR="00601B34" w:rsidRDefault="008F71E9">
      <w:pPr>
        <w:pStyle w:val="10"/>
        <w:spacing w:after="250" w:line="240" w:lineRule="auto"/>
        <w:ind w:left="9"/>
        <w:jc w:val="both"/>
        <w:rPr>
          <w:rFonts w:ascii="Times New Roman" w:hAnsi="Times New Roman" w:cs="Times New Roman"/>
          <w:sz w:val="28"/>
          <w:szCs w:val="28"/>
        </w:rPr>
      </w:pPr>
      <w:r>
        <w:rPr>
          <w:rFonts w:cs="Times New Roman"/>
          <w:b/>
          <w:i/>
          <w:sz w:val="28"/>
          <w:szCs w:val="28"/>
        </w:rPr>
        <w:t xml:space="preserve">Основная цель: </w:t>
      </w:r>
      <w:r>
        <w:rPr>
          <w:rFonts w:cs="Times New Roman"/>
          <w:sz w:val="28"/>
          <w:szCs w:val="28"/>
        </w:rPr>
        <w:t xml:space="preserve">создание условий для развития социально – коммуникативных навыков детей старшего дошкольного возраста с ЗПР.  </w:t>
      </w:r>
    </w:p>
    <w:p w:rsidR="00601B34" w:rsidRDefault="008F71E9">
      <w:pPr>
        <w:pStyle w:val="10"/>
        <w:spacing w:after="240" w:line="240" w:lineRule="auto"/>
        <w:jc w:val="both"/>
        <w:rPr>
          <w:rFonts w:ascii="Times New Roman" w:hAnsi="Times New Roman" w:cs="Times New Roman"/>
          <w:sz w:val="28"/>
          <w:szCs w:val="28"/>
        </w:rPr>
      </w:pPr>
      <w:r>
        <w:rPr>
          <w:rFonts w:cs="Times New Roman"/>
          <w:b/>
          <w:i/>
          <w:sz w:val="28"/>
          <w:szCs w:val="28"/>
        </w:rPr>
        <w:t xml:space="preserve">Задачи социально-коммуникативного развития: </w:t>
      </w:r>
    </w:p>
    <w:p w:rsidR="00601B34" w:rsidRDefault="008F71E9">
      <w:pPr>
        <w:pStyle w:val="10"/>
        <w:numPr>
          <w:ilvl w:val="0"/>
          <w:numId w:val="64"/>
        </w:numPr>
        <w:spacing w:after="37" w:line="240" w:lineRule="auto"/>
        <w:ind w:right="14" w:hanging="360"/>
        <w:jc w:val="both"/>
        <w:rPr>
          <w:rFonts w:ascii="Times New Roman" w:hAnsi="Times New Roman" w:cs="Times New Roman"/>
          <w:sz w:val="28"/>
          <w:szCs w:val="28"/>
        </w:rPr>
      </w:pPr>
      <w:r>
        <w:rPr>
          <w:rFonts w:cs="Times New Roman"/>
          <w:sz w:val="28"/>
          <w:szCs w:val="28"/>
        </w:rPr>
        <w:t xml:space="preserve">развивать положительное отношение </w:t>
      </w:r>
      <w:r w:rsidR="00F14FB7">
        <w:rPr>
          <w:rFonts w:cs="Times New Roman"/>
          <w:sz w:val="28"/>
          <w:szCs w:val="28"/>
        </w:rPr>
        <w:t>ребёнка</w:t>
      </w:r>
      <w:r>
        <w:rPr>
          <w:rFonts w:cs="Times New Roman"/>
          <w:sz w:val="28"/>
          <w:szCs w:val="28"/>
        </w:rPr>
        <w:t xml:space="preserve"> к себе, другим людям, окружающему миру и социальной действительности; </w:t>
      </w:r>
    </w:p>
    <w:p w:rsidR="00601B34" w:rsidRDefault="008F71E9">
      <w:pPr>
        <w:pStyle w:val="10"/>
        <w:numPr>
          <w:ilvl w:val="0"/>
          <w:numId w:val="64"/>
        </w:numPr>
        <w:spacing w:after="12" w:line="240" w:lineRule="auto"/>
        <w:ind w:right="14" w:hanging="360"/>
        <w:jc w:val="both"/>
        <w:rPr>
          <w:rFonts w:ascii="Times New Roman" w:hAnsi="Times New Roman" w:cs="Times New Roman"/>
          <w:sz w:val="28"/>
          <w:szCs w:val="28"/>
        </w:rPr>
      </w:pPr>
      <w:r>
        <w:rPr>
          <w:rFonts w:cs="Times New Roman"/>
          <w:sz w:val="28"/>
          <w:szCs w:val="28"/>
        </w:rPr>
        <w:t xml:space="preserve">создать условия для формирования у </w:t>
      </w:r>
      <w:r w:rsidR="00F14FB7">
        <w:rPr>
          <w:rFonts w:cs="Times New Roman"/>
          <w:sz w:val="28"/>
          <w:szCs w:val="28"/>
        </w:rPr>
        <w:t>ребёнка</w:t>
      </w:r>
      <w:r>
        <w:rPr>
          <w:rFonts w:cs="Times New Roman"/>
          <w:sz w:val="28"/>
          <w:szCs w:val="28"/>
        </w:rPr>
        <w:t xml:space="preserve"> положительного самоощущения – уверенности в своих возможностях, в том, что он хороший, что его любят; </w:t>
      </w:r>
    </w:p>
    <w:p w:rsidR="00601B34" w:rsidRDefault="008F71E9">
      <w:pPr>
        <w:pStyle w:val="10"/>
        <w:numPr>
          <w:ilvl w:val="0"/>
          <w:numId w:val="64"/>
        </w:numPr>
        <w:spacing w:after="42" w:line="240" w:lineRule="auto"/>
        <w:ind w:right="14" w:hanging="360"/>
        <w:jc w:val="both"/>
        <w:rPr>
          <w:rFonts w:ascii="Times New Roman" w:hAnsi="Times New Roman" w:cs="Times New Roman"/>
          <w:sz w:val="28"/>
          <w:szCs w:val="28"/>
        </w:rPr>
      </w:pPr>
      <w:r>
        <w:rPr>
          <w:rFonts w:cs="Times New Roman"/>
          <w:sz w:val="28"/>
          <w:szCs w:val="28"/>
        </w:rPr>
        <w:t xml:space="preserve">приобщать детей к ценностям сотрудничества с другими людьми: оказание помощи при осознании необходимости людей друг в друге, планировании совместной работы, соподчинении и контроле своих желаний. </w:t>
      </w:r>
    </w:p>
    <w:p w:rsidR="00601B34" w:rsidRDefault="008F71E9">
      <w:pPr>
        <w:pStyle w:val="10"/>
        <w:numPr>
          <w:ilvl w:val="0"/>
          <w:numId w:val="64"/>
        </w:numPr>
        <w:spacing w:after="12" w:line="240" w:lineRule="auto"/>
        <w:ind w:right="14" w:hanging="360"/>
        <w:jc w:val="both"/>
        <w:rPr>
          <w:rFonts w:ascii="Times New Roman" w:hAnsi="Times New Roman" w:cs="Times New Roman"/>
          <w:sz w:val="28"/>
          <w:szCs w:val="28"/>
        </w:rPr>
      </w:pPr>
      <w:r>
        <w:rPr>
          <w:rFonts w:cs="Times New Roman"/>
          <w:sz w:val="28"/>
          <w:szCs w:val="28"/>
        </w:rPr>
        <w:t xml:space="preserve">развивать у детей чувства ответственности за другого человека, общее дело, данное слово; </w:t>
      </w:r>
    </w:p>
    <w:p w:rsidR="00601B34" w:rsidRDefault="008F71E9">
      <w:pPr>
        <w:pStyle w:val="10"/>
        <w:numPr>
          <w:ilvl w:val="0"/>
          <w:numId w:val="64"/>
        </w:numPr>
        <w:spacing w:after="12" w:line="240" w:lineRule="auto"/>
        <w:ind w:right="14" w:hanging="360"/>
        <w:jc w:val="both"/>
        <w:rPr>
          <w:rFonts w:ascii="Times New Roman" w:hAnsi="Times New Roman" w:cs="Times New Roman"/>
          <w:sz w:val="28"/>
          <w:szCs w:val="28"/>
        </w:rPr>
      </w:pPr>
      <w:r>
        <w:rPr>
          <w:rFonts w:cs="Times New Roman"/>
          <w:sz w:val="28"/>
          <w:szCs w:val="28"/>
        </w:rPr>
        <w:t xml:space="preserve">учить распознаванию эмоциональных переживаний и состояний окружающих, выражение собственных переживаний; </w:t>
      </w:r>
    </w:p>
    <w:p w:rsidR="00601B34" w:rsidRDefault="008F71E9">
      <w:pPr>
        <w:pStyle w:val="10"/>
        <w:numPr>
          <w:ilvl w:val="0"/>
          <w:numId w:val="64"/>
        </w:numPr>
        <w:spacing w:after="40" w:line="240" w:lineRule="auto"/>
        <w:ind w:right="14" w:hanging="360"/>
        <w:jc w:val="both"/>
        <w:rPr>
          <w:rFonts w:ascii="Times New Roman" w:hAnsi="Times New Roman" w:cs="Times New Roman"/>
          <w:sz w:val="28"/>
          <w:szCs w:val="28"/>
        </w:rPr>
      </w:pPr>
      <w:r>
        <w:rPr>
          <w:rFonts w:cs="Times New Roman"/>
          <w:sz w:val="28"/>
          <w:szCs w:val="28"/>
        </w:rPr>
        <w:t xml:space="preserve">формировать у детей социальные навыки: освоение различных способов разрешения конфликтных ситуаций, умений договариваться, соблюдать </w:t>
      </w:r>
      <w:r w:rsidR="00F14FB7">
        <w:rPr>
          <w:rFonts w:cs="Times New Roman"/>
          <w:sz w:val="28"/>
          <w:szCs w:val="28"/>
        </w:rPr>
        <w:t>очерёдность</w:t>
      </w:r>
      <w:r>
        <w:rPr>
          <w:rFonts w:cs="Times New Roman"/>
          <w:sz w:val="28"/>
          <w:szCs w:val="28"/>
        </w:rPr>
        <w:t xml:space="preserve">, устанавливать новые контакты. </w:t>
      </w:r>
    </w:p>
    <w:p w:rsidR="00601B34" w:rsidRDefault="008F71E9">
      <w:pPr>
        <w:pStyle w:val="10"/>
        <w:numPr>
          <w:ilvl w:val="0"/>
          <w:numId w:val="64"/>
        </w:numPr>
        <w:spacing w:after="12" w:line="240" w:lineRule="auto"/>
        <w:ind w:right="14" w:hanging="360"/>
        <w:jc w:val="both"/>
        <w:rPr>
          <w:rFonts w:ascii="Times New Roman" w:hAnsi="Times New Roman" w:cs="Times New Roman"/>
          <w:sz w:val="28"/>
          <w:szCs w:val="28"/>
        </w:rPr>
      </w:pPr>
      <w:r>
        <w:rPr>
          <w:rFonts w:cs="Times New Roman"/>
          <w:sz w:val="28"/>
          <w:szCs w:val="28"/>
        </w:rPr>
        <w:t xml:space="preserve">развивать речь как средство развития коммуникативных и социальных навыков. </w:t>
      </w:r>
    </w:p>
    <w:p w:rsidR="00601B34" w:rsidRDefault="008F71E9">
      <w:pPr>
        <w:pStyle w:val="10"/>
        <w:spacing w:after="351" w:line="240" w:lineRule="auto"/>
        <w:ind w:right="149"/>
        <w:jc w:val="both"/>
        <w:rPr>
          <w:rFonts w:ascii="Times New Roman" w:hAnsi="Times New Roman" w:cs="Times New Roman"/>
          <w:sz w:val="28"/>
          <w:szCs w:val="28"/>
        </w:rPr>
      </w:pPr>
      <w:r>
        <w:rPr>
          <w:rFonts w:cs="Times New Roman"/>
          <w:b/>
          <w:sz w:val="28"/>
          <w:szCs w:val="28"/>
        </w:rPr>
        <w:t xml:space="preserve">Содержание работы с детьми с ОВЗ с ЗПР по развитию культурно-гигиенических умений </w:t>
      </w:r>
    </w:p>
    <w:p w:rsidR="00601B34" w:rsidRDefault="008F71E9">
      <w:pPr>
        <w:pStyle w:val="10"/>
        <w:spacing w:after="279" w:line="240" w:lineRule="auto"/>
        <w:ind w:left="17" w:right="14"/>
        <w:jc w:val="both"/>
        <w:rPr>
          <w:rFonts w:ascii="Times New Roman" w:hAnsi="Times New Roman" w:cs="Times New Roman"/>
          <w:sz w:val="28"/>
          <w:szCs w:val="28"/>
        </w:rPr>
      </w:pPr>
      <w:r>
        <w:rPr>
          <w:rFonts w:cs="Times New Roman"/>
          <w:sz w:val="28"/>
          <w:szCs w:val="28"/>
        </w:rPr>
        <w:t>Воспитание культурно-гигиенических навыков включает широкий круг задач:</w:t>
      </w:r>
    </w:p>
    <w:p w:rsidR="00601B34" w:rsidRDefault="008F71E9">
      <w:pPr>
        <w:pStyle w:val="10"/>
        <w:numPr>
          <w:ilvl w:val="0"/>
          <w:numId w:val="65"/>
        </w:numPr>
        <w:spacing w:after="291" w:line="240" w:lineRule="auto"/>
        <w:ind w:right="14" w:hanging="144"/>
        <w:jc w:val="both"/>
        <w:rPr>
          <w:rFonts w:ascii="Times New Roman" w:hAnsi="Times New Roman" w:cs="Times New Roman"/>
          <w:sz w:val="28"/>
          <w:szCs w:val="28"/>
        </w:rPr>
      </w:pPr>
      <w:r>
        <w:rPr>
          <w:rFonts w:cs="Times New Roman"/>
          <w:sz w:val="28"/>
          <w:szCs w:val="28"/>
        </w:rPr>
        <w:t xml:space="preserve">Развивать культурно-гигиенические навыки, формировать простейшие навыки поведения во время еды, умывания. </w:t>
      </w:r>
    </w:p>
    <w:p w:rsidR="00601B34" w:rsidRDefault="008F71E9">
      <w:pPr>
        <w:pStyle w:val="10"/>
        <w:numPr>
          <w:ilvl w:val="0"/>
          <w:numId w:val="65"/>
        </w:numPr>
        <w:spacing w:after="295" w:line="240" w:lineRule="auto"/>
        <w:ind w:right="14" w:hanging="144"/>
        <w:jc w:val="both"/>
        <w:rPr>
          <w:rFonts w:ascii="Times New Roman" w:hAnsi="Times New Roman" w:cs="Times New Roman"/>
          <w:sz w:val="28"/>
          <w:szCs w:val="28"/>
        </w:rPr>
      </w:pPr>
      <w:r>
        <w:rPr>
          <w:rFonts w:cs="Times New Roman"/>
          <w:sz w:val="28"/>
          <w:szCs w:val="28"/>
        </w:rPr>
        <w:t xml:space="preserve">Формировать привычку следить за своим внешним видом, умение правильно пользоваться мылом, мыть руки, лицо; насухо вытираться после умывания, вешать полотенце на место, пользоваться расческой, носовым платком. </w:t>
      </w:r>
    </w:p>
    <w:p w:rsidR="00601B34" w:rsidRDefault="008F71E9">
      <w:pPr>
        <w:pStyle w:val="10"/>
        <w:numPr>
          <w:ilvl w:val="0"/>
          <w:numId w:val="65"/>
        </w:numPr>
        <w:spacing w:after="4" w:line="240" w:lineRule="auto"/>
        <w:ind w:right="14" w:hanging="144"/>
        <w:jc w:val="both"/>
        <w:rPr>
          <w:rFonts w:ascii="Times New Roman" w:hAnsi="Times New Roman" w:cs="Times New Roman"/>
          <w:sz w:val="28"/>
          <w:szCs w:val="28"/>
        </w:rPr>
      </w:pPr>
      <w:r>
        <w:rPr>
          <w:rFonts w:cs="Times New Roman"/>
          <w:sz w:val="28"/>
          <w:szCs w:val="28"/>
        </w:rPr>
        <w:t xml:space="preserve">Формировать навыки поведения за столом: пользоваться правильно ложкой, салфеткой; не крошить хлеб, пережевывать пищу с закрытым ртом, не разговаривать за столом, не разговаривать с полным ртом. </w:t>
      </w:r>
    </w:p>
    <w:p w:rsidR="00601B34" w:rsidRDefault="008F71E9">
      <w:pPr>
        <w:pStyle w:val="10"/>
        <w:numPr>
          <w:ilvl w:val="0"/>
          <w:numId w:val="65"/>
        </w:numPr>
        <w:spacing w:line="240" w:lineRule="auto"/>
        <w:ind w:right="14" w:hanging="144"/>
        <w:jc w:val="both"/>
        <w:rPr>
          <w:rFonts w:ascii="Times New Roman" w:hAnsi="Times New Roman" w:cs="Times New Roman"/>
          <w:sz w:val="28"/>
          <w:szCs w:val="28"/>
        </w:rPr>
      </w:pPr>
      <w:r>
        <w:rPr>
          <w:rFonts w:cs="Times New Roman"/>
          <w:sz w:val="28"/>
          <w:szCs w:val="28"/>
        </w:rPr>
        <w:t xml:space="preserve">Формировать начальные представления о ценности здоровья, о том, что здоровье начинается с чистоты тела, что чистота-красота-здоровье – это неразделимые понятия. </w:t>
      </w:r>
    </w:p>
    <w:p w:rsidR="00601B34" w:rsidRDefault="008F71E9">
      <w:pPr>
        <w:pStyle w:val="10"/>
        <w:numPr>
          <w:ilvl w:val="0"/>
          <w:numId w:val="65"/>
        </w:numPr>
        <w:spacing w:line="240" w:lineRule="auto"/>
        <w:ind w:right="14" w:hanging="144"/>
        <w:jc w:val="both"/>
        <w:rPr>
          <w:rFonts w:ascii="Times New Roman" w:hAnsi="Times New Roman" w:cs="Times New Roman"/>
          <w:sz w:val="28"/>
          <w:szCs w:val="28"/>
        </w:rPr>
      </w:pPr>
      <w:r>
        <w:rPr>
          <w:rFonts w:cs="Times New Roman"/>
          <w:sz w:val="28"/>
          <w:szCs w:val="28"/>
        </w:rPr>
        <w:t xml:space="preserve">Формировать потребность в соблюдении навыков гигиены и опрятности в повседневной жизни. </w:t>
      </w:r>
    </w:p>
    <w:p w:rsidR="00601B34" w:rsidRDefault="008F71E9">
      <w:pPr>
        <w:pStyle w:val="10"/>
        <w:numPr>
          <w:ilvl w:val="0"/>
          <w:numId w:val="65"/>
        </w:numPr>
        <w:spacing w:line="240" w:lineRule="auto"/>
        <w:ind w:right="14" w:hanging="144"/>
        <w:jc w:val="both"/>
        <w:rPr>
          <w:rFonts w:ascii="Times New Roman" w:hAnsi="Times New Roman" w:cs="Times New Roman"/>
          <w:sz w:val="28"/>
          <w:szCs w:val="28"/>
        </w:rPr>
      </w:pPr>
      <w:r>
        <w:rPr>
          <w:rFonts w:cs="Times New Roman"/>
          <w:sz w:val="28"/>
          <w:szCs w:val="28"/>
        </w:rPr>
        <w:t xml:space="preserve">Привлекать родителей к соблюдению и развитию навыков личной гигиены дома. </w:t>
      </w:r>
    </w:p>
    <w:p w:rsidR="00601B34" w:rsidRDefault="008F71E9">
      <w:pPr>
        <w:pStyle w:val="10"/>
        <w:numPr>
          <w:ilvl w:val="0"/>
          <w:numId w:val="65"/>
        </w:numPr>
        <w:spacing w:line="240" w:lineRule="auto"/>
        <w:ind w:right="14" w:hanging="144"/>
        <w:jc w:val="both"/>
        <w:rPr>
          <w:rFonts w:ascii="Times New Roman" w:hAnsi="Times New Roman" w:cs="Times New Roman"/>
          <w:sz w:val="28"/>
          <w:szCs w:val="28"/>
        </w:rPr>
      </w:pPr>
      <w:r>
        <w:rPr>
          <w:rFonts w:cs="Times New Roman"/>
          <w:sz w:val="28"/>
          <w:szCs w:val="28"/>
        </w:rPr>
        <w:t xml:space="preserve">Обогатить предметно-развивающую среду группы. </w:t>
      </w:r>
    </w:p>
    <w:p w:rsidR="00601B34" w:rsidRDefault="008F71E9">
      <w:pPr>
        <w:pStyle w:val="10"/>
        <w:numPr>
          <w:ilvl w:val="0"/>
          <w:numId w:val="65"/>
        </w:numPr>
        <w:spacing w:line="240" w:lineRule="auto"/>
        <w:ind w:right="14" w:hanging="144"/>
        <w:jc w:val="both"/>
        <w:rPr>
          <w:rFonts w:ascii="Times New Roman" w:hAnsi="Times New Roman" w:cs="Times New Roman"/>
          <w:sz w:val="28"/>
          <w:szCs w:val="28"/>
        </w:rPr>
      </w:pPr>
      <w:r>
        <w:rPr>
          <w:rFonts w:cs="Times New Roman"/>
          <w:sz w:val="28"/>
          <w:szCs w:val="28"/>
        </w:rPr>
        <w:t xml:space="preserve">Обучение детей с ЗПР элементарным трудовым навыкам, умениям действовать простейшими инструментами, такая работа включает: </w:t>
      </w:r>
    </w:p>
    <w:p w:rsidR="00601B34" w:rsidRDefault="008F71E9">
      <w:pPr>
        <w:pStyle w:val="10"/>
        <w:numPr>
          <w:ilvl w:val="1"/>
          <w:numId w:val="65"/>
        </w:numPr>
        <w:spacing w:after="12" w:line="240" w:lineRule="auto"/>
        <w:ind w:right="14" w:firstLine="427"/>
        <w:jc w:val="both"/>
        <w:rPr>
          <w:rFonts w:ascii="Times New Roman" w:hAnsi="Times New Roman" w:cs="Times New Roman"/>
          <w:sz w:val="28"/>
          <w:szCs w:val="28"/>
        </w:rPr>
      </w:pPr>
      <w:r>
        <w:rPr>
          <w:rFonts w:cs="Times New Roman"/>
          <w:sz w:val="28"/>
          <w:szCs w:val="28"/>
        </w:rP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601B34" w:rsidRDefault="008F71E9">
      <w:pPr>
        <w:pStyle w:val="10"/>
        <w:numPr>
          <w:ilvl w:val="1"/>
          <w:numId w:val="65"/>
        </w:numPr>
        <w:spacing w:after="12" w:line="240" w:lineRule="auto"/>
        <w:ind w:right="14" w:firstLine="427"/>
        <w:jc w:val="both"/>
        <w:rPr>
          <w:rFonts w:ascii="Times New Roman" w:hAnsi="Times New Roman" w:cs="Times New Roman"/>
          <w:sz w:val="28"/>
          <w:szCs w:val="28"/>
        </w:rPr>
      </w:pPr>
      <w:r>
        <w:rPr>
          <w:rFonts w:cs="Times New Roman"/>
          <w:sz w:val="28"/>
          <w:szCs w:val="28"/>
        </w:rPr>
        <w:t>ознакомление детей с трудом взрослых, с ролью труда в жизни людей, воспитания уважения к труду;</w:t>
      </w:r>
    </w:p>
    <w:p w:rsidR="00F14FB7" w:rsidRPr="00F14FB7" w:rsidRDefault="008F71E9">
      <w:pPr>
        <w:pStyle w:val="10"/>
        <w:numPr>
          <w:ilvl w:val="1"/>
          <w:numId w:val="65"/>
        </w:numPr>
        <w:spacing w:after="12" w:line="240" w:lineRule="auto"/>
        <w:ind w:right="14" w:firstLine="427"/>
        <w:jc w:val="both"/>
        <w:rPr>
          <w:rFonts w:ascii="Times New Roman" w:hAnsi="Times New Roman" w:cs="Times New Roman"/>
          <w:sz w:val="28"/>
          <w:szCs w:val="28"/>
        </w:rPr>
      </w:pPr>
      <w:r>
        <w:rPr>
          <w:rFonts w:cs="Times New Roman"/>
          <w:sz w:val="28"/>
          <w:szCs w:val="28"/>
        </w:rPr>
        <w:t>обучение умению называть трудовые действия, профессии и некоторые орудия труда;</w:t>
      </w:r>
    </w:p>
    <w:p w:rsidR="00601B34" w:rsidRDefault="008F71E9">
      <w:pPr>
        <w:pStyle w:val="10"/>
        <w:numPr>
          <w:ilvl w:val="1"/>
          <w:numId w:val="65"/>
        </w:numPr>
        <w:spacing w:after="12" w:line="240" w:lineRule="auto"/>
        <w:ind w:right="14" w:firstLine="427"/>
        <w:jc w:val="both"/>
        <w:rPr>
          <w:rFonts w:ascii="Times New Roman" w:hAnsi="Times New Roman" w:cs="Times New Roman"/>
          <w:sz w:val="28"/>
          <w:szCs w:val="28"/>
        </w:rPr>
      </w:pPr>
      <w:r>
        <w:rPr>
          <w:rFonts w:cs="Times New Roman"/>
          <w:sz w:val="28"/>
          <w:szCs w:val="28"/>
        </w:rPr>
        <w:t>-  обучение уходу за растениями, животными;</w:t>
      </w:r>
    </w:p>
    <w:p w:rsidR="00601B34" w:rsidRDefault="00F14FB7">
      <w:pPr>
        <w:pStyle w:val="10"/>
        <w:numPr>
          <w:ilvl w:val="1"/>
          <w:numId w:val="65"/>
        </w:numPr>
        <w:spacing w:line="240" w:lineRule="auto"/>
        <w:ind w:right="14" w:firstLine="427"/>
        <w:jc w:val="both"/>
        <w:rPr>
          <w:rFonts w:ascii="Times New Roman" w:hAnsi="Times New Roman" w:cs="Times New Roman"/>
          <w:sz w:val="28"/>
          <w:szCs w:val="28"/>
        </w:rPr>
      </w:pPr>
      <w:r>
        <w:rPr>
          <w:rFonts w:cs="Times New Roman"/>
          <w:sz w:val="28"/>
          <w:szCs w:val="28"/>
        </w:rPr>
        <w:t>обучение ручному труду</w:t>
      </w:r>
      <w:r w:rsidR="008F71E9">
        <w:rPr>
          <w:rFonts w:cs="Times New Roman"/>
          <w:sz w:val="28"/>
          <w:szCs w:val="28"/>
        </w:rPr>
        <w:t xml:space="preserve">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 </w:t>
      </w:r>
    </w:p>
    <w:p w:rsidR="00601B34" w:rsidRDefault="00601B34">
      <w:pPr>
        <w:pStyle w:val="10"/>
        <w:spacing w:line="240" w:lineRule="auto"/>
        <w:ind w:left="427"/>
        <w:jc w:val="both"/>
        <w:rPr>
          <w:rFonts w:ascii="Times New Roman" w:hAnsi="Times New Roman" w:cs="Times New Roman"/>
          <w:sz w:val="28"/>
          <w:szCs w:val="28"/>
        </w:rPr>
      </w:pPr>
    </w:p>
    <w:p w:rsidR="00601B34" w:rsidRDefault="008F71E9">
      <w:pPr>
        <w:pStyle w:val="3"/>
        <w:spacing w:before="0" w:line="240" w:lineRule="auto"/>
        <w:ind w:left="21" w:right="1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 xml:space="preserve">.2.2.«Познавательное развитие» </w:t>
      </w:r>
    </w:p>
    <w:p w:rsidR="00601B34" w:rsidRDefault="008F71E9">
      <w:pPr>
        <w:pStyle w:val="10"/>
        <w:spacing w:line="240" w:lineRule="auto"/>
        <w:ind w:left="17" w:right="14"/>
        <w:jc w:val="both"/>
        <w:rPr>
          <w:rFonts w:ascii="Times New Roman" w:hAnsi="Times New Roman" w:cs="Times New Roman"/>
          <w:sz w:val="28"/>
          <w:szCs w:val="28"/>
        </w:rPr>
      </w:pPr>
      <w:r>
        <w:rPr>
          <w:rFonts w:cs="Times New Roman"/>
          <w:b/>
          <w:sz w:val="28"/>
          <w:szCs w:val="28"/>
        </w:rPr>
        <w:t>Основная цель</w:t>
      </w:r>
      <w:r>
        <w:rPr>
          <w:rFonts w:cs="Times New Roman"/>
          <w:sz w:val="28"/>
          <w:szCs w:val="28"/>
        </w:rPr>
        <w:t xml:space="preserve">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w:t>
      </w:r>
    </w:p>
    <w:p w:rsidR="00601B34" w:rsidRDefault="008F71E9">
      <w:pPr>
        <w:pStyle w:val="10"/>
        <w:spacing w:line="240" w:lineRule="auto"/>
        <w:ind w:left="17" w:right="14"/>
        <w:jc w:val="both"/>
        <w:rPr>
          <w:rFonts w:ascii="Times New Roman" w:hAnsi="Times New Roman" w:cs="Times New Roman"/>
          <w:sz w:val="28"/>
          <w:szCs w:val="28"/>
        </w:rPr>
      </w:pPr>
      <w:r>
        <w:rPr>
          <w:rFonts w:cs="Times New Roman"/>
          <w:sz w:val="28"/>
          <w:szCs w:val="28"/>
        </w:rPr>
        <w:t xml:space="preserve">Соответственно выдвигаются следующие задачи познавательного развития: </w:t>
      </w:r>
    </w:p>
    <w:p w:rsidR="00601B34" w:rsidRDefault="008F71E9">
      <w:pPr>
        <w:pStyle w:val="10"/>
        <w:numPr>
          <w:ilvl w:val="0"/>
          <w:numId w:val="67"/>
        </w:numPr>
        <w:spacing w:after="12" w:line="240" w:lineRule="auto"/>
        <w:ind w:right="14" w:hanging="144"/>
        <w:jc w:val="both"/>
        <w:rPr>
          <w:rFonts w:ascii="Times New Roman" w:hAnsi="Times New Roman" w:cs="Times New Roman"/>
          <w:sz w:val="28"/>
          <w:szCs w:val="28"/>
        </w:rPr>
      </w:pPr>
      <w:r>
        <w:rPr>
          <w:rFonts w:cs="Times New Roman"/>
          <w:sz w:val="28"/>
          <w:szCs w:val="28"/>
        </w:rPr>
        <w:t xml:space="preserve">формирование и совершенствование перцептивных действий; </w:t>
      </w:r>
    </w:p>
    <w:p w:rsidR="00601B34" w:rsidRDefault="008F71E9">
      <w:pPr>
        <w:pStyle w:val="10"/>
        <w:numPr>
          <w:ilvl w:val="0"/>
          <w:numId w:val="67"/>
        </w:numPr>
        <w:spacing w:after="12" w:line="240" w:lineRule="auto"/>
        <w:ind w:right="14" w:hanging="144"/>
        <w:jc w:val="both"/>
        <w:rPr>
          <w:rFonts w:ascii="Times New Roman" w:hAnsi="Times New Roman" w:cs="Times New Roman"/>
          <w:sz w:val="28"/>
          <w:szCs w:val="28"/>
        </w:rPr>
      </w:pPr>
      <w:r>
        <w:rPr>
          <w:rFonts w:cs="Times New Roman"/>
          <w:sz w:val="28"/>
          <w:szCs w:val="28"/>
        </w:rPr>
        <w:t xml:space="preserve">ознакомление и формирование сенсорных эталонов; </w:t>
      </w:r>
    </w:p>
    <w:p w:rsidR="00601B34" w:rsidRDefault="008F71E9">
      <w:pPr>
        <w:pStyle w:val="10"/>
        <w:numPr>
          <w:ilvl w:val="0"/>
          <w:numId w:val="67"/>
        </w:numPr>
        <w:spacing w:after="12" w:line="240" w:lineRule="auto"/>
        <w:ind w:right="14" w:hanging="144"/>
        <w:jc w:val="both"/>
        <w:rPr>
          <w:rFonts w:ascii="Times New Roman" w:hAnsi="Times New Roman" w:cs="Times New Roman"/>
          <w:sz w:val="28"/>
          <w:szCs w:val="28"/>
        </w:rPr>
      </w:pPr>
      <w:r>
        <w:rPr>
          <w:rFonts w:cs="Times New Roman"/>
          <w:sz w:val="28"/>
          <w:szCs w:val="28"/>
        </w:rPr>
        <w:t xml:space="preserve">развитие внимания, памяти; </w:t>
      </w:r>
    </w:p>
    <w:p w:rsidR="00601B34" w:rsidRDefault="008F71E9">
      <w:pPr>
        <w:pStyle w:val="10"/>
        <w:spacing w:line="240" w:lineRule="auto"/>
        <w:ind w:left="17" w:right="2050"/>
        <w:jc w:val="both"/>
        <w:rPr>
          <w:rFonts w:ascii="Times New Roman" w:hAnsi="Times New Roman" w:cs="Times New Roman"/>
          <w:sz w:val="28"/>
          <w:szCs w:val="28"/>
        </w:rPr>
      </w:pPr>
      <w:r>
        <w:rPr>
          <w:rFonts w:cs="Times New Roman"/>
          <w:sz w:val="28"/>
          <w:szCs w:val="28"/>
        </w:rPr>
        <w:t xml:space="preserve">•развитие наглядно-действенного и наглядно-образного мышления. </w:t>
      </w:r>
    </w:p>
    <w:p w:rsidR="00601B34" w:rsidRDefault="00601B34">
      <w:pPr>
        <w:pStyle w:val="10"/>
        <w:spacing w:line="240" w:lineRule="auto"/>
        <w:ind w:left="17" w:right="2050"/>
        <w:jc w:val="both"/>
        <w:rPr>
          <w:rFonts w:ascii="Times New Roman" w:hAnsi="Times New Roman" w:cs="Times New Roman"/>
          <w:sz w:val="28"/>
          <w:szCs w:val="28"/>
        </w:rPr>
      </w:pPr>
    </w:p>
    <w:p w:rsidR="00601B34" w:rsidRPr="007A60AA" w:rsidRDefault="008F71E9">
      <w:pPr>
        <w:pStyle w:val="10"/>
        <w:spacing w:line="240" w:lineRule="auto"/>
        <w:ind w:left="17" w:right="2050"/>
        <w:jc w:val="both"/>
        <w:rPr>
          <w:rFonts w:ascii="Times New Roman" w:hAnsi="Times New Roman" w:cs="Times New Roman"/>
          <w:sz w:val="28"/>
          <w:szCs w:val="28"/>
        </w:rPr>
      </w:pPr>
      <w:r w:rsidRPr="007A60AA">
        <w:rPr>
          <w:rFonts w:cs="Times New Roman"/>
          <w:b/>
          <w:sz w:val="28"/>
          <w:szCs w:val="28"/>
        </w:rPr>
        <w:t xml:space="preserve">Направления образовательной деятельности.       </w:t>
      </w:r>
    </w:p>
    <w:p w:rsidR="00601B34" w:rsidRDefault="00601B34">
      <w:pPr>
        <w:pStyle w:val="10"/>
        <w:spacing w:line="240" w:lineRule="auto"/>
        <w:jc w:val="both"/>
        <w:rPr>
          <w:rFonts w:ascii="Times New Roman" w:hAnsi="Times New Roman" w:cs="Times New Roman"/>
          <w:sz w:val="28"/>
          <w:szCs w:val="28"/>
        </w:rPr>
      </w:pPr>
    </w:p>
    <w:p w:rsidR="00601B34" w:rsidRDefault="008F71E9">
      <w:pPr>
        <w:pStyle w:val="10"/>
        <w:numPr>
          <w:ilvl w:val="0"/>
          <w:numId w:val="67"/>
        </w:numPr>
        <w:spacing w:line="240" w:lineRule="auto"/>
        <w:ind w:right="14" w:hanging="144"/>
        <w:jc w:val="both"/>
        <w:rPr>
          <w:rFonts w:ascii="Times New Roman" w:hAnsi="Times New Roman" w:cs="Times New Roman"/>
          <w:sz w:val="28"/>
          <w:szCs w:val="28"/>
        </w:rPr>
      </w:pPr>
      <w:r>
        <w:rPr>
          <w:rFonts w:cs="Times New Roman"/>
          <w:b/>
          <w:sz w:val="28"/>
          <w:szCs w:val="28"/>
        </w:rPr>
        <w:t>Формирование целостной картины мира</w:t>
      </w:r>
      <w:r>
        <w:rPr>
          <w:rFonts w:cs="Times New Roman"/>
          <w:b/>
          <w:i/>
          <w:sz w:val="28"/>
          <w:szCs w:val="28"/>
        </w:rPr>
        <w:t>.</w:t>
      </w:r>
    </w:p>
    <w:p w:rsidR="00601B34" w:rsidRDefault="008F71E9">
      <w:pPr>
        <w:pStyle w:val="10"/>
        <w:spacing w:line="240" w:lineRule="auto"/>
        <w:ind w:left="437"/>
        <w:jc w:val="both"/>
        <w:rPr>
          <w:rFonts w:ascii="Times New Roman" w:hAnsi="Times New Roman" w:cs="Times New Roman"/>
          <w:sz w:val="28"/>
          <w:szCs w:val="28"/>
        </w:rPr>
      </w:pPr>
      <w:r>
        <w:rPr>
          <w:rFonts w:cs="Times New Roman"/>
          <w:b/>
          <w:i/>
          <w:sz w:val="28"/>
          <w:szCs w:val="28"/>
        </w:rPr>
        <w:t>Знакомство с предметами ближайшего окружения:</w:t>
      </w:r>
    </w:p>
    <w:p w:rsidR="00601B34" w:rsidRDefault="008F71E9">
      <w:pPr>
        <w:pStyle w:val="10"/>
        <w:numPr>
          <w:ilvl w:val="0"/>
          <w:numId w:val="68"/>
        </w:numPr>
        <w:spacing w:line="240" w:lineRule="auto"/>
        <w:ind w:right="14" w:hanging="139"/>
        <w:jc w:val="both"/>
        <w:rPr>
          <w:rFonts w:ascii="Times New Roman" w:hAnsi="Times New Roman" w:cs="Times New Roman"/>
          <w:sz w:val="28"/>
          <w:szCs w:val="28"/>
        </w:rPr>
      </w:pPr>
      <w:r>
        <w:rPr>
          <w:rFonts w:cs="Times New Roman"/>
          <w:sz w:val="28"/>
          <w:szCs w:val="28"/>
        </w:rPr>
        <w:t>ознакомление с предметами ближайшего окружения;</w:t>
      </w:r>
    </w:p>
    <w:p w:rsidR="00601B34" w:rsidRDefault="008F71E9">
      <w:pPr>
        <w:pStyle w:val="10"/>
        <w:numPr>
          <w:ilvl w:val="0"/>
          <w:numId w:val="68"/>
        </w:numPr>
        <w:spacing w:after="12" w:line="240" w:lineRule="auto"/>
        <w:ind w:right="14" w:hanging="139"/>
        <w:jc w:val="both"/>
        <w:rPr>
          <w:rFonts w:ascii="Times New Roman" w:hAnsi="Times New Roman" w:cs="Times New Roman"/>
          <w:sz w:val="28"/>
          <w:szCs w:val="28"/>
        </w:rPr>
      </w:pPr>
      <w:r>
        <w:rPr>
          <w:rFonts w:cs="Times New Roman"/>
          <w:sz w:val="28"/>
          <w:szCs w:val="28"/>
        </w:rPr>
        <w:t>формирование обобщенных названий предметов, относящихся к одной группе:</w:t>
      </w:r>
    </w:p>
    <w:p w:rsidR="00601B34" w:rsidRDefault="009F44BE" w:rsidP="009F44BE">
      <w:pPr>
        <w:pStyle w:val="10"/>
        <w:spacing w:after="12" w:line="240" w:lineRule="auto"/>
        <w:ind w:right="14"/>
        <w:rPr>
          <w:rFonts w:ascii="Times New Roman" w:hAnsi="Times New Roman" w:cs="Times New Roman"/>
          <w:sz w:val="28"/>
          <w:szCs w:val="28"/>
        </w:rPr>
      </w:pPr>
      <w:r>
        <w:rPr>
          <w:rFonts w:cs="Times New Roman"/>
          <w:sz w:val="28"/>
          <w:szCs w:val="28"/>
        </w:rPr>
        <w:t xml:space="preserve">     1.</w:t>
      </w:r>
      <w:r w:rsidR="008F71E9">
        <w:rPr>
          <w:rFonts w:cs="Times New Roman"/>
          <w:sz w:val="28"/>
          <w:szCs w:val="28"/>
        </w:rPr>
        <w:t>одежда (рубашка, платье, юбка, кофта и т. п.),</w:t>
      </w:r>
    </w:p>
    <w:p w:rsidR="00601B34" w:rsidRDefault="009F44BE" w:rsidP="009F44BE">
      <w:pPr>
        <w:pStyle w:val="10"/>
        <w:spacing w:after="12" w:line="240" w:lineRule="auto"/>
        <w:ind w:right="14"/>
        <w:rPr>
          <w:rFonts w:ascii="Times New Roman" w:hAnsi="Times New Roman" w:cs="Times New Roman"/>
          <w:sz w:val="28"/>
          <w:szCs w:val="28"/>
        </w:rPr>
      </w:pPr>
      <w:r>
        <w:rPr>
          <w:rFonts w:cs="Times New Roman"/>
          <w:sz w:val="28"/>
          <w:szCs w:val="28"/>
        </w:rPr>
        <w:t xml:space="preserve">     2.</w:t>
      </w:r>
      <w:r w:rsidR="008F71E9">
        <w:rPr>
          <w:rFonts w:cs="Times New Roman"/>
          <w:sz w:val="28"/>
          <w:szCs w:val="28"/>
        </w:rPr>
        <w:t>посуда (чашка, тарелка, ложка и т. д.),</w:t>
      </w:r>
    </w:p>
    <w:p w:rsidR="00601B34" w:rsidRDefault="008F71E9" w:rsidP="009F44BE">
      <w:pPr>
        <w:pStyle w:val="10"/>
        <w:numPr>
          <w:ilvl w:val="1"/>
          <w:numId w:val="68"/>
        </w:numPr>
        <w:spacing w:after="12" w:line="240" w:lineRule="auto"/>
        <w:ind w:right="14" w:hanging="420"/>
        <w:rPr>
          <w:rFonts w:ascii="Times New Roman" w:hAnsi="Times New Roman" w:cs="Times New Roman"/>
          <w:sz w:val="28"/>
          <w:szCs w:val="28"/>
        </w:rPr>
      </w:pPr>
      <w:r>
        <w:rPr>
          <w:rFonts w:cs="Times New Roman"/>
          <w:sz w:val="28"/>
          <w:szCs w:val="28"/>
        </w:rPr>
        <w:t>мебель (кровать, стул, стол, шкаф и т. п.),</w:t>
      </w:r>
    </w:p>
    <w:p w:rsidR="00601B34" w:rsidRDefault="008F71E9" w:rsidP="009F44BE">
      <w:pPr>
        <w:pStyle w:val="10"/>
        <w:numPr>
          <w:ilvl w:val="1"/>
          <w:numId w:val="68"/>
        </w:numPr>
        <w:spacing w:after="12" w:line="240" w:lineRule="auto"/>
        <w:ind w:right="14" w:hanging="420"/>
        <w:rPr>
          <w:rFonts w:ascii="Times New Roman" w:hAnsi="Times New Roman" w:cs="Times New Roman"/>
          <w:sz w:val="28"/>
          <w:szCs w:val="28"/>
        </w:rPr>
      </w:pPr>
      <w:r>
        <w:rPr>
          <w:rFonts w:cs="Times New Roman"/>
          <w:sz w:val="28"/>
          <w:szCs w:val="28"/>
        </w:rPr>
        <w:t>транспорт (машина, автобус, трамвай и т. д.),</w:t>
      </w:r>
    </w:p>
    <w:p w:rsidR="00601B34" w:rsidRDefault="008F71E9" w:rsidP="009F44BE">
      <w:pPr>
        <w:pStyle w:val="10"/>
        <w:numPr>
          <w:ilvl w:val="1"/>
          <w:numId w:val="68"/>
        </w:numPr>
        <w:spacing w:after="12" w:line="240" w:lineRule="auto"/>
        <w:ind w:right="14" w:hanging="420"/>
        <w:rPr>
          <w:rFonts w:ascii="Times New Roman" w:hAnsi="Times New Roman" w:cs="Times New Roman"/>
          <w:sz w:val="28"/>
          <w:szCs w:val="28"/>
        </w:rPr>
      </w:pPr>
      <w:r>
        <w:rPr>
          <w:rFonts w:cs="Times New Roman"/>
          <w:sz w:val="28"/>
          <w:szCs w:val="28"/>
        </w:rPr>
        <w:t>игрушки (зайчик, кукла, барабан и т. д.);</w:t>
      </w:r>
    </w:p>
    <w:p w:rsidR="00601B34" w:rsidRDefault="008F71E9">
      <w:pPr>
        <w:pStyle w:val="10"/>
        <w:numPr>
          <w:ilvl w:val="0"/>
          <w:numId w:val="68"/>
        </w:numPr>
        <w:spacing w:after="12" w:line="240" w:lineRule="auto"/>
        <w:ind w:right="14" w:hanging="139"/>
        <w:jc w:val="both"/>
        <w:rPr>
          <w:rFonts w:ascii="Times New Roman" w:hAnsi="Times New Roman" w:cs="Times New Roman"/>
          <w:sz w:val="28"/>
          <w:szCs w:val="28"/>
        </w:rPr>
      </w:pPr>
      <w:r>
        <w:rPr>
          <w:rFonts w:cs="Times New Roman"/>
          <w:sz w:val="28"/>
          <w:szCs w:val="28"/>
        </w:rPr>
        <w:t>обучение узнаванию названий и назначения предметов, определению их на рисунках, различению и называнию существенных деталей;</w:t>
      </w:r>
    </w:p>
    <w:p w:rsidR="00601B34" w:rsidRDefault="008F71E9">
      <w:pPr>
        <w:pStyle w:val="10"/>
        <w:numPr>
          <w:ilvl w:val="0"/>
          <w:numId w:val="68"/>
        </w:numPr>
        <w:spacing w:after="12" w:line="240" w:lineRule="auto"/>
        <w:ind w:right="14" w:hanging="139"/>
        <w:jc w:val="both"/>
        <w:rPr>
          <w:rFonts w:ascii="Times New Roman" w:hAnsi="Times New Roman" w:cs="Times New Roman"/>
          <w:sz w:val="28"/>
          <w:szCs w:val="28"/>
        </w:rPr>
      </w:pPr>
      <w:r>
        <w:rPr>
          <w:rFonts w:cs="Times New Roman"/>
          <w:sz w:val="28"/>
          <w:szCs w:val="28"/>
        </w:rPr>
        <w:t>расширение знаний ребенка о себе и своей семье;</w:t>
      </w:r>
    </w:p>
    <w:p w:rsidR="00601B34" w:rsidRDefault="008F71E9">
      <w:pPr>
        <w:pStyle w:val="10"/>
        <w:numPr>
          <w:ilvl w:val="0"/>
          <w:numId w:val="68"/>
        </w:numPr>
        <w:spacing w:after="12" w:line="240" w:lineRule="auto"/>
        <w:ind w:right="14" w:hanging="139"/>
        <w:jc w:val="both"/>
        <w:rPr>
          <w:rFonts w:ascii="Times New Roman" w:hAnsi="Times New Roman" w:cs="Times New Roman"/>
          <w:sz w:val="28"/>
          <w:szCs w:val="28"/>
        </w:rPr>
      </w:pPr>
      <w:r>
        <w:rPr>
          <w:rFonts w:cs="Times New Roman"/>
          <w:sz w:val="28"/>
          <w:szCs w:val="28"/>
        </w:rPr>
        <w:t>обучение ребенка называнию своего имени, имен родителей, воспитателей, педагогов, детей группы;</w:t>
      </w:r>
    </w:p>
    <w:p w:rsidR="00601B34" w:rsidRDefault="008F71E9">
      <w:pPr>
        <w:pStyle w:val="10"/>
        <w:numPr>
          <w:ilvl w:val="0"/>
          <w:numId w:val="68"/>
        </w:numPr>
        <w:spacing w:after="12" w:line="240" w:lineRule="auto"/>
        <w:ind w:right="14" w:hanging="139"/>
        <w:jc w:val="both"/>
        <w:rPr>
          <w:rFonts w:ascii="Times New Roman" w:hAnsi="Times New Roman" w:cs="Times New Roman"/>
          <w:sz w:val="28"/>
          <w:szCs w:val="28"/>
        </w:rPr>
      </w:pPr>
      <w:r>
        <w:rPr>
          <w:rFonts w:cs="Times New Roman"/>
          <w:sz w:val="28"/>
          <w:szCs w:val="28"/>
        </w:rPr>
        <w:t>формирование обобщенного представления о близких людях (мама, папа, бабушка, дедушка, дочка, сын, брат, сестра);</w:t>
      </w:r>
    </w:p>
    <w:p w:rsidR="00601B34" w:rsidRDefault="008F71E9">
      <w:pPr>
        <w:pStyle w:val="10"/>
        <w:numPr>
          <w:ilvl w:val="0"/>
          <w:numId w:val="68"/>
        </w:numPr>
        <w:spacing w:after="12" w:line="240" w:lineRule="auto"/>
        <w:ind w:right="14" w:hanging="139"/>
        <w:jc w:val="both"/>
        <w:rPr>
          <w:rFonts w:ascii="Times New Roman" w:hAnsi="Times New Roman" w:cs="Times New Roman"/>
          <w:sz w:val="28"/>
          <w:szCs w:val="28"/>
        </w:rPr>
      </w:pPr>
      <w:r>
        <w:rPr>
          <w:rFonts w:cs="Times New Roman"/>
          <w:sz w:val="28"/>
          <w:szCs w:val="28"/>
        </w:rPr>
        <w:t>ознакомление со строением тела человека, уточнение названий основных частей тела, развитие умения называть их.</w:t>
      </w:r>
    </w:p>
    <w:p w:rsidR="00601B34" w:rsidRDefault="008F71E9">
      <w:pPr>
        <w:pStyle w:val="10"/>
        <w:spacing w:after="27" w:line="240" w:lineRule="auto"/>
        <w:ind w:left="437"/>
        <w:jc w:val="both"/>
        <w:rPr>
          <w:rFonts w:ascii="Times New Roman" w:hAnsi="Times New Roman" w:cs="Times New Roman"/>
          <w:sz w:val="28"/>
          <w:szCs w:val="28"/>
        </w:rPr>
      </w:pPr>
      <w:r>
        <w:rPr>
          <w:rFonts w:cs="Times New Roman"/>
          <w:b/>
          <w:i/>
          <w:sz w:val="28"/>
          <w:szCs w:val="28"/>
        </w:rPr>
        <w:t>Знакомство с природой:</w:t>
      </w:r>
    </w:p>
    <w:p w:rsidR="00601B34" w:rsidRDefault="008F71E9">
      <w:pPr>
        <w:pStyle w:val="10"/>
        <w:numPr>
          <w:ilvl w:val="0"/>
          <w:numId w:val="68"/>
        </w:numPr>
        <w:spacing w:after="12" w:line="240" w:lineRule="auto"/>
        <w:ind w:right="14" w:hanging="139"/>
        <w:jc w:val="both"/>
        <w:rPr>
          <w:rFonts w:ascii="Times New Roman" w:hAnsi="Times New Roman" w:cs="Times New Roman"/>
          <w:sz w:val="28"/>
          <w:szCs w:val="28"/>
        </w:rPr>
      </w:pPr>
      <w:r>
        <w:rPr>
          <w:rFonts w:cs="Times New Roman"/>
          <w:sz w:val="28"/>
          <w:szCs w:val="28"/>
        </w:rPr>
        <w:t>обучение различению и правильному, называнию домашних животных и их детенышей (собака, кошка, корова, коза); формирование представлений о диких животных (заяц, лиса, медведь);- обучение различению и называнию отличительных, опознавательных особенностей внешнего вида животных, особенностей движений, издаваемых звуков;</w:t>
      </w:r>
    </w:p>
    <w:p w:rsidR="00601B34" w:rsidRDefault="008F71E9">
      <w:pPr>
        <w:pStyle w:val="10"/>
        <w:numPr>
          <w:ilvl w:val="0"/>
          <w:numId w:val="68"/>
        </w:numPr>
        <w:spacing w:after="12" w:line="240" w:lineRule="auto"/>
        <w:ind w:right="14" w:hanging="139"/>
        <w:jc w:val="both"/>
        <w:rPr>
          <w:rFonts w:ascii="Times New Roman" w:hAnsi="Times New Roman" w:cs="Times New Roman"/>
          <w:sz w:val="28"/>
          <w:szCs w:val="28"/>
        </w:rPr>
      </w:pPr>
      <w:r>
        <w:rPr>
          <w:rFonts w:cs="Times New Roman"/>
          <w:sz w:val="28"/>
          <w:szCs w:val="28"/>
        </w:rPr>
        <w:t>формирование элементарных представлений о некоторых растениях (у дерева есть ствол, ветви, листья; у растений - листья, стебель, цветок);</w:t>
      </w:r>
    </w:p>
    <w:p w:rsidR="00601B34" w:rsidRDefault="008F71E9">
      <w:pPr>
        <w:pStyle w:val="10"/>
        <w:numPr>
          <w:ilvl w:val="0"/>
          <w:numId w:val="68"/>
        </w:numPr>
        <w:spacing w:after="12" w:line="240" w:lineRule="auto"/>
        <w:ind w:right="14" w:hanging="139"/>
        <w:jc w:val="both"/>
        <w:rPr>
          <w:rFonts w:ascii="Times New Roman" w:hAnsi="Times New Roman" w:cs="Times New Roman"/>
          <w:sz w:val="28"/>
          <w:szCs w:val="28"/>
        </w:rPr>
      </w:pPr>
      <w:r>
        <w:rPr>
          <w:rFonts w:cs="Times New Roman"/>
          <w:sz w:val="28"/>
          <w:szCs w:val="28"/>
        </w:rPr>
        <w:t>ознакомление с названиями 2-3 деревьев (ель, береза), 2-3 растений, имеющих ярко выраженные характерные признаки (форма листьев, окраска цветов), одного кустарника;</w:t>
      </w:r>
    </w:p>
    <w:p w:rsidR="00601B34" w:rsidRDefault="008F71E9">
      <w:pPr>
        <w:pStyle w:val="10"/>
        <w:numPr>
          <w:ilvl w:val="0"/>
          <w:numId w:val="68"/>
        </w:numPr>
        <w:spacing w:after="12" w:line="240" w:lineRule="auto"/>
        <w:ind w:right="14" w:hanging="139"/>
        <w:jc w:val="both"/>
        <w:rPr>
          <w:rFonts w:ascii="Times New Roman" w:hAnsi="Times New Roman" w:cs="Times New Roman"/>
          <w:sz w:val="28"/>
          <w:szCs w:val="28"/>
        </w:rPr>
      </w:pPr>
      <w:r>
        <w:rPr>
          <w:rFonts w:cs="Times New Roman"/>
          <w:sz w:val="28"/>
          <w:szCs w:val="28"/>
        </w:rPr>
        <w:t>обучение различению состояний погоды, умению различать и показывать на картинках зиму и лето.</w:t>
      </w:r>
    </w:p>
    <w:p w:rsidR="00601B34" w:rsidRDefault="008F71E9">
      <w:pPr>
        <w:pStyle w:val="10"/>
        <w:numPr>
          <w:ilvl w:val="0"/>
          <w:numId w:val="69"/>
        </w:numPr>
        <w:spacing w:after="12" w:line="240" w:lineRule="auto"/>
        <w:ind w:right="14" w:hanging="10"/>
        <w:jc w:val="both"/>
        <w:rPr>
          <w:rFonts w:ascii="Times New Roman" w:hAnsi="Times New Roman" w:cs="Times New Roman"/>
          <w:sz w:val="28"/>
          <w:szCs w:val="28"/>
        </w:rPr>
      </w:pPr>
      <w:r>
        <w:rPr>
          <w:rFonts w:cs="Times New Roman"/>
          <w:b/>
          <w:sz w:val="28"/>
          <w:szCs w:val="28"/>
        </w:rPr>
        <w:t>Сенсорное развитие,</w:t>
      </w:r>
      <w:r>
        <w:rPr>
          <w:rFonts w:cs="Times New Roman"/>
          <w:sz w:val="28"/>
          <w:szCs w:val="28"/>
        </w:rPr>
        <w:t xml:space="preserve">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601B34" w:rsidRDefault="008F71E9">
      <w:pPr>
        <w:pStyle w:val="10"/>
        <w:numPr>
          <w:ilvl w:val="0"/>
          <w:numId w:val="69"/>
        </w:numPr>
        <w:spacing w:after="12" w:line="240" w:lineRule="auto"/>
        <w:ind w:right="14" w:hanging="10"/>
        <w:jc w:val="both"/>
        <w:rPr>
          <w:rFonts w:ascii="Times New Roman" w:hAnsi="Times New Roman" w:cs="Times New Roman"/>
          <w:sz w:val="28"/>
          <w:szCs w:val="28"/>
        </w:rPr>
      </w:pPr>
      <w:r>
        <w:rPr>
          <w:rFonts w:cs="Times New Roman"/>
          <w:b/>
          <w:sz w:val="28"/>
          <w:szCs w:val="28"/>
        </w:rPr>
        <w:t xml:space="preserve">Развитие познавательно-исследовательской деятельности и конструктивной деятельности, </w:t>
      </w:r>
      <w:r>
        <w:rPr>
          <w:rFonts w:cs="Times New Roman"/>
          <w:sz w:val="28"/>
          <w:szCs w:val="28"/>
        </w:rPr>
        <w:t>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601B34" w:rsidRDefault="008F71E9">
      <w:pPr>
        <w:pStyle w:val="10"/>
        <w:spacing w:line="240" w:lineRule="auto"/>
        <w:ind w:left="17" w:right="14"/>
        <w:jc w:val="both"/>
        <w:rPr>
          <w:rFonts w:ascii="Times New Roman" w:hAnsi="Times New Roman" w:cs="Times New Roman"/>
          <w:sz w:val="28"/>
          <w:szCs w:val="28"/>
        </w:rPr>
      </w:pPr>
      <w:r>
        <w:rPr>
          <w:rFonts w:cs="Times New Roman"/>
          <w:sz w:val="28"/>
          <w:szCs w:val="28"/>
        </w:rPr>
        <w:t xml:space="preserve">    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w:t>
      </w:r>
    </w:p>
    <w:p w:rsidR="00601B34" w:rsidRDefault="008F71E9">
      <w:pPr>
        <w:pStyle w:val="10"/>
        <w:numPr>
          <w:ilvl w:val="0"/>
          <w:numId w:val="69"/>
        </w:numPr>
        <w:spacing w:after="55" w:line="240" w:lineRule="auto"/>
        <w:ind w:right="14" w:hanging="10"/>
        <w:jc w:val="both"/>
        <w:rPr>
          <w:rFonts w:ascii="Times New Roman" w:hAnsi="Times New Roman" w:cs="Times New Roman"/>
          <w:sz w:val="28"/>
          <w:szCs w:val="28"/>
        </w:rPr>
      </w:pPr>
      <w:r>
        <w:rPr>
          <w:rFonts w:cs="Times New Roman"/>
          <w:b/>
          <w:sz w:val="28"/>
          <w:szCs w:val="28"/>
        </w:rPr>
        <w:t xml:space="preserve">Формирование элементарных математических </w:t>
      </w:r>
      <w:r>
        <w:rPr>
          <w:rFonts w:cs="Times New Roman"/>
          <w:sz w:val="28"/>
          <w:szCs w:val="28"/>
        </w:rPr>
        <w:t xml:space="preserve">представлений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обучении дошкольников с </w:t>
      </w:r>
      <w:r w:rsidR="00E32723" w:rsidRPr="00E32723">
        <w:rPr>
          <w:rFonts w:cs="Times New Roman"/>
          <w:sz w:val="28"/>
          <w:szCs w:val="28"/>
        </w:rPr>
        <w:t>ЗПР</w:t>
      </w:r>
      <w:r>
        <w:rPr>
          <w:rFonts w:cs="Times New Roman"/>
          <w:sz w:val="28"/>
          <w:szCs w:val="28"/>
        </w:rPr>
        <w:t xml:space="preserve">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601B34" w:rsidRDefault="008F71E9" w:rsidP="007A60AA">
      <w:pPr>
        <w:pStyle w:val="3"/>
        <w:spacing w:line="240" w:lineRule="auto"/>
        <w:ind w:left="0" w:right="12"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rPr>
        <w:t xml:space="preserve">.2.3. «Речевое развитие» </w:t>
      </w:r>
    </w:p>
    <w:p w:rsidR="00601B34" w:rsidRDefault="008F71E9">
      <w:pPr>
        <w:pStyle w:val="10"/>
        <w:spacing w:line="240" w:lineRule="auto"/>
        <w:ind w:right="14"/>
        <w:jc w:val="both"/>
        <w:rPr>
          <w:rFonts w:ascii="Times New Roman" w:hAnsi="Times New Roman" w:cs="Times New Roman"/>
          <w:sz w:val="28"/>
          <w:szCs w:val="28"/>
        </w:rPr>
      </w:pPr>
      <w:r>
        <w:rPr>
          <w:rFonts w:cs="Times New Roman"/>
          <w:b/>
          <w:sz w:val="28"/>
          <w:szCs w:val="28"/>
        </w:rPr>
        <w:t>Основная цель</w:t>
      </w:r>
      <w:r>
        <w:rPr>
          <w:rFonts w:cs="Times New Roman"/>
          <w:sz w:val="28"/>
          <w:szCs w:val="28"/>
        </w:rPr>
        <w:t xml:space="preserve">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601B34" w:rsidRDefault="008F71E9">
      <w:pPr>
        <w:pStyle w:val="10"/>
        <w:spacing w:after="4" w:line="240" w:lineRule="auto"/>
        <w:ind w:left="9"/>
        <w:jc w:val="both"/>
        <w:rPr>
          <w:rFonts w:ascii="Times New Roman" w:hAnsi="Times New Roman" w:cs="Times New Roman"/>
          <w:sz w:val="28"/>
          <w:szCs w:val="28"/>
        </w:rPr>
      </w:pPr>
      <w:r>
        <w:rPr>
          <w:rFonts w:cs="Times New Roman"/>
          <w:b/>
          <w:sz w:val="28"/>
          <w:szCs w:val="28"/>
        </w:rPr>
        <w:t>Задачи развития речи:</w:t>
      </w:r>
    </w:p>
    <w:p w:rsidR="00601B34" w:rsidRDefault="008F71E9">
      <w:pPr>
        <w:pStyle w:val="10"/>
        <w:numPr>
          <w:ilvl w:val="0"/>
          <w:numId w:val="70"/>
        </w:numPr>
        <w:spacing w:after="12" w:line="240" w:lineRule="auto"/>
        <w:ind w:right="14" w:hanging="144"/>
        <w:jc w:val="both"/>
        <w:rPr>
          <w:rFonts w:ascii="Times New Roman" w:hAnsi="Times New Roman" w:cs="Times New Roman"/>
          <w:sz w:val="28"/>
          <w:szCs w:val="28"/>
        </w:rPr>
      </w:pPr>
      <w:r>
        <w:rPr>
          <w:rFonts w:cs="Times New Roman"/>
          <w:sz w:val="28"/>
          <w:szCs w:val="28"/>
        </w:rPr>
        <w:t>формирование структурных компонентов системы языка - фонетического, лексического, грамматического;</w:t>
      </w:r>
    </w:p>
    <w:p w:rsidR="009F44BE" w:rsidRPr="009F44BE" w:rsidRDefault="008F71E9">
      <w:pPr>
        <w:pStyle w:val="10"/>
        <w:numPr>
          <w:ilvl w:val="0"/>
          <w:numId w:val="70"/>
        </w:numPr>
        <w:spacing w:after="12" w:line="240" w:lineRule="auto"/>
        <w:ind w:right="14" w:hanging="144"/>
        <w:jc w:val="both"/>
        <w:rPr>
          <w:rFonts w:ascii="Times New Roman" w:hAnsi="Times New Roman" w:cs="Times New Roman"/>
          <w:sz w:val="28"/>
          <w:szCs w:val="28"/>
        </w:rPr>
      </w:pPr>
      <w:r>
        <w:rPr>
          <w:rFonts w:cs="Times New Roman"/>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601B34" w:rsidRDefault="008F71E9" w:rsidP="009F44BE">
      <w:pPr>
        <w:pStyle w:val="10"/>
        <w:spacing w:after="12" w:line="240" w:lineRule="auto"/>
        <w:ind w:left="7" w:right="14"/>
        <w:jc w:val="both"/>
        <w:rPr>
          <w:rFonts w:ascii="Times New Roman" w:hAnsi="Times New Roman" w:cs="Times New Roman"/>
          <w:sz w:val="28"/>
          <w:szCs w:val="28"/>
        </w:rPr>
      </w:pPr>
      <w:r>
        <w:rPr>
          <w:rFonts w:cs="Times New Roman"/>
          <w:sz w:val="28"/>
          <w:szCs w:val="28"/>
        </w:rPr>
        <w:t xml:space="preserve"> • формирование способности к элементарному осознанию явлений языка и речи.</w:t>
      </w:r>
    </w:p>
    <w:p w:rsidR="00601B34" w:rsidRDefault="008F71E9">
      <w:pPr>
        <w:pStyle w:val="10"/>
        <w:spacing w:after="4" w:line="240" w:lineRule="auto"/>
        <w:ind w:left="9"/>
        <w:jc w:val="both"/>
        <w:rPr>
          <w:rFonts w:ascii="Times New Roman" w:hAnsi="Times New Roman" w:cs="Times New Roman"/>
          <w:sz w:val="28"/>
          <w:szCs w:val="28"/>
        </w:rPr>
      </w:pPr>
      <w:r>
        <w:rPr>
          <w:rFonts w:cs="Times New Roman"/>
          <w:b/>
          <w:sz w:val="28"/>
          <w:szCs w:val="28"/>
        </w:rPr>
        <w:t xml:space="preserve">    Основные направления работы по развитию речи дошкольников:</w:t>
      </w:r>
    </w:p>
    <w:p w:rsidR="00601B34" w:rsidRDefault="008F71E9">
      <w:pPr>
        <w:pStyle w:val="10"/>
        <w:numPr>
          <w:ilvl w:val="0"/>
          <w:numId w:val="70"/>
        </w:numPr>
        <w:spacing w:after="12" w:line="240" w:lineRule="auto"/>
        <w:ind w:right="14" w:hanging="144"/>
        <w:jc w:val="both"/>
        <w:rPr>
          <w:rFonts w:ascii="Times New Roman" w:hAnsi="Times New Roman" w:cs="Times New Roman"/>
          <w:sz w:val="28"/>
          <w:szCs w:val="28"/>
        </w:rPr>
      </w:pPr>
      <w:r>
        <w:rPr>
          <w:rFonts w:cs="Times New Roman"/>
          <w:b/>
          <w:sz w:val="28"/>
          <w:szCs w:val="28"/>
        </w:rPr>
        <w:t>развитие словаря.</w:t>
      </w:r>
      <w:r>
        <w:rPr>
          <w:rFonts w:cs="Times New Roman"/>
          <w:sz w:val="28"/>
          <w:szCs w:val="28"/>
        </w:rPr>
        <w:t xml:space="preserve">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601B34" w:rsidRDefault="008F71E9">
      <w:pPr>
        <w:pStyle w:val="10"/>
        <w:numPr>
          <w:ilvl w:val="0"/>
          <w:numId w:val="70"/>
        </w:numPr>
        <w:spacing w:after="12" w:line="240" w:lineRule="auto"/>
        <w:ind w:right="14" w:hanging="144"/>
        <w:jc w:val="both"/>
        <w:rPr>
          <w:rFonts w:ascii="Times New Roman" w:hAnsi="Times New Roman" w:cs="Times New Roman"/>
          <w:sz w:val="28"/>
          <w:szCs w:val="28"/>
        </w:rPr>
      </w:pPr>
      <w:r>
        <w:rPr>
          <w:rFonts w:cs="Times New Roman"/>
          <w:b/>
          <w:sz w:val="28"/>
          <w:szCs w:val="28"/>
        </w:rPr>
        <w:t>воспитание звуковой культуры речи.</w:t>
      </w:r>
      <w:r>
        <w:rPr>
          <w:rFonts w:cs="Times New Roman"/>
          <w:sz w:val="28"/>
          <w:szCs w:val="28"/>
        </w:rPr>
        <w:t xml:space="preserve">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601B34" w:rsidRDefault="008F71E9">
      <w:pPr>
        <w:pStyle w:val="10"/>
        <w:numPr>
          <w:ilvl w:val="0"/>
          <w:numId w:val="70"/>
        </w:numPr>
        <w:spacing w:after="12" w:line="240" w:lineRule="auto"/>
        <w:ind w:right="14" w:hanging="144"/>
        <w:jc w:val="both"/>
        <w:rPr>
          <w:rFonts w:ascii="Times New Roman" w:hAnsi="Times New Roman" w:cs="Times New Roman"/>
          <w:sz w:val="28"/>
          <w:szCs w:val="28"/>
        </w:rPr>
      </w:pPr>
      <w:r>
        <w:rPr>
          <w:rFonts w:cs="Times New Roman"/>
          <w:b/>
          <w:sz w:val="28"/>
          <w:szCs w:val="28"/>
        </w:rPr>
        <w:t>формирование грамматического строя речи.</w:t>
      </w:r>
      <w:r>
        <w:rPr>
          <w:rFonts w:cs="Times New Roman"/>
          <w:sz w:val="28"/>
          <w:szCs w:val="28"/>
        </w:rPr>
        <w:t xml:space="preserve">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601B34" w:rsidRDefault="008F71E9">
      <w:pPr>
        <w:pStyle w:val="10"/>
        <w:spacing w:after="12" w:line="240" w:lineRule="auto"/>
        <w:ind w:left="151" w:right="14"/>
        <w:jc w:val="both"/>
        <w:rPr>
          <w:rFonts w:ascii="Times New Roman" w:hAnsi="Times New Roman" w:cs="Times New Roman"/>
          <w:sz w:val="28"/>
          <w:szCs w:val="28"/>
        </w:rPr>
      </w:pPr>
      <w:r>
        <w:rPr>
          <w:rFonts w:cs="Times New Roman"/>
          <w:sz w:val="28"/>
          <w:szCs w:val="28"/>
        </w:rPr>
        <w:t xml:space="preserve">• </w:t>
      </w:r>
      <w:r>
        <w:rPr>
          <w:rFonts w:cs="Times New Roman"/>
          <w:b/>
          <w:sz w:val="28"/>
          <w:szCs w:val="28"/>
        </w:rPr>
        <w:t>развитие связной речи.</w:t>
      </w:r>
      <w:r>
        <w:rPr>
          <w:rFonts w:cs="Times New Roman"/>
          <w:sz w:val="28"/>
          <w:szCs w:val="28"/>
        </w:rPr>
        <w:t xml:space="preserve"> 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601B34" w:rsidRDefault="008F71E9">
      <w:pPr>
        <w:pStyle w:val="10"/>
        <w:numPr>
          <w:ilvl w:val="0"/>
          <w:numId w:val="70"/>
        </w:numPr>
        <w:spacing w:after="12" w:line="240" w:lineRule="auto"/>
        <w:ind w:right="14" w:hanging="144"/>
        <w:jc w:val="both"/>
        <w:rPr>
          <w:rFonts w:ascii="Times New Roman" w:hAnsi="Times New Roman" w:cs="Times New Roman"/>
          <w:sz w:val="28"/>
          <w:szCs w:val="28"/>
        </w:rPr>
      </w:pPr>
      <w:r>
        <w:rPr>
          <w:rFonts w:cs="Times New Roman"/>
          <w:b/>
          <w:sz w:val="28"/>
          <w:szCs w:val="28"/>
        </w:rPr>
        <w:t>формирование элементарного осознавания явлений языка и речи</w:t>
      </w:r>
      <w:r>
        <w:rPr>
          <w:rFonts w:cs="Times New Roman"/>
          <w:sz w:val="28"/>
          <w:szCs w:val="28"/>
        </w:rPr>
        <w:t>, обеспечивающее подготовку детей к обучению грамоте, чтению и письму;</w:t>
      </w:r>
    </w:p>
    <w:p w:rsidR="00601B34" w:rsidRDefault="008F71E9">
      <w:pPr>
        <w:pStyle w:val="10"/>
        <w:numPr>
          <w:ilvl w:val="0"/>
          <w:numId w:val="70"/>
        </w:numPr>
        <w:spacing w:after="4" w:line="240" w:lineRule="auto"/>
        <w:ind w:right="14" w:hanging="144"/>
        <w:jc w:val="both"/>
        <w:rPr>
          <w:rFonts w:ascii="Times New Roman" w:hAnsi="Times New Roman" w:cs="Times New Roman"/>
          <w:sz w:val="28"/>
          <w:szCs w:val="28"/>
        </w:rPr>
      </w:pPr>
      <w:r>
        <w:rPr>
          <w:rFonts w:cs="Times New Roman"/>
          <w:b/>
          <w:sz w:val="28"/>
          <w:szCs w:val="28"/>
        </w:rPr>
        <w:t>развитие фонематического слуха, развитие мелкой моторики руки.</w:t>
      </w:r>
    </w:p>
    <w:p w:rsidR="00601B34" w:rsidRDefault="008F71E9">
      <w:pPr>
        <w:pStyle w:val="10"/>
        <w:spacing w:line="240" w:lineRule="auto"/>
        <w:ind w:left="17" w:right="14"/>
        <w:jc w:val="both"/>
        <w:rPr>
          <w:rFonts w:ascii="Times New Roman" w:hAnsi="Times New Roman" w:cs="Times New Roman"/>
          <w:sz w:val="28"/>
          <w:szCs w:val="28"/>
        </w:rPr>
      </w:pPr>
      <w:r>
        <w:rPr>
          <w:rFonts w:cs="Times New Roman"/>
          <w:sz w:val="28"/>
          <w:szCs w:val="28"/>
        </w:rPr>
        <w:t xml:space="preserve">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w:t>
      </w:r>
    </w:p>
    <w:p w:rsidR="00601B34" w:rsidRDefault="008F71E9">
      <w:pPr>
        <w:pStyle w:val="10"/>
        <w:spacing w:line="240" w:lineRule="auto"/>
        <w:ind w:left="17" w:right="14"/>
        <w:jc w:val="both"/>
        <w:rPr>
          <w:rFonts w:ascii="Times New Roman" w:hAnsi="Times New Roman" w:cs="Times New Roman"/>
          <w:sz w:val="28"/>
          <w:szCs w:val="28"/>
        </w:rPr>
      </w:pPr>
      <w:r>
        <w:rPr>
          <w:rFonts w:cs="Times New Roman"/>
          <w:sz w:val="28"/>
          <w:szCs w:val="28"/>
        </w:rPr>
        <w:t xml:space="preserve">      В связной речи отражены все другие задачи речевого развития:</w:t>
      </w:r>
    </w:p>
    <w:p w:rsidR="00601B34" w:rsidRDefault="008F71E9">
      <w:pPr>
        <w:pStyle w:val="10"/>
        <w:spacing w:line="240" w:lineRule="auto"/>
        <w:ind w:left="17" w:right="14"/>
        <w:jc w:val="both"/>
        <w:rPr>
          <w:rFonts w:ascii="Times New Roman" w:hAnsi="Times New Roman" w:cs="Times New Roman"/>
          <w:sz w:val="28"/>
          <w:szCs w:val="28"/>
        </w:rPr>
      </w:pPr>
      <w:r>
        <w:rPr>
          <w:rFonts w:cs="Times New Roman"/>
          <w:sz w:val="28"/>
          <w:szCs w:val="28"/>
        </w:rPr>
        <w:t>-формирование словаря;</w:t>
      </w:r>
    </w:p>
    <w:p w:rsidR="00601B34" w:rsidRDefault="008F71E9">
      <w:pPr>
        <w:pStyle w:val="10"/>
        <w:spacing w:line="240" w:lineRule="auto"/>
        <w:ind w:left="17" w:right="14"/>
        <w:jc w:val="both"/>
        <w:rPr>
          <w:rFonts w:ascii="Times New Roman" w:hAnsi="Times New Roman" w:cs="Times New Roman"/>
          <w:sz w:val="28"/>
          <w:szCs w:val="28"/>
        </w:rPr>
      </w:pPr>
      <w:r>
        <w:rPr>
          <w:rFonts w:cs="Times New Roman"/>
          <w:sz w:val="28"/>
          <w:szCs w:val="28"/>
        </w:rPr>
        <w:t>-грамматического строя;</w:t>
      </w:r>
    </w:p>
    <w:p w:rsidR="00601B34" w:rsidRDefault="008F71E9">
      <w:pPr>
        <w:pStyle w:val="10"/>
        <w:spacing w:line="240" w:lineRule="auto"/>
        <w:ind w:left="17" w:right="14"/>
        <w:jc w:val="both"/>
        <w:rPr>
          <w:rFonts w:ascii="Times New Roman" w:hAnsi="Times New Roman" w:cs="Times New Roman"/>
          <w:sz w:val="28"/>
          <w:szCs w:val="28"/>
        </w:rPr>
      </w:pPr>
      <w:r>
        <w:rPr>
          <w:rFonts w:cs="Times New Roman"/>
          <w:sz w:val="28"/>
          <w:szCs w:val="28"/>
        </w:rPr>
        <w:t>-фонетической стороны.</w:t>
      </w:r>
    </w:p>
    <w:p w:rsidR="00601B34" w:rsidRDefault="008F71E9">
      <w:pPr>
        <w:pStyle w:val="10"/>
        <w:spacing w:line="240" w:lineRule="auto"/>
        <w:ind w:right="14"/>
        <w:jc w:val="both"/>
        <w:rPr>
          <w:rFonts w:ascii="Times New Roman" w:hAnsi="Times New Roman" w:cs="Times New Roman"/>
          <w:sz w:val="28"/>
          <w:szCs w:val="28"/>
        </w:rPr>
      </w:pPr>
      <w:r>
        <w:rPr>
          <w:rFonts w:cs="Times New Roman"/>
          <w:sz w:val="28"/>
          <w:szCs w:val="28"/>
        </w:rPr>
        <w:t xml:space="preserve">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w:t>
      </w:r>
    </w:p>
    <w:p w:rsidR="00601B34" w:rsidRDefault="00601B34">
      <w:pPr>
        <w:pStyle w:val="10"/>
        <w:spacing w:line="240" w:lineRule="auto"/>
        <w:jc w:val="both"/>
        <w:rPr>
          <w:rFonts w:ascii="Times New Roman" w:hAnsi="Times New Roman" w:cs="Times New Roman"/>
          <w:color w:val="000000" w:themeColor="text1"/>
          <w:sz w:val="28"/>
          <w:szCs w:val="28"/>
        </w:rPr>
      </w:pPr>
    </w:p>
    <w:p w:rsidR="00601B34" w:rsidRDefault="008F71E9">
      <w:pPr>
        <w:pStyle w:val="3"/>
        <w:spacing w:before="0" w:line="240" w:lineRule="auto"/>
        <w:ind w:left="21" w:right="1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.2.4</w:t>
      </w:r>
      <w:r w:rsidR="007A60AA">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Художественно - эстетическое развитие» </w:t>
      </w:r>
    </w:p>
    <w:p w:rsidR="00601B34" w:rsidRDefault="008F71E9">
      <w:pPr>
        <w:pStyle w:val="10"/>
        <w:spacing w:line="240" w:lineRule="auto"/>
        <w:ind w:left="17" w:right="14"/>
        <w:jc w:val="both"/>
        <w:rPr>
          <w:rFonts w:ascii="Times New Roman" w:hAnsi="Times New Roman" w:cs="Times New Roman"/>
          <w:sz w:val="28"/>
          <w:szCs w:val="28"/>
        </w:rPr>
      </w:pPr>
      <w:r>
        <w:rPr>
          <w:rFonts w:cs="Times New Roman"/>
          <w:b/>
          <w:sz w:val="28"/>
          <w:szCs w:val="28"/>
        </w:rPr>
        <w:t>Основная задача</w:t>
      </w:r>
      <w:r>
        <w:rPr>
          <w:rFonts w:cs="Times New Roman"/>
          <w:sz w:val="28"/>
          <w:szCs w:val="28"/>
        </w:rPr>
        <w:t xml:space="preserve">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w:t>
      </w:r>
    </w:p>
    <w:p w:rsidR="00601B34" w:rsidRDefault="008F71E9">
      <w:pPr>
        <w:pStyle w:val="10"/>
        <w:spacing w:line="240" w:lineRule="auto"/>
        <w:ind w:left="17" w:right="14"/>
        <w:jc w:val="both"/>
        <w:rPr>
          <w:rFonts w:ascii="Times New Roman" w:hAnsi="Times New Roman" w:cs="Times New Roman"/>
          <w:sz w:val="28"/>
          <w:szCs w:val="28"/>
        </w:rPr>
      </w:pPr>
      <w:r>
        <w:rPr>
          <w:rFonts w:cs="Times New Roman"/>
          <w:sz w:val="28"/>
          <w:szCs w:val="28"/>
        </w:rPr>
        <w:t xml:space="preserve">       В этом направлении решаются как</w:t>
      </w:r>
      <w:r w:rsidR="00F14FB7">
        <w:rPr>
          <w:rFonts w:cs="Times New Roman"/>
          <w:b/>
          <w:sz w:val="28"/>
          <w:szCs w:val="28"/>
        </w:rPr>
        <w:t xml:space="preserve"> о</w:t>
      </w:r>
      <w:r>
        <w:rPr>
          <w:rFonts w:cs="Times New Roman"/>
          <w:b/>
          <w:sz w:val="28"/>
          <w:szCs w:val="28"/>
        </w:rPr>
        <w:t>бщеобразовательные,</w:t>
      </w:r>
      <w:r>
        <w:rPr>
          <w:rFonts w:cs="Times New Roman"/>
          <w:sz w:val="28"/>
          <w:szCs w:val="28"/>
        </w:rPr>
        <w:t xml:space="preserve"> так и </w:t>
      </w:r>
      <w:r>
        <w:rPr>
          <w:rFonts w:cs="Times New Roman"/>
          <w:b/>
          <w:sz w:val="28"/>
          <w:szCs w:val="28"/>
        </w:rPr>
        <w:t>коррекционные задачи,</w:t>
      </w:r>
      <w:r>
        <w:rPr>
          <w:rFonts w:cs="Times New Roman"/>
          <w:sz w:val="28"/>
          <w:szCs w:val="28"/>
        </w:rPr>
        <w:t xml:space="preserve"> реализация которых стимулирует:</w:t>
      </w:r>
    </w:p>
    <w:p w:rsidR="00601B34" w:rsidRDefault="008F71E9">
      <w:pPr>
        <w:pStyle w:val="10"/>
        <w:numPr>
          <w:ilvl w:val="0"/>
          <w:numId w:val="71"/>
        </w:numPr>
        <w:spacing w:line="240" w:lineRule="auto"/>
        <w:ind w:right="2012" w:firstLine="420"/>
        <w:jc w:val="both"/>
        <w:rPr>
          <w:rFonts w:ascii="Times New Roman" w:hAnsi="Times New Roman" w:cs="Times New Roman"/>
          <w:sz w:val="28"/>
          <w:szCs w:val="28"/>
        </w:rPr>
      </w:pPr>
      <w:r>
        <w:rPr>
          <w:rFonts w:cs="Times New Roman"/>
          <w:sz w:val="28"/>
          <w:szCs w:val="28"/>
        </w:rPr>
        <w:t xml:space="preserve">развитие у детей с </w:t>
      </w:r>
      <w:r w:rsidR="00A7336B" w:rsidRPr="00A7336B">
        <w:rPr>
          <w:rFonts w:cs="Times New Roman"/>
          <w:color w:val="000000" w:themeColor="text1"/>
          <w:sz w:val="28"/>
          <w:szCs w:val="28"/>
        </w:rPr>
        <w:t>ЗПР</w:t>
      </w:r>
      <w:r>
        <w:rPr>
          <w:rFonts w:cs="Times New Roman"/>
          <w:sz w:val="28"/>
          <w:szCs w:val="28"/>
        </w:rPr>
        <w:t xml:space="preserve"> сенсорных способностей, чувства ритма, цвета, композиции;</w:t>
      </w:r>
    </w:p>
    <w:p w:rsidR="00601B34" w:rsidRDefault="008F71E9">
      <w:pPr>
        <w:pStyle w:val="10"/>
        <w:numPr>
          <w:ilvl w:val="0"/>
          <w:numId w:val="71"/>
        </w:numPr>
        <w:spacing w:line="240" w:lineRule="auto"/>
        <w:ind w:right="2012" w:firstLine="420"/>
        <w:jc w:val="both"/>
        <w:rPr>
          <w:rFonts w:ascii="Times New Roman" w:hAnsi="Times New Roman" w:cs="Times New Roman"/>
          <w:sz w:val="28"/>
          <w:szCs w:val="28"/>
        </w:rPr>
      </w:pPr>
      <w:r>
        <w:rPr>
          <w:rFonts w:cs="Times New Roman"/>
          <w:sz w:val="28"/>
          <w:szCs w:val="28"/>
        </w:rPr>
        <w:t>умения выражать в художественных образах свои творческиспособности.</w:t>
      </w:r>
    </w:p>
    <w:p w:rsidR="00601B34" w:rsidRDefault="008F71E9">
      <w:pPr>
        <w:pStyle w:val="10"/>
        <w:spacing w:line="240" w:lineRule="auto"/>
        <w:ind w:left="9"/>
        <w:jc w:val="both"/>
        <w:rPr>
          <w:rFonts w:ascii="Times New Roman" w:hAnsi="Times New Roman" w:cs="Times New Roman"/>
          <w:sz w:val="28"/>
          <w:szCs w:val="28"/>
        </w:rPr>
      </w:pPr>
      <w:r>
        <w:rPr>
          <w:rFonts w:cs="Times New Roman"/>
          <w:b/>
          <w:sz w:val="28"/>
          <w:szCs w:val="28"/>
        </w:rPr>
        <w:t>Основные направления работы с детьми в данной образовательной области.</w:t>
      </w:r>
    </w:p>
    <w:p w:rsidR="00601B34" w:rsidRDefault="008F71E9">
      <w:pPr>
        <w:pStyle w:val="10"/>
        <w:spacing w:line="240" w:lineRule="auto"/>
        <w:ind w:left="17" w:right="14"/>
        <w:jc w:val="both"/>
        <w:rPr>
          <w:rFonts w:ascii="Times New Roman" w:hAnsi="Times New Roman" w:cs="Times New Roman"/>
          <w:sz w:val="28"/>
          <w:szCs w:val="28"/>
        </w:rPr>
      </w:pPr>
      <w:r>
        <w:rPr>
          <w:rFonts w:cs="Times New Roman"/>
          <w:b/>
          <w:sz w:val="28"/>
          <w:szCs w:val="28"/>
        </w:rPr>
        <w:t>Основная цель</w:t>
      </w:r>
      <w:r>
        <w:rPr>
          <w:rFonts w:cs="Times New Roman"/>
          <w:sz w:val="28"/>
          <w:szCs w:val="28"/>
        </w:rPr>
        <w:t xml:space="preserve">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601B34" w:rsidRDefault="008F71E9">
      <w:pPr>
        <w:pStyle w:val="10"/>
        <w:spacing w:line="240" w:lineRule="auto"/>
        <w:ind w:left="17" w:right="14"/>
        <w:jc w:val="both"/>
        <w:rPr>
          <w:rFonts w:ascii="Times New Roman" w:hAnsi="Times New Roman" w:cs="Times New Roman"/>
          <w:sz w:val="28"/>
          <w:szCs w:val="28"/>
        </w:rPr>
      </w:pPr>
      <w:r>
        <w:rPr>
          <w:rFonts w:cs="Times New Roman"/>
          <w:b/>
          <w:sz w:val="28"/>
          <w:szCs w:val="28"/>
        </w:rPr>
        <w:t>Лепка</w:t>
      </w:r>
      <w:r>
        <w:rPr>
          <w:rFonts w:cs="Times New Roman"/>
          <w:sz w:val="28"/>
          <w:szCs w:val="28"/>
        </w:rPr>
        <w:t xml:space="preserve">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w:t>
      </w:r>
    </w:p>
    <w:p w:rsidR="00601B34" w:rsidRDefault="008F71E9">
      <w:pPr>
        <w:pStyle w:val="10"/>
        <w:spacing w:line="240" w:lineRule="auto"/>
        <w:ind w:left="17" w:right="14"/>
        <w:jc w:val="both"/>
        <w:rPr>
          <w:rFonts w:ascii="Times New Roman" w:hAnsi="Times New Roman" w:cs="Times New Roman"/>
          <w:sz w:val="28"/>
          <w:szCs w:val="28"/>
        </w:rPr>
      </w:pPr>
      <w:r>
        <w:rPr>
          <w:rFonts w:cs="Times New Roman"/>
          <w:b/>
          <w:sz w:val="28"/>
          <w:szCs w:val="28"/>
        </w:rPr>
        <w:t>Аппликация</w:t>
      </w:r>
      <w:r>
        <w:rPr>
          <w:rFonts w:cs="Times New Roman"/>
          <w:sz w:val="28"/>
          <w:szCs w:val="28"/>
        </w:rPr>
        <w:t xml:space="preserve"> способствует развитию конструктивных возможностей, формированию представлений о форме, цвете.</w:t>
      </w:r>
    </w:p>
    <w:p w:rsidR="00601B34" w:rsidRDefault="008F71E9">
      <w:pPr>
        <w:pStyle w:val="10"/>
        <w:spacing w:line="240" w:lineRule="auto"/>
        <w:ind w:left="17" w:right="14"/>
        <w:jc w:val="both"/>
        <w:rPr>
          <w:rFonts w:ascii="Times New Roman" w:hAnsi="Times New Roman" w:cs="Times New Roman"/>
          <w:sz w:val="28"/>
          <w:szCs w:val="28"/>
        </w:rPr>
      </w:pPr>
      <w:r>
        <w:rPr>
          <w:rFonts w:cs="Times New Roman"/>
          <w:b/>
          <w:sz w:val="28"/>
          <w:szCs w:val="28"/>
        </w:rPr>
        <w:t>Рисование</w:t>
      </w:r>
      <w:r>
        <w:rPr>
          <w:rFonts w:cs="Times New Roman"/>
          <w:sz w:val="28"/>
          <w:szCs w:val="28"/>
        </w:rPr>
        <w:t xml:space="preserve"> направлено на развитие манипулятивной деятельности и координации рук, укрепление мышц рук.</w:t>
      </w:r>
    </w:p>
    <w:p w:rsidR="00601B34" w:rsidRDefault="008F71E9">
      <w:pPr>
        <w:pStyle w:val="10"/>
        <w:spacing w:line="240" w:lineRule="auto"/>
        <w:ind w:left="17" w:right="14"/>
        <w:jc w:val="both"/>
        <w:rPr>
          <w:rFonts w:ascii="Times New Roman" w:hAnsi="Times New Roman" w:cs="Times New Roman"/>
          <w:sz w:val="28"/>
          <w:szCs w:val="28"/>
        </w:rPr>
      </w:pPr>
      <w:r>
        <w:rPr>
          <w:rFonts w:cs="Times New Roman"/>
          <w:sz w:val="28"/>
          <w:szCs w:val="28"/>
        </w:rPr>
        <w:t xml:space="preserve">     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601B34" w:rsidRDefault="008F71E9">
      <w:pPr>
        <w:pStyle w:val="10"/>
        <w:spacing w:line="240" w:lineRule="auto"/>
        <w:ind w:left="7" w:right="14" w:firstLine="427"/>
        <w:jc w:val="both"/>
        <w:rPr>
          <w:rFonts w:ascii="Times New Roman" w:hAnsi="Times New Roman" w:cs="Times New Roman"/>
          <w:sz w:val="28"/>
          <w:szCs w:val="28"/>
        </w:rPr>
      </w:pPr>
      <w:r>
        <w:rPr>
          <w:rFonts w:cs="Times New Roman"/>
          <w:sz w:val="28"/>
          <w:szCs w:val="28"/>
        </w:rPr>
        <w:t>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w:t>
      </w:r>
    </w:p>
    <w:p w:rsidR="00601B34" w:rsidRDefault="008F71E9">
      <w:pPr>
        <w:pStyle w:val="10"/>
        <w:spacing w:line="240" w:lineRule="auto"/>
        <w:ind w:left="7" w:right="14" w:firstLine="427"/>
        <w:jc w:val="both"/>
        <w:rPr>
          <w:rFonts w:ascii="Times New Roman" w:hAnsi="Times New Roman" w:cs="Times New Roman"/>
          <w:sz w:val="28"/>
          <w:szCs w:val="28"/>
        </w:rPr>
      </w:pPr>
      <w:r>
        <w:rPr>
          <w:rFonts w:cs="Times New Roman"/>
          <w:b/>
          <w:sz w:val="28"/>
          <w:szCs w:val="28"/>
        </w:rPr>
        <w:t>Музыкальная деятельность</w:t>
      </w:r>
      <w:r>
        <w:rPr>
          <w:rFonts w:cs="Times New Roman"/>
          <w:sz w:val="28"/>
          <w:szCs w:val="28"/>
        </w:rPr>
        <w:t xml:space="preserve">– слушание детьми музыки, пения, выполнение музыкально-ритмических движений, танцы, игра на музыкальных инструментах. </w:t>
      </w:r>
    </w:p>
    <w:p w:rsidR="00601B34" w:rsidRDefault="008F71E9">
      <w:pPr>
        <w:pStyle w:val="10"/>
        <w:spacing w:line="240" w:lineRule="auto"/>
        <w:ind w:left="9" w:right="9"/>
        <w:jc w:val="both"/>
        <w:rPr>
          <w:rFonts w:ascii="Times New Roman" w:hAnsi="Times New Roman" w:cs="Times New Roman"/>
          <w:sz w:val="28"/>
          <w:szCs w:val="28"/>
        </w:rPr>
      </w:pPr>
      <w:r>
        <w:rPr>
          <w:rFonts w:cs="Times New Roman"/>
          <w:sz w:val="28"/>
          <w:szCs w:val="28"/>
        </w:rPr>
        <w:t xml:space="preserve">     Контингент детей с ЗПР неоднороден по степени выраженности дефектов и по уровню сохранности тех или иных </w:t>
      </w:r>
      <w:r w:rsidR="00F14FB7">
        <w:rPr>
          <w:rFonts w:cs="Times New Roman"/>
          <w:sz w:val="28"/>
          <w:szCs w:val="28"/>
        </w:rPr>
        <w:t>функций, следовательно</w:t>
      </w:r>
      <w:r>
        <w:rPr>
          <w:rFonts w:cs="Times New Roman"/>
          <w:sz w:val="28"/>
          <w:szCs w:val="28"/>
        </w:rPr>
        <w:t xml:space="preserve">, необходимо уделять внимание способам предъявления звучания музыкальных инструментов, танцевальных движений, игры на музыкальных инструментах, подбору музыкальных произведений. </w:t>
      </w:r>
    </w:p>
    <w:p w:rsidR="00601B34" w:rsidRDefault="008F71E9">
      <w:pPr>
        <w:pStyle w:val="3"/>
        <w:spacing w:line="240" w:lineRule="auto"/>
        <w:ind w:left="0" w:right="17"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 xml:space="preserve">.2.5.«Физическое развитие» </w:t>
      </w:r>
    </w:p>
    <w:p w:rsidR="00601B34" w:rsidRDefault="008F71E9">
      <w:pPr>
        <w:pStyle w:val="10"/>
        <w:spacing w:line="240" w:lineRule="auto"/>
        <w:ind w:left="9" w:right="9"/>
        <w:jc w:val="both"/>
        <w:rPr>
          <w:rFonts w:ascii="Times New Roman" w:hAnsi="Times New Roman" w:cs="Times New Roman"/>
          <w:sz w:val="28"/>
          <w:szCs w:val="28"/>
        </w:rPr>
      </w:pPr>
      <w:r>
        <w:rPr>
          <w:rFonts w:cs="Times New Roman"/>
          <w:b/>
          <w:sz w:val="28"/>
          <w:szCs w:val="28"/>
        </w:rPr>
        <w:t>Основная цель:</w:t>
      </w:r>
      <w:r>
        <w:rPr>
          <w:rFonts w:cs="Times New Roman"/>
          <w:sz w:val="28"/>
          <w:szCs w:val="28"/>
        </w:rPr>
        <w:t xml:space="preserve"> совершенствование функций формирующегося организма, развития двигательных навыков, тонкой ручной моторики, общей моторики, зрительно-пространственной координации в соответствии с индивидуальными способностями и возможностями. </w:t>
      </w:r>
    </w:p>
    <w:p w:rsidR="00601B34" w:rsidRDefault="008F71E9">
      <w:pPr>
        <w:pStyle w:val="10"/>
        <w:spacing w:line="240" w:lineRule="auto"/>
        <w:ind w:left="9"/>
        <w:rPr>
          <w:rFonts w:ascii="Times New Roman" w:hAnsi="Times New Roman" w:cs="Times New Roman"/>
          <w:sz w:val="28"/>
          <w:szCs w:val="28"/>
        </w:rPr>
      </w:pPr>
      <w:r>
        <w:rPr>
          <w:rFonts w:cs="Times New Roman"/>
          <w:b/>
          <w:sz w:val="28"/>
          <w:szCs w:val="28"/>
        </w:rPr>
        <w:t xml:space="preserve">Задачи физического развития: </w:t>
      </w:r>
    </w:p>
    <w:p w:rsidR="00601B34" w:rsidRDefault="008F71E9">
      <w:pPr>
        <w:pStyle w:val="10"/>
        <w:numPr>
          <w:ilvl w:val="0"/>
          <w:numId w:val="66"/>
        </w:numPr>
        <w:spacing w:after="33" w:line="240" w:lineRule="auto"/>
        <w:ind w:right="14" w:hanging="360"/>
        <w:jc w:val="both"/>
        <w:rPr>
          <w:rFonts w:ascii="Times New Roman" w:hAnsi="Times New Roman" w:cs="Times New Roman"/>
          <w:sz w:val="28"/>
          <w:szCs w:val="28"/>
        </w:rPr>
      </w:pPr>
      <w:r>
        <w:rPr>
          <w:rFonts w:cs="Times New Roman"/>
          <w:sz w:val="28"/>
          <w:szCs w:val="28"/>
        </w:rPr>
        <w:t>формирование необходимых двигательных умений и навыков, физические качества и способности, направленные на жизнеобеспечение, развитие и совершенствование организма;</w:t>
      </w:r>
    </w:p>
    <w:p w:rsidR="00601B34" w:rsidRDefault="008F71E9">
      <w:pPr>
        <w:pStyle w:val="10"/>
        <w:numPr>
          <w:ilvl w:val="0"/>
          <w:numId w:val="66"/>
        </w:numPr>
        <w:spacing w:after="33" w:line="240" w:lineRule="auto"/>
        <w:ind w:right="14" w:hanging="360"/>
        <w:jc w:val="both"/>
        <w:rPr>
          <w:rFonts w:ascii="Times New Roman" w:hAnsi="Times New Roman" w:cs="Times New Roman"/>
          <w:sz w:val="28"/>
          <w:szCs w:val="28"/>
        </w:rPr>
      </w:pPr>
      <w:r>
        <w:rPr>
          <w:rFonts w:cs="Times New Roman"/>
          <w:sz w:val="28"/>
          <w:szCs w:val="28"/>
        </w:rPr>
        <w:t>формирование в процессе физического воспитания пространственных и временных представлений;</w:t>
      </w:r>
    </w:p>
    <w:p w:rsidR="00601B34" w:rsidRDefault="008F71E9">
      <w:pPr>
        <w:pStyle w:val="10"/>
        <w:numPr>
          <w:ilvl w:val="0"/>
          <w:numId w:val="66"/>
        </w:numPr>
        <w:spacing w:after="32" w:line="240" w:lineRule="auto"/>
        <w:ind w:right="14" w:hanging="360"/>
        <w:jc w:val="both"/>
        <w:rPr>
          <w:rFonts w:ascii="Times New Roman" w:hAnsi="Times New Roman" w:cs="Times New Roman"/>
          <w:sz w:val="28"/>
          <w:szCs w:val="28"/>
        </w:rPr>
      </w:pPr>
      <w:r>
        <w:rPr>
          <w:rFonts w:cs="Times New Roman"/>
          <w:sz w:val="28"/>
          <w:szCs w:val="28"/>
        </w:rPr>
        <w:t>изучение в процессе предметной деятельности различных свойств материалов, а также назначение предметов;</w:t>
      </w:r>
    </w:p>
    <w:p w:rsidR="00601B34" w:rsidRDefault="008F71E9">
      <w:pPr>
        <w:pStyle w:val="10"/>
        <w:numPr>
          <w:ilvl w:val="0"/>
          <w:numId w:val="66"/>
        </w:numPr>
        <w:spacing w:after="12" w:line="240" w:lineRule="auto"/>
        <w:ind w:right="14" w:hanging="360"/>
        <w:jc w:val="both"/>
        <w:rPr>
          <w:rFonts w:ascii="Times New Roman" w:hAnsi="Times New Roman" w:cs="Times New Roman"/>
          <w:sz w:val="28"/>
          <w:szCs w:val="28"/>
        </w:rPr>
      </w:pPr>
      <w:r>
        <w:rPr>
          <w:rFonts w:cs="Times New Roman"/>
          <w:sz w:val="28"/>
          <w:szCs w:val="28"/>
        </w:rPr>
        <w:t>развитие речи посредством движений;</w:t>
      </w:r>
    </w:p>
    <w:p w:rsidR="00601B34" w:rsidRDefault="008F71E9">
      <w:pPr>
        <w:pStyle w:val="10"/>
        <w:numPr>
          <w:ilvl w:val="0"/>
          <w:numId w:val="66"/>
        </w:numPr>
        <w:spacing w:after="33" w:line="240" w:lineRule="auto"/>
        <w:ind w:right="14" w:hanging="360"/>
        <w:jc w:val="both"/>
        <w:rPr>
          <w:rFonts w:ascii="Times New Roman" w:hAnsi="Times New Roman" w:cs="Times New Roman"/>
          <w:sz w:val="28"/>
          <w:szCs w:val="28"/>
        </w:rPr>
      </w:pPr>
      <w:r>
        <w:rPr>
          <w:rFonts w:cs="Times New Roman"/>
          <w:sz w:val="28"/>
          <w:szCs w:val="28"/>
        </w:rPr>
        <w:t>формирование в процессе двигательной деятельности различных видов познавательной деятельности;</w:t>
      </w:r>
    </w:p>
    <w:p w:rsidR="00601B34" w:rsidRDefault="008F71E9">
      <w:pPr>
        <w:pStyle w:val="10"/>
        <w:numPr>
          <w:ilvl w:val="0"/>
          <w:numId w:val="66"/>
        </w:numPr>
        <w:spacing w:after="32" w:line="240" w:lineRule="auto"/>
        <w:ind w:right="14" w:hanging="360"/>
        <w:jc w:val="both"/>
        <w:rPr>
          <w:rFonts w:ascii="Times New Roman" w:hAnsi="Times New Roman" w:cs="Times New Roman"/>
          <w:sz w:val="28"/>
          <w:szCs w:val="28"/>
        </w:rPr>
      </w:pPr>
      <w:r>
        <w:rPr>
          <w:rFonts w:cs="Times New Roman"/>
          <w:sz w:val="28"/>
          <w:szCs w:val="28"/>
        </w:rPr>
        <w:t xml:space="preserve">управление эмоциональной сферы </w:t>
      </w:r>
      <w:r w:rsidR="00F14FB7">
        <w:rPr>
          <w:rFonts w:cs="Times New Roman"/>
          <w:sz w:val="28"/>
          <w:szCs w:val="28"/>
        </w:rPr>
        <w:t>ребёнка</w:t>
      </w:r>
      <w:r>
        <w:rPr>
          <w:rFonts w:cs="Times New Roman"/>
          <w:sz w:val="28"/>
          <w:szCs w:val="28"/>
        </w:rPr>
        <w:t>, развитие морально-волевых качеств личности, формирующихся в процессе специальных двигательных занятий, игр, эстафет;</w:t>
      </w:r>
    </w:p>
    <w:p w:rsidR="00601B34" w:rsidRDefault="008F71E9">
      <w:pPr>
        <w:pStyle w:val="10"/>
        <w:numPr>
          <w:ilvl w:val="0"/>
          <w:numId w:val="66"/>
        </w:numPr>
        <w:spacing w:after="12" w:line="240" w:lineRule="auto"/>
        <w:ind w:right="14" w:hanging="360"/>
        <w:jc w:val="both"/>
        <w:rPr>
          <w:rFonts w:ascii="Times New Roman" w:hAnsi="Times New Roman" w:cs="Times New Roman"/>
          <w:sz w:val="28"/>
          <w:szCs w:val="28"/>
        </w:rPr>
      </w:pPr>
      <w:r>
        <w:rPr>
          <w:rFonts w:cs="Times New Roman"/>
          <w:sz w:val="28"/>
          <w:szCs w:val="28"/>
        </w:rPr>
        <w:t xml:space="preserve">формировать у </w:t>
      </w:r>
      <w:r w:rsidR="00F14FB7">
        <w:rPr>
          <w:rFonts w:cs="Times New Roman"/>
          <w:sz w:val="28"/>
          <w:szCs w:val="28"/>
        </w:rPr>
        <w:t>ребёнка</w:t>
      </w:r>
      <w:r>
        <w:rPr>
          <w:rFonts w:cs="Times New Roman"/>
          <w:sz w:val="28"/>
          <w:szCs w:val="28"/>
        </w:rPr>
        <w:t xml:space="preserve"> осознанное отношение к своим силам;</w:t>
      </w:r>
    </w:p>
    <w:p w:rsidR="00601B34" w:rsidRDefault="008F71E9">
      <w:pPr>
        <w:pStyle w:val="10"/>
        <w:numPr>
          <w:ilvl w:val="0"/>
          <w:numId w:val="66"/>
        </w:numPr>
        <w:spacing w:after="12" w:line="240" w:lineRule="auto"/>
        <w:ind w:right="14" w:hanging="360"/>
        <w:jc w:val="both"/>
        <w:rPr>
          <w:rFonts w:ascii="Times New Roman" w:hAnsi="Times New Roman" w:cs="Times New Roman"/>
          <w:sz w:val="28"/>
          <w:szCs w:val="28"/>
        </w:rPr>
      </w:pPr>
      <w:r>
        <w:rPr>
          <w:rFonts w:cs="Times New Roman"/>
          <w:sz w:val="28"/>
          <w:szCs w:val="28"/>
        </w:rPr>
        <w:t>развивать способность преодоления не только физических, но и психологических барьеров;</w:t>
      </w:r>
    </w:p>
    <w:p w:rsidR="00601B34" w:rsidRDefault="008F71E9">
      <w:pPr>
        <w:pStyle w:val="10"/>
        <w:numPr>
          <w:ilvl w:val="0"/>
          <w:numId w:val="66"/>
        </w:numPr>
        <w:spacing w:after="32" w:line="240" w:lineRule="auto"/>
        <w:ind w:right="14" w:hanging="360"/>
        <w:jc w:val="both"/>
        <w:rPr>
          <w:rFonts w:ascii="Times New Roman" w:hAnsi="Times New Roman" w:cs="Times New Roman"/>
          <w:sz w:val="28"/>
          <w:szCs w:val="28"/>
        </w:rPr>
      </w:pPr>
      <w:r>
        <w:rPr>
          <w:rFonts w:cs="Times New Roman"/>
          <w:sz w:val="28"/>
          <w:szCs w:val="28"/>
        </w:rPr>
        <w:t>формировать компенсаторные навыки, умение использовать функции разных систем и органов вместо нарушенных;</w:t>
      </w:r>
    </w:p>
    <w:p w:rsidR="00601B34" w:rsidRDefault="008F71E9">
      <w:pPr>
        <w:pStyle w:val="10"/>
        <w:numPr>
          <w:ilvl w:val="0"/>
          <w:numId w:val="66"/>
        </w:numPr>
        <w:spacing w:after="12" w:line="240" w:lineRule="auto"/>
        <w:ind w:right="14" w:hanging="360"/>
        <w:jc w:val="both"/>
        <w:rPr>
          <w:rFonts w:ascii="Times New Roman" w:hAnsi="Times New Roman" w:cs="Times New Roman"/>
          <w:sz w:val="28"/>
          <w:szCs w:val="28"/>
        </w:rPr>
      </w:pPr>
      <w:r>
        <w:rPr>
          <w:rFonts w:cs="Times New Roman"/>
          <w:sz w:val="28"/>
          <w:szCs w:val="28"/>
        </w:rPr>
        <w:t>развивать способность к преодолению физических нагрузок;</w:t>
      </w:r>
    </w:p>
    <w:p w:rsidR="00601B34" w:rsidRDefault="008F71E9">
      <w:pPr>
        <w:pStyle w:val="10"/>
        <w:numPr>
          <w:ilvl w:val="0"/>
          <w:numId w:val="66"/>
        </w:numPr>
        <w:spacing w:after="12" w:line="240" w:lineRule="auto"/>
        <w:ind w:right="14" w:hanging="360"/>
        <w:jc w:val="both"/>
        <w:rPr>
          <w:rFonts w:ascii="Times New Roman" w:hAnsi="Times New Roman" w:cs="Times New Roman"/>
          <w:sz w:val="28"/>
          <w:szCs w:val="28"/>
        </w:rPr>
      </w:pPr>
      <w:r>
        <w:rPr>
          <w:rFonts w:cs="Times New Roman"/>
          <w:sz w:val="28"/>
          <w:szCs w:val="28"/>
        </w:rPr>
        <w:t>формировать потребность быть здоровым и вести здоровый образ жизни;</w:t>
      </w:r>
    </w:p>
    <w:p w:rsidR="00601B34" w:rsidRDefault="008F71E9">
      <w:pPr>
        <w:pStyle w:val="10"/>
        <w:numPr>
          <w:ilvl w:val="0"/>
          <w:numId w:val="66"/>
        </w:numPr>
        <w:spacing w:after="12" w:line="240" w:lineRule="auto"/>
        <w:ind w:right="14" w:hanging="360"/>
        <w:jc w:val="both"/>
        <w:rPr>
          <w:rFonts w:ascii="Times New Roman" w:hAnsi="Times New Roman" w:cs="Times New Roman"/>
          <w:sz w:val="28"/>
          <w:szCs w:val="28"/>
        </w:rPr>
      </w:pPr>
      <w:r>
        <w:rPr>
          <w:rFonts w:cs="Times New Roman"/>
          <w:sz w:val="28"/>
          <w:szCs w:val="28"/>
        </w:rPr>
        <w:t>стремление к повышенной умственной и физической работоспособности;</w:t>
      </w:r>
    </w:p>
    <w:p w:rsidR="00601B34" w:rsidRDefault="008F71E9">
      <w:pPr>
        <w:pStyle w:val="10"/>
        <w:numPr>
          <w:ilvl w:val="0"/>
          <w:numId w:val="66"/>
        </w:numPr>
        <w:spacing w:after="12" w:line="240" w:lineRule="auto"/>
        <w:ind w:right="14" w:hanging="360"/>
        <w:jc w:val="both"/>
        <w:rPr>
          <w:rFonts w:ascii="Times New Roman" w:hAnsi="Times New Roman" w:cs="Times New Roman"/>
          <w:sz w:val="28"/>
          <w:szCs w:val="28"/>
        </w:rPr>
      </w:pPr>
      <w:r>
        <w:rPr>
          <w:rFonts w:cs="Times New Roman"/>
          <w:sz w:val="28"/>
          <w:szCs w:val="28"/>
        </w:rPr>
        <w:t>формировать желания улучшать свои личностные качества;</w:t>
      </w:r>
    </w:p>
    <w:p w:rsidR="00601B34" w:rsidRDefault="008F71E9">
      <w:pPr>
        <w:pStyle w:val="10"/>
        <w:numPr>
          <w:ilvl w:val="0"/>
          <w:numId w:val="66"/>
        </w:numPr>
        <w:spacing w:after="12" w:line="240" w:lineRule="auto"/>
        <w:ind w:right="14" w:hanging="360"/>
        <w:jc w:val="both"/>
        <w:rPr>
          <w:rFonts w:ascii="Times New Roman" w:hAnsi="Times New Roman" w:cs="Times New Roman"/>
          <w:sz w:val="28"/>
          <w:szCs w:val="28"/>
        </w:rPr>
      </w:pPr>
      <w:r>
        <w:rPr>
          <w:rFonts w:cs="Times New Roman"/>
          <w:sz w:val="28"/>
          <w:szCs w:val="28"/>
        </w:rPr>
        <w:t>формировать осознание необходимости своего личного вклада в жизнь общества;</w:t>
      </w:r>
    </w:p>
    <w:p w:rsidR="00601B34" w:rsidRDefault="008F71E9">
      <w:pPr>
        <w:pStyle w:val="10"/>
        <w:numPr>
          <w:ilvl w:val="0"/>
          <w:numId w:val="66"/>
        </w:numPr>
        <w:spacing w:after="12" w:line="240" w:lineRule="auto"/>
        <w:ind w:right="14" w:hanging="360"/>
        <w:jc w:val="both"/>
        <w:rPr>
          <w:rFonts w:ascii="Times New Roman" w:hAnsi="Times New Roman" w:cs="Times New Roman"/>
          <w:sz w:val="28"/>
          <w:szCs w:val="28"/>
        </w:rPr>
      </w:pPr>
      <w:r>
        <w:rPr>
          <w:rFonts w:cs="Times New Roman"/>
          <w:sz w:val="28"/>
          <w:szCs w:val="28"/>
        </w:rPr>
        <w:t xml:space="preserve">формирование положительных форм </w:t>
      </w:r>
      <w:r w:rsidR="00A51F0D">
        <w:rPr>
          <w:rFonts w:cs="Times New Roman"/>
          <w:sz w:val="28"/>
          <w:szCs w:val="28"/>
        </w:rPr>
        <w:t>взаимодействия между</w:t>
      </w:r>
      <w:r>
        <w:rPr>
          <w:rFonts w:cs="Times New Roman"/>
          <w:sz w:val="28"/>
          <w:szCs w:val="28"/>
        </w:rPr>
        <w:t xml:space="preserve"> детьми.</w:t>
      </w:r>
    </w:p>
    <w:p w:rsidR="00601B34" w:rsidRDefault="008F71E9">
      <w:pPr>
        <w:pStyle w:val="10"/>
        <w:spacing w:line="240" w:lineRule="auto"/>
        <w:ind w:left="21" w:right="16"/>
        <w:jc w:val="center"/>
        <w:rPr>
          <w:rFonts w:ascii="Times New Roman" w:hAnsi="Times New Roman" w:cs="Times New Roman"/>
          <w:sz w:val="28"/>
          <w:szCs w:val="28"/>
        </w:rPr>
      </w:pPr>
      <w:r>
        <w:rPr>
          <w:rFonts w:cs="Times New Roman"/>
          <w:b/>
          <w:sz w:val="28"/>
          <w:szCs w:val="28"/>
        </w:rPr>
        <w:t>Образовательная область «Физическое развитие» включает:</w:t>
      </w:r>
    </w:p>
    <w:p w:rsidR="00601B34" w:rsidRDefault="008F71E9">
      <w:pPr>
        <w:pStyle w:val="10"/>
        <w:numPr>
          <w:ilvl w:val="0"/>
          <w:numId w:val="66"/>
        </w:numPr>
        <w:spacing w:line="240" w:lineRule="auto"/>
        <w:ind w:right="14" w:hanging="360"/>
        <w:jc w:val="both"/>
        <w:rPr>
          <w:rFonts w:ascii="Times New Roman" w:hAnsi="Times New Roman" w:cs="Times New Roman"/>
          <w:sz w:val="28"/>
          <w:szCs w:val="28"/>
        </w:rPr>
      </w:pPr>
      <w:r>
        <w:rPr>
          <w:rFonts w:cs="Times New Roman"/>
          <w:sz w:val="28"/>
          <w:szCs w:val="28"/>
        </w:rPr>
        <w:t>физические упражнения;</w:t>
      </w:r>
    </w:p>
    <w:p w:rsidR="00601B34" w:rsidRDefault="008F71E9">
      <w:pPr>
        <w:pStyle w:val="10"/>
        <w:numPr>
          <w:ilvl w:val="0"/>
          <w:numId w:val="66"/>
        </w:numPr>
        <w:spacing w:after="12" w:line="240" w:lineRule="auto"/>
        <w:ind w:right="14" w:hanging="360"/>
        <w:jc w:val="both"/>
        <w:rPr>
          <w:rFonts w:ascii="Times New Roman" w:hAnsi="Times New Roman" w:cs="Times New Roman"/>
          <w:sz w:val="28"/>
          <w:szCs w:val="28"/>
        </w:rPr>
      </w:pPr>
      <w:r>
        <w:rPr>
          <w:rFonts w:cs="Times New Roman"/>
          <w:sz w:val="28"/>
          <w:szCs w:val="28"/>
        </w:rPr>
        <w:t>построение в шеренгу (вдоль линии), в колонну, друг за другом, в круг;</w:t>
      </w:r>
    </w:p>
    <w:p w:rsidR="00601B34" w:rsidRDefault="008F71E9">
      <w:pPr>
        <w:pStyle w:val="10"/>
        <w:numPr>
          <w:ilvl w:val="0"/>
          <w:numId w:val="66"/>
        </w:numPr>
        <w:spacing w:after="12" w:line="240" w:lineRule="auto"/>
        <w:ind w:right="14" w:hanging="360"/>
        <w:jc w:val="both"/>
        <w:rPr>
          <w:rFonts w:ascii="Times New Roman" w:hAnsi="Times New Roman" w:cs="Times New Roman"/>
          <w:sz w:val="28"/>
          <w:szCs w:val="28"/>
        </w:rPr>
      </w:pPr>
      <w:r>
        <w:rPr>
          <w:rFonts w:cs="Times New Roman"/>
          <w:sz w:val="28"/>
          <w:szCs w:val="28"/>
        </w:rPr>
        <w:t>ходьба;</w:t>
      </w:r>
    </w:p>
    <w:p w:rsidR="00601B34" w:rsidRDefault="008F71E9">
      <w:pPr>
        <w:pStyle w:val="10"/>
        <w:numPr>
          <w:ilvl w:val="0"/>
          <w:numId w:val="66"/>
        </w:numPr>
        <w:spacing w:after="12" w:line="240" w:lineRule="auto"/>
        <w:ind w:right="14" w:hanging="360"/>
        <w:jc w:val="both"/>
        <w:rPr>
          <w:rFonts w:ascii="Times New Roman" w:hAnsi="Times New Roman" w:cs="Times New Roman"/>
          <w:sz w:val="28"/>
          <w:szCs w:val="28"/>
        </w:rPr>
      </w:pPr>
      <w:r>
        <w:rPr>
          <w:rFonts w:cs="Times New Roman"/>
          <w:sz w:val="28"/>
          <w:szCs w:val="28"/>
        </w:rPr>
        <w:t>бег;</w:t>
      </w:r>
    </w:p>
    <w:p w:rsidR="00601B34" w:rsidRDefault="008F71E9">
      <w:pPr>
        <w:pStyle w:val="10"/>
        <w:numPr>
          <w:ilvl w:val="0"/>
          <w:numId w:val="66"/>
        </w:numPr>
        <w:spacing w:after="12" w:line="240" w:lineRule="auto"/>
        <w:ind w:right="14" w:hanging="360"/>
        <w:jc w:val="both"/>
        <w:rPr>
          <w:rFonts w:ascii="Times New Roman" w:hAnsi="Times New Roman" w:cs="Times New Roman"/>
          <w:sz w:val="28"/>
          <w:szCs w:val="28"/>
        </w:rPr>
      </w:pPr>
      <w:r>
        <w:rPr>
          <w:rFonts w:cs="Times New Roman"/>
          <w:sz w:val="28"/>
          <w:szCs w:val="28"/>
        </w:rPr>
        <w:t>прыжки;</w:t>
      </w:r>
    </w:p>
    <w:p w:rsidR="00601B34" w:rsidRDefault="008F71E9">
      <w:pPr>
        <w:pStyle w:val="10"/>
        <w:numPr>
          <w:ilvl w:val="0"/>
          <w:numId w:val="66"/>
        </w:numPr>
        <w:spacing w:after="12" w:line="240" w:lineRule="auto"/>
        <w:ind w:right="14" w:hanging="360"/>
        <w:jc w:val="both"/>
        <w:rPr>
          <w:rFonts w:ascii="Times New Roman" w:hAnsi="Times New Roman" w:cs="Times New Roman"/>
          <w:sz w:val="28"/>
          <w:szCs w:val="28"/>
        </w:rPr>
      </w:pPr>
      <w:r>
        <w:rPr>
          <w:rFonts w:cs="Times New Roman"/>
          <w:sz w:val="28"/>
          <w:szCs w:val="28"/>
        </w:rPr>
        <w:t>лазание, ползание;</w:t>
      </w:r>
    </w:p>
    <w:p w:rsidR="00601B34" w:rsidRDefault="008F71E9">
      <w:pPr>
        <w:pStyle w:val="10"/>
        <w:numPr>
          <w:ilvl w:val="0"/>
          <w:numId w:val="66"/>
        </w:numPr>
        <w:spacing w:after="12" w:line="240" w:lineRule="auto"/>
        <w:ind w:right="14" w:hanging="360"/>
        <w:jc w:val="both"/>
        <w:rPr>
          <w:rFonts w:ascii="Times New Roman" w:hAnsi="Times New Roman" w:cs="Times New Roman"/>
          <w:sz w:val="28"/>
          <w:szCs w:val="28"/>
        </w:rPr>
      </w:pPr>
      <w:r>
        <w:rPr>
          <w:rFonts w:cs="Times New Roman"/>
          <w:sz w:val="28"/>
          <w:szCs w:val="28"/>
        </w:rPr>
        <w:t>метание;</w:t>
      </w:r>
    </w:p>
    <w:p w:rsidR="00601B34" w:rsidRDefault="008F71E9">
      <w:pPr>
        <w:pStyle w:val="10"/>
        <w:numPr>
          <w:ilvl w:val="0"/>
          <w:numId w:val="66"/>
        </w:numPr>
        <w:spacing w:after="12" w:line="240" w:lineRule="auto"/>
        <w:ind w:right="14" w:hanging="360"/>
        <w:jc w:val="both"/>
        <w:rPr>
          <w:rFonts w:ascii="Times New Roman" w:hAnsi="Times New Roman" w:cs="Times New Roman"/>
          <w:sz w:val="28"/>
          <w:szCs w:val="28"/>
        </w:rPr>
      </w:pPr>
      <w:r>
        <w:rPr>
          <w:rFonts w:cs="Times New Roman"/>
          <w:sz w:val="28"/>
          <w:szCs w:val="28"/>
        </w:rPr>
        <w:t>общеразвивающие упражнения на укрепление мышц спины, плечевого пояса и ног;</w:t>
      </w:r>
    </w:p>
    <w:p w:rsidR="00601B34" w:rsidRDefault="008F71E9">
      <w:pPr>
        <w:pStyle w:val="10"/>
        <w:numPr>
          <w:ilvl w:val="0"/>
          <w:numId w:val="66"/>
        </w:numPr>
        <w:spacing w:after="12" w:line="240" w:lineRule="auto"/>
        <w:ind w:right="14" w:hanging="360"/>
        <w:jc w:val="both"/>
        <w:rPr>
          <w:rFonts w:ascii="Times New Roman" w:hAnsi="Times New Roman" w:cs="Times New Roman"/>
          <w:sz w:val="28"/>
          <w:szCs w:val="28"/>
        </w:rPr>
      </w:pPr>
      <w:r>
        <w:rPr>
          <w:rFonts w:cs="Times New Roman"/>
          <w:sz w:val="28"/>
          <w:szCs w:val="28"/>
        </w:rPr>
        <w:t>общеразвивающие упражнения на координацию движения;</w:t>
      </w:r>
    </w:p>
    <w:p w:rsidR="00601B34" w:rsidRDefault="008F71E9">
      <w:pPr>
        <w:pStyle w:val="10"/>
        <w:numPr>
          <w:ilvl w:val="0"/>
          <w:numId w:val="66"/>
        </w:numPr>
        <w:spacing w:after="12" w:line="240" w:lineRule="auto"/>
        <w:ind w:right="14" w:hanging="360"/>
        <w:jc w:val="both"/>
        <w:rPr>
          <w:rFonts w:ascii="Times New Roman" w:hAnsi="Times New Roman" w:cs="Times New Roman"/>
          <w:sz w:val="28"/>
          <w:szCs w:val="28"/>
        </w:rPr>
      </w:pPr>
      <w:r>
        <w:rPr>
          <w:rFonts w:cs="Times New Roman"/>
          <w:sz w:val="28"/>
          <w:szCs w:val="28"/>
        </w:rPr>
        <w:t>общеразвивающие упражнения на формирование правильной осанки;</w:t>
      </w:r>
    </w:p>
    <w:p w:rsidR="00601B34" w:rsidRDefault="008F71E9">
      <w:pPr>
        <w:pStyle w:val="10"/>
        <w:numPr>
          <w:ilvl w:val="0"/>
          <w:numId w:val="66"/>
        </w:numPr>
        <w:spacing w:after="12" w:line="240" w:lineRule="auto"/>
        <w:ind w:right="14" w:hanging="360"/>
        <w:jc w:val="both"/>
        <w:rPr>
          <w:rFonts w:ascii="Times New Roman" w:hAnsi="Times New Roman" w:cs="Times New Roman"/>
          <w:sz w:val="28"/>
          <w:szCs w:val="28"/>
        </w:rPr>
      </w:pPr>
      <w:r>
        <w:rPr>
          <w:rFonts w:cs="Times New Roman"/>
          <w:sz w:val="28"/>
          <w:szCs w:val="28"/>
        </w:rPr>
        <w:t>общеразвивающие упражнения на развитие равновесия;</w:t>
      </w:r>
    </w:p>
    <w:p w:rsidR="00601B34" w:rsidRDefault="008F71E9">
      <w:pPr>
        <w:pStyle w:val="10"/>
        <w:numPr>
          <w:ilvl w:val="0"/>
          <w:numId w:val="66"/>
        </w:numPr>
        <w:spacing w:after="12" w:line="240" w:lineRule="auto"/>
        <w:ind w:right="14" w:hanging="360"/>
        <w:jc w:val="both"/>
        <w:rPr>
          <w:rFonts w:ascii="Times New Roman" w:hAnsi="Times New Roman" w:cs="Times New Roman"/>
          <w:sz w:val="28"/>
          <w:szCs w:val="28"/>
        </w:rPr>
      </w:pPr>
      <w:r>
        <w:rPr>
          <w:rFonts w:cs="Times New Roman"/>
          <w:sz w:val="28"/>
          <w:szCs w:val="28"/>
        </w:rPr>
        <w:t>подвижные игры, направленные на совершенствование двигательных умений.</w:t>
      </w:r>
    </w:p>
    <w:p w:rsidR="00601B34" w:rsidRDefault="00601B34">
      <w:pPr>
        <w:pStyle w:val="10"/>
        <w:spacing w:after="12" w:line="240" w:lineRule="auto"/>
        <w:ind w:left="720" w:right="14"/>
        <w:jc w:val="both"/>
        <w:rPr>
          <w:rFonts w:ascii="Times New Roman" w:hAnsi="Times New Roman" w:cs="Times New Roman"/>
          <w:sz w:val="28"/>
          <w:szCs w:val="28"/>
        </w:rPr>
      </w:pPr>
    </w:p>
    <w:p w:rsidR="00601B34" w:rsidRDefault="008F71E9">
      <w:pPr>
        <w:pStyle w:val="ac"/>
        <w:spacing w:after="0" w:line="240" w:lineRule="auto"/>
        <w:ind w:left="151" w:firstLine="0"/>
        <w:rPr>
          <w:b/>
          <w:sz w:val="28"/>
          <w:szCs w:val="28"/>
        </w:rPr>
      </w:pPr>
      <w:r>
        <w:rPr>
          <w:b/>
          <w:sz w:val="28"/>
          <w:szCs w:val="28"/>
          <w:lang w:val="en-US"/>
        </w:rPr>
        <w:t>II</w:t>
      </w:r>
      <w:r>
        <w:rPr>
          <w:b/>
          <w:sz w:val="28"/>
          <w:szCs w:val="28"/>
        </w:rPr>
        <w:t>.3.Содержание вариативных форм, способов, методов реализации программы с учетом возрастных и индивидуальных особенностей воспитанников, специфики их образовательных потребностей и интересов для групп компенсирующей направленности с ОВЗ с ЗПР.</w:t>
      </w:r>
    </w:p>
    <w:p w:rsidR="00792FAC" w:rsidRDefault="00792FAC">
      <w:pPr>
        <w:pStyle w:val="ac"/>
        <w:spacing w:after="0" w:line="240" w:lineRule="auto"/>
        <w:ind w:left="151" w:firstLine="0"/>
        <w:rPr>
          <w:b/>
          <w:sz w:val="28"/>
          <w:szCs w:val="28"/>
        </w:rPr>
      </w:pPr>
    </w:p>
    <w:p w:rsidR="00601B34" w:rsidRDefault="00601B34">
      <w:pPr>
        <w:pStyle w:val="ac"/>
        <w:spacing w:after="0" w:line="240" w:lineRule="auto"/>
        <w:ind w:left="151" w:firstLine="0"/>
        <w:rPr>
          <w:b/>
        </w:rPr>
      </w:pP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01"/>
        <w:gridCol w:w="2359"/>
        <w:gridCol w:w="2411"/>
        <w:gridCol w:w="2391"/>
      </w:tblGrid>
      <w:tr w:rsidR="00601B34" w:rsidTr="00792FA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both"/>
              <w:rPr>
                <w:b/>
                <w:sz w:val="28"/>
                <w:szCs w:val="28"/>
              </w:rPr>
            </w:pPr>
            <w:r>
              <w:rPr>
                <w:b/>
                <w:sz w:val="28"/>
                <w:szCs w:val="28"/>
              </w:rPr>
              <w:t>Формы</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both"/>
              <w:rPr>
                <w:b/>
                <w:sz w:val="28"/>
                <w:szCs w:val="28"/>
              </w:rPr>
            </w:pPr>
            <w:r>
              <w:rPr>
                <w:b/>
                <w:sz w:val="28"/>
                <w:szCs w:val="28"/>
              </w:rPr>
              <w:t>Методы</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both"/>
              <w:rPr>
                <w:b/>
                <w:sz w:val="28"/>
                <w:szCs w:val="28"/>
              </w:rPr>
            </w:pPr>
            <w:r>
              <w:rPr>
                <w:b/>
                <w:sz w:val="28"/>
                <w:szCs w:val="28"/>
              </w:rPr>
              <w:t>Способы</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both"/>
              <w:rPr>
                <w:b/>
                <w:sz w:val="28"/>
                <w:szCs w:val="28"/>
              </w:rPr>
            </w:pPr>
            <w:r>
              <w:rPr>
                <w:b/>
                <w:sz w:val="28"/>
                <w:szCs w:val="28"/>
              </w:rPr>
              <w:t>Средства</w:t>
            </w:r>
          </w:p>
        </w:tc>
      </w:tr>
      <w:tr w:rsidR="00601B34" w:rsidTr="00792FA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both"/>
            </w:pPr>
            <w:r>
              <w:t>- ООД</w:t>
            </w:r>
          </w:p>
          <w:p w:rsidR="00601B34" w:rsidRDefault="008F71E9">
            <w:pPr>
              <w:pStyle w:val="Default"/>
              <w:jc w:val="both"/>
            </w:pPr>
            <w:r>
              <w:t>- Подгрупповые занятия с учителем – логопедом</w:t>
            </w:r>
          </w:p>
          <w:p w:rsidR="00601B34" w:rsidRDefault="008F71E9">
            <w:pPr>
              <w:pStyle w:val="Default"/>
              <w:jc w:val="both"/>
            </w:pPr>
            <w:r>
              <w:t>- Индивидуальные занятия с учителем-логопедом</w:t>
            </w:r>
          </w:p>
          <w:p w:rsidR="00601B34" w:rsidRDefault="008F71E9">
            <w:pPr>
              <w:pStyle w:val="Default"/>
              <w:jc w:val="both"/>
            </w:pPr>
            <w:r>
              <w:t>- Педагогический час с воспитателем</w:t>
            </w:r>
          </w:p>
          <w:p w:rsidR="00601B34" w:rsidRDefault="008F71E9">
            <w:pPr>
              <w:pStyle w:val="Default"/>
              <w:jc w:val="both"/>
            </w:pPr>
            <w:r>
              <w:t>- Совместная деятельность детей и взрослых</w:t>
            </w:r>
          </w:p>
          <w:p w:rsidR="00601B34" w:rsidRDefault="008F71E9">
            <w:pPr>
              <w:pStyle w:val="Default"/>
              <w:jc w:val="both"/>
            </w:pPr>
            <w:r>
              <w:t>- Самостоятельная деятельность детей</w:t>
            </w:r>
          </w:p>
          <w:p w:rsidR="00601B34" w:rsidRDefault="008F71E9">
            <w:pPr>
              <w:pStyle w:val="Default"/>
              <w:jc w:val="both"/>
            </w:pPr>
            <w:r>
              <w:t>- Педагогическая диагностика индивидуального развития детей</w:t>
            </w:r>
          </w:p>
          <w:p w:rsidR="00601B34" w:rsidRDefault="008F71E9">
            <w:pPr>
              <w:pStyle w:val="Default"/>
              <w:jc w:val="both"/>
            </w:pPr>
            <w:r>
              <w:t>- Артикуляционная и пальчиковая гимнастика</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both"/>
            </w:pPr>
            <w:r>
              <w:t>- Беседы</w:t>
            </w:r>
          </w:p>
          <w:p w:rsidR="00601B34" w:rsidRDefault="008F71E9">
            <w:pPr>
              <w:pStyle w:val="Default"/>
              <w:jc w:val="both"/>
            </w:pPr>
            <w:r>
              <w:t>- Наблюдения</w:t>
            </w:r>
          </w:p>
          <w:p w:rsidR="00601B34" w:rsidRDefault="008F71E9">
            <w:pPr>
              <w:pStyle w:val="Default"/>
              <w:jc w:val="both"/>
            </w:pPr>
            <w:r>
              <w:t>- Чтение художественной литературы</w:t>
            </w:r>
          </w:p>
          <w:p w:rsidR="00601B34" w:rsidRDefault="008F71E9">
            <w:pPr>
              <w:pStyle w:val="Default"/>
              <w:jc w:val="both"/>
            </w:pPr>
            <w:r>
              <w:t>- Игровые и дидактические упражнения</w:t>
            </w:r>
          </w:p>
          <w:p w:rsidR="00601B34" w:rsidRDefault="008F71E9">
            <w:pPr>
              <w:pStyle w:val="Default"/>
              <w:jc w:val="both"/>
            </w:pPr>
            <w:r>
              <w:t>- Проведение опытов и экспериментов и их фиксация</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both"/>
            </w:pPr>
            <w:r>
              <w:t>- Побуждение познавательной активности детей</w:t>
            </w:r>
          </w:p>
          <w:p w:rsidR="00601B34" w:rsidRDefault="008F71E9">
            <w:pPr>
              <w:pStyle w:val="Default"/>
              <w:jc w:val="both"/>
            </w:pPr>
            <w:r>
              <w:t>- Создание творческих игровых ситуаций</w:t>
            </w:r>
          </w:p>
          <w:p w:rsidR="00601B34" w:rsidRDefault="008F71E9">
            <w:pPr>
              <w:pStyle w:val="Default"/>
              <w:jc w:val="both"/>
            </w:pPr>
            <w:r>
              <w:t>- Постепенное усложнение речевых и речемыслительных задач</w:t>
            </w:r>
          </w:p>
          <w:p w:rsidR="00601B34" w:rsidRDefault="008F71E9">
            <w:pPr>
              <w:pStyle w:val="Default"/>
              <w:jc w:val="both"/>
            </w:pPr>
            <w:r>
              <w:t>- Повторение усвоенного материала</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both"/>
            </w:pPr>
            <w:r>
              <w:t>- Комплексно-тематический подход</w:t>
            </w:r>
          </w:p>
          <w:p w:rsidR="00601B34" w:rsidRDefault="008F71E9">
            <w:pPr>
              <w:pStyle w:val="Default"/>
            </w:pPr>
            <w:r>
              <w:t>- Использование ИКТ – (мультимедийных презентаций, коррекционных мультимедийных  программ «Игры для Тигры», «Говорим правильно», коррекционно-диагностический комплекс «Бослаб»)</w:t>
            </w:r>
          </w:p>
          <w:p w:rsidR="00601B34" w:rsidRDefault="008F71E9">
            <w:pPr>
              <w:pStyle w:val="Default"/>
              <w:rPr>
                <w:lang w:eastAsia="ru-RU"/>
              </w:rPr>
            </w:pPr>
            <w:r>
              <w:t xml:space="preserve">- Интеграция усилий специалистов </w:t>
            </w:r>
          </w:p>
          <w:p w:rsidR="00601B34" w:rsidRDefault="00601B34">
            <w:pPr>
              <w:pStyle w:val="Default"/>
              <w:jc w:val="both"/>
            </w:pPr>
          </w:p>
        </w:tc>
      </w:tr>
    </w:tbl>
    <w:p w:rsidR="00792FAC" w:rsidRPr="005828E1" w:rsidRDefault="00792FAC" w:rsidP="007A60AA">
      <w:pPr>
        <w:spacing w:before="100" w:beforeAutospacing="1" w:after="100" w:afterAutospacing="1" w:line="240" w:lineRule="auto"/>
        <w:ind w:left="0" w:firstLine="0"/>
        <w:jc w:val="both"/>
        <w:rPr>
          <w:sz w:val="28"/>
          <w:szCs w:val="28"/>
        </w:rPr>
      </w:pPr>
      <w:r w:rsidRPr="005828E1">
        <w:rPr>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педагогами самостоятельно и зависит от контингента воспитанников, оснащенности ДОУ,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rsidR="00792FAC" w:rsidRPr="00D109B1" w:rsidRDefault="00792FAC" w:rsidP="007A60AA">
      <w:pPr>
        <w:spacing w:before="100" w:beforeAutospacing="1" w:after="100" w:afterAutospacing="1" w:line="240" w:lineRule="auto"/>
        <w:ind w:left="0" w:firstLine="0"/>
        <w:jc w:val="both"/>
        <w:rPr>
          <w:sz w:val="28"/>
          <w:szCs w:val="28"/>
        </w:rPr>
      </w:pPr>
      <w:r w:rsidRPr="00D109B1">
        <w:rPr>
          <w:sz w:val="28"/>
          <w:szCs w:val="28"/>
        </w:rPr>
        <w:t>Если в регионе неблагоприятная эпидемиологическая обстановка, существует высокий риск заражения детей инфекционными заболеваниями, в том числе короновирусной инфекцией, любые формы работы с детыми, которые предполагают массовость, например, концерты, общесадовски</w:t>
      </w:r>
      <w:r w:rsidR="005828E1">
        <w:rPr>
          <w:sz w:val="28"/>
          <w:szCs w:val="28"/>
        </w:rPr>
        <w:t>е</w:t>
      </w:r>
      <w:r w:rsidRPr="00D109B1">
        <w:rPr>
          <w:sz w:val="28"/>
          <w:szCs w:val="28"/>
        </w:rPr>
        <w:t xml:space="preserve"> праздники, спортивные соревнования, выездные экскурсии и другие, необходимо запретить</w:t>
      </w:r>
      <w:r w:rsidR="005828E1">
        <w:rPr>
          <w:sz w:val="28"/>
          <w:szCs w:val="28"/>
        </w:rPr>
        <w:t>.</w:t>
      </w:r>
    </w:p>
    <w:p w:rsidR="007A60AA" w:rsidRPr="00F75E21" w:rsidRDefault="007A60AA" w:rsidP="00290A17">
      <w:pPr>
        <w:pStyle w:val="10"/>
        <w:tabs>
          <w:tab w:val="left" w:pos="7635"/>
        </w:tabs>
        <w:spacing w:beforeAutospacing="1" w:line="240" w:lineRule="auto"/>
        <w:ind w:right="1417"/>
        <w:jc w:val="both"/>
        <w:rPr>
          <w:b/>
          <w:bCs/>
          <w:sz w:val="28"/>
          <w:szCs w:val="28"/>
        </w:rPr>
      </w:pPr>
    </w:p>
    <w:p w:rsidR="007A60AA" w:rsidRPr="00F75E21" w:rsidRDefault="007A60AA" w:rsidP="00290A17">
      <w:pPr>
        <w:pStyle w:val="10"/>
        <w:tabs>
          <w:tab w:val="left" w:pos="7635"/>
        </w:tabs>
        <w:spacing w:beforeAutospacing="1" w:line="240" w:lineRule="auto"/>
        <w:ind w:right="1417"/>
        <w:jc w:val="both"/>
        <w:rPr>
          <w:b/>
          <w:bCs/>
          <w:sz w:val="28"/>
          <w:szCs w:val="28"/>
        </w:rPr>
      </w:pPr>
    </w:p>
    <w:p w:rsidR="007A60AA" w:rsidRPr="00F75E21" w:rsidRDefault="007A60AA" w:rsidP="00290A17">
      <w:pPr>
        <w:pStyle w:val="10"/>
        <w:tabs>
          <w:tab w:val="left" w:pos="7635"/>
        </w:tabs>
        <w:spacing w:beforeAutospacing="1" w:line="240" w:lineRule="auto"/>
        <w:ind w:right="1417"/>
        <w:jc w:val="both"/>
        <w:rPr>
          <w:b/>
          <w:bCs/>
          <w:sz w:val="28"/>
          <w:szCs w:val="28"/>
        </w:rPr>
      </w:pPr>
    </w:p>
    <w:p w:rsidR="00601B34" w:rsidRDefault="008F71E9" w:rsidP="007A60AA">
      <w:pPr>
        <w:pStyle w:val="10"/>
        <w:tabs>
          <w:tab w:val="left" w:pos="7635"/>
        </w:tabs>
        <w:spacing w:beforeAutospacing="1" w:line="240" w:lineRule="auto"/>
        <w:ind w:right="-2"/>
        <w:jc w:val="both"/>
        <w:rPr>
          <w:b/>
          <w:bCs/>
          <w:sz w:val="28"/>
          <w:szCs w:val="28"/>
        </w:rPr>
      </w:pPr>
      <w:r w:rsidRPr="00F275A1">
        <w:rPr>
          <w:b/>
          <w:bCs/>
          <w:sz w:val="28"/>
          <w:szCs w:val="28"/>
          <w:lang w:val="en-US"/>
        </w:rPr>
        <w:t>II</w:t>
      </w:r>
      <w:r w:rsidRPr="00F275A1">
        <w:rPr>
          <w:b/>
          <w:bCs/>
          <w:sz w:val="28"/>
          <w:szCs w:val="28"/>
        </w:rPr>
        <w:t>.3.1.</w:t>
      </w:r>
      <w:r w:rsidR="00792FAC">
        <w:rPr>
          <w:b/>
          <w:bCs/>
          <w:sz w:val="28"/>
          <w:szCs w:val="28"/>
        </w:rPr>
        <w:t>Расписание</w:t>
      </w:r>
      <w:r w:rsidRPr="00F275A1">
        <w:rPr>
          <w:b/>
          <w:bCs/>
          <w:sz w:val="28"/>
          <w:szCs w:val="28"/>
        </w:rPr>
        <w:t xml:space="preserve"> образова</w:t>
      </w:r>
      <w:r w:rsidR="00B35E85" w:rsidRPr="00F275A1">
        <w:rPr>
          <w:b/>
          <w:bCs/>
          <w:sz w:val="28"/>
          <w:szCs w:val="28"/>
        </w:rPr>
        <w:t xml:space="preserve">тельной деятельности </w:t>
      </w:r>
      <w:r w:rsidR="006D0440" w:rsidRPr="00F275A1">
        <w:rPr>
          <w:b/>
          <w:bCs/>
          <w:sz w:val="28"/>
          <w:szCs w:val="28"/>
        </w:rPr>
        <w:t xml:space="preserve">в </w:t>
      </w:r>
      <w:r w:rsidRPr="00F275A1">
        <w:rPr>
          <w:b/>
          <w:bCs/>
          <w:sz w:val="28"/>
          <w:szCs w:val="28"/>
        </w:rPr>
        <w:t>групп</w:t>
      </w:r>
      <w:r w:rsidR="00F275A1" w:rsidRPr="00F275A1">
        <w:rPr>
          <w:b/>
          <w:bCs/>
          <w:sz w:val="28"/>
          <w:szCs w:val="28"/>
        </w:rPr>
        <w:t>ах</w:t>
      </w:r>
      <w:r w:rsidR="004326D3">
        <w:rPr>
          <w:b/>
          <w:bCs/>
          <w:sz w:val="28"/>
          <w:szCs w:val="28"/>
        </w:rPr>
        <w:t xml:space="preserve"> </w:t>
      </w:r>
      <w:r w:rsidRPr="00F275A1">
        <w:rPr>
          <w:b/>
          <w:bCs/>
          <w:sz w:val="28"/>
          <w:szCs w:val="28"/>
        </w:rPr>
        <w:t>компенсирующей направленности (ЗПР)</w:t>
      </w:r>
      <w:r w:rsidR="00D109B1">
        <w:rPr>
          <w:b/>
          <w:bCs/>
          <w:sz w:val="28"/>
          <w:szCs w:val="28"/>
        </w:rPr>
        <w:t xml:space="preserve"> «Золотой ключик </w:t>
      </w:r>
      <w:r w:rsidR="00F275A1" w:rsidRPr="00F275A1">
        <w:rPr>
          <w:b/>
          <w:bCs/>
          <w:sz w:val="28"/>
          <w:szCs w:val="28"/>
        </w:rPr>
        <w:t>1»,«Золотой ключик 2».</w:t>
      </w:r>
    </w:p>
    <w:p w:rsidR="00601B34" w:rsidRDefault="008F71E9">
      <w:pPr>
        <w:pStyle w:val="10"/>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b/>
          <w:color w:val="000000"/>
          <w:sz w:val="28"/>
          <w:szCs w:val="28"/>
          <w:lang w:eastAsia="ru-RU"/>
        </w:rPr>
        <w:t>Социально-коммуникативное развитие</w:t>
      </w:r>
      <w:r>
        <w:rPr>
          <w:rFonts w:eastAsia="Times New Roman" w:cs="Times New Roman"/>
          <w:color w:val="000000"/>
          <w:sz w:val="28"/>
          <w:szCs w:val="28"/>
          <w:lang w:eastAsia="ru-RU"/>
        </w:rPr>
        <w:t xml:space="preserve"> детей осуществляется в образовательной деятельности в ходе режимных моментов, в совместной и самостоятельной игровой деятельности, в семье.</w:t>
      </w:r>
    </w:p>
    <w:p w:rsidR="00601B34" w:rsidRDefault="00601B34">
      <w:pPr>
        <w:pStyle w:val="10"/>
        <w:tabs>
          <w:tab w:val="left" w:pos="7635"/>
        </w:tabs>
        <w:jc w:val="center"/>
        <w:rPr>
          <w:b/>
          <w:bCs/>
          <w:sz w:val="32"/>
          <w:szCs w:val="32"/>
        </w:rPr>
      </w:pPr>
    </w:p>
    <w:p w:rsidR="00792FAC" w:rsidRPr="00E42C00" w:rsidRDefault="00792FAC" w:rsidP="00792FAC">
      <w:pPr>
        <w:pStyle w:val="af5"/>
        <w:tabs>
          <w:tab w:val="left" w:pos="7635"/>
        </w:tabs>
        <w:jc w:val="center"/>
        <w:rPr>
          <w:b/>
          <w:bCs/>
          <w:sz w:val="28"/>
          <w:szCs w:val="28"/>
        </w:rPr>
      </w:pPr>
      <w:r w:rsidRPr="00E42C00">
        <w:rPr>
          <w:b/>
          <w:bCs/>
          <w:sz w:val="28"/>
          <w:szCs w:val="28"/>
        </w:rPr>
        <w:t>Расписание образовательной деятельности</w:t>
      </w:r>
    </w:p>
    <w:p w:rsidR="00792FAC" w:rsidRPr="00E42C00" w:rsidRDefault="00792FAC" w:rsidP="00792FAC">
      <w:pPr>
        <w:pStyle w:val="af5"/>
        <w:tabs>
          <w:tab w:val="left" w:pos="7635"/>
        </w:tabs>
        <w:jc w:val="center"/>
        <w:rPr>
          <w:sz w:val="28"/>
          <w:szCs w:val="28"/>
        </w:rPr>
      </w:pPr>
      <w:r w:rsidRPr="00E42C00">
        <w:rPr>
          <w:b/>
          <w:bCs/>
          <w:sz w:val="28"/>
          <w:szCs w:val="28"/>
        </w:rPr>
        <w:t>«Золотой ключик 1» (ЗПР)на 2020-2021 учебный год</w:t>
      </w:r>
    </w:p>
    <w:p w:rsidR="00792FAC" w:rsidRDefault="00792FAC" w:rsidP="00792FAC">
      <w:pPr>
        <w:pStyle w:val="16"/>
        <w:spacing w:line="240" w:lineRule="auto"/>
        <w:ind w:left="-5" w:right="8"/>
        <w:jc w:val="both"/>
        <w:rPr>
          <w:rFonts w:ascii="Times New Roman" w:hAnsi="Times New Roman" w:cs="Times New Roman"/>
          <w:sz w:val="28"/>
          <w:szCs w:val="28"/>
        </w:rPr>
      </w:pPr>
    </w:p>
    <w:tbl>
      <w:tblPr>
        <w:tblW w:w="9639" w:type="dxa"/>
        <w:tblInd w:w="54"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051"/>
        <w:gridCol w:w="7588"/>
      </w:tblGrid>
      <w:tr w:rsidR="00792FAC" w:rsidRPr="00D109B1" w:rsidTr="00EF2EF0">
        <w:tc>
          <w:tcPr>
            <w:tcW w:w="2051" w:type="dxa"/>
            <w:tcBorders>
              <w:top w:val="single" w:sz="2" w:space="0" w:color="000001"/>
              <w:left w:val="single" w:sz="2" w:space="0" w:color="000001"/>
              <w:bottom w:val="single" w:sz="2" w:space="0" w:color="000001"/>
              <w:right w:val="nil"/>
            </w:tcBorders>
            <w:shd w:val="clear" w:color="auto" w:fill="FFFFFF"/>
            <w:hideMark/>
          </w:tcPr>
          <w:p w:rsidR="00792FAC" w:rsidRPr="00D109B1" w:rsidRDefault="00792FAC" w:rsidP="00EF2EF0">
            <w:pPr>
              <w:pStyle w:val="ae"/>
              <w:jc w:val="center"/>
            </w:pPr>
            <w:r w:rsidRPr="00D109B1">
              <w:rPr>
                <w:b/>
                <w:bCs/>
              </w:rPr>
              <w:t>Дни недели</w:t>
            </w:r>
          </w:p>
        </w:tc>
        <w:tc>
          <w:tcPr>
            <w:tcW w:w="7588" w:type="dxa"/>
            <w:tcBorders>
              <w:top w:val="single" w:sz="2" w:space="0" w:color="000001"/>
              <w:left w:val="single" w:sz="2" w:space="0" w:color="000001"/>
              <w:bottom w:val="single" w:sz="2" w:space="0" w:color="000001"/>
              <w:right w:val="single" w:sz="2" w:space="0" w:color="000001"/>
            </w:tcBorders>
            <w:shd w:val="clear" w:color="auto" w:fill="FFFFFF"/>
            <w:hideMark/>
          </w:tcPr>
          <w:p w:rsidR="00792FAC" w:rsidRPr="00D109B1" w:rsidRDefault="00792FAC" w:rsidP="00EF2EF0">
            <w:pPr>
              <w:pStyle w:val="ae"/>
              <w:jc w:val="center"/>
            </w:pPr>
            <w:r w:rsidRPr="00D109B1">
              <w:rPr>
                <w:b/>
                <w:bCs/>
              </w:rPr>
              <w:t>Образовательные ситуации</w:t>
            </w:r>
          </w:p>
        </w:tc>
      </w:tr>
      <w:tr w:rsidR="00792FAC" w:rsidRPr="00D109B1" w:rsidTr="00EF2EF0">
        <w:trPr>
          <w:trHeight w:val="1051"/>
        </w:trPr>
        <w:tc>
          <w:tcPr>
            <w:tcW w:w="2051" w:type="dxa"/>
            <w:tcBorders>
              <w:top w:val="single" w:sz="2" w:space="0" w:color="000001"/>
              <w:left w:val="single" w:sz="2" w:space="0" w:color="000001"/>
              <w:bottom w:val="single" w:sz="2" w:space="0" w:color="000001"/>
              <w:right w:val="nil"/>
            </w:tcBorders>
            <w:shd w:val="clear" w:color="auto" w:fill="FFFFFF"/>
            <w:hideMark/>
          </w:tcPr>
          <w:p w:rsidR="00792FAC" w:rsidRPr="00D109B1" w:rsidRDefault="00792FAC" w:rsidP="00EF2EF0">
            <w:pPr>
              <w:pStyle w:val="ae"/>
            </w:pPr>
            <w:r w:rsidRPr="00D109B1">
              <w:rPr>
                <w:b/>
                <w:bCs/>
              </w:rPr>
              <w:t>Понедельник</w:t>
            </w:r>
          </w:p>
        </w:tc>
        <w:tc>
          <w:tcPr>
            <w:tcW w:w="7588" w:type="dxa"/>
            <w:tcBorders>
              <w:top w:val="single" w:sz="2" w:space="0" w:color="000001"/>
              <w:left w:val="single" w:sz="2" w:space="0" w:color="000001"/>
              <w:bottom w:val="single" w:sz="2" w:space="0" w:color="000001"/>
              <w:right w:val="single" w:sz="2" w:space="0" w:color="000001"/>
            </w:tcBorders>
            <w:shd w:val="clear" w:color="auto" w:fill="FFFFFF"/>
            <w:hideMark/>
          </w:tcPr>
          <w:p w:rsidR="00792FAC" w:rsidRPr="00D109B1" w:rsidRDefault="00792FAC" w:rsidP="00EF2EF0">
            <w:pPr>
              <w:pStyle w:val="ae"/>
              <w:jc w:val="both"/>
              <w:rPr>
                <w:b/>
              </w:rPr>
            </w:pPr>
            <w:r w:rsidRPr="00D109B1">
              <w:rPr>
                <w:b/>
                <w:bCs/>
              </w:rPr>
              <w:t xml:space="preserve">9.00. - 9.20. – </w:t>
            </w:r>
            <w:r w:rsidRPr="00D109B1">
              <w:rPr>
                <w:b/>
              </w:rPr>
              <w:t>Познание*****.</w:t>
            </w:r>
          </w:p>
          <w:p w:rsidR="00792FAC" w:rsidRPr="00D109B1" w:rsidRDefault="00792FAC" w:rsidP="00EF2EF0">
            <w:pPr>
              <w:pStyle w:val="ae"/>
              <w:rPr>
                <w:b/>
                <w:bCs/>
              </w:rPr>
            </w:pPr>
            <w:r w:rsidRPr="00D109B1">
              <w:rPr>
                <w:b/>
                <w:bCs/>
              </w:rPr>
              <w:t>9.35. – 10.00. –Изобразительная деятельность (Лепка).</w:t>
            </w:r>
          </w:p>
          <w:p w:rsidR="00792FAC" w:rsidRPr="00D109B1" w:rsidRDefault="00792FAC" w:rsidP="00EF2EF0">
            <w:pPr>
              <w:pStyle w:val="ae"/>
            </w:pPr>
            <w:r w:rsidRPr="00D109B1">
              <w:rPr>
                <w:b/>
                <w:bCs/>
                <w:u w:val="single"/>
              </w:rPr>
              <w:t>Вторая половина дня</w:t>
            </w:r>
          </w:p>
          <w:p w:rsidR="00792FAC" w:rsidRPr="00D109B1" w:rsidRDefault="00792FAC" w:rsidP="00EF2EF0">
            <w:pPr>
              <w:pStyle w:val="ae"/>
              <w:rPr>
                <w:b/>
                <w:bCs/>
              </w:rPr>
            </w:pPr>
            <w:r w:rsidRPr="00D109B1">
              <w:rPr>
                <w:b/>
                <w:bCs/>
              </w:rPr>
              <w:t>15.55. --16.20. - Физическая культура (на прогулке).</w:t>
            </w:r>
          </w:p>
          <w:p w:rsidR="00792FAC" w:rsidRPr="00D109B1" w:rsidRDefault="00792FAC" w:rsidP="00EF2EF0">
            <w:pPr>
              <w:pStyle w:val="ae"/>
            </w:pPr>
          </w:p>
        </w:tc>
      </w:tr>
      <w:tr w:rsidR="00792FAC" w:rsidRPr="00D109B1" w:rsidTr="00EF2EF0">
        <w:tc>
          <w:tcPr>
            <w:tcW w:w="2051" w:type="dxa"/>
            <w:tcBorders>
              <w:top w:val="single" w:sz="2" w:space="0" w:color="000001"/>
              <w:left w:val="single" w:sz="2" w:space="0" w:color="000001"/>
              <w:bottom w:val="single" w:sz="2" w:space="0" w:color="000001"/>
              <w:right w:val="nil"/>
            </w:tcBorders>
            <w:shd w:val="clear" w:color="auto" w:fill="FFFFFF"/>
            <w:hideMark/>
          </w:tcPr>
          <w:p w:rsidR="00792FAC" w:rsidRPr="00D109B1" w:rsidRDefault="00792FAC" w:rsidP="00EF2EF0">
            <w:pPr>
              <w:pStyle w:val="ae"/>
            </w:pPr>
            <w:r w:rsidRPr="00D109B1">
              <w:rPr>
                <w:b/>
                <w:bCs/>
              </w:rPr>
              <w:t>Вторник</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792FAC" w:rsidRPr="00D109B1" w:rsidRDefault="00792FAC" w:rsidP="00EF2EF0">
            <w:pPr>
              <w:pStyle w:val="ae"/>
              <w:jc w:val="both"/>
              <w:rPr>
                <w:b/>
              </w:rPr>
            </w:pPr>
            <w:r w:rsidRPr="00D109B1">
              <w:rPr>
                <w:b/>
                <w:bCs/>
              </w:rPr>
              <w:t xml:space="preserve">9.00. - 9.20. – </w:t>
            </w:r>
            <w:r w:rsidRPr="00D109B1">
              <w:rPr>
                <w:b/>
              </w:rPr>
              <w:t>Коррекционное логопедическое занятие.</w:t>
            </w:r>
          </w:p>
          <w:p w:rsidR="00792FAC" w:rsidRPr="00D109B1" w:rsidRDefault="00792FAC" w:rsidP="00EF2EF0">
            <w:pPr>
              <w:pStyle w:val="ae"/>
              <w:rPr>
                <w:b/>
                <w:bCs/>
              </w:rPr>
            </w:pPr>
            <w:r w:rsidRPr="00D109B1">
              <w:rPr>
                <w:b/>
                <w:bCs/>
              </w:rPr>
              <w:t>9.35. --10.00. –Математическое и сенсорное развитие.</w:t>
            </w:r>
          </w:p>
          <w:p w:rsidR="00792FAC" w:rsidRPr="00D109B1" w:rsidRDefault="00792FAC" w:rsidP="00EF2EF0">
            <w:pPr>
              <w:pStyle w:val="ae"/>
            </w:pPr>
            <w:r w:rsidRPr="00D109B1">
              <w:rPr>
                <w:b/>
                <w:bCs/>
                <w:u w:val="single"/>
              </w:rPr>
              <w:t>Вторая половина дня</w:t>
            </w:r>
          </w:p>
          <w:p w:rsidR="00792FAC" w:rsidRPr="00D109B1" w:rsidRDefault="00792FAC" w:rsidP="00EF2EF0">
            <w:pPr>
              <w:pStyle w:val="ae"/>
              <w:rPr>
                <w:b/>
                <w:bCs/>
              </w:rPr>
            </w:pPr>
            <w:r w:rsidRPr="00D109B1">
              <w:rPr>
                <w:b/>
                <w:bCs/>
              </w:rPr>
              <w:t xml:space="preserve">16.30. --16.55. - Музыка. </w:t>
            </w:r>
          </w:p>
          <w:p w:rsidR="00792FAC" w:rsidRPr="00D109B1" w:rsidRDefault="00792FAC" w:rsidP="00EF2EF0">
            <w:pPr>
              <w:pStyle w:val="ae"/>
              <w:rPr>
                <w:b/>
                <w:bCs/>
              </w:rPr>
            </w:pPr>
          </w:p>
        </w:tc>
      </w:tr>
      <w:tr w:rsidR="00792FAC" w:rsidRPr="00D109B1" w:rsidTr="00EF2EF0">
        <w:tc>
          <w:tcPr>
            <w:tcW w:w="2051" w:type="dxa"/>
            <w:tcBorders>
              <w:top w:val="single" w:sz="2" w:space="0" w:color="000001"/>
              <w:left w:val="single" w:sz="2" w:space="0" w:color="000001"/>
              <w:bottom w:val="single" w:sz="2" w:space="0" w:color="000001"/>
              <w:right w:val="nil"/>
            </w:tcBorders>
            <w:shd w:val="clear" w:color="auto" w:fill="FFFFFF"/>
            <w:hideMark/>
          </w:tcPr>
          <w:p w:rsidR="00792FAC" w:rsidRPr="00D109B1" w:rsidRDefault="00792FAC" w:rsidP="00EF2EF0">
            <w:pPr>
              <w:pStyle w:val="ae"/>
            </w:pPr>
            <w:r w:rsidRPr="00D109B1">
              <w:rPr>
                <w:b/>
                <w:bCs/>
              </w:rPr>
              <w:t>Среда</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792FAC" w:rsidRPr="00D109B1" w:rsidRDefault="00792FAC" w:rsidP="00EF2EF0">
            <w:pPr>
              <w:pStyle w:val="ae"/>
              <w:rPr>
                <w:b/>
                <w:bCs/>
              </w:rPr>
            </w:pPr>
            <w:r w:rsidRPr="00D109B1">
              <w:rPr>
                <w:b/>
                <w:bCs/>
              </w:rPr>
              <w:t xml:space="preserve">9.00. - 9.20. </w:t>
            </w:r>
            <w:r w:rsidRPr="00D109B1">
              <w:t xml:space="preserve">– </w:t>
            </w:r>
            <w:r w:rsidRPr="00D109B1">
              <w:rPr>
                <w:b/>
                <w:bCs/>
              </w:rPr>
              <w:t>Физическая культура.</w:t>
            </w:r>
          </w:p>
          <w:p w:rsidR="00792FAC" w:rsidRPr="00D109B1" w:rsidRDefault="00792FAC" w:rsidP="00EF2EF0">
            <w:pPr>
              <w:pStyle w:val="ae"/>
              <w:rPr>
                <w:b/>
              </w:rPr>
            </w:pPr>
            <w:r w:rsidRPr="00D109B1">
              <w:rPr>
                <w:b/>
                <w:bCs/>
              </w:rPr>
              <w:t>9.30. - 9.55. –</w:t>
            </w:r>
            <w:r w:rsidRPr="00D109B1">
              <w:rPr>
                <w:b/>
              </w:rPr>
              <w:t>Познание***.</w:t>
            </w:r>
          </w:p>
          <w:p w:rsidR="00792FAC" w:rsidRPr="00D109B1" w:rsidRDefault="00792FAC" w:rsidP="00EF2EF0">
            <w:pPr>
              <w:pStyle w:val="ae"/>
            </w:pPr>
            <w:r w:rsidRPr="00D109B1">
              <w:rPr>
                <w:b/>
                <w:bCs/>
                <w:u w:val="single"/>
              </w:rPr>
              <w:t>Вторая половина дня</w:t>
            </w:r>
          </w:p>
          <w:p w:rsidR="00792FAC" w:rsidRPr="00D109B1" w:rsidRDefault="00792FAC" w:rsidP="00EF2EF0">
            <w:pPr>
              <w:pStyle w:val="ae"/>
              <w:rPr>
                <w:b/>
                <w:bCs/>
              </w:rPr>
            </w:pPr>
            <w:r w:rsidRPr="00D109B1">
              <w:rPr>
                <w:b/>
                <w:bCs/>
              </w:rPr>
              <w:t>15.55. --16.20. - Изобразительная деятельность. (Конструирование/аппликация) **</w:t>
            </w:r>
          </w:p>
        </w:tc>
      </w:tr>
      <w:tr w:rsidR="00792FAC" w:rsidRPr="00D109B1" w:rsidTr="00EF2EF0">
        <w:tc>
          <w:tcPr>
            <w:tcW w:w="2051" w:type="dxa"/>
            <w:tcBorders>
              <w:top w:val="single" w:sz="2" w:space="0" w:color="000001"/>
              <w:left w:val="single" w:sz="2" w:space="0" w:color="000001"/>
              <w:bottom w:val="single" w:sz="2" w:space="0" w:color="000001"/>
              <w:right w:val="nil"/>
            </w:tcBorders>
            <w:shd w:val="clear" w:color="auto" w:fill="FFFFFF"/>
            <w:hideMark/>
          </w:tcPr>
          <w:p w:rsidR="00792FAC" w:rsidRPr="00D109B1" w:rsidRDefault="00792FAC" w:rsidP="00EF2EF0">
            <w:pPr>
              <w:pStyle w:val="ae"/>
            </w:pPr>
            <w:r w:rsidRPr="00D109B1">
              <w:rPr>
                <w:b/>
                <w:bCs/>
              </w:rPr>
              <w:t>Четверг</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792FAC" w:rsidRPr="00D109B1" w:rsidRDefault="00792FAC" w:rsidP="00EF2EF0">
            <w:pPr>
              <w:pStyle w:val="ae"/>
              <w:jc w:val="both"/>
              <w:rPr>
                <w:b/>
              </w:rPr>
            </w:pPr>
            <w:r w:rsidRPr="00D109B1">
              <w:rPr>
                <w:b/>
                <w:bCs/>
              </w:rPr>
              <w:t>9.00. - 9.20. -</w:t>
            </w:r>
            <w:r w:rsidRPr="00D109B1">
              <w:rPr>
                <w:b/>
              </w:rPr>
              <w:t>Коррекционное логопедическое занятие.</w:t>
            </w:r>
          </w:p>
          <w:p w:rsidR="00792FAC" w:rsidRPr="00D109B1" w:rsidRDefault="00792FAC" w:rsidP="00EF2EF0">
            <w:pPr>
              <w:pStyle w:val="ae"/>
              <w:rPr>
                <w:b/>
                <w:bCs/>
              </w:rPr>
            </w:pPr>
            <w:r w:rsidRPr="00D109B1">
              <w:rPr>
                <w:b/>
                <w:bCs/>
              </w:rPr>
              <w:t>9.35. –10.00. – Математическое и сенсорное развитие.</w:t>
            </w:r>
          </w:p>
          <w:p w:rsidR="00792FAC" w:rsidRPr="00D109B1" w:rsidRDefault="00792FAC" w:rsidP="00EF2EF0">
            <w:pPr>
              <w:pStyle w:val="ae"/>
            </w:pPr>
            <w:r w:rsidRPr="00D109B1">
              <w:rPr>
                <w:b/>
                <w:bCs/>
                <w:u w:val="single"/>
              </w:rPr>
              <w:t>Вторая половина дня</w:t>
            </w:r>
          </w:p>
          <w:p w:rsidR="00792FAC" w:rsidRPr="00D109B1" w:rsidRDefault="00792FAC" w:rsidP="00EF2EF0">
            <w:pPr>
              <w:pStyle w:val="ae"/>
            </w:pPr>
            <w:r w:rsidRPr="00D109B1">
              <w:rPr>
                <w:b/>
              </w:rPr>
              <w:t xml:space="preserve">15.55. -16.20. - </w:t>
            </w:r>
            <w:r w:rsidRPr="00D109B1">
              <w:rPr>
                <w:b/>
                <w:bCs/>
              </w:rPr>
              <w:t>Изобразительная деятельность. (Рисование)</w:t>
            </w:r>
          </w:p>
          <w:p w:rsidR="00792FAC" w:rsidRPr="00D109B1" w:rsidRDefault="00792FAC" w:rsidP="00EF2EF0">
            <w:pPr>
              <w:pStyle w:val="ae"/>
            </w:pPr>
          </w:p>
        </w:tc>
      </w:tr>
      <w:tr w:rsidR="00792FAC" w:rsidRPr="00D109B1" w:rsidTr="00EF2EF0">
        <w:tc>
          <w:tcPr>
            <w:tcW w:w="2051" w:type="dxa"/>
            <w:tcBorders>
              <w:top w:val="single" w:sz="2" w:space="0" w:color="000001"/>
              <w:left w:val="single" w:sz="2" w:space="0" w:color="000001"/>
              <w:bottom w:val="single" w:sz="2" w:space="0" w:color="000001"/>
              <w:right w:val="nil"/>
            </w:tcBorders>
            <w:shd w:val="clear" w:color="auto" w:fill="FFFFFF"/>
            <w:hideMark/>
          </w:tcPr>
          <w:p w:rsidR="00792FAC" w:rsidRPr="00D109B1" w:rsidRDefault="00792FAC" w:rsidP="00EF2EF0">
            <w:pPr>
              <w:pStyle w:val="ae"/>
            </w:pPr>
            <w:r w:rsidRPr="00D109B1">
              <w:rPr>
                <w:b/>
                <w:bCs/>
              </w:rPr>
              <w:t>Пятница</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792FAC" w:rsidRPr="00D109B1" w:rsidRDefault="00792FAC" w:rsidP="00EF2EF0">
            <w:pPr>
              <w:pStyle w:val="ae"/>
              <w:jc w:val="both"/>
              <w:rPr>
                <w:b/>
              </w:rPr>
            </w:pPr>
            <w:r w:rsidRPr="00D109B1">
              <w:rPr>
                <w:b/>
                <w:bCs/>
              </w:rPr>
              <w:t xml:space="preserve">9.00. - 9.20. – </w:t>
            </w:r>
            <w:r w:rsidRPr="00D109B1">
              <w:rPr>
                <w:b/>
              </w:rPr>
              <w:t>Коррекционное логопедическое занятие.</w:t>
            </w:r>
          </w:p>
          <w:p w:rsidR="00792FAC" w:rsidRPr="00D109B1" w:rsidRDefault="00792FAC" w:rsidP="00EF2EF0">
            <w:pPr>
              <w:pStyle w:val="ae"/>
              <w:rPr>
                <w:b/>
                <w:bCs/>
              </w:rPr>
            </w:pPr>
            <w:r w:rsidRPr="00D109B1">
              <w:rPr>
                <w:b/>
                <w:bCs/>
              </w:rPr>
              <w:t>9.50. – 10.15. –Музыка.</w:t>
            </w:r>
          </w:p>
          <w:p w:rsidR="00792FAC" w:rsidRPr="00D109B1" w:rsidRDefault="00792FAC" w:rsidP="00EF2EF0">
            <w:pPr>
              <w:pStyle w:val="ae"/>
            </w:pPr>
            <w:r w:rsidRPr="00D109B1">
              <w:rPr>
                <w:b/>
                <w:bCs/>
                <w:u w:val="single"/>
              </w:rPr>
              <w:t>Вторая половина дня</w:t>
            </w:r>
          </w:p>
          <w:p w:rsidR="00792FAC" w:rsidRPr="00D109B1" w:rsidRDefault="00792FAC" w:rsidP="00EF2EF0">
            <w:pPr>
              <w:pStyle w:val="ae"/>
              <w:rPr>
                <w:b/>
                <w:bCs/>
              </w:rPr>
            </w:pPr>
            <w:r w:rsidRPr="00D109B1">
              <w:rPr>
                <w:b/>
                <w:bCs/>
              </w:rPr>
              <w:t xml:space="preserve">16.35. -17.00. - Физическая культура. </w:t>
            </w:r>
          </w:p>
          <w:p w:rsidR="00792FAC" w:rsidRPr="00D109B1" w:rsidRDefault="00792FAC" w:rsidP="00EF2EF0">
            <w:pPr>
              <w:pStyle w:val="ae"/>
            </w:pPr>
          </w:p>
        </w:tc>
      </w:tr>
    </w:tbl>
    <w:p w:rsidR="00792FAC" w:rsidRPr="001853E8" w:rsidRDefault="00792FAC" w:rsidP="00792FAC">
      <w:pPr>
        <w:widowControl w:val="0"/>
        <w:suppressLineNumbers/>
        <w:tabs>
          <w:tab w:val="left" w:pos="7635"/>
        </w:tabs>
        <w:suppressAutoHyphens/>
        <w:spacing w:after="0" w:line="240" w:lineRule="auto"/>
        <w:jc w:val="both"/>
        <w:rPr>
          <w:rFonts w:ascii="Liberation Serif" w:eastAsia="Calibri" w:hAnsi="Liberation Serif" w:cs="Liberation Serif"/>
          <w:kern w:val="1"/>
          <w:sz w:val="24"/>
          <w:szCs w:val="24"/>
          <w:lang w:eastAsia="zh-CN"/>
        </w:rPr>
      </w:pPr>
      <w:r w:rsidRPr="001853E8">
        <w:rPr>
          <w:rFonts w:ascii="Liberation Serif" w:eastAsia="Calibri" w:hAnsi="Liberation Serif" w:cs="Liberation Serif"/>
          <w:kern w:val="1"/>
          <w:sz w:val="24"/>
          <w:szCs w:val="24"/>
          <w:lang w:eastAsia="zh-CN"/>
        </w:rPr>
        <w:t>*Чтение художественной литературы в режимных моментах 1 раз в неделю.</w:t>
      </w:r>
    </w:p>
    <w:p w:rsidR="00792FAC" w:rsidRPr="001853E8" w:rsidRDefault="00792FAC" w:rsidP="00792FAC">
      <w:pPr>
        <w:pStyle w:val="af5"/>
        <w:tabs>
          <w:tab w:val="left" w:pos="7635"/>
        </w:tabs>
        <w:jc w:val="both"/>
      </w:pPr>
      <w:r w:rsidRPr="001853E8">
        <w:t>** Чередование: конструирование/аппликация</w:t>
      </w:r>
    </w:p>
    <w:p w:rsidR="00792FAC" w:rsidRPr="001853E8" w:rsidRDefault="00792FAC" w:rsidP="00792FAC">
      <w:pPr>
        <w:pStyle w:val="ae"/>
        <w:rPr>
          <w:bCs/>
        </w:rPr>
      </w:pPr>
      <w:r w:rsidRPr="001853E8">
        <w:t>*** Интегрированное занятие (Познание с развитием речи).</w:t>
      </w:r>
    </w:p>
    <w:p w:rsidR="00792FAC" w:rsidRPr="001853E8" w:rsidRDefault="00792FAC" w:rsidP="00792FAC">
      <w:pPr>
        <w:pStyle w:val="af5"/>
        <w:jc w:val="both"/>
      </w:pPr>
      <w:r w:rsidRPr="001853E8">
        <w:t>**** Одно занятие по Изобразительной деятельности (Рисование) в совместной деятельности 1 раз в неделю. (пятница)</w:t>
      </w:r>
    </w:p>
    <w:p w:rsidR="00792FAC" w:rsidRPr="001853E8" w:rsidRDefault="00792FAC" w:rsidP="00792FAC">
      <w:pPr>
        <w:pStyle w:val="af5"/>
        <w:jc w:val="both"/>
      </w:pPr>
      <w:r w:rsidRPr="001853E8">
        <w:t>***** Чередование: 1 неделя - исследование объектов живой и неживой природы, экспериментирование; 2 неделя - познание предметного и социального мира, освоение безопасного поведения.</w:t>
      </w:r>
    </w:p>
    <w:p w:rsidR="00792FAC" w:rsidRDefault="00792FAC" w:rsidP="00792FAC">
      <w:pPr>
        <w:pStyle w:val="16"/>
        <w:spacing w:line="240" w:lineRule="auto"/>
        <w:ind w:left="-5" w:right="8"/>
        <w:jc w:val="both"/>
        <w:rPr>
          <w:rFonts w:ascii="Times New Roman" w:hAnsi="Times New Roman" w:cs="Times New Roman"/>
          <w:sz w:val="28"/>
          <w:szCs w:val="28"/>
        </w:rPr>
      </w:pPr>
    </w:p>
    <w:p w:rsidR="007A60AA" w:rsidRDefault="007A60AA" w:rsidP="00792FAC">
      <w:pPr>
        <w:pStyle w:val="af5"/>
        <w:tabs>
          <w:tab w:val="left" w:pos="7635"/>
        </w:tabs>
        <w:jc w:val="center"/>
        <w:rPr>
          <w:b/>
          <w:bCs/>
          <w:sz w:val="28"/>
          <w:szCs w:val="28"/>
        </w:rPr>
      </w:pPr>
    </w:p>
    <w:p w:rsidR="00792FAC" w:rsidRPr="00E42C00" w:rsidRDefault="00792FAC" w:rsidP="00792FAC">
      <w:pPr>
        <w:pStyle w:val="af5"/>
        <w:tabs>
          <w:tab w:val="left" w:pos="7635"/>
        </w:tabs>
        <w:jc w:val="center"/>
        <w:rPr>
          <w:b/>
          <w:bCs/>
          <w:sz w:val="28"/>
          <w:szCs w:val="28"/>
        </w:rPr>
      </w:pPr>
      <w:r w:rsidRPr="00E42C00">
        <w:rPr>
          <w:b/>
          <w:bCs/>
          <w:sz w:val="28"/>
          <w:szCs w:val="28"/>
        </w:rPr>
        <w:t>Расписание образовательной деятельности</w:t>
      </w:r>
    </w:p>
    <w:p w:rsidR="00792FAC" w:rsidRPr="00E42C00" w:rsidRDefault="00792FAC" w:rsidP="00792FAC">
      <w:pPr>
        <w:pStyle w:val="af5"/>
        <w:tabs>
          <w:tab w:val="left" w:pos="7635"/>
        </w:tabs>
        <w:jc w:val="center"/>
        <w:rPr>
          <w:b/>
          <w:bCs/>
          <w:sz w:val="28"/>
          <w:szCs w:val="28"/>
        </w:rPr>
      </w:pPr>
      <w:r w:rsidRPr="00E42C00">
        <w:rPr>
          <w:b/>
          <w:bCs/>
          <w:sz w:val="28"/>
          <w:szCs w:val="28"/>
        </w:rPr>
        <w:t xml:space="preserve">в старшей группе компенсирующей направленности </w:t>
      </w:r>
    </w:p>
    <w:p w:rsidR="00792FAC" w:rsidRPr="00E42C00" w:rsidRDefault="00792FAC" w:rsidP="00792FAC">
      <w:pPr>
        <w:pStyle w:val="af5"/>
        <w:tabs>
          <w:tab w:val="left" w:pos="7635"/>
        </w:tabs>
        <w:jc w:val="center"/>
        <w:rPr>
          <w:b/>
          <w:bCs/>
          <w:sz w:val="28"/>
          <w:szCs w:val="28"/>
        </w:rPr>
      </w:pPr>
      <w:r w:rsidRPr="00E42C00">
        <w:rPr>
          <w:b/>
          <w:bCs/>
          <w:sz w:val="28"/>
          <w:szCs w:val="28"/>
        </w:rPr>
        <w:t>«Золотой ключик 2» (ЗПР)на 2020-2021 учебный год</w:t>
      </w:r>
    </w:p>
    <w:p w:rsidR="00792FAC" w:rsidRDefault="00792FAC" w:rsidP="00792FAC">
      <w:pPr>
        <w:pStyle w:val="af5"/>
        <w:tabs>
          <w:tab w:val="left" w:pos="7635"/>
        </w:tabs>
        <w:jc w:val="center"/>
      </w:pPr>
    </w:p>
    <w:tbl>
      <w:tblPr>
        <w:tblW w:w="9639" w:type="dxa"/>
        <w:tblInd w:w="54"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051"/>
        <w:gridCol w:w="7588"/>
      </w:tblGrid>
      <w:tr w:rsidR="00792FAC" w:rsidRPr="00D109B1" w:rsidTr="00EF2EF0">
        <w:tc>
          <w:tcPr>
            <w:tcW w:w="2051" w:type="dxa"/>
            <w:tcBorders>
              <w:top w:val="single" w:sz="2" w:space="0" w:color="000001"/>
              <w:left w:val="single" w:sz="2" w:space="0" w:color="000001"/>
              <w:bottom w:val="single" w:sz="2" w:space="0" w:color="000001"/>
              <w:right w:val="nil"/>
            </w:tcBorders>
            <w:shd w:val="clear" w:color="auto" w:fill="FFFFFF"/>
            <w:hideMark/>
          </w:tcPr>
          <w:p w:rsidR="00792FAC" w:rsidRPr="00D109B1" w:rsidRDefault="00792FAC" w:rsidP="00EF2EF0">
            <w:pPr>
              <w:pStyle w:val="ae"/>
              <w:jc w:val="center"/>
            </w:pPr>
            <w:r w:rsidRPr="00D109B1">
              <w:rPr>
                <w:b/>
                <w:bCs/>
              </w:rPr>
              <w:t>Дни недели</w:t>
            </w:r>
          </w:p>
        </w:tc>
        <w:tc>
          <w:tcPr>
            <w:tcW w:w="7588" w:type="dxa"/>
            <w:tcBorders>
              <w:top w:val="single" w:sz="2" w:space="0" w:color="000001"/>
              <w:left w:val="single" w:sz="2" w:space="0" w:color="000001"/>
              <w:bottom w:val="single" w:sz="2" w:space="0" w:color="000001"/>
              <w:right w:val="single" w:sz="2" w:space="0" w:color="000001"/>
            </w:tcBorders>
            <w:shd w:val="clear" w:color="auto" w:fill="FFFFFF"/>
            <w:hideMark/>
          </w:tcPr>
          <w:p w:rsidR="00792FAC" w:rsidRPr="00D109B1" w:rsidRDefault="00792FAC" w:rsidP="00EF2EF0">
            <w:pPr>
              <w:pStyle w:val="ae"/>
              <w:jc w:val="center"/>
            </w:pPr>
            <w:r w:rsidRPr="00D109B1">
              <w:rPr>
                <w:b/>
                <w:bCs/>
              </w:rPr>
              <w:t>Образовательные ситуации</w:t>
            </w:r>
          </w:p>
        </w:tc>
      </w:tr>
      <w:tr w:rsidR="00792FAC" w:rsidRPr="00D109B1" w:rsidTr="00EF2EF0">
        <w:trPr>
          <w:trHeight w:val="1051"/>
        </w:trPr>
        <w:tc>
          <w:tcPr>
            <w:tcW w:w="2051" w:type="dxa"/>
            <w:tcBorders>
              <w:top w:val="single" w:sz="2" w:space="0" w:color="000001"/>
              <w:left w:val="single" w:sz="2" w:space="0" w:color="000001"/>
              <w:bottom w:val="single" w:sz="2" w:space="0" w:color="000001"/>
              <w:right w:val="nil"/>
            </w:tcBorders>
            <w:shd w:val="clear" w:color="auto" w:fill="FFFFFF"/>
            <w:hideMark/>
          </w:tcPr>
          <w:p w:rsidR="00792FAC" w:rsidRPr="00D109B1" w:rsidRDefault="00792FAC" w:rsidP="00EF2EF0">
            <w:pPr>
              <w:pStyle w:val="ae"/>
            </w:pPr>
            <w:r w:rsidRPr="00D109B1">
              <w:rPr>
                <w:b/>
                <w:bCs/>
              </w:rPr>
              <w:t>Понедельник</w:t>
            </w:r>
          </w:p>
        </w:tc>
        <w:tc>
          <w:tcPr>
            <w:tcW w:w="7588" w:type="dxa"/>
            <w:tcBorders>
              <w:top w:val="single" w:sz="2" w:space="0" w:color="000001"/>
              <w:left w:val="single" w:sz="2" w:space="0" w:color="000001"/>
              <w:bottom w:val="single" w:sz="2" w:space="0" w:color="000001"/>
              <w:right w:val="single" w:sz="2" w:space="0" w:color="000001"/>
            </w:tcBorders>
            <w:shd w:val="clear" w:color="auto" w:fill="FFFFFF"/>
            <w:hideMark/>
          </w:tcPr>
          <w:p w:rsidR="00792FAC" w:rsidRPr="00D109B1" w:rsidRDefault="00792FAC" w:rsidP="00EF2EF0">
            <w:pPr>
              <w:pStyle w:val="ae"/>
              <w:rPr>
                <w:b/>
                <w:bCs/>
              </w:rPr>
            </w:pPr>
            <w:r w:rsidRPr="00D109B1">
              <w:rPr>
                <w:b/>
                <w:bCs/>
              </w:rPr>
              <w:t>9.00. - 9.25. – Изобразительная деятельность (Лепка).</w:t>
            </w:r>
          </w:p>
          <w:p w:rsidR="00792FAC" w:rsidRPr="00D109B1" w:rsidRDefault="00792FAC" w:rsidP="00EF2EF0">
            <w:pPr>
              <w:pStyle w:val="ae"/>
              <w:rPr>
                <w:b/>
                <w:bCs/>
              </w:rPr>
            </w:pPr>
            <w:r w:rsidRPr="00D109B1">
              <w:rPr>
                <w:b/>
                <w:bCs/>
              </w:rPr>
              <w:t>9.35. – 9.55. –Познание*****.</w:t>
            </w:r>
          </w:p>
          <w:p w:rsidR="00792FAC" w:rsidRPr="00D109B1" w:rsidRDefault="00792FAC" w:rsidP="00EF2EF0">
            <w:pPr>
              <w:pStyle w:val="ae"/>
            </w:pPr>
            <w:r w:rsidRPr="00D109B1">
              <w:rPr>
                <w:b/>
                <w:bCs/>
                <w:u w:val="single"/>
              </w:rPr>
              <w:t>Вторая половина дня</w:t>
            </w:r>
          </w:p>
          <w:p w:rsidR="00792FAC" w:rsidRPr="00D109B1" w:rsidRDefault="00792FAC" w:rsidP="00EF2EF0">
            <w:pPr>
              <w:pStyle w:val="ae"/>
            </w:pPr>
            <w:r w:rsidRPr="00D109B1">
              <w:rPr>
                <w:b/>
                <w:bCs/>
              </w:rPr>
              <w:t>15.55. --16.20. - Физическая культура (на прогулке).</w:t>
            </w:r>
          </w:p>
        </w:tc>
      </w:tr>
      <w:tr w:rsidR="00792FAC" w:rsidRPr="00D109B1" w:rsidTr="00EF2EF0">
        <w:tc>
          <w:tcPr>
            <w:tcW w:w="2051" w:type="dxa"/>
            <w:tcBorders>
              <w:top w:val="single" w:sz="2" w:space="0" w:color="000001"/>
              <w:left w:val="single" w:sz="2" w:space="0" w:color="000001"/>
              <w:bottom w:val="single" w:sz="2" w:space="0" w:color="000001"/>
              <w:right w:val="nil"/>
            </w:tcBorders>
            <w:shd w:val="clear" w:color="auto" w:fill="FFFFFF"/>
            <w:hideMark/>
          </w:tcPr>
          <w:p w:rsidR="00792FAC" w:rsidRPr="00D109B1" w:rsidRDefault="00792FAC" w:rsidP="00EF2EF0">
            <w:pPr>
              <w:pStyle w:val="ae"/>
            </w:pPr>
            <w:r w:rsidRPr="00D109B1">
              <w:rPr>
                <w:b/>
                <w:bCs/>
              </w:rPr>
              <w:t>Вторник</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792FAC" w:rsidRPr="00D109B1" w:rsidRDefault="00792FAC" w:rsidP="00EF2EF0">
            <w:pPr>
              <w:pStyle w:val="ae"/>
              <w:rPr>
                <w:b/>
                <w:bCs/>
              </w:rPr>
            </w:pPr>
            <w:r w:rsidRPr="00D109B1">
              <w:rPr>
                <w:b/>
                <w:bCs/>
              </w:rPr>
              <w:t>9.00. - 9.25. – Математическое и сенсорное развитие.</w:t>
            </w:r>
          </w:p>
          <w:p w:rsidR="00792FAC" w:rsidRPr="00D109B1" w:rsidRDefault="00792FAC" w:rsidP="00EF2EF0">
            <w:pPr>
              <w:pStyle w:val="ae"/>
              <w:jc w:val="both"/>
              <w:rPr>
                <w:b/>
              </w:rPr>
            </w:pPr>
            <w:r w:rsidRPr="00D109B1">
              <w:rPr>
                <w:b/>
                <w:bCs/>
              </w:rPr>
              <w:t xml:space="preserve">9.35. --9.55. – </w:t>
            </w:r>
            <w:r w:rsidRPr="00D109B1">
              <w:rPr>
                <w:b/>
              </w:rPr>
              <w:t>Коррекционное логопедическое занятие.</w:t>
            </w:r>
          </w:p>
          <w:p w:rsidR="00792FAC" w:rsidRPr="00D109B1" w:rsidRDefault="00792FAC" w:rsidP="00EF2EF0">
            <w:pPr>
              <w:pStyle w:val="ae"/>
            </w:pPr>
            <w:r w:rsidRPr="00D109B1">
              <w:rPr>
                <w:b/>
                <w:bCs/>
                <w:u w:val="single"/>
              </w:rPr>
              <w:t>Вторая половина дня</w:t>
            </w:r>
          </w:p>
          <w:p w:rsidR="00792FAC" w:rsidRPr="00D109B1" w:rsidRDefault="00792FAC" w:rsidP="00EF2EF0">
            <w:pPr>
              <w:pStyle w:val="ae"/>
              <w:rPr>
                <w:b/>
                <w:bCs/>
              </w:rPr>
            </w:pPr>
            <w:r w:rsidRPr="00D109B1">
              <w:rPr>
                <w:b/>
                <w:bCs/>
              </w:rPr>
              <w:t xml:space="preserve">16.30. --16.55. - Музыка. </w:t>
            </w:r>
          </w:p>
          <w:p w:rsidR="00792FAC" w:rsidRPr="00D109B1" w:rsidRDefault="00792FAC" w:rsidP="00EF2EF0">
            <w:pPr>
              <w:pStyle w:val="ae"/>
              <w:rPr>
                <w:b/>
                <w:bCs/>
              </w:rPr>
            </w:pPr>
          </w:p>
        </w:tc>
      </w:tr>
      <w:tr w:rsidR="00792FAC" w:rsidRPr="00D109B1" w:rsidTr="00EF2EF0">
        <w:tc>
          <w:tcPr>
            <w:tcW w:w="2051" w:type="dxa"/>
            <w:tcBorders>
              <w:top w:val="single" w:sz="2" w:space="0" w:color="000001"/>
              <w:left w:val="single" w:sz="2" w:space="0" w:color="000001"/>
              <w:bottom w:val="single" w:sz="2" w:space="0" w:color="000001"/>
              <w:right w:val="nil"/>
            </w:tcBorders>
            <w:shd w:val="clear" w:color="auto" w:fill="FFFFFF"/>
            <w:hideMark/>
          </w:tcPr>
          <w:p w:rsidR="00792FAC" w:rsidRPr="00D109B1" w:rsidRDefault="00792FAC" w:rsidP="00EF2EF0">
            <w:pPr>
              <w:pStyle w:val="ae"/>
            </w:pPr>
            <w:r w:rsidRPr="00D109B1">
              <w:rPr>
                <w:b/>
                <w:bCs/>
              </w:rPr>
              <w:t>Среда</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792FAC" w:rsidRPr="00D109B1" w:rsidRDefault="00792FAC" w:rsidP="00EF2EF0">
            <w:pPr>
              <w:pStyle w:val="ae"/>
              <w:rPr>
                <w:b/>
                <w:bCs/>
              </w:rPr>
            </w:pPr>
            <w:r w:rsidRPr="00D109B1">
              <w:rPr>
                <w:b/>
                <w:bCs/>
              </w:rPr>
              <w:t xml:space="preserve">9.00. - 9.20. </w:t>
            </w:r>
            <w:r w:rsidRPr="00D109B1">
              <w:t xml:space="preserve">– </w:t>
            </w:r>
            <w:r w:rsidRPr="00D109B1">
              <w:rPr>
                <w:b/>
                <w:bCs/>
              </w:rPr>
              <w:t>Физическая культура.</w:t>
            </w:r>
          </w:p>
          <w:p w:rsidR="00792FAC" w:rsidRPr="00D109B1" w:rsidRDefault="00792FAC" w:rsidP="00EF2EF0">
            <w:pPr>
              <w:pStyle w:val="ae"/>
              <w:rPr>
                <w:b/>
              </w:rPr>
            </w:pPr>
            <w:r w:rsidRPr="00D109B1">
              <w:rPr>
                <w:b/>
                <w:bCs/>
              </w:rPr>
              <w:t>10.05. - 10.30. –</w:t>
            </w:r>
            <w:r w:rsidRPr="00D109B1">
              <w:rPr>
                <w:b/>
              </w:rPr>
              <w:t>Познание***.</w:t>
            </w:r>
          </w:p>
          <w:p w:rsidR="00792FAC" w:rsidRPr="00D109B1" w:rsidRDefault="00792FAC" w:rsidP="00EF2EF0">
            <w:pPr>
              <w:pStyle w:val="ae"/>
            </w:pPr>
            <w:r w:rsidRPr="00D109B1">
              <w:rPr>
                <w:b/>
                <w:bCs/>
                <w:u w:val="single"/>
              </w:rPr>
              <w:t>Вторая половина дня</w:t>
            </w:r>
          </w:p>
          <w:p w:rsidR="00792FAC" w:rsidRPr="00D109B1" w:rsidRDefault="00792FAC" w:rsidP="00EF2EF0">
            <w:pPr>
              <w:pStyle w:val="ae"/>
              <w:rPr>
                <w:b/>
                <w:bCs/>
              </w:rPr>
            </w:pPr>
            <w:r w:rsidRPr="00D109B1">
              <w:rPr>
                <w:b/>
                <w:bCs/>
              </w:rPr>
              <w:t>16.30. --16.55. - Изобразительная деятельность. (Конструирование/аппликация) **</w:t>
            </w:r>
          </w:p>
        </w:tc>
      </w:tr>
      <w:tr w:rsidR="00792FAC" w:rsidRPr="00D109B1" w:rsidTr="00EF2EF0">
        <w:tc>
          <w:tcPr>
            <w:tcW w:w="2051" w:type="dxa"/>
            <w:tcBorders>
              <w:top w:val="single" w:sz="2" w:space="0" w:color="000001"/>
              <w:left w:val="single" w:sz="2" w:space="0" w:color="000001"/>
              <w:bottom w:val="single" w:sz="2" w:space="0" w:color="000001"/>
              <w:right w:val="nil"/>
            </w:tcBorders>
            <w:shd w:val="clear" w:color="auto" w:fill="FFFFFF"/>
            <w:hideMark/>
          </w:tcPr>
          <w:p w:rsidR="00792FAC" w:rsidRPr="00D109B1" w:rsidRDefault="00792FAC" w:rsidP="00EF2EF0">
            <w:pPr>
              <w:pStyle w:val="ae"/>
            </w:pPr>
            <w:r w:rsidRPr="00D109B1">
              <w:rPr>
                <w:b/>
                <w:bCs/>
              </w:rPr>
              <w:t>Четверг</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792FAC" w:rsidRPr="00D109B1" w:rsidRDefault="00792FAC" w:rsidP="00EF2EF0">
            <w:pPr>
              <w:pStyle w:val="ae"/>
              <w:rPr>
                <w:b/>
                <w:bCs/>
              </w:rPr>
            </w:pPr>
            <w:r w:rsidRPr="00D109B1">
              <w:rPr>
                <w:b/>
                <w:bCs/>
              </w:rPr>
              <w:t>9.00. - 9.25. -Математическое и сенсорное развитие.</w:t>
            </w:r>
          </w:p>
          <w:p w:rsidR="00792FAC" w:rsidRPr="00D109B1" w:rsidRDefault="00792FAC" w:rsidP="00EF2EF0">
            <w:pPr>
              <w:pStyle w:val="ae"/>
              <w:jc w:val="both"/>
              <w:rPr>
                <w:b/>
              </w:rPr>
            </w:pPr>
            <w:r w:rsidRPr="00D109B1">
              <w:rPr>
                <w:b/>
                <w:bCs/>
              </w:rPr>
              <w:t>9.35. –9.55. –</w:t>
            </w:r>
            <w:r w:rsidRPr="00D109B1">
              <w:rPr>
                <w:b/>
              </w:rPr>
              <w:t xml:space="preserve"> Коррекционное логопедическое занятие.</w:t>
            </w:r>
          </w:p>
          <w:p w:rsidR="00792FAC" w:rsidRPr="00D109B1" w:rsidRDefault="00792FAC" w:rsidP="00EF2EF0">
            <w:pPr>
              <w:pStyle w:val="ae"/>
              <w:rPr>
                <w:b/>
                <w:bCs/>
              </w:rPr>
            </w:pPr>
            <w:r w:rsidRPr="00D109B1">
              <w:rPr>
                <w:b/>
                <w:bCs/>
                <w:u w:val="single"/>
              </w:rPr>
              <w:t>Вторая половина дня</w:t>
            </w:r>
          </w:p>
          <w:p w:rsidR="00792FAC" w:rsidRPr="00D109B1" w:rsidRDefault="00792FAC" w:rsidP="00EF2EF0">
            <w:pPr>
              <w:pStyle w:val="ae"/>
            </w:pPr>
            <w:r w:rsidRPr="00D109B1">
              <w:rPr>
                <w:b/>
              </w:rPr>
              <w:t xml:space="preserve">16.30. -16.55. - </w:t>
            </w:r>
            <w:r w:rsidRPr="00D109B1">
              <w:rPr>
                <w:b/>
                <w:bCs/>
              </w:rPr>
              <w:t>Изобразительная деятельность. (Рисование)</w:t>
            </w:r>
          </w:p>
        </w:tc>
      </w:tr>
      <w:tr w:rsidR="00792FAC" w:rsidRPr="00D109B1" w:rsidTr="00EF2EF0">
        <w:tc>
          <w:tcPr>
            <w:tcW w:w="2051" w:type="dxa"/>
            <w:tcBorders>
              <w:top w:val="single" w:sz="2" w:space="0" w:color="000001"/>
              <w:left w:val="single" w:sz="2" w:space="0" w:color="000001"/>
              <w:bottom w:val="single" w:sz="2" w:space="0" w:color="000001"/>
              <w:right w:val="nil"/>
            </w:tcBorders>
            <w:shd w:val="clear" w:color="auto" w:fill="FFFFFF"/>
            <w:hideMark/>
          </w:tcPr>
          <w:p w:rsidR="00792FAC" w:rsidRPr="00D109B1" w:rsidRDefault="00792FAC" w:rsidP="00EF2EF0">
            <w:pPr>
              <w:pStyle w:val="ae"/>
            </w:pPr>
            <w:r w:rsidRPr="00D109B1">
              <w:rPr>
                <w:b/>
                <w:bCs/>
              </w:rPr>
              <w:t>Пятница</w:t>
            </w:r>
          </w:p>
        </w:tc>
        <w:tc>
          <w:tcPr>
            <w:tcW w:w="7588" w:type="dxa"/>
            <w:tcBorders>
              <w:top w:val="single" w:sz="2" w:space="0" w:color="000001"/>
              <w:left w:val="single" w:sz="2" w:space="0" w:color="000001"/>
              <w:bottom w:val="single" w:sz="2" w:space="0" w:color="000001"/>
              <w:right w:val="single" w:sz="2" w:space="0" w:color="000001"/>
            </w:tcBorders>
            <w:shd w:val="clear" w:color="auto" w:fill="FFFFFF"/>
          </w:tcPr>
          <w:p w:rsidR="00792FAC" w:rsidRPr="00D109B1" w:rsidRDefault="00792FAC" w:rsidP="00EF2EF0">
            <w:pPr>
              <w:pStyle w:val="ae"/>
              <w:jc w:val="both"/>
              <w:rPr>
                <w:b/>
              </w:rPr>
            </w:pPr>
            <w:r w:rsidRPr="00D109B1">
              <w:rPr>
                <w:b/>
                <w:bCs/>
              </w:rPr>
              <w:t>9.25. - 9.45. –</w:t>
            </w:r>
            <w:r w:rsidRPr="00D109B1">
              <w:rPr>
                <w:b/>
              </w:rPr>
              <w:t xml:space="preserve"> Коррекционное логопедическое занятие.</w:t>
            </w:r>
          </w:p>
          <w:p w:rsidR="00792FAC" w:rsidRPr="00D109B1" w:rsidRDefault="00792FAC" w:rsidP="00EF2EF0">
            <w:pPr>
              <w:pStyle w:val="ae"/>
              <w:rPr>
                <w:b/>
                <w:bCs/>
              </w:rPr>
            </w:pPr>
            <w:r w:rsidRPr="00D109B1">
              <w:rPr>
                <w:b/>
                <w:bCs/>
              </w:rPr>
              <w:t>9.50. – 10.15. –Музыка.</w:t>
            </w:r>
          </w:p>
          <w:p w:rsidR="00792FAC" w:rsidRPr="00D109B1" w:rsidRDefault="00792FAC" w:rsidP="00EF2EF0">
            <w:pPr>
              <w:pStyle w:val="ae"/>
            </w:pPr>
            <w:r w:rsidRPr="00D109B1">
              <w:rPr>
                <w:b/>
                <w:bCs/>
                <w:u w:val="single"/>
              </w:rPr>
              <w:t>Вторая половина дня</w:t>
            </w:r>
          </w:p>
          <w:p w:rsidR="00792FAC" w:rsidRPr="00D109B1" w:rsidRDefault="00792FAC" w:rsidP="00EF2EF0">
            <w:pPr>
              <w:pStyle w:val="ae"/>
              <w:rPr>
                <w:b/>
                <w:bCs/>
              </w:rPr>
            </w:pPr>
            <w:r w:rsidRPr="00D109B1">
              <w:rPr>
                <w:b/>
                <w:bCs/>
              </w:rPr>
              <w:t xml:space="preserve">16.35. -17.00. - Физическая культура. </w:t>
            </w:r>
          </w:p>
          <w:p w:rsidR="00792FAC" w:rsidRPr="00D109B1" w:rsidRDefault="00792FAC" w:rsidP="00EF2EF0">
            <w:pPr>
              <w:pStyle w:val="ae"/>
            </w:pPr>
          </w:p>
        </w:tc>
      </w:tr>
    </w:tbl>
    <w:p w:rsidR="00792FAC" w:rsidRPr="001853E8" w:rsidRDefault="00792FAC" w:rsidP="00792FAC">
      <w:pPr>
        <w:widowControl w:val="0"/>
        <w:suppressLineNumbers/>
        <w:tabs>
          <w:tab w:val="left" w:pos="7635"/>
        </w:tabs>
        <w:suppressAutoHyphens/>
        <w:spacing w:after="0" w:line="240" w:lineRule="auto"/>
        <w:jc w:val="both"/>
        <w:rPr>
          <w:rFonts w:ascii="Liberation Serif" w:eastAsia="Calibri" w:hAnsi="Liberation Serif" w:cs="Liberation Serif"/>
          <w:kern w:val="1"/>
          <w:sz w:val="24"/>
          <w:szCs w:val="24"/>
          <w:lang w:eastAsia="zh-CN"/>
        </w:rPr>
      </w:pPr>
      <w:r w:rsidRPr="001853E8">
        <w:rPr>
          <w:rFonts w:ascii="Liberation Serif" w:eastAsia="Calibri" w:hAnsi="Liberation Serif" w:cs="Liberation Serif"/>
          <w:kern w:val="1"/>
          <w:sz w:val="24"/>
          <w:szCs w:val="24"/>
          <w:lang w:eastAsia="zh-CN"/>
        </w:rPr>
        <w:t>*Чтение художественной литературы в режимных моментах 1 раз в неделю.</w:t>
      </w:r>
    </w:p>
    <w:p w:rsidR="00792FAC" w:rsidRPr="001853E8" w:rsidRDefault="00792FAC" w:rsidP="00792FAC">
      <w:pPr>
        <w:pStyle w:val="af5"/>
        <w:tabs>
          <w:tab w:val="left" w:pos="7635"/>
        </w:tabs>
        <w:jc w:val="both"/>
      </w:pPr>
      <w:r w:rsidRPr="001853E8">
        <w:t>** Чередование: конструирование/аппликация</w:t>
      </w:r>
    </w:p>
    <w:p w:rsidR="00792FAC" w:rsidRPr="001853E8" w:rsidRDefault="00792FAC" w:rsidP="00792FAC">
      <w:pPr>
        <w:pStyle w:val="ae"/>
        <w:rPr>
          <w:bCs/>
        </w:rPr>
      </w:pPr>
      <w:r w:rsidRPr="001853E8">
        <w:t>*** Интегрированное занятие (Познание с развитием речи).</w:t>
      </w:r>
    </w:p>
    <w:p w:rsidR="00792FAC" w:rsidRPr="001853E8" w:rsidRDefault="00792FAC" w:rsidP="00792FAC">
      <w:pPr>
        <w:pStyle w:val="af5"/>
        <w:jc w:val="both"/>
      </w:pPr>
      <w:r w:rsidRPr="001853E8">
        <w:t>**** Одно занятие по Изобразительной деятельности (Рисование) в совместной деятельности 1 раз в неделю. (пятница)</w:t>
      </w:r>
    </w:p>
    <w:p w:rsidR="00792FAC" w:rsidRPr="001853E8" w:rsidRDefault="00792FAC" w:rsidP="00792FAC">
      <w:pPr>
        <w:pStyle w:val="af5"/>
        <w:jc w:val="both"/>
      </w:pPr>
      <w:r w:rsidRPr="001853E8">
        <w:t>***** Чередование: 1 неделя - исследование объектов живой и неживой природы, экспериментирование; 2 неделя - познание предметного и социального мира, освоение безопасного поведения.</w:t>
      </w:r>
    </w:p>
    <w:p w:rsidR="00FF3637" w:rsidRDefault="00FF3637" w:rsidP="00756BBB">
      <w:pPr>
        <w:pStyle w:val="16"/>
        <w:tabs>
          <w:tab w:val="left" w:pos="7635"/>
        </w:tabs>
        <w:jc w:val="center"/>
        <w:rPr>
          <w:b/>
          <w:bCs/>
          <w:sz w:val="28"/>
          <w:szCs w:val="28"/>
        </w:rPr>
      </w:pPr>
    </w:p>
    <w:p w:rsidR="00756BBB" w:rsidRPr="00FF3637" w:rsidRDefault="005828E1" w:rsidP="00756BBB">
      <w:pPr>
        <w:pStyle w:val="16"/>
        <w:tabs>
          <w:tab w:val="left" w:pos="7635"/>
        </w:tabs>
        <w:jc w:val="center"/>
        <w:rPr>
          <w:b/>
          <w:bCs/>
          <w:sz w:val="28"/>
          <w:szCs w:val="28"/>
        </w:rPr>
      </w:pPr>
      <w:r w:rsidRPr="00FF3637">
        <w:rPr>
          <w:b/>
          <w:bCs/>
          <w:sz w:val="28"/>
          <w:szCs w:val="28"/>
        </w:rPr>
        <w:t xml:space="preserve">Расписание мероприятий художественно-эстетического или </w:t>
      </w:r>
      <w:r w:rsidR="00756BBB" w:rsidRPr="00FF3637">
        <w:rPr>
          <w:b/>
          <w:bCs/>
          <w:sz w:val="28"/>
          <w:szCs w:val="28"/>
        </w:rPr>
        <w:t xml:space="preserve">физкультурно-оздоровительного цикла в старшей группе компенсирующей направленности </w:t>
      </w:r>
    </w:p>
    <w:p w:rsidR="00756BBB" w:rsidRPr="00FF3637" w:rsidRDefault="00756BBB" w:rsidP="00756BBB">
      <w:pPr>
        <w:pStyle w:val="16"/>
        <w:tabs>
          <w:tab w:val="left" w:pos="7635"/>
        </w:tabs>
        <w:jc w:val="center"/>
        <w:rPr>
          <w:sz w:val="28"/>
          <w:szCs w:val="28"/>
        </w:rPr>
      </w:pPr>
      <w:r w:rsidRPr="00FF3637">
        <w:rPr>
          <w:b/>
          <w:bCs/>
          <w:sz w:val="28"/>
          <w:szCs w:val="28"/>
        </w:rPr>
        <w:t>«Золотой ключик 1» (ЗПР)</w:t>
      </w:r>
    </w:p>
    <w:p w:rsidR="00756BBB" w:rsidRPr="00FF3637" w:rsidRDefault="00756BBB" w:rsidP="00756BBB">
      <w:pPr>
        <w:pStyle w:val="16"/>
        <w:tabs>
          <w:tab w:val="left" w:pos="7635"/>
        </w:tabs>
        <w:jc w:val="center"/>
        <w:rPr>
          <w:b/>
          <w:bCs/>
          <w:sz w:val="28"/>
          <w:szCs w:val="28"/>
        </w:rPr>
      </w:pPr>
      <w:r w:rsidRPr="00FF3637">
        <w:rPr>
          <w:b/>
          <w:bCs/>
          <w:sz w:val="28"/>
          <w:szCs w:val="28"/>
        </w:rPr>
        <w:t>на 20</w:t>
      </w:r>
      <w:r w:rsidR="00792FAC" w:rsidRPr="00FF3637">
        <w:rPr>
          <w:b/>
          <w:bCs/>
          <w:sz w:val="28"/>
          <w:szCs w:val="28"/>
        </w:rPr>
        <w:t>20</w:t>
      </w:r>
      <w:r w:rsidRPr="00FF3637">
        <w:rPr>
          <w:b/>
          <w:bCs/>
          <w:sz w:val="28"/>
          <w:szCs w:val="28"/>
        </w:rPr>
        <w:t>-202</w:t>
      </w:r>
      <w:r w:rsidR="00792FAC" w:rsidRPr="00FF3637">
        <w:rPr>
          <w:b/>
          <w:bCs/>
          <w:sz w:val="28"/>
          <w:szCs w:val="28"/>
        </w:rPr>
        <w:t>1</w:t>
      </w:r>
      <w:r w:rsidRPr="00FF3637">
        <w:rPr>
          <w:b/>
          <w:bCs/>
          <w:sz w:val="28"/>
          <w:szCs w:val="28"/>
        </w:rPr>
        <w:t xml:space="preserve"> учебный </w:t>
      </w:r>
      <w:r w:rsidR="006D0440" w:rsidRPr="00FF3637">
        <w:rPr>
          <w:b/>
          <w:bCs/>
          <w:sz w:val="28"/>
          <w:szCs w:val="28"/>
        </w:rPr>
        <w:t>год (на летний период с 0</w:t>
      </w:r>
      <w:r w:rsidR="00792FAC" w:rsidRPr="00FF3637">
        <w:rPr>
          <w:b/>
          <w:bCs/>
          <w:sz w:val="28"/>
          <w:szCs w:val="28"/>
        </w:rPr>
        <w:t>1</w:t>
      </w:r>
      <w:r w:rsidR="006D0440" w:rsidRPr="00FF3637">
        <w:rPr>
          <w:b/>
          <w:bCs/>
          <w:sz w:val="28"/>
          <w:szCs w:val="28"/>
        </w:rPr>
        <w:t>.06.2</w:t>
      </w:r>
      <w:r w:rsidR="00792FAC" w:rsidRPr="00FF3637">
        <w:rPr>
          <w:b/>
          <w:bCs/>
          <w:sz w:val="28"/>
          <w:szCs w:val="28"/>
        </w:rPr>
        <w:t>1</w:t>
      </w:r>
      <w:r w:rsidRPr="00FF3637">
        <w:rPr>
          <w:b/>
          <w:bCs/>
          <w:sz w:val="28"/>
          <w:szCs w:val="28"/>
        </w:rPr>
        <w:t xml:space="preserve"> по 30.08.2</w:t>
      </w:r>
      <w:r w:rsidR="00792FAC" w:rsidRPr="00FF3637">
        <w:rPr>
          <w:b/>
          <w:bCs/>
          <w:sz w:val="28"/>
          <w:szCs w:val="28"/>
        </w:rPr>
        <w:t>1</w:t>
      </w:r>
    </w:p>
    <w:p w:rsidR="00756BBB" w:rsidRDefault="00756BBB" w:rsidP="00756BBB">
      <w:pPr>
        <w:pStyle w:val="16"/>
        <w:tabs>
          <w:tab w:val="left" w:pos="7635"/>
        </w:tabs>
        <w:jc w:val="center"/>
      </w:pPr>
    </w:p>
    <w:tbl>
      <w:tblPr>
        <w:tblW w:w="10065" w:type="dxa"/>
        <w:tblInd w:w="54"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051"/>
        <w:gridCol w:w="8014"/>
      </w:tblGrid>
      <w:tr w:rsidR="00756BBB" w:rsidTr="00756BBB">
        <w:tc>
          <w:tcPr>
            <w:tcW w:w="2051" w:type="dxa"/>
            <w:tcBorders>
              <w:top w:val="single" w:sz="2" w:space="0" w:color="000001"/>
              <w:left w:val="single" w:sz="2" w:space="0" w:color="000001"/>
              <w:bottom w:val="single" w:sz="2" w:space="0" w:color="000001"/>
            </w:tcBorders>
            <w:shd w:val="clear" w:color="auto" w:fill="FFFFFF"/>
          </w:tcPr>
          <w:p w:rsidR="00756BBB" w:rsidRDefault="00756BBB" w:rsidP="00756BBB">
            <w:pPr>
              <w:pStyle w:val="ae"/>
              <w:jc w:val="center"/>
            </w:pPr>
            <w:r>
              <w:rPr>
                <w:b/>
                <w:bCs/>
                <w:sz w:val="32"/>
                <w:szCs w:val="32"/>
              </w:rPr>
              <w:t>Дни недели</w:t>
            </w:r>
          </w:p>
        </w:tc>
        <w:tc>
          <w:tcPr>
            <w:tcW w:w="8013" w:type="dxa"/>
            <w:tcBorders>
              <w:top w:val="single" w:sz="2" w:space="0" w:color="000001"/>
              <w:left w:val="single" w:sz="2" w:space="0" w:color="000001"/>
              <w:bottom w:val="single" w:sz="2" w:space="0" w:color="000001"/>
              <w:right w:val="single" w:sz="2" w:space="0" w:color="000001"/>
            </w:tcBorders>
            <w:shd w:val="clear" w:color="auto" w:fill="FFFFFF"/>
          </w:tcPr>
          <w:p w:rsidR="00756BBB" w:rsidRDefault="00756BBB" w:rsidP="00756BBB">
            <w:pPr>
              <w:pStyle w:val="ae"/>
              <w:jc w:val="center"/>
            </w:pPr>
            <w:r>
              <w:rPr>
                <w:b/>
                <w:bCs/>
                <w:sz w:val="32"/>
                <w:szCs w:val="32"/>
              </w:rPr>
              <w:t>Образовательные ситуации</w:t>
            </w:r>
          </w:p>
        </w:tc>
      </w:tr>
      <w:tr w:rsidR="00756BBB" w:rsidRPr="00221759" w:rsidTr="00756BBB">
        <w:trPr>
          <w:trHeight w:val="185"/>
        </w:trPr>
        <w:tc>
          <w:tcPr>
            <w:tcW w:w="2051" w:type="dxa"/>
            <w:tcBorders>
              <w:top w:val="single" w:sz="2" w:space="0" w:color="000001"/>
              <w:left w:val="single" w:sz="2" w:space="0" w:color="000001"/>
              <w:bottom w:val="single" w:sz="2" w:space="0" w:color="000001"/>
            </w:tcBorders>
            <w:shd w:val="clear" w:color="auto" w:fill="FFFFFF"/>
          </w:tcPr>
          <w:p w:rsidR="00756BBB" w:rsidRPr="00221759" w:rsidRDefault="00756BBB" w:rsidP="00756BBB">
            <w:pPr>
              <w:pStyle w:val="ae"/>
            </w:pPr>
            <w:r w:rsidRPr="00221759">
              <w:rPr>
                <w:b/>
                <w:bCs/>
              </w:rPr>
              <w:t>Понедельник</w:t>
            </w:r>
          </w:p>
        </w:tc>
        <w:tc>
          <w:tcPr>
            <w:tcW w:w="8013" w:type="dxa"/>
            <w:tcBorders>
              <w:top w:val="single" w:sz="2" w:space="0" w:color="000001"/>
              <w:left w:val="single" w:sz="2" w:space="0" w:color="000001"/>
              <w:bottom w:val="single" w:sz="2" w:space="0" w:color="000001"/>
              <w:right w:val="single" w:sz="2" w:space="0" w:color="000001"/>
            </w:tcBorders>
            <w:shd w:val="clear" w:color="auto" w:fill="FFFFFF"/>
          </w:tcPr>
          <w:p w:rsidR="00756BBB" w:rsidRPr="00221759" w:rsidRDefault="00756BBB" w:rsidP="00756BBB">
            <w:pPr>
              <w:pStyle w:val="ae"/>
              <w:rPr>
                <w:b/>
              </w:rPr>
            </w:pPr>
            <w:r w:rsidRPr="00221759">
              <w:rPr>
                <w:b/>
                <w:bCs/>
              </w:rPr>
              <w:t>9.00. - 9.25. – Праздники, досуги, развлечения*</w:t>
            </w:r>
          </w:p>
        </w:tc>
      </w:tr>
      <w:tr w:rsidR="00756BBB" w:rsidRPr="00221759" w:rsidTr="00756BBB">
        <w:tc>
          <w:tcPr>
            <w:tcW w:w="2051" w:type="dxa"/>
            <w:tcBorders>
              <w:top w:val="single" w:sz="2" w:space="0" w:color="000001"/>
              <w:left w:val="single" w:sz="2" w:space="0" w:color="000001"/>
              <w:bottom w:val="single" w:sz="2" w:space="0" w:color="000001"/>
            </w:tcBorders>
            <w:shd w:val="clear" w:color="auto" w:fill="FFFFFF"/>
          </w:tcPr>
          <w:p w:rsidR="00756BBB" w:rsidRPr="00221759" w:rsidRDefault="00756BBB" w:rsidP="00756BBB">
            <w:pPr>
              <w:pStyle w:val="ae"/>
            </w:pPr>
            <w:r w:rsidRPr="00221759">
              <w:rPr>
                <w:b/>
                <w:bCs/>
              </w:rPr>
              <w:t>Вторник</w:t>
            </w:r>
          </w:p>
        </w:tc>
        <w:tc>
          <w:tcPr>
            <w:tcW w:w="8013" w:type="dxa"/>
            <w:tcBorders>
              <w:top w:val="single" w:sz="2" w:space="0" w:color="000001"/>
              <w:left w:val="single" w:sz="2" w:space="0" w:color="000001"/>
              <w:bottom w:val="single" w:sz="2" w:space="0" w:color="000001"/>
              <w:right w:val="single" w:sz="2" w:space="0" w:color="000001"/>
            </w:tcBorders>
            <w:shd w:val="clear" w:color="auto" w:fill="FFFFFF"/>
          </w:tcPr>
          <w:p w:rsidR="00756BBB" w:rsidRPr="00221759" w:rsidRDefault="00756BBB" w:rsidP="00756BBB">
            <w:pPr>
              <w:pStyle w:val="ae"/>
              <w:rPr>
                <w:b/>
              </w:rPr>
            </w:pPr>
            <w:r w:rsidRPr="00221759">
              <w:rPr>
                <w:b/>
                <w:bCs/>
              </w:rPr>
              <w:t>9.00. - 9.25. –</w:t>
            </w:r>
            <w:r w:rsidRPr="00221759">
              <w:rPr>
                <w:b/>
              </w:rPr>
              <w:t>Изобразительная деятельность** (Лепка/аппликация*****)</w:t>
            </w:r>
          </w:p>
          <w:p w:rsidR="00756BBB" w:rsidRPr="00221759" w:rsidRDefault="00756BBB" w:rsidP="00756BBB">
            <w:pPr>
              <w:pStyle w:val="ae"/>
            </w:pPr>
            <w:r w:rsidRPr="00221759">
              <w:rPr>
                <w:b/>
                <w:bCs/>
                <w:u w:val="single"/>
              </w:rPr>
              <w:t>Вторая половина дня</w:t>
            </w:r>
          </w:p>
          <w:p w:rsidR="00756BBB" w:rsidRPr="00221759" w:rsidRDefault="00756BBB" w:rsidP="00756BBB">
            <w:pPr>
              <w:pStyle w:val="ae"/>
              <w:rPr>
                <w:b/>
                <w:bCs/>
              </w:rPr>
            </w:pPr>
            <w:r w:rsidRPr="00221759">
              <w:rPr>
                <w:b/>
                <w:bCs/>
              </w:rPr>
              <w:t>16.30. --16.55. – Музыка***</w:t>
            </w:r>
          </w:p>
        </w:tc>
      </w:tr>
      <w:tr w:rsidR="00756BBB" w:rsidRPr="00221759" w:rsidTr="00756BBB">
        <w:tc>
          <w:tcPr>
            <w:tcW w:w="2051" w:type="dxa"/>
            <w:tcBorders>
              <w:top w:val="single" w:sz="2" w:space="0" w:color="000001"/>
              <w:left w:val="single" w:sz="2" w:space="0" w:color="000001"/>
              <w:bottom w:val="single" w:sz="2" w:space="0" w:color="000001"/>
            </w:tcBorders>
            <w:shd w:val="clear" w:color="auto" w:fill="FFFFFF"/>
          </w:tcPr>
          <w:p w:rsidR="00756BBB" w:rsidRPr="00221759" w:rsidRDefault="00756BBB" w:rsidP="00756BBB">
            <w:pPr>
              <w:pStyle w:val="ae"/>
            </w:pPr>
            <w:r w:rsidRPr="00221759">
              <w:rPr>
                <w:b/>
                <w:bCs/>
              </w:rPr>
              <w:t>Среда</w:t>
            </w:r>
          </w:p>
        </w:tc>
        <w:tc>
          <w:tcPr>
            <w:tcW w:w="8013" w:type="dxa"/>
            <w:tcBorders>
              <w:top w:val="single" w:sz="2" w:space="0" w:color="000001"/>
              <w:left w:val="single" w:sz="2" w:space="0" w:color="000001"/>
              <w:bottom w:val="single" w:sz="2" w:space="0" w:color="000001"/>
              <w:right w:val="single" w:sz="2" w:space="0" w:color="000001"/>
            </w:tcBorders>
            <w:shd w:val="clear" w:color="auto" w:fill="FFFFFF"/>
          </w:tcPr>
          <w:p w:rsidR="00756BBB" w:rsidRPr="00221759" w:rsidRDefault="00756BBB" w:rsidP="00756BBB">
            <w:pPr>
              <w:pStyle w:val="ae"/>
              <w:rPr>
                <w:b/>
              </w:rPr>
            </w:pPr>
            <w:r w:rsidRPr="00221759">
              <w:rPr>
                <w:b/>
                <w:bCs/>
              </w:rPr>
              <w:t>9.00. - 9.20. –Физическая культура***</w:t>
            </w:r>
          </w:p>
          <w:p w:rsidR="00756BBB" w:rsidRPr="00221759" w:rsidRDefault="00756BBB" w:rsidP="00756BBB">
            <w:pPr>
              <w:pStyle w:val="ae"/>
            </w:pPr>
            <w:r w:rsidRPr="00221759">
              <w:rPr>
                <w:b/>
                <w:bCs/>
                <w:u w:val="single"/>
              </w:rPr>
              <w:t>Вторая половина дня</w:t>
            </w:r>
          </w:p>
          <w:p w:rsidR="00756BBB" w:rsidRPr="00221759" w:rsidRDefault="00756BBB" w:rsidP="00756BBB">
            <w:pPr>
              <w:pStyle w:val="ae"/>
              <w:rPr>
                <w:b/>
                <w:bCs/>
              </w:rPr>
            </w:pPr>
            <w:r w:rsidRPr="00221759">
              <w:rPr>
                <w:b/>
                <w:bCs/>
              </w:rPr>
              <w:t>15.55. --16.20. – Изобразительная деятельность** (Рисование)</w:t>
            </w:r>
          </w:p>
        </w:tc>
      </w:tr>
      <w:tr w:rsidR="00756BBB" w:rsidRPr="00221759" w:rsidTr="00756BBB">
        <w:tc>
          <w:tcPr>
            <w:tcW w:w="2051" w:type="dxa"/>
            <w:tcBorders>
              <w:top w:val="single" w:sz="2" w:space="0" w:color="000001"/>
              <w:left w:val="single" w:sz="2" w:space="0" w:color="000001"/>
              <w:bottom w:val="single" w:sz="2" w:space="0" w:color="000001"/>
            </w:tcBorders>
            <w:shd w:val="clear" w:color="auto" w:fill="FFFFFF"/>
          </w:tcPr>
          <w:p w:rsidR="00756BBB" w:rsidRPr="00221759" w:rsidRDefault="00756BBB" w:rsidP="00756BBB">
            <w:pPr>
              <w:pStyle w:val="ae"/>
            </w:pPr>
            <w:r w:rsidRPr="00221759">
              <w:rPr>
                <w:b/>
                <w:bCs/>
              </w:rPr>
              <w:t>Четверг</w:t>
            </w:r>
          </w:p>
        </w:tc>
        <w:tc>
          <w:tcPr>
            <w:tcW w:w="8013" w:type="dxa"/>
            <w:tcBorders>
              <w:top w:val="single" w:sz="2" w:space="0" w:color="000001"/>
              <w:left w:val="single" w:sz="2" w:space="0" w:color="000001"/>
              <w:bottom w:val="single" w:sz="2" w:space="0" w:color="000001"/>
              <w:right w:val="single" w:sz="2" w:space="0" w:color="000001"/>
            </w:tcBorders>
            <w:shd w:val="clear" w:color="auto" w:fill="FFFFFF"/>
          </w:tcPr>
          <w:p w:rsidR="00756BBB" w:rsidRPr="00221759" w:rsidRDefault="00756BBB" w:rsidP="00756BBB">
            <w:pPr>
              <w:pStyle w:val="ae"/>
              <w:rPr>
                <w:b/>
              </w:rPr>
            </w:pPr>
            <w:r w:rsidRPr="00221759">
              <w:rPr>
                <w:b/>
                <w:bCs/>
              </w:rPr>
              <w:t>9.00. - 9.25. –Физическая культура **</w:t>
            </w:r>
          </w:p>
          <w:p w:rsidR="00756BBB" w:rsidRPr="00221759" w:rsidRDefault="00756BBB" w:rsidP="00756BBB">
            <w:pPr>
              <w:pStyle w:val="ae"/>
            </w:pPr>
            <w:r w:rsidRPr="00221759">
              <w:rPr>
                <w:b/>
                <w:bCs/>
              </w:rPr>
              <w:t>(на прогулке).</w:t>
            </w:r>
          </w:p>
        </w:tc>
      </w:tr>
      <w:tr w:rsidR="00756BBB" w:rsidRPr="00221759" w:rsidTr="00756BBB">
        <w:tc>
          <w:tcPr>
            <w:tcW w:w="2051" w:type="dxa"/>
            <w:tcBorders>
              <w:top w:val="single" w:sz="2" w:space="0" w:color="000001"/>
              <w:left w:val="single" w:sz="2" w:space="0" w:color="000001"/>
              <w:bottom w:val="single" w:sz="2" w:space="0" w:color="000001"/>
            </w:tcBorders>
            <w:shd w:val="clear" w:color="auto" w:fill="FFFFFF"/>
          </w:tcPr>
          <w:p w:rsidR="00756BBB" w:rsidRPr="00221759" w:rsidRDefault="00756BBB" w:rsidP="00756BBB">
            <w:pPr>
              <w:pStyle w:val="ae"/>
            </w:pPr>
            <w:r w:rsidRPr="00221759">
              <w:rPr>
                <w:b/>
                <w:bCs/>
              </w:rPr>
              <w:t>Пятница</w:t>
            </w:r>
          </w:p>
        </w:tc>
        <w:tc>
          <w:tcPr>
            <w:tcW w:w="8013" w:type="dxa"/>
            <w:tcBorders>
              <w:top w:val="single" w:sz="2" w:space="0" w:color="000001"/>
              <w:left w:val="single" w:sz="2" w:space="0" w:color="000001"/>
              <w:bottom w:val="single" w:sz="2" w:space="0" w:color="000001"/>
              <w:right w:val="single" w:sz="2" w:space="0" w:color="000001"/>
            </w:tcBorders>
            <w:shd w:val="clear" w:color="auto" w:fill="FFFFFF"/>
          </w:tcPr>
          <w:p w:rsidR="00756BBB" w:rsidRPr="00221759" w:rsidRDefault="00756BBB" w:rsidP="00756BBB">
            <w:pPr>
              <w:pStyle w:val="ae"/>
              <w:rPr>
                <w:b/>
                <w:bCs/>
              </w:rPr>
            </w:pPr>
            <w:r w:rsidRPr="00221759">
              <w:rPr>
                <w:b/>
                <w:bCs/>
              </w:rPr>
              <w:t>9.50. – 10.10. –Музыка***</w:t>
            </w:r>
          </w:p>
          <w:p w:rsidR="00756BBB" w:rsidRPr="00221759" w:rsidRDefault="00756BBB" w:rsidP="00756BBB">
            <w:pPr>
              <w:pStyle w:val="ae"/>
            </w:pPr>
            <w:r w:rsidRPr="00221759">
              <w:rPr>
                <w:b/>
                <w:bCs/>
                <w:u w:val="single"/>
              </w:rPr>
              <w:t>Вторая половина дня</w:t>
            </w:r>
          </w:p>
          <w:p w:rsidR="00756BBB" w:rsidRPr="00221759" w:rsidRDefault="00756BBB" w:rsidP="00756BBB">
            <w:pPr>
              <w:pStyle w:val="ae"/>
              <w:rPr>
                <w:b/>
              </w:rPr>
            </w:pPr>
            <w:r w:rsidRPr="00221759">
              <w:rPr>
                <w:b/>
                <w:bCs/>
              </w:rPr>
              <w:t>16.35. --17.00. - Физическая культура***</w:t>
            </w:r>
          </w:p>
        </w:tc>
      </w:tr>
    </w:tbl>
    <w:p w:rsidR="00756BBB" w:rsidRPr="00221759" w:rsidRDefault="00756BBB" w:rsidP="00756BBB">
      <w:pPr>
        <w:pStyle w:val="16"/>
        <w:suppressLineNumbers/>
        <w:tabs>
          <w:tab w:val="left" w:pos="7635"/>
        </w:tabs>
        <w:spacing w:line="240" w:lineRule="auto"/>
        <w:jc w:val="both"/>
        <w:rPr>
          <w:rFonts w:ascii="Liberation Serif" w:eastAsia="Calibri" w:hAnsi="Liberation Serif" w:cs="Liberation Serif"/>
          <w:kern w:val="2"/>
          <w:lang w:eastAsia="zh-CN"/>
        </w:rPr>
      </w:pPr>
    </w:p>
    <w:p w:rsidR="00756BBB" w:rsidRPr="00A52BE9" w:rsidRDefault="00756BBB" w:rsidP="00756BBB">
      <w:pPr>
        <w:widowControl w:val="0"/>
        <w:suppressLineNumbers/>
        <w:tabs>
          <w:tab w:val="left" w:pos="7635"/>
        </w:tabs>
        <w:suppressAutoHyphens/>
        <w:spacing w:after="0" w:line="240" w:lineRule="auto"/>
        <w:jc w:val="both"/>
        <w:rPr>
          <w:rFonts w:eastAsia="SimSun" w:cs="Mangal"/>
          <w:szCs w:val="20"/>
          <w:lang w:eastAsia="hi-IN" w:bidi="hi-IN"/>
        </w:rPr>
      </w:pPr>
      <w:r w:rsidRPr="00EF3BB9">
        <w:rPr>
          <w:rFonts w:eastAsia="SimSun" w:cs="Mangal"/>
          <w:szCs w:val="20"/>
          <w:lang w:eastAsia="hi-IN" w:bidi="hi-IN"/>
        </w:rPr>
        <w:t>* праздники, досуги, развлечения проводят воспитатели согласно тематическому планированию</w:t>
      </w:r>
      <w:r>
        <w:rPr>
          <w:rFonts w:eastAsia="SimSun" w:cs="Mangal"/>
          <w:szCs w:val="20"/>
          <w:lang w:eastAsia="hi-IN" w:bidi="hi-IN"/>
        </w:rPr>
        <w:t xml:space="preserve"> на воздухе </w:t>
      </w:r>
    </w:p>
    <w:p w:rsidR="00756BBB" w:rsidRDefault="00756BBB" w:rsidP="00756BBB">
      <w:pPr>
        <w:widowControl w:val="0"/>
        <w:suppressLineNumbers/>
        <w:tabs>
          <w:tab w:val="left" w:pos="7635"/>
        </w:tabs>
        <w:suppressAutoHyphens/>
        <w:spacing w:after="0" w:line="240" w:lineRule="auto"/>
        <w:jc w:val="both"/>
        <w:rPr>
          <w:rFonts w:eastAsia="SimSun" w:cs="Mangal"/>
          <w:szCs w:val="20"/>
          <w:lang w:eastAsia="hi-IN" w:bidi="hi-IN"/>
        </w:rPr>
      </w:pPr>
      <w:r w:rsidRPr="00970517">
        <w:rPr>
          <w:rFonts w:eastAsia="SimSun" w:cs="Mangal"/>
          <w:szCs w:val="20"/>
          <w:lang w:eastAsia="hi-IN" w:bidi="hi-IN"/>
        </w:rPr>
        <w:t>** проводится на прогулке</w:t>
      </w:r>
      <w:r>
        <w:rPr>
          <w:rFonts w:eastAsia="SimSun" w:cs="Mangal"/>
          <w:szCs w:val="20"/>
          <w:lang w:eastAsia="hi-IN" w:bidi="hi-IN"/>
        </w:rPr>
        <w:t xml:space="preserve"> или в группе воспитателемв игровой форме </w:t>
      </w:r>
      <w:r w:rsidRPr="00EF3BB9">
        <w:rPr>
          <w:rFonts w:eastAsia="SimSun" w:cs="Mangal"/>
          <w:szCs w:val="20"/>
          <w:lang w:eastAsia="hi-IN" w:bidi="hi-IN"/>
        </w:rPr>
        <w:t>согласно тематическому планированию</w:t>
      </w:r>
    </w:p>
    <w:p w:rsidR="00756BBB" w:rsidRDefault="00756BBB" w:rsidP="00756BBB">
      <w:pPr>
        <w:widowControl w:val="0"/>
        <w:suppressLineNumbers/>
        <w:tabs>
          <w:tab w:val="left" w:pos="7635"/>
        </w:tabs>
        <w:suppressAutoHyphens/>
        <w:spacing w:after="0" w:line="240" w:lineRule="auto"/>
        <w:jc w:val="both"/>
        <w:rPr>
          <w:rFonts w:eastAsia="SimSun" w:cs="Mangal"/>
          <w:szCs w:val="20"/>
          <w:lang w:eastAsia="hi-IN" w:bidi="hi-IN"/>
        </w:rPr>
      </w:pPr>
      <w:r>
        <w:rPr>
          <w:rFonts w:eastAsia="SimSun" w:cs="Mangal"/>
          <w:szCs w:val="20"/>
          <w:lang w:eastAsia="hi-IN" w:bidi="hi-IN"/>
        </w:rPr>
        <w:t xml:space="preserve">*** </w:t>
      </w:r>
      <w:r w:rsidRPr="00EF3BB9">
        <w:rPr>
          <w:rFonts w:eastAsia="SimSun" w:cs="Mangal"/>
          <w:szCs w:val="20"/>
          <w:lang w:eastAsia="hi-IN" w:bidi="hi-IN"/>
        </w:rPr>
        <w:t xml:space="preserve">праздники, досуги, развлечения проводят </w:t>
      </w:r>
      <w:r>
        <w:rPr>
          <w:rFonts w:eastAsia="SimSun" w:cs="Mangal"/>
          <w:szCs w:val="20"/>
          <w:lang w:eastAsia="hi-IN" w:bidi="hi-IN"/>
        </w:rPr>
        <w:t xml:space="preserve">узкие специалисты </w:t>
      </w:r>
      <w:r w:rsidRPr="00EF3BB9">
        <w:rPr>
          <w:rFonts w:eastAsia="SimSun" w:cs="Mangal"/>
          <w:szCs w:val="20"/>
          <w:lang w:eastAsia="hi-IN" w:bidi="hi-IN"/>
        </w:rPr>
        <w:t>согласно тематическому планированию</w:t>
      </w:r>
      <w:r>
        <w:rPr>
          <w:rFonts w:eastAsia="SimSun" w:cs="Mangal"/>
          <w:szCs w:val="20"/>
          <w:lang w:eastAsia="hi-IN" w:bidi="hi-IN"/>
        </w:rPr>
        <w:t xml:space="preserve"> на воздухе или в зале, или в изостудии</w:t>
      </w:r>
    </w:p>
    <w:p w:rsidR="00756BBB" w:rsidRDefault="00756BBB" w:rsidP="00756BBB">
      <w:pPr>
        <w:pStyle w:val="ae"/>
        <w:tabs>
          <w:tab w:val="left" w:pos="7635"/>
        </w:tabs>
        <w:spacing w:line="240" w:lineRule="auto"/>
        <w:jc w:val="both"/>
        <w:rPr>
          <w:sz w:val="18"/>
          <w:szCs w:val="18"/>
        </w:rPr>
      </w:pPr>
      <w:r w:rsidRPr="006D249B">
        <w:rPr>
          <w:sz w:val="20"/>
          <w:szCs w:val="20"/>
        </w:rPr>
        <w:t>*</w:t>
      </w:r>
      <w:r>
        <w:rPr>
          <w:sz w:val="20"/>
          <w:szCs w:val="20"/>
        </w:rPr>
        <w:t>***</w:t>
      </w:r>
      <w:r w:rsidRPr="006D249B">
        <w:rPr>
          <w:bCs/>
          <w:sz w:val="20"/>
          <w:szCs w:val="20"/>
        </w:rPr>
        <w:t xml:space="preserve">Чтение художественной литературы </w:t>
      </w:r>
      <w:r w:rsidRPr="006D249B">
        <w:rPr>
          <w:sz w:val="20"/>
          <w:szCs w:val="20"/>
        </w:rPr>
        <w:t xml:space="preserve">в режимных моментах </w:t>
      </w:r>
      <w:r>
        <w:rPr>
          <w:sz w:val="20"/>
          <w:szCs w:val="20"/>
        </w:rPr>
        <w:t>1 раз в неделю на воздухе</w:t>
      </w:r>
      <w:r w:rsidRPr="006A58FA">
        <w:rPr>
          <w:sz w:val="18"/>
          <w:szCs w:val="18"/>
        </w:rPr>
        <w:t>.</w:t>
      </w:r>
    </w:p>
    <w:p w:rsidR="00756BBB" w:rsidRPr="00712741" w:rsidRDefault="00756BBB" w:rsidP="00756BBB">
      <w:pPr>
        <w:pStyle w:val="af5"/>
        <w:tabs>
          <w:tab w:val="left" w:pos="7635"/>
        </w:tabs>
        <w:spacing w:line="240" w:lineRule="auto"/>
        <w:jc w:val="both"/>
        <w:rPr>
          <w:sz w:val="20"/>
          <w:szCs w:val="20"/>
        </w:rPr>
      </w:pPr>
      <w:r w:rsidRPr="00712741">
        <w:rPr>
          <w:sz w:val="20"/>
          <w:szCs w:val="20"/>
        </w:rPr>
        <w:t>***** Чередование Лепка/аппликация</w:t>
      </w:r>
    </w:p>
    <w:p w:rsidR="00756BBB" w:rsidRPr="00301E5C" w:rsidRDefault="00756BBB" w:rsidP="00756BBB">
      <w:pPr>
        <w:pStyle w:val="af5"/>
        <w:tabs>
          <w:tab w:val="left" w:pos="7635"/>
        </w:tabs>
        <w:spacing w:line="240" w:lineRule="auto"/>
        <w:jc w:val="both"/>
        <w:rPr>
          <w:bCs/>
          <w:sz w:val="20"/>
          <w:szCs w:val="20"/>
        </w:rPr>
      </w:pPr>
      <w:r w:rsidRPr="00B01254">
        <w:rPr>
          <w:rFonts w:cs="Times New Roman"/>
          <w:sz w:val="20"/>
          <w:szCs w:val="20"/>
        </w:rPr>
        <w:t>******</w:t>
      </w:r>
      <w:r w:rsidRPr="00B01254">
        <w:rPr>
          <w:b/>
          <w:bCs/>
          <w:sz w:val="20"/>
          <w:szCs w:val="20"/>
        </w:rPr>
        <w:t xml:space="preserve">Конструирование </w:t>
      </w:r>
      <w:r w:rsidRPr="00B01254">
        <w:rPr>
          <w:bCs/>
          <w:sz w:val="20"/>
          <w:szCs w:val="20"/>
        </w:rPr>
        <w:t>в совместной деятельности 1 раз в неделю</w:t>
      </w:r>
    </w:p>
    <w:p w:rsidR="00756BBB" w:rsidRDefault="00756BBB" w:rsidP="00756BBB">
      <w:pPr>
        <w:pStyle w:val="ae"/>
        <w:rPr>
          <w:bCs/>
          <w:sz w:val="20"/>
          <w:szCs w:val="20"/>
        </w:rPr>
      </w:pPr>
      <w:r w:rsidRPr="00B01254">
        <w:rPr>
          <w:sz w:val="20"/>
          <w:szCs w:val="20"/>
        </w:rPr>
        <w:t xml:space="preserve">******* Одно занятие по </w:t>
      </w:r>
      <w:r w:rsidRPr="00B01254">
        <w:rPr>
          <w:b/>
          <w:bCs/>
          <w:sz w:val="20"/>
          <w:szCs w:val="20"/>
        </w:rPr>
        <w:t xml:space="preserve">Изобразительной деятельности (Рисование) </w:t>
      </w:r>
      <w:r w:rsidRPr="00B01254">
        <w:rPr>
          <w:bCs/>
          <w:sz w:val="20"/>
          <w:szCs w:val="20"/>
        </w:rPr>
        <w:t>в совмест</w:t>
      </w:r>
      <w:r>
        <w:rPr>
          <w:bCs/>
          <w:sz w:val="20"/>
          <w:szCs w:val="20"/>
        </w:rPr>
        <w:t>ной деятельности 1 раз в неделю.</w:t>
      </w:r>
    </w:p>
    <w:p w:rsidR="00756BBB" w:rsidRDefault="00756BBB" w:rsidP="00756BBB">
      <w:pPr>
        <w:pStyle w:val="ae"/>
        <w:rPr>
          <w:bCs/>
          <w:sz w:val="20"/>
          <w:szCs w:val="20"/>
        </w:rPr>
      </w:pPr>
    </w:p>
    <w:p w:rsidR="00756BBB" w:rsidRPr="00FF3637" w:rsidRDefault="00756BBB" w:rsidP="00756BBB">
      <w:pPr>
        <w:pStyle w:val="16"/>
        <w:tabs>
          <w:tab w:val="left" w:pos="7635"/>
        </w:tabs>
        <w:jc w:val="center"/>
        <w:rPr>
          <w:b/>
          <w:bCs/>
          <w:sz w:val="28"/>
          <w:szCs w:val="28"/>
        </w:rPr>
      </w:pPr>
      <w:r w:rsidRPr="00FF3637">
        <w:rPr>
          <w:b/>
          <w:bCs/>
          <w:sz w:val="28"/>
          <w:szCs w:val="28"/>
        </w:rPr>
        <w:t xml:space="preserve">Расписание мероприятий художественно-эстетического или физкультурно-оздоровительного цикла в старшей группе компенсирующей направленности </w:t>
      </w:r>
    </w:p>
    <w:p w:rsidR="00756BBB" w:rsidRPr="00FF3637" w:rsidRDefault="00756BBB" w:rsidP="00756BBB">
      <w:pPr>
        <w:pStyle w:val="16"/>
        <w:tabs>
          <w:tab w:val="left" w:pos="7635"/>
        </w:tabs>
        <w:jc w:val="center"/>
        <w:rPr>
          <w:sz w:val="28"/>
          <w:szCs w:val="28"/>
        </w:rPr>
      </w:pPr>
      <w:r w:rsidRPr="00FF3637">
        <w:rPr>
          <w:b/>
          <w:bCs/>
          <w:sz w:val="28"/>
          <w:szCs w:val="28"/>
        </w:rPr>
        <w:t>«Золотой ключик 2» (ЗПР)</w:t>
      </w:r>
    </w:p>
    <w:p w:rsidR="00756BBB" w:rsidRPr="00FF3637" w:rsidRDefault="00756BBB" w:rsidP="00756BBB">
      <w:pPr>
        <w:pStyle w:val="16"/>
        <w:tabs>
          <w:tab w:val="left" w:pos="7635"/>
        </w:tabs>
        <w:jc w:val="center"/>
        <w:rPr>
          <w:b/>
          <w:bCs/>
          <w:sz w:val="28"/>
          <w:szCs w:val="28"/>
        </w:rPr>
      </w:pPr>
      <w:r w:rsidRPr="00FF3637">
        <w:rPr>
          <w:b/>
          <w:bCs/>
          <w:sz w:val="28"/>
          <w:szCs w:val="28"/>
        </w:rPr>
        <w:t>на 20</w:t>
      </w:r>
      <w:r w:rsidR="00792FAC" w:rsidRPr="00FF3637">
        <w:rPr>
          <w:b/>
          <w:bCs/>
          <w:sz w:val="28"/>
          <w:szCs w:val="28"/>
        </w:rPr>
        <w:t>20</w:t>
      </w:r>
      <w:r w:rsidRPr="00FF3637">
        <w:rPr>
          <w:b/>
          <w:bCs/>
          <w:sz w:val="28"/>
          <w:szCs w:val="28"/>
        </w:rPr>
        <w:t>-202</w:t>
      </w:r>
      <w:r w:rsidR="00792FAC" w:rsidRPr="00FF3637">
        <w:rPr>
          <w:b/>
          <w:bCs/>
          <w:sz w:val="28"/>
          <w:szCs w:val="28"/>
        </w:rPr>
        <w:t>1</w:t>
      </w:r>
      <w:r w:rsidRPr="00FF3637">
        <w:rPr>
          <w:b/>
          <w:bCs/>
          <w:sz w:val="28"/>
          <w:szCs w:val="28"/>
        </w:rPr>
        <w:t xml:space="preserve"> учебный </w:t>
      </w:r>
      <w:r w:rsidR="00716517" w:rsidRPr="00FF3637">
        <w:rPr>
          <w:b/>
          <w:bCs/>
          <w:sz w:val="28"/>
          <w:szCs w:val="28"/>
        </w:rPr>
        <w:t xml:space="preserve">год (на летний период с </w:t>
      </w:r>
      <w:r w:rsidR="00792FAC" w:rsidRPr="00FF3637">
        <w:rPr>
          <w:b/>
          <w:bCs/>
          <w:sz w:val="28"/>
          <w:szCs w:val="28"/>
        </w:rPr>
        <w:t>01</w:t>
      </w:r>
      <w:r w:rsidR="00716517" w:rsidRPr="00FF3637">
        <w:rPr>
          <w:b/>
          <w:bCs/>
          <w:sz w:val="28"/>
          <w:szCs w:val="28"/>
        </w:rPr>
        <w:t>.06.2</w:t>
      </w:r>
      <w:r w:rsidR="00792FAC" w:rsidRPr="00FF3637">
        <w:rPr>
          <w:b/>
          <w:bCs/>
          <w:sz w:val="28"/>
          <w:szCs w:val="28"/>
        </w:rPr>
        <w:t>1</w:t>
      </w:r>
      <w:r w:rsidRPr="00FF3637">
        <w:rPr>
          <w:b/>
          <w:bCs/>
          <w:sz w:val="28"/>
          <w:szCs w:val="28"/>
        </w:rPr>
        <w:t xml:space="preserve"> по 30.08.2</w:t>
      </w:r>
      <w:r w:rsidR="00792FAC" w:rsidRPr="00FF3637">
        <w:rPr>
          <w:b/>
          <w:bCs/>
          <w:sz w:val="28"/>
          <w:szCs w:val="28"/>
        </w:rPr>
        <w:t>1</w:t>
      </w:r>
    </w:p>
    <w:p w:rsidR="00756BBB" w:rsidRDefault="00756BBB" w:rsidP="00756BBB">
      <w:pPr>
        <w:pStyle w:val="16"/>
        <w:tabs>
          <w:tab w:val="left" w:pos="7635"/>
        </w:tabs>
        <w:jc w:val="center"/>
      </w:pPr>
    </w:p>
    <w:tbl>
      <w:tblPr>
        <w:tblW w:w="10065" w:type="dxa"/>
        <w:tblInd w:w="54"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051"/>
        <w:gridCol w:w="8014"/>
      </w:tblGrid>
      <w:tr w:rsidR="00756BBB" w:rsidTr="00756BBB">
        <w:tc>
          <w:tcPr>
            <w:tcW w:w="2051" w:type="dxa"/>
            <w:tcBorders>
              <w:top w:val="single" w:sz="2" w:space="0" w:color="000001"/>
              <w:left w:val="single" w:sz="2" w:space="0" w:color="000001"/>
              <w:bottom w:val="single" w:sz="2" w:space="0" w:color="000001"/>
            </w:tcBorders>
            <w:shd w:val="clear" w:color="auto" w:fill="FFFFFF"/>
          </w:tcPr>
          <w:p w:rsidR="00756BBB" w:rsidRDefault="00756BBB" w:rsidP="00756BBB">
            <w:pPr>
              <w:pStyle w:val="ae"/>
              <w:jc w:val="center"/>
            </w:pPr>
            <w:r>
              <w:rPr>
                <w:b/>
                <w:bCs/>
                <w:sz w:val="32"/>
                <w:szCs w:val="32"/>
              </w:rPr>
              <w:t>Дни недели</w:t>
            </w:r>
          </w:p>
        </w:tc>
        <w:tc>
          <w:tcPr>
            <w:tcW w:w="8013" w:type="dxa"/>
            <w:tcBorders>
              <w:top w:val="single" w:sz="2" w:space="0" w:color="000001"/>
              <w:left w:val="single" w:sz="2" w:space="0" w:color="000001"/>
              <w:bottom w:val="single" w:sz="2" w:space="0" w:color="000001"/>
              <w:right w:val="single" w:sz="2" w:space="0" w:color="000001"/>
            </w:tcBorders>
            <w:shd w:val="clear" w:color="auto" w:fill="FFFFFF"/>
          </w:tcPr>
          <w:p w:rsidR="00756BBB" w:rsidRDefault="00756BBB" w:rsidP="00756BBB">
            <w:pPr>
              <w:pStyle w:val="ae"/>
              <w:jc w:val="center"/>
            </w:pPr>
            <w:r>
              <w:rPr>
                <w:b/>
                <w:bCs/>
                <w:sz w:val="32"/>
                <w:szCs w:val="32"/>
              </w:rPr>
              <w:t>Образовательные ситуации</w:t>
            </w:r>
          </w:p>
        </w:tc>
      </w:tr>
      <w:tr w:rsidR="00756BBB" w:rsidRPr="00221759" w:rsidTr="00756BBB">
        <w:trPr>
          <w:trHeight w:val="295"/>
        </w:trPr>
        <w:tc>
          <w:tcPr>
            <w:tcW w:w="2051" w:type="dxa"/>
            <w:tcBorders>
              <w:top w:val="single" w:sz="2" w:space="0" w:color="000001"/>
              <w:left w:val="single" w:sz="2" w:space="0" w:color="000001"/>
              <w:bottom w:val="single" w:sz="2" w:space="0" w:color="000001"/>
            </w:tcBorders>
            <w:shd w:val="clear" w:color="auto" w:fill="FFFFFF"/>
          </w:tcPr>
          <w:p w:rsidR="00756BBB" w:rsidRPr="00221759" w:rsidRDefault="00756BBB" w:rsidP="00756BBB">
            <w:pPr>
              <w:pStyle w:val="ae"/>
            </w:pPr>
            <w:r w:rsidRPr="00221759">
              <w:rPr>
                <w:b/>
                <w:bCs/>
              </w:rPr>
              <w:t>Понедельник</w:t>
            </w:r>
          </w:p>
        </w:tc>
        <w:tc>
          <w:tcPr>
            <w:tcW w:w="8013" w:type="dxa"/>
            <w:tcBorders>
              <w:top w:val="single" w:sz="2" w:space="0" w:color="000001"/>
              <w:left w:val="single" w:sz="2" w:space="0" w:color="000001"/>
              <w:bottom w:val="single" w:sz="2" w:space="0" w:color="000001"/>
              <w:right w:val="single" w:sz="2" w:space="0" w:color="000001"/>
            </w:tcBorders>
            <w:shd w:val="clear" w:color="auto" w:fill="FFFFFF"/>
          </w:tcPr>
          <w:p w:rsidR="00756BBB" w:rsidRPr="00221759" w:rsidRDefault="00756BBB" w:rsidP="00756BBB">
            <w:pPr>
              <w:pStyle w:val="ae"/>
              <w:rPr>
                <w:b/>
              </w:rPr>
            </w:pPr>
            <w:r w:rsidRPr="00221759">
              <w:rPr>
                <w:b/>
                <w:bCs/>
              </w:rPr>
              <w:t>9.00. - 9.25. – Праздники, досуги, развлечения*</w:t>
            </w:r>
          </w:p>
        </w:tc>
      </w:tr>
      <w:tr w:rsidR="00756BBB" w:rsidRPr="00221759" w:rsidTr="00756BBB">
        <w:tc>
          <w:tcPr>
            <w:tcW w:w="2051" w:type="dxa"/>
            <w:tcBorders>
              <w:top w:val="single" w:sz="2" w:space="0" w:color="000001"/>
              <w:left w:val="single" w:sz="2" w:space="0" w:color="000001"/>
              <w:bottom w:val="single" w:sz="2" w:space="0" w:color="000001"/>
            </w:tcBorders>
            <w:shd w:val="clear" w:color="auto" w:fill="FFFFFF"/>
          </w:tcPr>
          <w:p w:rsidR="00756BBB" w:rsidRPr="00221759" w:rsidRDefault="00756BBB" w:rsidP="00756BBB">
            <w:pPr>
              <w:pStyle w:val="ae"/>
            </w:pPr>
            <w:r w:rsidRPr="00221759">
              <w:rPr>
                <w:b/>
                <w:bCs/>
              </w:rPr>
              <w:t>Вторник</w:t>
            </w:r>
          </w:p>
        </w:tc>
        <w:tc>
          <w:tcPr>
            <w:tcW w:w="8013" w:type="dxa"/>
            <w:tcBorders>
              <w:top w:val="single" w:sz="2" w:space="0" w:color="000001"/>
              <w:left w:val="single" w:sz="2" w:space="0" w:color="000001"/>
              <w:bottom w:val="single" w:sz="2" w:space="0" w:color="000001"/>
              <w:right w:val="single" w:sz="2" w:space="0" w:color="000001"/>
            </w:tcBorders>
            <w:shd w:val="clear" w:color="auto" w:fill="FFFFFF"/>
          </w:tcPr>
          <w:p w:rsidR="00756BBB" w:rsidRPr="00221759" w:rsidRDefault="00756BBB" w:rsidP="00756BBB">
            <w:pPr>
              <w:pStyle w:val="ae"/>
              <w:rPr>
                <w:b/>
              </w:rPr>
            </w:pPr>
            <w:r w:rsidRPr="00221759">
              <w:rPr>
                <w:b/>
                <w:bCs/>
              </w:rPr>
              <w:t>9.00. - 9.25. –</w:t>
            </w:r>
            <w:r w:rsidRPr="00221759">
              <w:rPr>
                <w:b/>
              </w:rPr>
              <w:t>Изобразительная деятельность** (Лепка/аппликация*****)</w:t>
            </w:r>
          </w:p>
          <w:p w:rsidR="00756BBB" w:rsidRPr="00221759" w:rsidRDefault="00756BBB" w:rsidP="00756BBB">
            <w:pPr>
              <w:pStyle w:val="ae"/>
            </w:pPr>
            <w:r w:rsidRPr="00221759">
              <w:rPr>
                <w:b/>
                <w:bCs/>
                <w:u w:val="single"/>
              </w:rPr>
              <w:t>Вторая половина дня</w:t>
            </w:r>
          </w:p>
          <w:p w:rsidR="00756BBB" w:rsidRPr="00221759" w:rsidRDefault="00756BBB" w:rsidP="00756BBB">
            <w:pPr>
              <w:pStyle w:val="ae"/>
              <w:rPr>
                <w:b/>
                <w:bCs/>
              </w:rPr>
            </w:pPr>
            <w:r w:rsidRPr="00221759">
              <w:rPr>
                <w:b/>
                <w:bCs/>
              </w:rPr>
              <w:t>16.30. --16.55. – Музыка***</w:t>
            </w:r>
          </w:p>
        </w:tc>
      </w:tr>
      <w:tr w:rsidR="00756BBB" w:rsidRPr="00221759" w:rsidTr="00756BBB">
        <w:tc>
          <w:tcPr>
            <w:tcW w:w="2051" w:type="dxa"/>
            <w:tcBorders>
              <w:top w:val="single" w:sz="2" w:space="0" w:color="000001"/>
              <w:left w:val="single" w:sz="2" w:space="0" w:color="000001"/>
              <w:bottom w:val="single" w:sz="2" w:space="0" w:color="000001"/>
            </w:tcBorders>
            <w:shd w:val="clear" w:color="auto" w:fill="FFFFFF"/>
          </w:tcPr>
          <w:p w:rsidR="00756BBB" w:rsidRPr="00221759" w:rsidRDefault="00756BBB" w:rsidP="00756BBB">
            <w:pPr>
              <w:pStyle w:val="ae"/>
            </w:pPr>
            <w:r w:rsidRPr="00221759">
              <w:rPr>
                <w:b/>
                <w:bCs/>
              </w:rPr>
              <w:t>Среда</w:t>
            </w:r>
          </w:p>
        </w:tc>
        <w:tc>
          <w:tcPr>
            <w:tcW w:w="8013" w:type="dxa"/>
            <w:tcBorders>
              <w:top w:val="single" w:sz="2" w:space="0" w:color="000001"/>
              <w:left w:val="single" w:sz="2" w:space="0" w:color="000001"/>
              <w:bottom w:val="single" w:sz="2" w:space="0" w:color="000001"/>
              <w:right w:val="single" w:sz="2" w:space="0" w:color="000001"/>
            </w:tcBorders>
            <w:shd w:val="clear" w:color="auto" w:fill="FFFFFF"/>
          </w:tcPr>
          <w:p w:rsidR="00756BBB" w:rsidRPr="00221759" w:rsidRDefault="00756BBB" w:rsidP="00756BBB">
            <w:pPr>
              <w:pStyle w:val="ae"/>
              <w:rPr>
                <w:b/>
              </w:rPr>
            </w:pPr>
            <w:r w:rsidRPr="00221759">
              <w:rPr>
                <w:b/>
                <w:bCs/>
              </w:rPr>
              <w:t>9.00. - 9.20. –Физическая культура***</w:t>
            </w:r>
          </w:p>
          <w:p w:rsidR="00756BBB" w:rsidRPr="00221759" w:rsidRDefault="00756BBB" w:rsidP="00756BBB">
            <w:pPr>
              <w:pStyle w:val="ae"/>
            </w:pPr>
            <w:r w:rsidRPr="00221759">
              <w:rPr>
                <w:b/>
                <w:bCs/>
                <w:u w:val="single"/>
              </w:rPr>
              <w:t>Вторая половина дня</w:t>
            </w:r>
          </w:p>
          <w:p w:rsidR="00756BBB" w:rsidRPr="00221759" w:rsidRDefault="00756BBB" w:rsidP="00756BBB">
            <w:pPr>
              <w:pStyle w:val="ae"/>
              <w:rPr>
                <w:b/>
                <w:bCs/>
              </w:rPr>
            </w:pPr>
            <w:r w:rsidRPr="00221759">
              <w:rPr>
                <w:b/>
                <w:bCs/>
              </w:rPr>
              <w:t>15.55. --16.20. – Изобразительная деятельность** (Рисование)</w:t>
            </w:r>
          </w:p>
        </w:tc>
      </w:tr>
      <w:tr w:rsidR="00756BBB" w:rsidRPr="00221759" w:rsidTr="00756BBB">
        <w:tc>
          <w:tcPr>
            <w:tcW w:w="2051" w:type="dxa"/>
            <w:tcBorders>
              <w:top w:val="single" w:sz="2" w:space="0" w:color="000001"/>
              <w:left w:val="single" w:sz="2" w:space="0" w:color="000001"/>
              <w:bottom w:val="single" w:sz="2" w:space="0" w:color="000001"/>
            </w:tcBorders>
            <w:shd w:val="clear" w:color="auto" w:fill="FFFFFF"/>
          </w:tcPr>
          <w:p w:rsidR="00756BBB" w:rsidRPr="00221759" w:rsidRDefault="00756BBB" w:rsidP="00756BBB">
            <w:pPr>
              <w:pStyle w:val="ae"/>
            </w:pPr>
            <w:r w:rsidRPr="00221759">
              <w:rPr>
                <w:b/>
                <w:bCs/>
              </w:rPr>
              <w:t>Четверг</w:t>
            </w:r>
          </w:p>
        </w:tc>
        <w:tc>
          <w:tcPr>
            <w:tcW w:w="8013" w:type="dxa"/>
            <w:tcBorders>
              <w:top w:val="single" w:sz="2" w:space="0" w:color="000001"/>
              <w:left w:val="single" w:sz="2" w:space="0" w:color="000001"/>
              <w:bottom w:val="single" w:sz="2" w:space="0" w:color="000001"/>
              <w:right w:val="single" w:sz="2" w:space="0" w:color="000001"/>
            </w:tcBorders>
            <w:shd w:val="clear" w:color="auto" w:fill="FFFFFF"/>
          </w:tcPr>
          <w:p w:rsidR="00756BBB" w:rsidRPr="00221759" w:rsidRDefault="00756BBB" w:rsidP="00756BBB">
            <w:pPr>
              <w:pStyle w:val="ae"/>
              <w:rPr>
                <w:b/>
              </w:rPr>
            </w:pPr>
            <w:r w:rsidRPr="00221759">
              <w:rPr>
                <w:b/>
                <w:bCs/>
              </w:rPr>
              <w:t>9.00. - 9.25. –Физическая культура **</w:t>
            </w:r>
          </w:p>
          <w:p w:rsidR="00756BBB" w:rsidRPr="00221759" w:rsidRDefault="00756BBB" w:rsidP="00756BBB">
            <w:pPr>
              <w:pStyle w:val="ae"/>
            </w:pPr>
            <w:r w:rsidRPr="00221759">
              <w:rPr>
                <w:b/>
                <w:bCs/>
              </w:rPr>
              <w:t>(на прогулке).</w:t>
            </w:r>
          </w:p>
        </w:tc>
      </w:tr>
      <w:tr w:rsidR="00756BBB" w:rsidRPr="00221759" w:rsidTr="00756BBB">
        <w:tc>
          <w:tcPr>
            <w:tcW w:w="2051" w:type="dxa"/>
            <w:tcBorders>
              <w:top w:val="single" w:sz="2" w:space="0" w:color="000001"/>
              <w:left w:val="single" w:sz="2" w:space="0" w:color="000001"/>
              <w:bottom w:val="single" w:sz="2" w:space="0" w:color="000001"/>
            </w:tcBorders>
            <w:shd w:val="clear" w:color="auto" w:fill="FFFFFF"/>
          </w:tcPr>
          <w:p w:rsidR="00756BBB" w:rsidRPr="00221759" w:rsidRDefault="00756BBB" w:rsidP="00756BBB">
            <w:pPr>
              <w:pStyle w:val="ae"/>
            </w:pPr>
            <w:r w:rsidRPr="00221759">
              <w:rPr>
                <w:b/>
                <w:bCs/>
              </w:rPr>
              <w:t>Пятница</w:t>
            </w:r>
          </w:p>
        </w:tc>
        <w:tc>
          <w:tcPr>
            <w:tcW w:w="8013" w:type="dxa"/>
            <w:tcBorders>
              <w:top w:val="single" w:sz="2" w:space="0" w:color="000001"/>
              <w:left w:val="single" w:sz="2" w:space="0" w:color="000001"/>
              <w:bottom w:val="single" w:sz="2" w:space="0" w:color="000001"/>
              <w:right w:val="single" w:sz="2" w:space="0" w:color="000001"/>
            </w:tcBorders>
            <w:shd w:val="clear" w:color="auto" w:fill="FFFFFF"/>
          </w:tcPr>
          <w:p w:rsidR="00756BBB" w:rsidRPr="00221759" w:rsidRDefault="00756BBB" w:rsidP="00756BBB">
            <w:pPr>
              <w:pStyle w:val="ae"/>
              <w:rPr>
                <w:b/>
                <w:bCs/>
              </w:rPr>
            </w:pPr>
            <w:r w:rsidRPr="00221759">
              <w:rPr>
                <w:b/>
                <w:bCs/>
              </w:rPr>
              <w:t>9.50. – 10.10. –Музыка***</w:t>
            </w:r>
          </w:p>
          <w:p w:rsidR="00756BBB" w:rsidRPr="00221759" w:rsidRDefault="00756BBB" w:rsidP="00756BBB">
            <w:pPr>
              <w:pStyle w:val="ae"/>
            </w:pPr>
            <w:r w:rsidRPr="00221759">
              <w:rPr>
                <w:b/>
                <w:bCs/>
                <w:u w:val="single"/>
              </w:rPr>
              <w:t>Вторая половина дня</w:t>
            </w:r>
          </w:p>
          <w:p w:rsidR="00756BBB" w:rsidRPr="00221759" w:rsidRDefault="00756BBB" w:rsidP="00756BBB">
            <w:pPr>
              <w:pStyle w:val="ae"/>
              <w:rPr>
                <w:b/>
              </w:rPr>
            </w:pPr>
            <w:r w:rsidRPr="00221759">
              <w:rPr>
                <w:b/>
                <w:bCs/>
              </w:rPr>
              <w:t>16.35. --17.00. - Физическая культура***</w:t>
            </w:r>
          </w:p>
        </w:tc>
      </w:tr>
    </w:tbl>
    <w:p w:rsidR="00756BBB" w:rsidRPr="00A52BE9" w:rsidRDefault="00756BBB" w:rsidP="00FF3637">
      <w:pPr>
        <w:widowControl w:val="0"/>
        <w:suppressLineNumbers/>
        <w:tabs>
          <w:tab w:val="left" w:pos="7635"/>
        </w:tabs>
        <w:suppressAutoHyphens/>
        <w:spacing w:after="0" w:line="240" w:lineRule="auto"/>
        <w:ind w:left="0" w:firstLine="0"/>
        <w:jc w:val="both"/>
        <w:rPr>
          <w:rFonts w:eastAsia="SimSun" w:cs="Mangal"/>
          <w:szCs w:val="20"/>
          <w:lang w:eastAsia="hi-IN" w:bidi="hi-IN"/>
        </w:rPr>
      </w:pPr>
      <w:r w:rsidRPr="00EF3BB9">
        <w:rPr>
          <w:rFonts w:eastAsia="SimSun" w:cs="Mangal"/>
          <w:szCs w:val="20"/>
          <w:lang w:eastAsia="hi-IN" w:bidi="hi-IN"/>
        </w:rPr>
        <w:t>* праздники, досуги, развлечения проводят воспитатели согласно тематическому планированию</w:t>
      </w:r>
      <w:r>
        <w:rPr>
          <w:rFonts w:eastAsia="SimSun" w:cs="Mangal"/>
          <w:szCs w:val="20"/>
          <w:lang w:eastAsia="hi-IN" w:bidi="hi-IN"/>
        </w:rPr>
        <w:t xml:space="preserve"> на воздухе </w:t>
      </w:r>
    </w:p>
    <w:p w:rsidR="00756BBB" w:rsidRDefault="00756BBB" w:rsidP="00756BBB">
      <w:pPr>
        <w:widowControl w:val="0"/>
        <w:suppressLineNumbers/>
        <w:tabs>
          <w:tab w:val="left" w:pos="7635"/>
        </w:tabs>
        <w:suppressAutoHyphens/>
        <w:spacing w:after="0" w:line="240" w:lineRule="auto"/>
        <w:jc w:val="both"/>
        <w:rPr>
          <w:rFonts w:eastAsia="SimSun" w:cs="Mangal"/>
          <w:szCs w:val="20"/>
          <w:lang w:eastAsia="hi-IN" w:bidi="hi-IN"/>
        </w:rPr>
      </w:pPr>
      <w:r w:rsidRPr="00970517">
        <w:rPr>
          <w:rFonts w:eastAsia="SimSun" w:cs="Mangal"/>
          <w:szCs w:val="20"/>
          <w:lang w:eastAsia="hi-IN" w:bidi="hi-IN"/>
        </w:rPr>
        <w:t>** проводится на прогулке</w:t>
      </w:r>
      <w:r>
        <w:rPr>
          <w:rFonts w:eastAsia="SimSun" w:cs="Mangal"/>
          <w:szCs w:val="20"/>
          <w:lang w:eastAsia="hi-IN" w:bidi="hi-IN"/>
        </w:rPr>
        <w:t xml:space="preserve"> или в группе воспитателемв игровой форме </w:t>
      </w:r>
      <w:r w:rsidRPr="00EF3BB9">
        <w:rPr>
          <w:rFonts w:eastAsia="SimSun" w:cs="Mangal"/>
          <w:szCs w:val="20"/>
          <w:lang w:eastAsia="hi-IN" w:bidi="hi-IN"/>
        </w:rPr>
        <w:t>согласно тематическому планированию</w:t>
      </w:r>
    </w:p>
    <w:p w:rsidR="00756BBB" w:rsidRDefault="00756BBB" w:rsidP="00756BBB">
      <w:pPr>
        <w:widowControl w:val="0"/>
        <w:suppressLineNumbers/>
        <w:tabs>
          <w:tab w:val="left" w:pos="7635"/>
        </w:tabs>
        <w:suppressAutoHyphens/>
        <w:spacing w:after="0" w:line="240" w:lineRule="auto"/>
        <w:jc w:val="both"/>
        <w:rPr>
          <w:rFonts w:eastAsia="SimSun" w:cs="Mangal"/>
          <w:szCs w:val="20"/>
          <w:lang w:eastAsia="hi-IN" w:bidi="hi-IN"/>
        </w:rPr>
      </w:pPr>
      <w:r>
        <w:rPr>
          <w:rFonts w:eastAsia="SimSun" w:cs="Mangal"/>
          <w:szCs w:val="20"/>
          <w:lang w:eastAsia="hi-IN" w:bidi="hi-IN"/>
        </w:rPr>
        <w:t xml:space="preserve">*** </w:t>
      </w:r>
      <w:r w:rsidRPr="00EF3BB9">
        <w:rPr>
          <w:rFonts w:eastAsia="SimSun" w:cs="Mangal"/>
          <w:szCs w:val="20"/>
          <w:lang w:eastAsia="hi-IN" w:bidi="hi-IN"/>
        </w:rPr>
        <w:t xml:space="preserve">праздники, досуги, развлечения проводят </w:t>
      </w:r>
      <w:r>
        <w:rPr>
          <w:rFonts w:eastAsia="SimSun" w:cs="Mangal"/>
          <w:szCs w:val="20"/>
          <w:lang w:eastAsia="hi-IN" w:bidi="hi-IN"/>
        </w:rPr>
        <w:t xml:space="preserve">узкие специалисты </w:t>
      </w:r>
      <w:r w:rsidRPr="00EF3BB9">
        <w:rPr>
          <w:rFonts w:eastAsia="SimSun" w:cs="Mangal"/>
          <w:szCs w:val="20"/>
          <w:lang w:eastAsia="hi-IN" w:bidi="hi-IN"/>
        </w:rPr>
        <w:t>согласно тематическому планированию</w:t>
      </w:r>
      <w:r>
        <w:rPr>
          <w:rFonts w:eastAsia="SimSun" w:cs="Mangal"/>
          <w:szCs w:val="20"/>
          <w:lang w:eastAsia="hi-IN" w:bidi="hi-IN"/>
        </w:rPr>
        <w:t xml:space="preserve"> на воздухе или в зале, или в изостудии</w:t>
      </w:r>
    </w:p>
    <w:p w:rsidR="00756BBB" w:rsidRDefault="00756BBB" w:rsidP="00756BBB">
      <w:pPr>
        <w:pStyle w:val="ae"/>
        <w:tabs>
          <w:tab w:val="left" w:pos="7635"/>
        </w:tabs>
        <w:spacing w:line="240" w:lineRule="auto"/>
        <w:jc w:val="both"/>
        <w:rPr>
          <w:sz w:val="18"/>
          <w:szCs w:val="18"/>
        </w:rPr>
      </w:pPr>
      <w:r w:rsidRPr="006D249B">
        <w:rPr>
          <w:sz w:val="20"/>
          <w:szCs w:val="20"/>
        </w:rPr>
        <w:t>*</w:t>
      </w:r>
      <w:r>
        <w:rPr>
          <w:sz w:val="20"/>
          <w:szCs w:val="20"/>
        </w:rPr>
        <w:t>***</w:t>
      </w:r>
      <w:r w:rsidRPr="006D249B">
        <w:rPr>
          <w:bCs/>
          <w:sz w:val="20"/>
          <w:szCs w:val="20"/>
        </w:rPr>
        <w:t xml:space="preserve">Чтение художественной литературы </w:t>
      </w:r>
      <w:r w:rsidRPr="006D249B">
        <w:rPr>
          <w:sz w:val="20"/>
          <w:szCs w:val="20"/>
        </w:rPr>
        <w:t xml:space="preserve">в режимных моментах </w:t>
      </w:r>
      <w:r>
        <w:rPr>
          <w:sz w:val="20"/>
          <w:szCs w:val="20"/>
        </w:rPr>
        <w:t>1 раз в неделю на воздухе</w:t>
      </w:r>
      <w:r w:rsidRPr="006A58FA">
        <w:rPr>
          <w:sz w:val="18"/>
          <w:szCs w:val="18"/>
        </w:rPr>
        <w:t>.</w:t>
      </w:r>
    </w:p>
    <w:p w:rsidR="00756BBB" w:rsidRPr="00712741" w:rsidRDefault="00756BBB" w:rsidP="00756BBB">
      <w:pPr>
        <w:pStyle w:val="af5"/>
        <w:tabs>
          <w:tab w:val="left" w:pos="7635"/>
        </w:tabs>
        <w:spacing w:line="240" w:lineRule="auto"/>
        <w:jc w:val="both"/>
        <w:rPr>
          <w:sz w:val="20"/>
          <w:szCs w:val="20"/>
        </w:rPr>
      </w:pPr>
      <w:r w:rsidRPr="00712741">
        <w:rPr>
          <w:sz w:val="20"/>
          <w:szCs w:val="20"/>
        </w:rPr>
        <w:t>***** Чередование Лепка/аппликация</w:t>
      </w:r>
    </w:p>
    <w:p w:rsidR="00756BBB" w:rsidRPr="00A52BE9" w:rsidRDefault="00756BBB" w:rsidP="00756BBB">
      <w:pPr>
        <w:pStyle w:val="af5"/>
        <w:tabs>
          <w:tab w:val="left" w:pos="7635"/>
        </w:tabs>
        <w:spacing w:line="240" w:lineRule="auto"/>
        <w:jc w:val="both"/>
        <w:rPr>
          <w:sz w:val="20"/>
          <w:szCs w:val="20"/>
        </w:rPr>
      </w:pPr>
      <w:r w:rsidRPr="00B01254">
        <w:rPr>
          <w:rFonts w:cs="Times New Roman"/>
          <w:sz w:val="20"/>
          <w:szCs w:val="20"/>
        </w:rPr>
        <w:t>******</w:t>
      </w:r>
      <w:r w:rsidRPr="00B01254">
        <w:rPr>
          <w:b/>
          <w:bCs/>
          <w:sz w:val="20"/>
          <w:szCs w:val="20"/>
        </w:rPr>
        <w:t xml:space="preserve">Конструирование </w:t>
      </w:r>
      <w:r w:rsidRPr="00B01254">
        <w:rPr>
          <w:bCs/>
          <w:sz w:val="20"/>
          <w:szCs w:val="20"/>
        </w:rPr>
        <w:t>в совместной деятельности 1 раз в неделю</w:t>
      </w:r>
    </w:p>
    <w:p w:rsidR="00FF3637" w:rsidRDefault="00756BBB" w:rsidP="00FF3637">
      <w:pPr>
        <w:pStyle w:val="ae"/>
        <w:rPr>
          <w:bCs/>
          <w:sz w:val="20"/>
          <w:szCs w:val="20"/>
        </w:rPr>
      </w:pPr>
      <w:r w:rsidRPr="00B01254">
        <w:rPr>
          <w:sz w:val="20"/>
          <w:szCs w:val="20"/>
        </w:rPr>
        <w:t xml:space="preserve">******* Одно занятие по </w:t>
      </w:r>
      <w:r w:rsidRPr="00B01254">
        <w:rPr>
          <w:b/>
          <w:bCs/>
          <w:sz w:val="20"/>
          <w:szCs w:val="20"/>
        </w:rPr>
        <w:t xml:space="preserve">Изобразительной деятельности (Рисование) </w:t>
      </w:r>
      <w:r w:rsidRPr="00B01254">
        <w:rPr>
          <w:bCs/>
          <w:sz w:val="20"/>
          <w:szCs w:val="20"/>
        </w:rPr>
        <w:t>в совместной деятельности 1 раз в неделю.</w:t>
      </w:r>
    </w:p>
    <w:p w:rsidR="00601B34" w:rsidRPr="00FF3637" w:rsidRDefault="008F71E9" w:rsidP="00FF3637">
      <w:pPr>
        <w:pStyle w:val="ae"/>
        <w:rPr>
          <w:bCs/>
          <w:sz w:val="20"/>
          <w:szCs w:val="20"/>
        </w:rPr>
      </w:pPr>
      <w:r>
        <w:rPr>
          <w:b/>
          <w:sz w:val="28"/>
          <w:szCs w:val="28"/>
          <w:lang w:val="en-US"/>
        </w:rPr>
        <w:t>II</w:t>
      </w:r>
      <w:r>
        <w:rPr>
          <w:b/>
          <w:sz w:val="28"/>
          <w:szCs w:val="28"/>
        </w:rPr>
        <w:t>.3.2. Расписание занятости музыкального и физкультурного залов.</w:t>
      </w:r>
    </w:p>
    <w:p w:rsidR="00601B34" w:rsidRDefault="00601B34">
      <w:pPr>
        <w:pStyle w:val="14"/>
        <w:jc w:val="center"/>
        <w:rPr>
          <w:b/>
          <w:bCs/>
          <w:sz w:val="28"/>
          <w:szCs w:val="28"/>
        </w:rPr>
      </w:pPr>
    </w:p>
    <w:p w:rsidR="00EF2EF0" w:rsidRDefault="00EF2EF0" w:rsidP="00EF2EF0">
      <w:pPr>
        <w:pStyle w:val="15"/>
        <w:jc w:val="center"/>
        <w:rPr>
          <w:rFonts w:ascii="Times New Roman" w:hAnsi="Times New Roman"/>
          <w:b/>
          <w:bCs/>
          <w:sz w:val="28"/>
          <w:szCs w:val="28"/>
        </w:rPr>
      </w:pPr>
      <w:r>
        <w:rPr>
          <w:rFonts w:ascii="Times New Roman" w:hAnsi="Times New Roman"/>
          <w:b/>
          <w:bCs/>
          <w:sz w:val="28"/>
          <w:szCs w:val="28"/>
        </w:rPr>
        <w:t xml:space="preserve">Расписание занятости музыкального зала </w:t>
      </w:r>
    </w:p>
    <w:p w:rsidR="00EF2EF0" w:rsidRDefault="00EF2EF0" w:rsidP="00EF2EF0">
      <w:pPr>
        <w:pStyle w:val="15"/>
        <w:jc w:val="center"/>
      </w:pPr>
      <w:r>
        <w:rPr>
          <w:rFonts w:ascii="Times New Roman" w:hAnsi="Times New Roman"/>
          <w:b/>
          <w:bCs/>
          <w:sz w:val="28"/>
          <w:szCs w:val="28"/>
        </w:rPr>
        <w:t>в МАДОУ ЦРР-д/с №32</w:t>
      </w:r>
    </w:p>
    <w:p w:rsidR="00EF2EF0" w:rsidRDefault="00EF2EF0" w:rsidP="00EF2EF0">
      <w:pPr>
        <w:pStyle w:val="15"/>
        <w:jc w:val="center"/>
      </w:pPr>
      <w:r>
        <w:rPr>
          <w:rFonts w:ascii="Times New Roman" w:hAnsi="Times New Roman"/>
          <w:b/>
          <w:bCs/>
          <w:sz w:val="28"/>
          <w:szCs w:val="28"/>
        </w:rPr>
        <w:t>на 2020-2021 учебный год</w:t>
      </w:r>
    </w:p>
    <w:tbl>
      <w:tblPr>
        <w:tblW w:w="9919"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2127"/>
        <w:gridCol w:w="1984"/>
        <w:gridCol w:w="1985"/>
        <w:gridCol w:w="1842"/>
        <w:gridCol w:w="1981"/>
      </w:tblGrid>
      <w:tr w:rsidR="00EF2EF0" w:rsidTr="00FF3637">
        <w:tc>
          <w:tcPr>
            <w:tcW w:w="2127" w:type="dxa"/>
            <w:tcBorders>
              <w:top w:val="single" w:sz="2" w:space="0" w:color="000001"/>
              <w:left w:val="single" w:sz="2" w:space="0" w:color="000001"/>
              <w:bottom w:val="single" w:sz="2" w:space="0" w:color="000001"/>
              <w:right w:val="nil"/>
            </w:tcBorders>
            <w:shd w:val="clear" w:color="auto" w:fill="FFFFFF"/>
            <w:hideMark/>
          </w:tcPr>
          <w:p w:rsidR="00EF2EF0" w:rsidRDefault="00EF2EF0" w:rsidP="00EF2EF0">
            <w:pPr>
              <w:pStyle w:val="ae"/>
            </w:pPr>
            <w:r>
              <w:rPr>
                <w:b/>
                <w:bCs/>
              </w:rPr>
              <w:t>понедельник</w:t>
            </w:r>
          </w:p>
        </w:tc>
        <w:tc>
          <w:tcPr>
            <w:tcW w:w="1984" w:type="dxa"/>
            <w:tcBorders>
              <w:top w:val="single" w:sz="2" w:space="0" w:color="000001"/>
              <w:left w:val="single" w:sz="2" w:space="0" w:color="000001"/>
              <w:bottom w:val="single" w:sz="2" w:space="0" w:color="000001"/>
              <w:right w:val="nil"/>
            </w:tcBorders>
            <w:shd w:val="clear" w:color="auto" w:fill="FFFFFF"/>
            <w:hideMark/>
          </w:tcPr>
          <w:p w:rsidR="00EF2EF0" w:rsidRDefault="00EF2EF0" w:rsidP="00EF2EF0">
            <w:pPr>
              <w:pStyle w:val="ae"/>
            </w:pPr>
            <w:r>
              <w:rPr>
                <w:b/>
                <w:bCs/>
              </w:rPr>
              <w:t xml:space="preserve">         вторник</w:t>
            </w:r>
          </w:p>
        </w:tc>
        <w:tc>
          <w:tcPr>
            <w:tcW w:w="1985" w:type="dxa"/>
            <w:tcBorders>
              <w:top w:val="single" w:sz="2" w:space="0" w:color="000001"/>
              <w:left w:val="single" w:sz="2" w:space="0" w:color="000001"/>
              <w:bottom w:val="single" w:sz="2" w:space="0" w:color="000001"/>
              <w:right w:val="nil"/>
            </w:tcBorders>
            <w:shd w:val="clear" w:color="auto" w:fill="FFFFFF"/>
            <w:hideMark/>
          </w:tcPr>
          <w:p w:rsidR="00EF2EF0" w:rsidRDefault="00EF2EF0" w:rsidP="00EF2EF0">
            <w:pPr>
              <w:pStyle w:val="ae"/>
            </w:pPr>
            <w:r>
              <w:rPr>
                <w:b/>
                <w:bCs/>
              </w:rPr>
              <w:t xml:space="preserve">         среда</w:t>
            </w:r>
          </w:p>
        </w:tc>
        <w:tc>
          <w:tcPr>
            <w:tcW w:w="1842" w:type="dxa"/>
            <w:tcBorders>
              <w:top w:val="single" w:sz="2" w:space="0" w:color="000001"/>
              <w:left w:val="single" w:sz="2" w:space="0" w:color="000001"/>
              <w:bottom w:val="single" w:sz="2" w:space="0" w:color="000001"/>
              <w:right w:val="nil"/>
            </w:tcBorders>
            <w:shd w:val="clear" w:color="auto" w:fill="FFFFFF"/>
            <w:hideMark/>
          </w:tcPr>
          <w:p w:rsidR="00EF2EF0" w:rsidRDefault="00EF2EF0" w:rsidP="00EF2EF0">
            <w:pPr>
              <w:pStyle w:val="ae"/>
            </w:pPr>
            <w:r>
              <w:rPr>
                <w:b/>
                <w:bCs/>
              </w:rPr>
              <w:t xml:space="preserve">       четверг</w:t>
            </w:r>
          </w:p>
        </w:tc>
        <w:tc>
          <w:tcPr>
            <w:tcW w:w="1981" w:type="dxa"/>
            <w:tcBorders>
              <w:top w:val="single" w:sz="2" w:space="0" w:color="000001"/>
              <w:left w:val="single" w:sz="2" w:space="0" w:color="000001"/>
              <w:bottom w:val="single" w:sz="2" w:space="0" w:color="000001"/>
              <w:right w:val="single" w:sz="2" w:space="0" w:color="000001"/>
            </w:tcBorders>
            <w:shd w:val="clear" w:color="auto" w:fill="FFFFFF"/>
            <w:hideMark/>
          </w:tcPr>
          <w:p w:rsidR="00EF2EF0" w:rsidRDefault="00EF2EF0" w:rsidP="00EF2EF0">
            <w:pPr>
              <w:pStyle w:val="ae"/>
            </w:pPr>
            <w:r>
              <w:rPr>
                <w:b/>
                <w:bCs/>
              </w:rPr>
              <w:t xml:space="preserve">      пятница</w:t>
            </w:r>
          </w:p>
        </w:tc>
      </w:tr>
      <w:tr w:rsidR="00EF2EF0" w:rsidTr="00FF3637">
        <w:tc>
          <w:tcPr>
            <w:tcW w:w="2127" w:type="dxa"/>
            <w:tcBorders>
              <w:top w:val="single" w:sz="2" w:space="0" w:color="000001"/>
              <w:left w:val="single" w:sz="2" w:space="0" w:color="000001"/>
              <w:bottom w:val="single" w:sz="2" w:space="0" w:color="000001"/>
              <w:right w:val="nil"/>
            </w:tcBorders>
            <w:shd w:val="clear" w:color="auto" w:fill="FFFFFF"/>
          </w:tcPr>
          <w:p w:rsidR="00EF2EF0" w:rsidRPr="007D3984" w:rsidRDefault="00EF2EF0" w:rsidP="00EF2EF0">
            <w:pPr>
              <w:pStyle w:val="ae"/>
            </w:pPr>
            <w:r w:rsidRPr="007D3984">
              <w:rPr>
                <w:b/>
                <w:bCs/>
              </w:rPr>
              <w:t>9.00-9.15.</w:t>
            </w:r>
          </w:p>
          <w:p w:rsidR="00EF2EF0" w:rsidRPr="007D3984" w:rsidRDefault="00EF2EF0" w:rsidP="00EF2EF0">
            <w:pPr>
              <w:pStyle w:val="ae"/>
            </w:pPr>
            <w:r w:rsidRPr="007D3984">
              <w:t>«Заюшкина избушка»</w:t>
            </w:r>
          </w:p>
          <w:p w:rsidR="00EF2EF0" w:rsidRPr="00542015" w:rsidRDefault="00EF2EF0" w:rsidP="00EF2EF0">
            <w:pPr>
              <w:pStyle w:val="ae"/>
            </w:pPr>
            <w:r w:rsidRPr="00542015">
              <w:rPr>
                <w:b/>
                <w:bCs/>
              </w:rPr>
              <w:t>9.15-9.35</w:t>
            </w:r>
            <w:r>
              <w:rPr>
                <w:b/>
                <w:bCs/>
              </w:rPr>
              <w:t>.</w:t>
            </w:r>
            <w:r w:rsidRPr="00542015">
              <w:t xml:space="preserve">       перерыв</w:t>
            </w:r>
          </w:p>
          <w:p w:rsidR="00EF2EF0" w:rsidRPr="007D3984" w:rsidRDefault="00EF2EF0" w:rsidP="00EF2EF0">
            <w:pPr>
              <w:pStyle w:val="ae"/>
            </w:pPr>
            <w:r w:rsidRPr="007D3984">
              <w:rPr>
                <w:b/>
                <w:bCs/>
              </w:rPr>
              <w:t>9.35-9.55</w:t>
            </w:r>
            <w:r>
              <w:rPr>
                <w:b/>
                <w:bCs/>
              </w:rPr>
              <w:t>.</w:t>
            </w:r>
          </w:p>
          <w:p w:rsidR="00EF2EF0" w:rsidRPr="00FD6324" w:rsidRDefault="00EF2EF0" w:rsidP="00EF2EF0">
            <w:pPr>
              <w:pStyle w:val="ae"/>
              <w:rPr>
                <w:color w:val="FF0000"/>
              </w:rPr>
            </w:pPr>
            <w:r w:rsidRPr="007D3984">
              <w:t xml:space="preserve">«Красная шапочка» </w:t>
            </w:r>
          </w:p>
          <w:p w:rsidR="00EF2EF0" w:rsidRPr="00542015" w:rsidRDefault="00EF2EF0" w:rsidP="00EF2EF0">
            <w:pPr>
              <w:pStyle w:val="ae"/>
              <w:rPr>
                <w:b/>
              </w:rPr>
            </w:pPr>
            <w:r w:rsidRPr="00542015">
              <w:rPr>
                <w:b/>
              </w:rPr>
              <w:t>9.55.-10.05</w:t>
            </w:r>
            <w:r>
              <w:rPr>
                <w:b/>
              </w:rPr>
              <w:t>.</w:t>
            </w:r>
          </w:p>
          <w:p w:rsidR="00EF2EF0" w:rsidRPr="00542015" w:rsidRDefault="00EF2EF0" w:rsidP="00EF2EF0">
            <w:pPr>
              <w:pStyle w:val="ae"/>
            </w:pPr>
            <w:r w:rsidRPr="00542015">
              <w:t>Перерыв</w:t>
            </w:r>
          </w:p>
          <w:p w:rsidR="00EF2EF0" w:rsidRPr="00FD6324" w:rsidRDefault="00EF2EF0" w:rsidP="00EF2EF0">
            <w:pPr>
              <w:pStyle w:val="ae"/>
              <w:rPr>
                <w:b/>
              </w:rPr>
            </w:pPr>
            <w:r w:rsidRPr="00FD6324">
              <w:rPr>
                <w:b/>
              </w:rPr>
              <w:t>10.20-10.40</w:t>
            </w:r>
            <w:r>
              <w:rPr>
                <w:b/>
              </w:rPr>
              <w:t>.</w:t>
            </w:r>
          </w:p>
          <w:p w:rsidR="00EF2EF0" w:rsidRPr="00FD6324" w:rsidRDefault="00EF2EF0" w:rsidP="00EF2EF0">
            <w:pPr>
              <w:pStyle w:val="ae"/>
            </w:pPr>
            <w:r w:rsidRPr="00FD6324">
              <w:t xml:space="preserve">«Маша и медведь»   </w:t>
            </w:r>
          </w:p>
          <w:p w:rsidR="00EF2EF0" w:rsidRPr="00FD6324" w:rsidRDefault="00EF2EF0" w:rsidP="00EF2EF0">
            <w:pPr>
              <w:pStyle w:val="ae"/>
              <w:rPr>
                <w:b/>
              </w:rPr>
            </w:pPr>
          </w:p>
          <w:p w:rsidR="00EF2EF0" w:rsidRPr="00FD6324" w:rsidRDefault="00EF2EF0" w:rsidP="00EF2EF0">
            <w:pPr>
              <w:pStyle w:val="ae"/>
              <w:rPr>
                <w:color w:val="FF0000"/>
              </w:rPr>
            </w:pPr>
          </w:p>
        </w:tc>
        <w:tc>
          <w:tcPr>
            <w:tcW w:w="1984" w:type="dxa"/>
            <w:tcBorders>
              <w:top w:val="single" w:sz="2" w:space="0" w:color="000001"/>
              <w:left w:val="single" w:sz="2" w:space="0" w:color="000001"/>
              <w:bottom w:val="single" w:sz="2" w:space="0" w:color="000001"/>
              <w:right w:val="nil"/>
            </w:tcBorders>
            <w:shd w:val="clear" w:color="auto" w:fill="FFFFFF"/>
          </w:tcPr>
          <w:p w:rsidR="00EF2EF0" w:rsidRPr="007D3984" w:rsidRDefault="00EF2EF0" w:rsidP="00EF2EF0">
            <w:pPr>
              <w:pStyle w:val="ae"/>
            </w:pPr>
            <w:r w:rsidRPr="007D3984">
              <w:rPr>
                <w:b/>
                <w:bCs/>
              </w:rPr>
              <w:t>9.00-9.30.</w:t>
            </w:r>
          </w:p>
          <w:p w:rsidR="00EF2EF0" w:rsidRPr="007D3984" w:rsidRDefault="00EF2EF0" w:rsidP="00EF2EF0">
            <w:pPr>
              <w:pStyle w:val="ae"/>
            </w:pPr>
            <w:r w:rsidRPr="007D3984">
              <w:t xml:space="preserve">«Золушка»    </w:t>
            </w:r>
          </w:p>
          <w:p w:rsidR="00EF2EF0" w:rsidRPr="007D3984" w:rsidRDefault="00EF2EF0" w:rsidP="00EF2EF0">
            <w:pPr>
              <w:pStyle w:val="ae"/>
            </w:pPr>
            <w:r w:rsidRPr="007D3984">
              <w:rPr>
                <w:b/>
                <w:bCs/>
              </w:rPr>
              <w:t>9.30-9.40.</w:t>
            </w:r>
            <w:r w:rsidRPr="007D3984">
              <w:t>перерыв</w:t>
            </w:r>
          </w:p>
          <w:p w:rsidR="00EF2EF0" w:rsidRPr="007D3984" w:rsidRDefault="00EF2EF0" w:rsidP="00EF2EF0">
            <w:pPr>
              <w:pStyle w:val="ae"/>
              <w:rPr>
                <w:b/>
              </w:rPr>
            </w:pPr>
            <w:r w:rsidRPr="007D3984">
              <w:rPr>
                <w:b/>
              </w:rPr>
              <w:t>9.40-10.00.</w:t>
            </w:r>
          </w:p>
          <w:p w:rsidR="00EF2EF0" w:rsidRPr="007D3984" w:rsidRDefault="00EF2EF0" w:rsidP="00EF2EF0">
            <w:pPr>
              <w:pStyle w:val="ae"/>
            </w:pPr>
            <w:r w:rsidRPr="007D3984">
              <w:t xml:space="preserve">«Теремок» </w:t>
            </w:r>
          </w:p>
          <w:p w:rsidR="00EF2EF0" w:rsidRPr="00FD6324" w:rsidRDefault="00EF2EF0" w:rsidP="00EF2EF0">
            <w:pPr>
              <w:pStyle w:val="ae"/>
              <w:rPr>
                <w:color w:val="FF0000"/>
              </w:rPr>
            </w:pPr>
          </w:p>
        </w:tc>
        <w:tc>
          <w:tcPr>
            <w:tcW w:w="1985" w:type="dxa"/>
            <w:tcBorders>
              <w:top w:val="single" w:sz="2" w:space="0" w:color="000001"/>
              <w:left w:val="single" w:sz="2" w:space="0" w:color="000001"/>
              <w:bottom w:val="single" w:sz="2" w:space="0" w:color="000001"/>
              <w:right w:val="nil"/>
            </w:tcBorders>
            <w:shd w:val="clear" w:color="auto" w:fill="FFFFFF"/>
          </w:tcPr>
          <w:p w:rsidR="00EF2EF0" w:rsidRPr="00CD63FD" w:rsidRDefault="00EF2EF0" w:rsidP="00EF2EF0">
            <w:pPr>
              <w:pStyle w:val="ae"/>
            </w:pPr>
            <w:r w:rsidRPr="00CD63FD">
              <w:rPr>
                <w:b/>
                <w:bCs/>
              </w:rPr>
              <w:t>9.00-9.15.</w:t>
            </w:r>
          </w:p>
          <w:p w:rsidR="00EF2EF0" w:rsidRPr="00CD63FD" w:rsidRDefault="00EF2EF0" w:rsidP="00EF2EF0">
            <w:pPr>
              <w:pStyle w:val="ae"/>
            </w:pPr>
            <w:r w:rsidRPr="00CD63FD">
              <w:t xml:space="preserve">«Заюшкина избушка»  </w:t>
            </w:r>
          </w:p>
          <w:p w:rsidR="00EF2EF0" w:rsidRPr="00CD63FD" w:rsidRDefault="00EF2EF0" w:rsidP="00EF2EF0">
            <w:pPr>
              <w:pStyle w:val="ae"/>
            </w:pPr>
            <w:r w:rsidRPr="00CD63FD">
              <w:rPr>
                <w:b/>
                <w:bCs/>
              </w:rPr>
              <w:t>9.15-9.30</w:t>
            </w:r>
          </w:p>
          <w:p w:rsidR="00EF2EF0" w:rsidRPr="00CD63FD" w:rsidRDefault="00EF2EF0" w:rsidP="00EF2EF0">
            <w:pPr>
              <w:pStyle w:val="ae"/>
            </w:pPr>
            <w:r w:rsidRPr="00CD63FD">
              <w:t xml:space="preserve">перерыв      </w:t>
            </w:r>
          </w:p>
          <w:p w:rsidR="00EF2EF0" w:rsidRPr="00CD63FD" w:rsidRDefault="00EF2EF0" w:rsidP="00EF2EF0">
            <w:pPr>
              <w:pStyle w:val="ae"/>
            </w:pPr>
            <w:r w:rsidRPr="00CD63FD">
              <w:rPr>
                <w:b/>
                <w:bCs/>
              </w:rPr>
              <w:t>9.30-9.50</w:t>
            </w:r>
          </w:p>
          <w:p w:rsidR="00EF2EF0" w:rsidRPr="00CD63FD" w:rsidRDefault="00EF2EF0" w:rsidP="00EF2EF0">
            <w:pPr>
              <w:pStyle w:val="ae"/>
            </w:pPr>
            <w:r w:rsidRPr="00CD63FD">
              <w:t>«Аленький цветочек»</w:t>
            </w:r>
          </w:p>
          <w:p w:rsidR="00EF2EF0" w:rsidRPr="00CD63FD" w:rsidRDefault="00EF2EF0" w:rsidP="00EF2EF0">
            <w:pPr>
              <w:pStyle w:val="ae"/>
            </w:pPr>
            <w:r w:rsidRPr="00CD63FD">
              <w:rPr>
                <w:b/>
                <w:bCs/>
              </w:rPr>
              <w:t>9.50-10.00</w:t>
            </w:r>
          </w:p>
          <w:p w:rsidR="00EF2EF0" w:rsidRPr="00CD63FD" w:rsidRDefault="00EF2EF0" w:rsidP="00EF2EF0">
            <w:pPr>
              <w:pStyle w:val="ae"/>
            </w:pPr>
            <w:r w:rsidRPr="00CD63FD">
              <w:t>перерыв</w:t>
            </w:r>
          </w:p>
          <w:p w:rsidR="00EF2EF0" w:rsidRPr="00CD63FD" w:rsidRDefault="00EF2EF0" w:rsidP="00EF2EF0">
            <w:pPr>
              <w:pStyle w:val="ae"/>
            </w:pPr>
            <w:r w:rsidRPr="00CD63FD">
              <w:rPr>
                <w:b/>
                <w:bCs/>
              </w:rPr>
              <w:t>10.00-10.30</w:t>
            </w:r>
          </w:p>
          <w:p w:rsidR="00EF2EF0" w:rsidRPr="00CD63FD" w:rsidRDefault="00EF2EF0" w:rsidP="00EF2EF0">
            <w:pPr>
              <w:pStyle w:val="ae"/>
            </w:pPr>
            <w:r w:rsidRPr="00CD63FD">
              <w:t>«Дюймовочка 1,2»</w:t>
            </w:r>
          </w:p>
          <w:p w:rsidR="00EF2EF0" w:rsidRPr="00CD63FD" w:rsidRDefault="00EF2EF0" w:rsidP="00EF2EF0">
            <w:pPr>
              <w:pStyle w:val="ae"/>
            </w:pPr>
          </w:p>
          <w:p w:rsidR="00EF2EF0" w:rsidRPr="00CD63FD" w:rsidRDefault="00EF2EF0" w:rsidP="00EF2EF0">
            <w:pPr>
              <w:pStyle w:val="ae"/>
            </w:pPr>
          </w:p>
        </w:tc>
        <w:tc>
          <w:tcPr>
            <w:tcW w:w="1842" w:type="dxa"/>
            <w:tcBorders>
              <w:top w:val="single" w:sz="2" w:space="0" w:color="000001"/>
              <w:left w:val="single" w:sz="2" w:space="0" w:color="000001"/>
              <w:bottom w:val="single" w:sz="2" w:space="0" w:color="000001"/>
              <w:right w:val="nil"/>
            </w:tcBorders>
            <w:shd w:val="clear" w:color="auto" w:fill="FFFFFF"/>
          </w:tcPr>
          <w:p w:rsidR="00EF2EF0" w:rsidRPr="007D3984" w:rsidRDefault="00EF2EF0" w:rsidP="00EF2EF0">
            <w:pPr>
              <w:pStyle w:val="ae"/>
            </w:pPr>
            <w:r w:rsidRPr="007D3984">
              <w:rPr>
                <w:b/>
                <w:bCs/>
              </w:rPr>
              <w:t>9.00-9.20</w:t>
            </w:r>
          </w:p>
          <w:p w:rsidR="00EF2EF0" w:rsidRPr="007D3984" w:rsidRDefault="00EF2EF0" w:rsidP="00EF2EF0">
            <w:pPr>
              <w:pStyle w:val="ae"/>
            </w:pPr>
            <w:r w:rsidRPr="007D3984">
              <w:t>«</w:t>
            </w:r>
            <w:r>
              <w:t>Красная шапочка</w:t>
            </w:r>
            <w:r w:rsidRPr="007D3984">
              <w:t xml:space="preserve">»   </w:t>
            </w:r>
          </w:p>
          <w:p w:rsidR="00EF2EF0" w:rsidRPr="00CD63FD" w:rsidRDefault="00EF2EF0" w:rsidP="00EF2EF0">
            <w:pPr>
              <w:pStyle w:val="ae"/>
            </w:pPr>
            <w:r w:rsidRPr="00CD63FD">
              <w:rPr>
                <w:b/>
                <w:bCs/>
              </w:rPr>
              <w:t>9.20-9.40</w:t>
            </w:r>
            <w:r w:rsidRPr="00CD63FD">
              <w:t xml:space="preserve">       перерыв</w:t>
            </w:r>
          </w:p>
          <w:p w:rsidR="00EF2EF0" w:rsidRPr="007D3984" w:rsidRDefault="00EF2EF0" w:rsidP="00EF2EF0">
            <w:pPr>
              <w:pStyle w:val="ae"/>
            </w:pPr>
            <w:r w:rsidRPr="007D3984">
              <w:rPr>
                <w:b/>
                <w:bCs/>
              </w:rPr>
              <w:t>9.40-10.10.</w:t>
            </w:r>
          </w:p>
          <w:p w:rsidR="00EF2EF0" w:rsidRPr="007D3984" w:rsidRDefault="00EF2EF0" w:rsidP="00EF2EF0">
            <w:pPr>
              <w:pStyle w:val="ae"/>
            </w:pPr>
            <w:r w:rsidRPr="007D3984">
              <w:t>«</w:t>
            </w:r>
            <w:r>
              <w:t>Золушка</w:t>
            </w:r>
            <w:r w:rsidRPr="007D3984">
              <w:t>»</w:t>
            </w:r>
          </w:p>
          <w:p w:rsidR="00EF2EF0" w:rsidRPr="00CD63FD" w:rsidRDefault="00EF2EF0" w:rsidP="00EF2EF0">
            <w:pPr>
              <w:pStyle w:val="ae"/>
              <w:rPr>
                <w:b/>
                <w:bCs/>
              </w:rPr>
            </w:pPr>
            <w:r w:rsidRPr="00CD63FD">
              <w:rPr>
                <w:b/>
                <w:bCs/>
              </w:rPr>
              <w:t>10.10.-10.20</w:t>
            </w:r>
          </w:p>
          <w:p w:rsidR="00EF2EF0" w:rsidRPr="00CD63FD" w:rsidRDefault="00EF2EF0" w:rsidP="00EF2EF0">
            <w:pPr>
              <w:pStyle w:val="ae"/>
              <w:rPr>
                <w:bCs/>
              </w:rPr>
            </w:pPr>
            <w:r w:rsidRPr="00CD63FD">
              <w:rPr>
                <w:bCs/>
              </w:rPr>
              <w:t>перерыв</w:t>
            </w:r>
          </w:p>
          <w:p w:rsidR="00EF2EF0" w:rsidRPr="00CD63FD" w:rsidRDefault="00EF2EF0" w:rsidP="00EF2EF0">
            <w:pPr>
              <w:pStyle w:val="ae"/>
            </w:pPr>
            <w:r w:rsidRPr="00CD63FD">
              <w:rPr>
                <w:b/>
                <w:bCs/>
              </w:rPr>
              <w:t>10.20-10.50</w:t>
            </w:r>
          </w:p>
          <w:p w:rsidR="00EF2EF0" w:rsidRPr="00FD6324" w:rsidRDefault="00EF2EF0" w:rsidP="00EF2EF0">
            <w:pPr>
              <w:pStyle w:val="ae"/>
              <w:rPr>
                <w:color w:val="FF0000"/>
              </w:rPr>
            </w:pPr>
            <w:r w:rsidRPr="00CD63FD">
              <w:t>«Русалочка 1,2»</w:t>
            </w:r>
          </w:p>
        </w:tc>
        <w:tc>
          <w:tcPr>
            <w:tcW w:w="1981" w:type="dxa"/>
            <w:tcBorders>
              <w:top w:val="single" w:sz="2" w:space="0" w:color="000001"/>
              <w:left w:val="single" w:sz="2" w:space="0" w:color="000001"/>
              <w:bottom w:val="single" w:sz="2" w:space="0" w:color="000001"/>
              <w:right w:val="single" w:sz="2" w:space="0" w:color="000001"/>
            </w:tcBorders>
            <w:shd w:val="clear" w:color="auto" w:fill="FFFFFF"/>
          </w:tcPr>
          <w:p w:rsidR="00EF2EF0" w:rsidRPr="00542015" w:rsidRDefault="00EF2EF0" w:rsidP="00EF2EF0">
            <w:pPr>
              <w:pStyle w:val="ae"/>
              <w:rPr>
                <w:b/>
                <w:bCs/>
              </w:rPr>
            </w:pPr>
            <w:r w:rsidRPr="00542015">
              <w:rPr>
                <w:b/>
                <w:bCs/>
              </w:rPr>
              <w:t>9.00-9.10.</w:t>
            </w:r>
          </w:p>
          <w:p w:rsidR="00EF2EF0" w:rsidRPr="00542015" w:rsidRDefault="00EF2EF0" w:rsidP="00EF2EF0">
            <w:pPr>
              <w:pStyle w:val="ae"/>
              <w:rPr>
                <w:b/>
                <w:bCs/>
              </w:rPr>
            </w:pPr>
            <w:r w:rsidRPr="00542015">
              <w:rPr>
                <w:b/>
                <w:bCs/>
              </w:rPr>
              <w:t>«</w:t>
            </w:r>
            <w:r w:rsidRPr="00542015">
              <w:rPr>
                <w:bCs/>
              </w:rPr>
              <w:t>Репка»</w:t>
            </w:r>
          </w:p>
          <w:p w:rsidR="00EF2EF0" w:rsidRPr="00542015" w:rsidRDefault="00EF2EF0" w:rsidP="00EF2EF0">
            <w:pPr>
              <w:pStyle w:val="ae"/>
              <w:rPr>
                <w:b/>
                <w:bCs/>
              </w:rPr>
            </w:pPr>
            <w:r w:rsidRPr="00542015">
              <w:rPr>
                <w:b/>
                <w:bCs/>
              </w:rPr>
              <w:t>9.10.-9.20.</w:t>
            </w:r>
          </w:p>
          <w:p w:rsidR="00EF2EF0" w:rsidRPr="00542015" w:rsidRDefault="00EF2EF0" w:rsidP="00EF2EF0">
            <w:pPr>
              <w:pStyle w:val="ae"/>
              <w:rPr>
                <w:bCs/>
              </w:rPr>
            </w:pPr>
            <w:r w:rsidRPr="00542015">
              <w:rPr>
                <w:bCs/>
              </w:rPr>
              <w:t>перерыв</w:t>
            </w:r>
          </w:p>
          <w:p w:rsidR="00EF2EF0" w:rsidRPr="007D3984" w:rsidRDefault="00EF2EF0" w:rsidP="00EF2EF0">
            <w:pPr>
              <w:pStyle w:val="ae"/>
            </w:pPr>
            <w:r w:rsidRPr="007D3984">
              <w:rPr>
                <w:b/>
                <w:bCs/>
              </w:rPr>
              <w:t>9.20-9.40.</w:t>
            </w:r>
          </w:p>
          <w:p w:rsidR="00EF2EF0" w:rsidRPr="007D3984" w:rsidRDefault="00EF2EF0" w:rsidP="00EF2EF0">
            <w:pPr>
              <w:pStyle w:val="ae"/>
            </w:pPr>
            <w:r w:rsidRPr="007D3984">
              <w:t>«</w:t>
            </w:r>
            <w:r>
              <w:t>Аленький цветочек</w:t>
            </w:r>
            <w:r w:rsidRPr="007D3984">
              <w:t xml:space="preserve">»     </w:t>
            </w:r>
          </w:p>
          <w:p w:rsidR="00EF2EF0" w:rsidRPr="00CD63FD" w:rsidRDefault="00EF2EF0" w:rsidP="00EF2EF0">
            <w:pPr>
              <w:pStyle w:val="ae"/>
            </w:pPr>
            <w:r w:rsidRPr="00CD63FD">
              <w:rPr>
                <w:b/>
                <w:bCs/>
              </w:rPr>
              <w:t>9.40-9.50</w:t>
            </w:r>
          </w:p>
          <w:p w:rsidR="00EF2EF0" w:rsidRPr="00CD63FD" w:rsidRDefault="00EF2EF0" w:rsidP="00EF2EF0">
            <w:pPr>
              <w:pStyle w:val="ae"/>
            </w:pPr>
            <w:r w:rsidRPr="00CD63FD">
              <w:t>перерыв</w:t>
            </w:r>
          </w:p>
          <w:p w:rsidR="00EF2EF0" w:rsidRPr="00CD63FD" w:rsidRDefault="00EF2EF0" w:rsidP="00EF2EF0">
            <w:pPr>
              <w:pStyle w:val="ae"/>
            </w:pPr>
            <w:r w:rsidRPr="00CD63FD">
              <w:rPr>
                <w:b/>
                <w:bCs/>
              </w:rPr>
              <w:t>9.50-10.15</w:t>
            </w:r>
          </w:p>
          <w:p w:rsidR="00EF2EF0" w:rsidRPr="00CD63FD" w:rsidRDefault="00EF2EF0" w:rsidP="00EF2EF0">
            <w:pPr>
              <w:pStyle w:val="ae"/>
            </w:pPr>
            <w:r w:rsidRPr="00CD63FD">
              <w:t xml:space="preserve">«Золотой </w:t>
            </w:r>
          </w:p>
          <w:p w:rsidR="00EF2EF0" w:rsidRPr="00CD63FD" w:rsidRDefault="00EF2EF0" w:rsidP="00EF2EF0">
            <w:pPr>
              <w:pStyle w:val="ae"/>
            </w:pPr>
            <w:r w:rsidRPr="00CD63FD">
              <w:t>ключик 1,2»</w:t>
            </w:r>
          </w:p>
          <w:p w:rsidR="00EF2EF0" w:rsidRPr="00FD6324" w:rsidRDefault="00EF2EF0" w:rsidP="00EF2EF0">
            <w:pPr>
              <w:pStyle w:val="ae"/>
              <w:rPr>
                <w:color w:val="FF0000"/>
              </w:rPr>
            </w:pPr>
          </w:p>
        </w:tc>
      </w:tr>
      <w:tr w:rsidR="00EF2EF0" w:rsidTr="00FF3637">
        <w:trPr>
          <w:trHeight w:val="355"/>
        </w:trPr>
        <w:tc>
          <w:tcPr>
            <w:tcW w:w="2127" w:type="dxa"/>
            <w:tcBorders>
              <w:top w:val="single" w:sz="2" w:space="0" w:color="000001"/>
              <w:left w:val="single" w:sz="2" w:space="0" w:color="000001"/>
              <w:bottom w:val="single" w:sz="2" w:space="0" w:color="000001"/>
              <w:right w:val="nil"/>
            </w:tcBorders>
            <w:shd w:val="clear" w:color="auto" w:fill="FFFFFF"/>
            <w:hideMark/>
          </w:tcPr>
          <w:p w:rsidR="00EF2EF0" w:rsidRPr="00542015" w:rsidRDefault="00EF2EF0" w:rsidP="00EF2EF0">
            <w:pPr>
              <w:pStyle w:val="ae"/>
            </w:pPr>
            <w:r w:rsidRPr="00542015">
              <w:rPr>
                <w:b/>
                <w:bCs/>
                <w:lang w:val="en-US"/>
              </w:rPr>
              <w:t>II</w:t>
            </w:r>
            <w:r w:rsidRPr="00542015">
              <w:rPr>
                <w:b/>
                <w:bCs/>
              </w:rPr>
              <w:t xml:space="preserve"> половина дня</w:t>
            </w:r>
          </w:p>
          <w:p w:rsidR="00EF2EF0" w:rsidRPr="00542015" w:rsidRDefault="00EF2EF0" w:rsidP="00EF2EF0">
            <w:pPr>
              <w:pStyle w:val="ae"/>
            </w:pPr>
            <w:r w:rsidRPr="00542015">
              <w:rPr>
                <w:b/>
                <w:bCs/>
              </w:rPr>
              <w:t>15.55.-16.05</w:t>
            </w:r>
          </w:p>
          <w:p w:rsidR="00EF2EF0" w:rsidRPr="00542015" w:rsidRDefault="00EF2EF0" w:rsidP="00EF2EF0">
            <w:pPr>
              <w:pStyle w:val="ae"/>
            </w:pPr>
            <w:r w:rsidRPr="00542015">
              <w:t>«Колобок»</w:t>
            </w:r>
          </w:p>
          <w:p w:rsidR="00EF2EF0" w:rsidRPr="00CD63FD" w:rsidRDefault="00EF2EF0" w:rsidP="00EF2EF0">
            <w:pPr>
              <w:pStyle w:val="ae"/>
            </w:pPr>
            <w:r w:rsidRPr="00CD63FD">
              <w:rPr>
                <w:b/>
              </w:rPr>
              <w:t>16.05.-16.15.</w:t>
            </w:r>
          </w:p>
          <w:p w:rsidR="00EF2EF0" w:rsidRPr="00CD63FD" w:rsidRDefault="00EF2EF0" w:rsidP="00EF2EF0">
            <w:pPr>
              <w:pStyle w:val="ae"/>
            </w:pPr>
            <w:r w:rsidRPr="00CD63FD">
              <w:t>перерыв</w:t>
            </w:r>
          </w:p>
          <w:p w:rsidR="00EF2EF0" w:rsidRPr="00CD63FD" w:rsidRDefault="00EF2EF0" w:rsidP="00EF2EF0">
            <w:pPr>
              <w:pStyle w:val="ae"/>
            </w:pPr>
            <w:r w:rsidRPr="00CD63FD">
              <w:rPr>
                <w:b/>
              </w:rPr>
              <w:t>16.15.-16.45.</w:t>
            </w:r>
          </w:p>
          <w:p w:rsidR="00EF2EF0" w:rsidRPr="00FD6324" w:rsidRDefault="00EF2EF0" w:rsidP="00EF2EF0">
            <w:pPr>
              <w:pStyle w:val="ae"/>
              <w:rPr>
                <w:color w:val="FF0000"/>
              </w:rPr>
            </w:pPr>
            <w:r w:rsidRPr="00CD63FD">
              <w:t>«Дюймовочка 1,2»</w:t>
            </w:r>
          </w:p>
        </w:tc>
        <w:tc>
          <w:tcPr>
            <w:tcW w:w="1984" w:type="dxa"/>
            <w:tcBorders>
              <w:top w:val="single" w:sz="2" w:space="0" w:color="000001"/>
              <w:left w:val="single" w:sz="2" w:space="0" w:color="000001"/>
              <w:bottom w:val="single" w:sz="2" w:space="0" w:color="000001"/>
              <w:right w:val="nil"/>
            </w:tcBorders>
            <w:shd w:val="clear" w:color="auto" w:fill="FFFFFF"/>
          </w:tcPr>
          <w:p w:rsidR="00EF2EF0" w:rsidRPr="00542015" w:rsidRDefault="00EF2EF0" w:rsidP="00EF2EF0">
            <w:pPr>
              <w:pStyle w:val="ae"/>
            </w:pPr>
            <w:r w:rsidRPr="00542015">
              <w:rPr>
                <w:b/>
                <w:bCs/>
                <w:lang w:val="en-US"/>
              </w:rPr>
              <w:t>II</w:t>
            </w:r>
            <w:r w:rsidRPr="00542015">
              <w:rPr>
                <w:b/>
                <w:bCs/>
              </w:rPr>
              <w:t xml:space="preserve"> половина дня</w:t>
            </w:r>
          </w:p>
          <w:p w:rsidR="00EF2EF0" w:rsidRPr="00542015" w:rsidRDefault="00EF2EF0" w:rsidP="00EF2EF0">
            <w:pPr>
              <w:pStyle w:val="ae"/>
            </w:pPr>
            <w:r w:rsidRPr="00542015">
              <w:rPr>
                <w:b/>
                <w:bCs/>
              </w:rPr>
              <w:t>15.55.-16.20</w:t>
            </w:r>
          </w:p>
          <w:p w:rsidR="00EF2EF0" w:rsidRPr="00542015" w:rsidRDefault="00EF2EF0" w:rsidP="00EF2EF0">
            <w:pPr>
              <w:pStyle w:val="ae"/>
            </w:pPr>
            <w:r w:rsidRPr="00542015">
              <w:t>«Золотая рыбка 1,2»</w:t>
            </w:r>
          </w:p>
          <w:p w:rsidR="00EF2EF0" w:rsidRPr="00CD63FD" w:rsidRDefault="00EF2EF0" w:rsidP="00EF2EF0">
            <w:pPr>
              <w:pStyle w:val="ae"/>
            </w:pPr>
            <w:r w:rsidRPr="00CD63FD">
              <w:rPr>
                <w:b/>
              </w:rPr>
              <w:t>16.20.-16.30</w:t>
            </w:r>
          </w:p>
          <w:p w:rsidR="00EF2EF0" w:rsidRPr="00CD63FD" w:rsidRDefault="00EF2EF0" w:rsidP="00EF2EF0">
            <w:pPr>
              <w:pStyle w:val="ae"/>
            </w:pPr>
            <w:r w:rsidRPr="00CD63FD">
              <w:t>перерыв</w:t>
            </w:r>
          </w:p>
          <w:p w:rsidR="00EF2EF0" w:rsidRPr="00CD63FD" w:rsidRDefault="00EF2EF0" w:rsidP="00EF2EF0">
            <w:pPr>
              <w:pStyle w:val="ae"/>
            </w:pPr>
            <w:r w:rsidRPr="00CD63FD">
              <w:rPr>
                <w:b/>
                <w:bCs/>
              </w:rPr>
              <w:t>16.30-16.55</w:t>
            </w:r>
          </w:p>
          <w:p w:rsidR="00EF2EF0" w:rsidRPr="00CD63FD" w:rsidRDefault="00EF2EF0" w:rsidP="00EF2EF0">
            <w:pPr>
              <w:pStyle w:val="ae"/>
            </w:pPr>
            <w:r w:rsidRPr="00CD63FD">
              <w:t>«Золотой ключик 1,2»</w:t>
            </w:r>
          </w:p>
          <w:p w:rsidR="00EF2EF0" w:rsidRPr="00FD6324" w:rsidRDefault="00EF2EF0" w:rsidP="00EF2EF0">
            <w:pPr>
              <w:pStyle w:val="ae"/>
              <w:rPr>
                <w:color w:val="FF0000"/>
              </w:rPr>
            </w:pPr>
          </w:p>
        </w:tc>
        <w:tc>
          <w:tcPr>
            <w:tcW w:w="1985" w:type="dxa"/>
            <w:tcBorders>
              <w:top w:val="single" w:sz="2" w:space="0" w:color="000001"/>
              <w:left w:val="single" w:sz="2" w:space="0" w:color="000001"/>
              <w:bottom w:val="single" w:sz="2" w:space="0" w:color="000001"/>
              <w:right w:val="nil"/>
            </w:tcBorders>
            <w:shd w:val="clear" w:color="auto" w:fill="FFFFFF"/>
          </w:tcPr>
          <w:p w:rsidR="00EF2EF0" w:rsidRPr="00542015" w:rsidRDefault="00EF2EF0" w:rsidP="00EF2EF0">
            <w:pPr>
              <w:pStyle w:val="ae"/>
            </w:pPr>
            <w:r w:rsidRPr="00542015">
              <w:rPr>
                <w:b/>
                <w:bCs/>
                <w:lang w:val="en-US"/>
              </w:rPr>
              <w:t>II</w:t>
            </w:r>
            <w:r w:rsidRPr="00542015">
              <w:rPr>
                <w:b/>
                <w:bCs/>
              </w:rPr>
              <w:t xml:space="preserve"> половина дня</w:t>
            </w:r>
          </w:p>
          <w:p w:rsidR="00EF2EF0" w:rsidRPr="00542015" w:rsidRDefault="00EF2EF0" w:rsidP="00EF2EF0">
            <w:pPr>
              <w:pStyle w:val="ae"/>
            </w:pPr>
            <w:r>
              <w:rPr>
                <w:b/>
                <w:bCs/>
              </w:rPr>
              <w:t>15.55.-16.15</w:t>
            </w:r>
          </w:p>
          <w:p w:rsidR="00EF2EF0" w:rsidRPr="00542015" w:rsidRDefault="00EF2EF0" w:rsidP="00EF2EF0">
            <w:pPr>
              <w:pStyle w:val="ae"/>
            </w:pPr>
            <w:r w:rsidRPr="00542015">
              <w:t>«Теремок»</w:t>
            </w:r>
          </w:p>
          <w:p w:rsidR="00EF2EF0" w:rsidRPr="00542015" w:rsidRDefault="00EF2EF0" w:rsidP="00EF2EF0">
            <w:pPr>
              <w:pStyle w:val="ae"/>
            </w:pPr>
            <w:r w:rsidRPr="00542015">
              <w:rPr>
                <w:b/>
              </w:rPr>
              <w:t>16.15. -16.25. –</w:t>
            </w:r>
            <w:r w:rsidRPr="00542015">
              <w:t xml:space="preserve"> перерыв</w:t>
            </w:r>
          </w:p>
          <w:p w:rsidR="00EF2EF0" w:rsidRPr="00542015" w:rsidRDefault="00EF2EF0" w:rsidP="00EF2EF0">
            <w:pPr>
              <w:pStyle w:val="ae"/>
              <w:rPr>
                <w:b/>
              </w:rPr>
            </w:pPr>
            <w:r w:rsidRPr="00542015">
              <w:rPr>
                <w:b/>
              </w:rPr>
              <w:t xml:space="preserve">16.25.- 16.55 - </w:t>
            </w:r>
          </w:p>
          <w:p w:rsidR="00EF2EF0" w:rsidRPr="00542015" w:rsidRDefault="00EF2EF0" w:rsidP="00EF2EF0">
            <w:pPr>
              <w:pStyle w:val="ae"/>
            </w:pPr>
            <w:r w:rsidRPr="00542015">
              <w:t>«Русалочка 1,2»</w:t>
            </w:r>
          </w:p>
          <w:p w:rsidR="00EF2EF0" w:rsidRPr="00FD6324" w:rsidRDefault="00EF2EF0" w:rsidP="00EF2EF0">
            <w:pPr>
              <w:pStyle w:val="ae"/>
              <w:rPr>
                <w:color w:val="FF0000"/>
              </w:rPr>
            </w:pPr>
          </w:p>
          <w:p w:rsidR="00EF2EF0" w:rsidRPr="00FD6324" w:rsidRDefault="00EF2EF0" w:rsidP="00EF2EF0">
            <w:pPr>
              <w:pStyle w:val="ae"/>
              <w:rPr>
                <w:color w:val="FF0000"/>
              </w:rPr>
            </w:pPr>
          </w:p>
        </w:tc>
        <w:tc>
          <w:tcPr>
            <w:tcW w:w="1842" w:type="dxa"/>
            <w:tcBorders>
              <w:top w:val="single" w:sz="2" w:space="0" w:color="000001"/>
              <w:left w:val="single" w:sz="2" w:space="0" w:color="000001"/>
              <w:bottom w:val="single" w:sz="2" w:space="0" w:color="000001"/>
              <w:right w:val="nil"/>
            </w:tcBorders>
            <w:shd w:val="clear" w:color="auto" w:fill="FFFFFF"/>
          </w:tcPr>
          <w:p w:rsidR="00EF2EF0" w:rsidRPr="00542015" w:rsidRDefault="00EF2EF0" w:rsidP="00EF2EF0">
            <w:pPr>
              <w:pStyle w:val="ae"/>
            </w:pPr>
            <w:r w:rsidRPr="00542015">
              <w:rPr>
                <w:b/>
                <w:bCs/>
                <w:lang w:val="en-US"/>
              </w:rPr>
              <w:t>II</w:t>
            </w:r>
            <w:r w:rsidRPr="00542015">
              <w:rPr>
                <w:b/>
                <w:bCs/>
              </w:rPr>
              <w:t xml:space="preserve"> половина дня</w:t>
            </w:r>
          </w:p>
          <w:p w:rsidR="00EF2EF0" w:rsidRPr="00FD6324" w:rsidRDefault="00EF2EF0" w:rsidP="00EF2EF0">
            <w:pPr>
              <w:pStyle w:val="ae"/>
              <w:rPr>
                <w:color w:val="FF0000"/>
              </w:rPr>
            </w:pPr>
            <w:r w:rsidRPr="00542015">
              <w:rPr>
                <w:b/>
              </w:rPr>
              <w:t>15.55. -16.20 – «</w:t>
            </w:r>
            <w:r w:rsidRPr="00542015">
              <w:t>Золотая рыбка 1,2»</w:t>
            </w:r>
          </w:p>
        </w:tc>
        <w:tc>
          <w:tcPr>
            <w:tcW w:w="1981" w:type="dxa"/>
            <w:tcBorders>
              <w:top w:val="single" w:sz="2" w:space="0" w:color="000001"/>
              <w:left w:val="single" w:sz="2" w:space="0" w:color="000001"/>
              <w:bottom w:val="single" w:sz="2" w:space="0" w:color="000001"/>
              <w:right w:val="single" w:sz="2" w:space="0" w:color="000001"/>
            </w:tcBorders>
            <w:shd w:val="clear" w:color="auto" w:fill="FFFFFF"/>
            <w:hideMark/>
          </w:tcPr>
          <w:p w:rsidR="00EF2EF0" w:rsidRPr="00542015" w:rsidRDefault="00EF2EF0" w:rsidP="00EF2EF0">
            <w:pPr>
              <w:pStyle w:val="ae"/>
            </w:pPr>
            <w:r w:rsidRPr="00542015">
              <w:rPr>
                <w:b/>
                <w:bCs/>
                <w:lang w:val="en-US"/>
              </w:rPr>
              <w:t>II</w:t>
            </w:r>
            <w:r w:rsidRPr="00542015">
              <w:rPr>
                <w:b/>
                <w:bCs/>
              </w:rPr>
              <w:t xml:space="preserve"> половина дня</w:t>
            </w:r>
          </w:p>
          <w:p w:rsidR="00EF2EF0" w:rsidRPr="00542015" w:rsidRDefault="00EF2EF0" w:rsidP="00EF2EF0">
            <w:pPr>
              <w:pStyle w:val="ae"/>
            </w:pPr>
            <w:r w:rsidRPr="00542015">
              <w:rPr>
                <w:b/>
                <w:bCs/>
              </w:rPr>
              <w:t>15.55.-16.05</w:t>
            </w:r>
          </w:p>
          <w:p w:rsidR="00EF2EF0" w:rsidRPr="00542015" w:rsidRDefault="00EF2EF0" w:rsidP="00EF2EF0">
            <w:pPr>
              <w:pStyle w:val="ae"/>
            </w:pPr>
            <w:r w:rsidRPr="00542015">
              <w:t>«Курочка Ряба»</w:t>
            </w:r>
          </w:p>
          <w:p w:rsidR="00EF2EF0" w:rsidRPr="00542015" w:rsidRDefault="00EF2EF0" w:rsidP="00EF2EF0">
            <w:pPr>
              <w:pStyle w:val="ae"/>
              <w:rPr>
                <w:b/>
              </w:rPr>
            </w:pPr>
            <w:r w:rsidRPr="00542015">
              <w:rPr>
                <w:b/>
              </w:rPr>
              <w:t>16.15.- 16.35</w:t>
            </w:r>
          </w:p>
          <w:p w:rsidR="00EF2EF0" w:rsidRPr="00877738" w:rsidRDefault="00EF2EF0" w:rsidP="00EF2EF0">
            <w:pPr>
              <w:pStyle w:val="ae"/>
            </w:pPr>
            <w:r w:rsidRPr="00877738">
              <w:t xml:space="preserve">«Маша и медведь»   </w:t>
            </w:r>
          </w:p>
          <w:p w:rsidR="00EF2EF0" w:rsidRPr="00FD6324" w:rsidRDefault="00EF2EF0" w:rsidP="00EF2EF0">
            <w:pPr>
              <w:pStyle w:val="ae"/>
              <w:rPr>
                <w:color w:val="FF0000"/>
              </w:rPr>
            </w:pPr>
          </w:p>
          <w:p w:rsidR="00EF2EF0" w:rsidRPr="00FD6324" w:rsidRDefault="00EF2EF0" w:rsidP="00EF2EF0">
            <w:pPr>
              <w:pStyle w:val="ae"/>
              <w:rPr>
                <w:color w:val="FF0000"/>
              </w:rPr>
            </w:pPr>
          </w:p>
        </w:tc>
      </w:tr>
    </w:tbl>
    <w:p w:rsidR="005828E1" w:rsidRDefault="005828E1" w:rsidP="00EF2EF0">
      <w:pPr>
        <w:pStyle w:val="af2"/>
        <w:jc w:val="center"/>
        <w:rPr>
          <w:rFonts w:ascii="Times New Roman" w:hAnsi="Times New Roman"/>
          <w:b/>
          <w:bCs/>
          <w:sz w:val="28"/>
          <w:szCs w:val="28"/>
        </w:rPr>
      </w:pPr>
    </w:p>
    <w:p w:rsidR="00FF3637" w:rsidRDefault="00FF3637" w:rsidP="00EF2EF0">
      <w:pPr>
        <w:pStyle w:val="af2"/>
        <w:jc w:val="center"/>
        <w:rPr>
          <w:rFonts w:ascii="Times New Roman" w:hAnsi="Times New Roman"/>
          <w:b/>
          <w:bCs/>
          <w:sz w:val="28"/>
          <w:szCs w:val="28"/>
        </w:rPr>
      </w:pPr>
    </w:p>
    <w:p w:rsidR="00FF3637" w:rsidRDefault="00FF3637" w:rsidP="00EF2EF0">
      <w:pPr>
        <w:pStyle w:val="af2"/>
        <w:jc w:val="center"/>
        <w:rPr>
          <w:rFonts w:ascii="Times New Roman" w:hAnsi="Times New Roman"/>
          <w:b/>
          <w:bCs/>
          <w:sz w:val="28"/>
          <w:szCs w:val="28"/>
        </w:rPr>
      </w:pPr>
    </w:p>
    <w:p w:rsidR="00FF3637" w:rsidRDefault="00FF3637" w:rsidP="00EF2EF0">
      <w:pPr>
        <w:pStyle w:val="af2"/>
        <w:jc w:val="center"/>
        <w:rPr>
          <w:rFonts w:ascii="Times New Roman" w:hAnsi="Times New Roman"/>
          <w:b/>
          <w:bCs/>
          <w:sz w:val="28"/>
          <w:szCs w:val="28"/>
        </w:rPr>
      </w:pPr>
    </w:p>
    <w:p w:rsidR="00FF3637" w:rsidRDefault="00FF3637" w:rsidP="00EF2EF0">
      <w:pPr>
        <w:pStyle w:val="af2"/>
        <w:jc w:val="center"/>
        <w:rPr>
          <w:rFonts w:ascii="Times New Roman" w:hAnsi="Times New Roman"/>
          <w:b/>
          <w:bCs/>
          <w:sz w:val="28"/>
          <w:szCs w:val="28"/>
        </w:rPr>
      </w:pPr>
    </w:p>
    <w:p w:rsidR="00FF3637" w:rsidRDefault="00FF3637" w:rsidP="00EF2EF0">
      <w:pPr>
        <w:pStyle w:val="af2"/>
        <w:jc w:val="center"/>
        <w:rPr>
          <w:rFonts w:ascii="Times New Roman" w:hAnsi="Times New Roman"/>
          <w:b/>
          <w:bCs/>
          <w:sz w:val="28"/>
          <w:szCs w:val="28"/>
        </w:rPr>
      </w:pPr>
    </w:p>
    <w:p w:rsidR="00FF3637" w:rsidRDefault="00FF3637" w:rsidP="00EF2EF0">
      <w:pPr>
        <w:pStyle w:val="af2"/>
        <w:jc w:val="center"/>
        <w:rPr>
          <w:rFonts w:ascii="Times New Roman" w:hAnsi="Times New Roman"/>
          <w:b/>
          <w:bCs/>
          <w:sz w:val="28"/>
          <w:szCs w:val="28"/>
        </w:rPr>
      </w:pPr>
    </w:p>
    <w:p w:rsidR="00FF3637" w:rsidRDefault="00FF3637" w:rsidP="00EF2EF0">
      <w:pPr>
        <w:pStyle w:val="af2"/>
        <w:jc w:val="center"/>
        <w:rPr>
          <w:rFonts w:ascii="Times New Roman" w:hAnsi="Times New Roman"/>
          <w:b/>
          <w:bCs/>
          <w:sz w:val="28"/>
          <w:szCs w:val="28"/>
        </w:rPr>
      </w:pPr>
    </w:p>
    <w:p w:rsidR="00FF3637" w:rsidRDefault="00FF3637" w:rsidP="00EF2EF0">
      <w:pPr>
        <w:pStyle w:val="af2"/>
        <w:jc w:val="center"/>
        <w:rPr>
          <w:rFonts w:ascii="Times New Roman" w:hAnsi="Times New Roman"/>
          <w:b/>
          <w:bCs/>
          <w:sz w:val="28"/>
          <w:szCs w:val="28"/>
        </w:rPr>
      </w:pPr>
    </w:p>
    <w:p w:rsidR="00FF3637" w:rsidRDefault="00FF3637" w:rsidP="00EF2EF0">
      <w:pPr>
        <w:pStyle w:val="af2"/>
        <w:jc w:val="center"/>
        <w:rPr>
          <w:rFonts w:ascii="Times New Roman" w:hAnsi="Times New Roman"/>
          <w:b/>
          <w:bCs/>
          <w:sz w:val="28"/>
          <w:szCs w:val="28"/>
        </w:rPr>
      </w:pPr>
    </w:p>
    <w:p w:rsidR="00FF3637" w:rsidRDefault="00FF3637" w:rsidP="00EF2EF0">
      <w:pPr>
        <w:pStyle w:val="af2"/>
        <w:jc w:val="center"/>
        <w:rPr>
          <w:rFonts w:ascii="Times New Roman" w:hAnsi="Times New Roman"/>
          <w:b/>
          <w:bCs/>
          <w:sz w:val="28"/>
          <w:szCs w:val="28"/>
        </w:rPr>
      </w:pPr>
    </w:p>
    <w:p w:rsidR="00FF3637" w:rsidRDefault="00FF3637" w:rsidP="00EF2EF0">
      <w:pPr>
        <w:pStyle w:val="af2"/>
        <w:jc w:val="center"/>
        <w:rPr>
          <w:rFonts w:ascii="Times New Roman" w:hAnsi="Times New Roman"/>
          <w:b/>
          <w:bCs/>
          <w:sz w:val="28"/>
          <w:szCs w:val="28"/>
        </w:rPr>
      </w:pPr>
    </w:p>
    <w:p w:rsidR="00FF3637" w:rsidRDefault="00FF3637" w:rsidP="00EF2EF0">
      <w:pPr>
        <w:pStyle w:val="af2"/>
        <w:jc w:val="center"/>
        <w:rPr>
          <w:rFonts w:ascii="Times New Roman" w:hAnsi="Times New Roman"/>
          <w:b/>
          <w:bCs/>
          <w:sz w:val="28"/>
          <w:szCs w:val="28"/>
        </w:rPr>
      </w:pPr>
    </w:p>
    <w:p w:rsidR="00FF3637" w:rsidRDefault="00FF3637" w:rsidP="00EF2EF0">
      <w:pPr>
        <w:pStyle w:val="af2"/>
        <w:jc w:val="center"/>
        <w:rPr>
          <w:rFonts w:ascii="Times New Roman" w:hAnsi="Times New Roman"/>
          <w:b/>
          <w:bCs/>
          <w:sz w:val="28"/>
          <w:szCs w:val="28"/>
        </w:rPr>
      </w:pPr>
    </w:p>
    <w:p w:rsidR="00FF3637" w:rsidRDefault="00FF3637" w:rsidP="00EF2EF0">
      <w:pPr>
        <w:pStyle w:val="af2"/>
        <w:jc w:val="center"/>
        <w:rPr>
          <w:rFonts w:ascii="Times New Roman" w:hAnsi="Times New Roman"/>
          <w:b/>
          <w:bCs/>
          <w:sz w:val="28"/>
          <w:szCs w:val="28"/>
        </w:rPr>
      </w:pPr>
    </w:p>
    <w:p w:rsidR="00FF3637" w:rsidRDefault="00FF3637" w:rsidP="00EF2EF0">
      <w:pPr>
        <w:pStyle w:val="af2"/>
        <w:jc w:val="center"/>
        <w:rPr>
          <w:rFonts w:ascii="Times New Roman" w:hAnsi="Times New Roman"/>
          <w:b/>
          <w:bCs/>
          <w:sz w:val="28"/>
          <w:szCs w:val="28"/>
        </w:rPr>
      </w:pPr>
    </w:p>
    <w:p w:rsidR="00EF2EF0" w:rsidRDefault="00EF2EF0" w:rsidP="00EF2EF0">
      <w:pPr>
        <w:pStyle w:val="af2"/>
        <w:jc w:val="center"/>
      </w:pPr>
      <w:r>
        <w:rPr>
          <w:rFonts w:ascii="Times New Roman" w:hAnsi="Times New Roman"/>
          <w:b/>
          <w:bCs/>
          <w:sz w:val="28"/>
          <w:szCs w:val="28"/>
        </w:rPr>
        <w:t>Расписание занятости физкультурного зала</w:t>
      </w:r>
    </w:p>
    <w:p w:rsidR="00EF2EF0" w:rsidRDefault="00EF2EF0" w:rsidP="00EF2EF0">
      <w:pPr>
        <w:pStyle w:val="af2"/>
        <w:jc w:val="center"/>
      </w:pPr>
      <w:r>
        <w:rPr>
          <w:rFonts w:ascii="Times New Roman" w:hAnsi="Times New Roman"/>
          <w:b/>
          <w:bCs/>
          <w:sz w:val="28"/>
          <w:szCs w:val="28"/>
        </w:rPr>
        <w:t>в МАДОУ ЦРР-д/с №32</w:t>
      </w:r>
    </w:p>
    <w:p w:rsidR="00EF2EF0" w:rsidRDefault="00EF2EF0" w:rsidP="00EF2EF0">
      <w:pPr>
        <w:pStyle w:val="af2"/>
        <w:jc w:val="center"/>
        <w:rPr>
          <w:rFonts w:ascii="Times New Roman" w:hAnsi="Times New Roman"/>
          <w:b/>
          <w:bCs/>
          <w:sz w:val="28"/>
          <w:szCs w:val="28"/>
        </w:rPr>
      </w:pPr>
      <w:r>
        <w:rPr>
          <w:rFonts w:ascii="Times New Roman" w:hAnsi="Times New Roman"/>
          <w:b/>
          <w:bCs/>
          <w:sz w:val="28"/>
          <w:szCs w:val="28"/>
        </w:rPr>
        <w:t>на 2020-2021 учебный год</w:t>
      </w:r>
    </w:p>
    <w:p w:rsidR="005828E1" w:rsidRDefault="005828E1" w:rsidP="00EF2EF0">
      <w:pPr>
        <w:pStyle w:val="af2"/>
        <w:jc w:val="center"/>
      </w:pPr>
    </w:p>
    <w:tbl>
      <w:tblPr>
        <w:tblW w:w="0" w:type="auto"/>
        <w:tblInd w:w="53"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1794"/>
        <w:gridCol w:w="1783"/>
        <w:gridCol w:w="1755"/>
        <w:gridCol w:w="2145"/>
        <w:gridCol w:w="1929"/>
      </w:tblGrid>
      <w:tr w:rsidR="00EF2EF0" w:rsidTr="00EF2EF0">
        <w:tc>
          <w:tcPr>
            <w:tcW w:w="1794" w:type="dxa"/>
            <w:tcBorders>
              <w:top w:val="single" w:sz="2" w:space="0" w:color="000001"/>
              <w:left w:val="single" w:sz="2" w:space="0" w:color="000001"/>
              <w:bottom w:val="single" w:sz="2" w:space="0" w:color="000001"/>
            </w:tcBorders>
            <w:shd w:val="clear" w:color="auto" w:fill="FFFFFF"/>
            <w:tcMar>
              <w:left w:w="49" w:type="dxa"/>
            </w:tcMar>
          </w:tcPr>
          <w:p w:rsidR="00EF2EF0" w:rsidRDefault="00EF2EF0" w:rsidP="00EF2EF0">
            <w:pPr>
              <w:pStyle w:val="ae"/>
            </w:pPr>
            <w:r>
              <w:rPr>
                <w:b/>
                <w:bCs/>
                <w:sz w:val="20"/>
                <w:szCs w:val="20"/>
              </w:rPr>
              <w:t>ПОНЕДЕЛЬНИК</w:t>
            </w:r>
          </w:p>
        </w:tc>
        <w:tc>
          <w:tcPr>
            <w:tcW w:w="1783" w:type="dxa"/>
            <w:tcBorders>
              <w:top w:val="single" w:sz="2" w:space="0" w:color="000001"/>
              <w:left w:val="single" w:sz="2" w:space="0" w:color="000001"/>
              <w:bottom w:val="single" w:sz="2" w:space="0" w:color="000001"/>
            </w:tcBorders>
            <w:shd w:val="clear" w:color="auto" w:fill="FFFFFF"/>
            <w:tcMar>
              <w:left w:w="49" w:type="dxa"/>
            </w:tcMar>
          </w:tcPr>
          <w:p w:rsidR="00EF2EF0" w:rsidRDefault="00EF2EF0" w:rsidP="00EF2EF0">
            <w:pPr>
              <w:pStyle w:val="ae"/>
            </w:pPr>
            <w:r>
              <w:rPr>
                <w:b/>
                <w:bCs/>
                <w:sz w:val="20"/>
                <w:szCs w:val="20"/>
              </w:rPr>
              <w:t xml:space="preserve">         ВТОРНИК</w:t>
            </w:r>
          </w:p>
        </w:tc>
        <w:tc>
          <w:tcPr>
            <w:tcW w:w="1755" w:type="dxa"/>
            <w:tcBorders>
              <w:top w:val="single" w:sz="2" w:space="0" w:color="000001"/>
              <w:left w:val="single" w:sz="2" w:space="0" w:color="000001"/>
              <w:bottom w:val="single" w:sz="2" w:space="0" w:color="000001"/>
            </w:tcBorders>
            <w:shd w:val="clear" w:color="auto" w:fill="FFFFFF"/>
            <w:tcMar>
              <w:left w:w="49" w:type="dxa"/>
            </w:tcMar>
          </w:tcPr>
          <w:p w:rsidR="00EF2EF0" w:rsidRDefault="00EF2EF0" w:rsidP="00EF2EF0">
            <w:pPr>
              <w:pStyle w:val="ae"/>
            </w:pPr>
            <w:r>
              <w:rPr>
                <w:b/>
                <w:bCs/>
                <w:sz w:val="20"/>
                <w:szCs w:val="20"/>
              </w:rPr>
              <w:t xml:space="preserve">             СРЕДА</w:t>
            </w:r>
          </w:p>
        </w:tc>
        <w:tc>
          <w:tcPr>
            <w:tcW w:w="2145" w:type="dxa"/>
            <w:tcBorders>
              <w:top w:val="single" w:sz="2" w:space="0" w:color="000001"/>
              <w:left w:val="single" w:sz="2" w:space="0" w:color="000001"/>
              <w:bottom w:val="single" w:sz="2" w:space="0" w:color="000001"/>
            </w:tcBorders>
            <w:shd w:val="clear" w:color="auto" w:fill="FFFFFF"/>
            <w:tcMar>
              <w:left w:w="49" w:type="dxa"/>
            </w:tcMar>
          </w:tcPr>
          <w:p w:rsidR="00EF2EF0" w:rsidRDefault="00EF2EF0" w:rsidP="00EF2EF0">
            <w:pPr>
              <w:pStyle w:val="ae"/>
            </w:pPr>
            <w:r>
              <w:rPr>
                <w:b/>
                <w:bCs/>
                <w:sz w:val="20"/>
                <w:szCs w:val="20"/>
              </w:rPr>
              <w:t xml:space="preserve">           ЧЕТВЕРГ</w:t>
            </w:r>
          </w:p>
        </w:tc>
        <w:tc>
          <w:tcPr>
            <w:tcW w:w="1929" w:type="dxa"/>
            <w:tcBorders>
              <w:top w:val="single" w:sz="2" w:space="0" w:color="000001"/>
              <w:left w:val="single" w:sz="2" w:space="0" w:color="000001"/>
              <w:bottom w:val="single" w:sz="2" w:space="0" w:color="000001"/>
              <w:right w:val="single" w:sz="2" w:space="0" w:color="000001"/>
            </w:tcBorders>
            <w:shd w:val="clear" w:color="auto" w:fill="FFFFFF"/>
            <w:tcMar>
              <w:left w:w="49" w:type="dxa"/>
            </w:tcMar>
          </w:tcPr>
          <w:p w:rsidR="00EF2EF0" w:rsidRDefault="00EF2EF0" w:rsidP="00EF2EF0">
            <w:pPr>
              <w:pStyle w:val="ae"/>
            </w:pPr>
            <w:r>
              <w:rPr>
                <w:b/>
                <w:bCs/>
                <w:sz w:val="20"/>
                <w:szCs w:val="20"/>
              </w:rPr>
              <w:t xml:space="preserve">        ПЯТНИЦА</w:t>
            </w:r>
          </w:p>
        </w:tc>
      </w:tr>
      <w:tr w:rsidR="00EF2EF0" w:rsidRPr="004D2307" w:rsidTr="00EF2EF0">
        <w:trPr>
          <w:trHeight w:val="3875"/>
        </w:trPr>
        <w:tc>
          <w:tcPr>
            <w:tcW w:w="1794" w:type="dxa"/>
            <w:tcBorders>
              <w:left w:val="single" w:sz="2" w:space="0" w:color="000001"/>
              <w:bottom w:val="single" w:sz="2" w:space="0" w:color="000001"/>
            </w:tcBorders>
            <w:shd w:val="clear" w:color="auto" w:fill="FFFFFF"/>
            <w:tcMar>
              <w:left w:w="49" w:type="dxa"/>
            </w:tcMar>
          </w:tcPr>
          <w:p w:rsidR="00EF2EF0" w:rsidRPr="00A866F8" w:rsidRDefault="00EF2EF0" w:rsidP="00EF2EF0">
            <w:pPr>
              <w:pStyle w:val="ae"/>
            </w:pPr>
            <w:r w:rsidRPr="00A866F8">
              <w:rPr>
                <w:b/>
                <w:bCs/>
              </w:rPr>
              <w:t>9.00-9.20.</w:t>
            </w:r>
          </w:p>
          <w:p w:rsidR="00EF2EF0" w:rsidRPr="00A866F8" w:rsidRDefault="00EF2EF0" w:rsidP="00EF2EF0">
            <w:pPr>
              <w:pStyle w:val="ae"/>
            </w:pPr>
            <w:r w:rsidRPr="00A866F8">
              <w:t>«Аленький цветочек»</w:t>
            </w:r>
          </w:p>
          <w:p w:rsidR="00EF2EF0" w:rsidRPr="00415027" w:rsidRDefault="00EF2EF0" w:rsidP="00EF2EF0">
            <w:pPr>
              <w:pStyle w:val="ae"/>
            </w:pPr>
            <w:r w:rsidRPr="00415027">
              <w:rPr>
                <w:b/>
                <w:bCs/>
              </w:rPr>
              <w:t>9.20-9.40.</w:t>
            </w:r>
            <w:r w:rsidRPr="00415027">
              <w:t xml:space="preserve"> перерыв</w:t>
            </w:r>
          </w:p>
          <w:p w:rsidR="00EF2EF0" w:rsidRPr="00415027" w:rsidRDefault="00EF2EF0" w:rsidP="00EF2EF0">
            <w:pPr>
              <w:pStyle w:val="ae"/>
            </w:pPr>
            <w:r w:rsidRPr="00415027">
              <w:rPr>
                <w:b/>
                <w:bCs/>
              </w:rPr>
              <w:t>9.40-10.10.</w:t>
            </w:r>
          </w:p>
          <w:p w:rsidR="00EF2EF0" w:rsidRPr="00415027" w:rsidRDefault="00EF2EF0" w:rsidP="00EF2EF0">
            <w:pPr>
              <w:pStyle w:val="ae"/>
            </w:pPr>
            <w:r w:rsidRPr="00415027">
              <w:t>«Золушка»</w:t>
            </w:r>
          </w:p>
          <w:p w:rsidR="00EF2EF0" w:rsidRPr="00C734E1" w:rsidRDefault="00EF2EF0" w:rsidP="00EF2EF0">
            <w:pPr>
              <w:pStyle w:val="ae"/>
              <w:rPr>
                <w:color w:val="C00000"/>
              </w:rPr>
            </w:pPr>
          </w:p>
        </w:tc>
        <w:tc>
          <w:tcPr>
            <w:tcW w:w="1783" w:type="dxa"/>
            <w:tcBorders>
              <w:left w:val="single" w:sz="2" w:space="0" w:color="000001"/>
              <w:bottom w:val="single" w:sz="2" w:space="0" w:color="000001"/>
            </w:tcBorders>
            <w:shd w:val="clear" w:color="auto" w:fill="FFFFFF"/>
            <w:tcMar>
              <w:left w:w="49" w:type="dxa"/>
            </w:tcMar>
          </w:tcPr>
          <w:p w:rsidR="00EF2EF0" w:rsidRPr="00415027" w:rsidRDefault="00EF2EF0" w:rsidP="00EF2EF0">
            <w:pPr>
              <w:pStyle w:val="ae"/>
            </w:pPr>
            <w:r w:rsidRPr="00415027">
              <w:rPr>
                <w:b/>
                <w:bCs/>
              </w:rPr>
              <w:t>9.00-9.20.</w:t>
            </w:r>
          </w:p>
          <w:p w:rsidR="00EF2EF0" w:rsidRPr="00415027" w:rsidRDefault="00EF2EF0" w:rsidP="00EF2EF0">
            <w:pPr>
              <w:pStyle w:val="ae"/>
            </w:pPr>
            <w:r w:rsidRPr="00415027">
              <w:t>«Красная шапочка»</w:t>
            </w:r>
          </w:p>
          <w:p w:rsidR="00EF2EF0" w:rsidRPr="00415027" w:rsidRDefault="00EF2EF0" w:rsidP="00EF2EF0">
            <w:pPr>
              <w:pStyle w:val="ae"/>
            </w:pPr>
            <w:r w:rsidRPr="00415027">
              <w:rPr>
                <w:b/>
                <w:bCs/>
              </w:rPr>
              <w:t xml:space="preserve">9.20-9.30               </w:t>
            </w:r>
          </w:p>
          <w:p w:rsidR="00EF2EF0" w:rsidRPr="00415027" w:rsidRDefault="00EF2EF0" w:rsidP="00EF2EF0">
            <w:pPr>
              <w:pStyle w:val="ae"/>
            </w:pPr>
            <w:r w:rsidRPr="00415027">
              <w:t>перерыв</w:t>
            </w:r>
          </w:p>
          <w:p w:rsidR="00EF2EF0" w:rsidRPr="00415027" w:rsidRDefault="00EF2EF0" w:rsidP="00EF2EF0">
            <w:pPr>
              <w:pStyle w:val="ae"/>
            </w:pPr>
            <w:r w:rsidRPr="00415027">
              <w:rPr>
                <w:b/>
                <w:bCs/>
              </w:rPr>
              <w:t>9.30-9.45.</w:t>
            </w:r>
          </w:p>
          <w:p w:rsidR="00EF2EF0" w:rsidRPr="00415027" w:rsidRDefault="00EF2EF0" w:rsidP="00EF2EF0">
            <w:pPr>
              <w:pStyle w:val="ae"/>
            </w:pPr>
            <w:r w:rsidRPr="00415027">
              <w:t>«Заюшкина избушка»</w:t>
            </w:r>
          </w:p>
          <w:p w:rsidR="00EF2EF0" w:rsidRPr="00415027" w:rsidRDefault="00EF2EF0" w:rsidP="00EF2EF0">
            <w:pPr>
              <w:pStyle w:val="ae"/>
            </w:pPr>
            <w:r w:rsidRPr="00415027">
              <w:rPr>
                <w:b/>
                <w:bCs/>
              </w:rPr>
              <w:t>9.45-9.55.</w:t>
            </w:r>
          </w:p>
          <w:p w:rsidR="00EF2EF0" w:rsidRPr="00C734E1" w:rsidRDefault="00EF2EF0" w:rsidP="00EF2EF0">
            <w:pPr>
              <w:pStyle w:val="ae"/>
              <w:rPr>
                <w:color w:val="C00000"/>
              </w:rPr>
            </w:pPr>
            <w:r w:rsidRPr="00415027">
              <w:t>перерыв</w:t>
            </w:r>
          </w:p>
          <w:p w:rsidR="00EF2EF0" w:rsidRPr="00C734E1" w:rsidRDefault="00EF2EF0" w:rsidP="00EF2EF0">
            <w:pPr>
              <w:pStyle w:val="ae"/>
            </w:pPr>
            <w:r w:rsidRPr="00C734E1">
              <w:rPr>
                <w:b/>
                <w:bCs/>
              </w:rPr>
              <w:t>9.55-10.15</w:t>
            </w:r>
          </w:p>
          <w:p w:rsidR="00EF2EF0" w:rsidRPr="00C734E1" w:rsidRDefault="00EF2EF0" w:rsidP="00EF2EF0">
            <w:pPr>
              <w:pStyle w:val="ae"/>
            </w:pPr>
            <w:r w:rsidRPr="00C734E1">
              <w:t>«Маша и медведь»</w:t>
            </w:r>
          </w:p>
          <w:p w:rsidR="00EF2EF0" w:rsidRPr="00C734E1" w:rsidRDefault="00EF2EF0" w:rsidP="00EF2EF0">
            <w:pPr>
              <w:pStyle w:val="ae"/>
              <w:rPr>
                <w:color w:val="C00000"/>
              </w:rPr>
            </w:pPr>
          </w:p>
        </w:tc>
        <w:tc>
          <w:tcPr>
            <w:tcW w:w="1755" w:type="dxa"/>
            <w:tcBorders>
              <w:left w:val="single" w:sz="2" w:space="0" w:color="000001"/>
              <w:bottom w:val="single" w:sz="2" w:space="0" w:color="000001"/>
            </w:tcBorders>
            <w:shd w:val="clear" w:color="auto" w:fill="FFFFFF"/>
            <w:tcMar>
              <w:left w:w="49" w:type="dxa"/>
            </w:tcMar>
          </w:tcPr>
          <w:p w:rsidR="00EF2EF0" w:rsidRPr="00415027" w:rsidRDefault="00EF2EF0" w:rsidP="00EF2EF0">
            <w:pPr>
              <w:pStyle w:val="ae"/>
            </w:pPr>
            <w:r w:rsidRPr="00415027">
              <w:rPr>
                <w:b/>
                <w:bCs/>
              </w:rPr>
              <w:t>9.00-9.20.</w:t>
            </w:r>
          </w:p>
          <w:p w:rsidR="00EF2EF0" w:rsidRPr="00415027" w:rsidRDefault="00EF2EF0" w:rsidP="00EF2EF0">
            <w:pPr>
              <w:pStyle w:val="ae"/>
            </w:pPr>
            <w:r w:rsidRPr="00415027">
              <w:t>«Золотой ключик 1,2»</w:t>
            </w:r>
          </w:p>
          <w:p w:rsidR="00EF2EF0" w:rsidRPr="00415027" w:rsidRDefault="00EF2EF0" w:rsidP="00EF2EF0">
            <w:pPr>
              <w:pStyle w:val="ae"/>
            </w:pPr>
            <w:r w:rsidRPr="00415027">
              <w:rPr>
                <w:b/>
                <w:bCs/>
              </w:rPr>
              <w:t>9.30-9.40</w:t>
            </w:r>
          </w:p>
          <w:p w:rsidR="00EF2EF0" w:rsidRPr="00415027" w:rsidRDefault="00EF2EF0" w:rsidP="00EF2EF0">
            <w:pPr>
              <w:pStyle w:val="ae"/>
            </w:pPr>
            <w:r w:rsidRPr="00415027">
              <w:t>перерыв</w:t>
            </w:r>
          </w:p>
          <w:p w:rsidR="00EF2EF0" w:rsidRPr="00415027" w:rsidRDefault="00EF2EF0" w:rsidP="00EF2EF0">
            <w:pPr>
              <w:pStyle w:val="ae"/>
            </w:pPr>
            <w:r w:rsidRPr="00415027">
              <w:rPr>
                <w:b/>
                <w:bCs/>
              </w:rPr>
              <w:t>9.40-10.00</w:t>
            </w:r>
          </w:p>
          <w:p w:rsidR="00EF2EF0" w:rsidRPr="00415027" w:rsidRDefault="00EF2EF0" w:rsidP="00EF2EF0">
            <w:pPr>
              <w:pStyle w:val="ae"/>
            </w:pPr>
            <w:r w:rsidRPr="00415027">
              <w:t xml:space="preserve">«Золотая рыбка 1,2» </w:t>
            </w:r>
          </w:p>
          <w:p w:rsidR="00EF2EF0" w:rsidRPr="00415027" w:rsidRDefault="00EF2EF0" w:rsidP="00EF2EF0">
            <w:pPr>
              <w:pStyle w:val="ae"/>
              <w:rPr>
                <w:b/>
              </w:rPr>
            </w:pPr>
            <w:r w:rsidRPr="00415027">
              <w:rPr>
                <w:b/>
              </w:rPr>
              <w:t>10.00.-10.10.</w:t>
            </w:r>
          </w:p>
          <w:p w:rsidR="00EF2EF0" w:rsidRPr="00415027" w:rsidRDefault="00EF2EF0" w:rsidP="00EF2EF0">
            <w:pPr>
              <w:pStyle w:val="ae"/>
            </w:pPr>
            <w:r w:rsidRPr="00415027">
              <w:t>Перерыв</w:t>
            </w:r>
          </w:p>
          <w:p w:rsidR="00EF2EF0" w:rsidRPr="00415027" w:rsidRDefault="00EF2EF0" w:rsidP="00EF2EF0">
            <w:pPr>
              <w:pStyle w:val="ae"/>
              <w:rPr>
                <w:b/>
              </w:rPr>
            </w:pPr>
            <w:r w:rsidRPr="00415027">
              <w:rPr>
                <w:b/>
              </w:rPr>
              <w:t>10.10.-10.30</w:t>
            </w:r>
          </w:p>
          <w:p w:rsidR="00EF2EF0" w:rsidRPr="00C734E1" w:rsidRDefault="00EF2EF0" w:rsidP="00EF2EF0">
            <w:pPr>
              <w:pStyle w:val="ae"/>
            </w:pPr>
            <w:r w:rsidRPr="00C734E1">
              <w:t>«Теремок»</w:t>
            </w:r>
          </w:p>
          <w:p w:rsidR="00EF2EF0" w:rsidRPr="00C734E1" w:rsidRDefault="00EF2EF0" w:rsidP="00EF2EF0">
            <w:pPr>
              <w:pStyle w:val="ae"/>
              <w:rPr>
                <w:color w:val="C00000"/>
              </w:rPr>
            </w:pPr>
          </w:p>
        </w:tc>
        <w:tc>
          <w:tcPr>
            <w:tcW w:w="2145" w:type="dxa"/>
            <w:tcBorders>
              <w:left w:val="single" w:sz="2" w:space="0" w:color="000001"/>
              <w:bottom w:val="single" w:sz="2" w:space="0" w:color="000001"/>
            </w:tcBorders>
            <w:shd w:val="clear" w:color="auto" w:fill="FFFFFF"/>
            <w:tcMar>
              <w:left w:w="49" w:type="dxa"/>
            </w:tcMar>
          </w:tcPr>
          <w:p w:rsidR="00EF2EF0" w:rsidRPr="00A866F8" w:rsidRDefault="00EF2EF0" w:rsidP="00EF2EF0">
            <w:pPr>
              <w:pStyle w:val="ae"/>
            </w:pPr>
            <w:r w:rsidRPr="00A866F8">
              <w:rPr>
                <w:b/>
                <w:bCs/>
              </w:rPr>
              <w:t>9.25-9.40.</w:t>
            </w:r>
          </w:p>
          <w:p w:rsidR="00EF2EF0" w:rsidRPr="00A866F8" w:rsidRDefault="00EF2EF0" w:rsidP="00EF2EF0">
            <w:pPr>
              <w:pStyle w:val="ae"/>
              <w:rPr>
                <w:bCs/>
              </w:rPr>
            </w:pPr>
            <w:r w:rsidRPr="00A866F8">
              <w:rPr>
                <w:b/>
                <w:bCs/>
              </w:rPr>
              <w:t>«</w:t>
            </w:r>
            <w:r w:rsidRPr="00A866F8">
              <w:rPr>
                <w:bCs/>
              </w:rPr>
              <w:t>Заюшкина избушка»</w:t>
            </w:r>
          </w:p>
          <w:p w:rsidR="00EF2EF0" w:rsidRPr="00415027" w:rsidRDefault="00EF2EF0" w:rsidP="00EF2EF0">
            <w:pPr>
              <w:pStyle w:val="ae"/>
              <w:rPr>
                <w:b/>
                <w:bCs/>
              </w:rPr>
            </w:pPr>
            <w:r w:rsidRPr="00415027">
              <w:rPr>
                <w:b/>
                <w:bCs/>
              </w:rPr>
              <w:t>9.40.-9.50-</w:t>
            </w:r>
          </w:p>
          <w:p w:rsidR="00EF2EF0" w:rsidRPr="00415027" w:rsidRDefault="00EF2EF0" w:rsidP="00EF2EF0">
            <w:pPr>
              <w:pStyle w:val="ae"/>
              <w:rPr>
                <w:bCs/>
              </w:rPr>
            </w:pPr>
            <w:r w:rsidRPr="00415027">
              <w:rPr>
                <w:bCs/>
              </w:rPr>
              <w:t>Перерыв</w:t>
            </w:r>
          </w:p>
          <w:p w:rsidR="00EF2EF0" w:rsidRPr="00C734E1" w:rsidRDefault="00EF2EF0" w:rsidP="00EF2EF0">
            <w:pPr>
              <w:pStyle w:val="ae"/>
              <w:rPr>
                <w:bCs/>
              </w:rPr>
            </w:pPr>
            <w:r w:rsidRPr="00C734E1">
              <w:rPr>
                <w:b/>
                <w:bCs/>
              </w:rPr>
              <w:t>9.50. -10.10 –</w:t>
            </w:r>
            <w:r w:rsidRPr="00C734E1">
              <w:rPr>
                <w:bCs/>
              </w:rPr>
              <w:t>«Теремок»</w:t>
            </w:r>
          </w:p>
          <w:p w:rsidR="00EF2EF0" w:rsidRPr="00415027" w:rsidRDefault="00EF2EF0" w:rsidP="00EF2EF0">
            <w:pPr>
              <w:pStyle w:val="ae"/>
              <w:rPr>
                <w:b/>
                <w:bCs/>
              </w:rPr>
            </w:pPr>
            <w:r w:rsidRPr="00415027">
              <w:rPr>
                <w:b/>
                <w:bCs/>
              </w:rPr>
              <w:t xml:space="preserve">10.10. -10.20. </w:t>
            </w:r>
          </w:p>
          <w:p w:rsidR="00EF2EF0" w:rsidRPr="00415027" w:rsidRDefault="00EF2EF0" w:rsidP="00EF2EF0">
            <w:pPr>
              <w:pStyle w:val="ae"/>
              <w:rPr>
                <w:bCs/>
              </w:rPr>
            </w:pPr>
            <w:r w:rsidRPr="00415027">
              <w:rPr>
                <w:bCs/>
              </w:rPr>
              <w:t>Перерыв</w:t>
            </w:r>
          </w:p>
          <w:p w:rsidR="00EF2EF0" w:rsidRPr="00415027" w:rsidRDefault="00EF2EF0" w:rsidP="00EF2EF0">
            <w:pPr>
              <w:pStyle w:val="ae"/>
              <w:rPr>
                <w:bCs/>
              </w:rPr>
            </w:pPr>
            <w:r w:rsidRPr="00415027">
              <w:rPr>
                <w:b/>
                <w:bCs/>
              </w:rPr>
              <w:t>10.20 – 10.50.</w:t>
            </w:r>
            <w:r w:rsidRPr="00415027">
              <w:rPr>
                <w:bCs/>
              </w:rPr>
              <w:t>«Дюймовочка 1,2»</w:t>
            </w:r>
          </w:p>
          <w:p w:rsidR="00EF2EF0" w:rsidRPr="00415027" w:rsidRDefault="00EF2EF0" w:rsidP="00EF2EF0">
            <w:pPr>
              <w:pStyle w:val="ae"/>
            </w:pPr>
          </w:p>
          <w:p w:rsidR="00EF2EF0" w:rsidRPr="00C734E1" w:rsidRDefault="00EF2EF0" w:rsidP="00EF2EF0">
            <w:pPr>
              <w:pStyle w:val="ae"/>
              <w:rPr>
                <w:color w:val="C00000"/>
              </w:rPr>
            </w:pPr>
          </w:p>
        </w:tc>
        <w:tc>
          <w:tcPr>
            <w:tcW w:w="1929" w:type="dxa"/>
            <w:tcBorders>
              <w:left w:val="single" w:sz="2" w:space="0" w:color="000001"/>
              <w:bottom w:val="single" w:sz="2" w:space="0" w:color="000001"/>
              <w:right w:val="single" w:sz="2" w:space="0" w:color="000001"/>
            </w:tcBorders>
            <w:shd w:val="clear" w:color="auto" w:fill="FFFFFF"/>
            <w:tcMar>
              <w:left w:w="49" w:type="dxa"/>
            </w:tcMar>
          </w:tcPr>
          <w:p w:rsidR="00EF2EF0" w:rsidRPr="00415027" w:rsidRDefault="00EF2EF0" w:rsidP="00EF2EF0">
            <w:pPr>
              <w:pStyle w:val="ae"/>
            </w:pPr>
            <w:r w:rsidRPr="00415027">
              <w:rPr>
                <w:b/>
                <w:bCs/>
              </w:rPr>
              <w:t>9.30-9.50</w:t>
            </w:r>
          </w:p>
          <w:p w:rsidR="00EF2EF0" w:rsidRPr="00415027" w:rsidRDefault="00EF2EF0" w:rsidP="00EF2EF0">
            <w:pPr>
              <w:pStyle w:val="ae"/>
            </w:pPr>
            <w:r w:rsidRPr="00415027">
              <w:t>«Красная шапочка»</w:t>
            </w:r>
          </w:p>
          <w:p w:rsidR="00EF2EF0" w:rsidRPr="00415027" w:rsidRDefault="00EF2EF0" w:rsidP="00EF2EF0">
            <w:pPr>
              <w:pStyle w:val="ae"/>
            </w:pPr>
            <w:r w:rsidRPr="00415027">
              <w:rPr>
                <w:b/>
                <w:bCs/>
              </w:rPr>
              <w:t>9.50-10.00</w:t>
            </w:r>
          </w:p>
          <w:p w:rsidR="00EF2EF0" w:rsidRPr="00415027" w:rsidRDefault="00EF2EF0" w:rsidP="00EF2EF0">
            <w:pPr>
              <w:pStyle w:val="ae"/>
            </w:pPr>
            <w:r w:rsidRPr="00415027">
              <w:t>перерыв</w:t>
            </w:r>
          </w:p>
          <w:p w:rsidR="00EF2EF0" w:rsidRPr="00415027" w:rsidRDefault="00EF2EF0" w:rsidP="00EF2EF0">
            <w:pPr>
              <w:pStyle w:val="ae"/>
            </w:pPr>
            <w:r w:rsidRPr="00415027">
              <w:rPr>
                <w:b/>
                <w:bCs/>
              </w:rPr>
              <w:t>10.00-10.25</w:t>
            </w:r>
          </w:p>
          <w:p w:rsidR="00EF2EF0" w:rsidRPr="00415027" w:rsidRDefault="00EF2EF0" w:rsidP="00EF2EF0">
            <w:pPr>
              <w:pStyle w:val="ae"/>
            </w:pPr>
            <w:r w:rsidRPr="00415027">
              <w:t xml:space="preserve">«Золотая рыбка 1,2» </w:t>
            </w:r>
          </w:p>
          <w:p w:rsidR="00EF2EF0" w:rsidRPr="00C734E1" w:rsidRDefault="00EF2EF0" w:rsidP="00EF2EF0">
            <w:pPr>
              <w:pStyle w:val="ae"/>
              <w:rPr>
                <w:color w:val="C00000"/>
              </w:rPr>
            </w:pPr>
          </w:p>
        </w:tc>
      </w:tr>
      <w:tr w:rsidR="00EF2EF0" w:rsidTr="00EF2EF0">
        <w:trPr>
          <w:trHeight w:val="412"/>
        </w:trPr>
        <w:tc>
          <w:tcPr>
            <w:tcW w:w="1794" w:type="dxa"/>
            <w:tcBorders>
              <w:left w:val="single" w:sz="2" w:space="0" w:color="000001"/>
              <w:bottom w:val="single" w:sz="2" w:space="0" w:color="000001"/>
            </w:tcBorders>
            <w:shd w:val="clear" w:color="auto" w:fill="FFFFFF"/>
            <w:tcMar>
              <w:left w:w="49" w:type="dxa"/>
            </w:tcMar>
          </w:tcPr>
          <w:p w:rsidR="00EF2EF0" w:rsidRPr="00C734E1" w:rsidRDefault="00EF2EF0" w:rsidP="00EF2EF0">
            <w:pPr>
              <w:pStyle w:val="ae"/>
              <w:rPr>
                <w:color w:val="C00000"/>
                <w:u w:val="single"/>
              </w:rPr>
            </w:pPr>
          </w:p>
        </w:tc>
        <w:tc>
          <w:tcPr>
            <w:tcW w:w="1783" w:type="dxa"/>
            <w:tcBorders>
              <w:left w:val="single" w:sz="2" w:space="0" w:color="000001"/>
              <w:bottom w:val="single" w:sz="2" w:space="0" w:color="000001"/>
            </w:tcBorders>
            <w:shd w:val="clear" w:color="auto" w:fill="FFFFFF"/>
            <w:tcMar>
              <w:left w:w="49" w:type="dxa"/>
            </w:tcMar>
          </w:tcPr>
          <w:p w:rsidR="00EF2EF0" w:rsidRPr="00C734E1" w:rsidRDefault="00EF2EF0" w:rsidP="00EF2EF0">
            <w:pPr>
              <w:pStyle w:val="ae"/>
            </w:pPr>
            <w:r w:rsidRPr="00C734E1">
              <w:rPr>
                <w:b/>
                <w:bCs/>
                <w:u w:val="single"/>
              </w:rPr>
              <w:t>Вторая половина дня</w:t>
            </w:r>
          </w:p>
          <w:p w:rsidR="00EF2EF0" w:rsidRPr="00C734E1" w:rsidRDefault="00EF2EF0" w:rsidP="00EF2EF0">
            <w:pPr>
              <w:pStyle w:val="ae"/>
            </w:pPr>
            <w:r w:rsidRPr="00C734E1">
              <w:rPr>
                <w:b/>
                <w:bCs/>
              </w:rPr>
              <w:t>15.55-16.15.</w:t>
            </w:r>
          </w:p>
          <w:p w:rsidR="00EF2EF0" w:rsidRPr="00C734E1" w:rsidRDefault="00EF2EF0" w:rsidP="00EF2EF0">
            <w:pPr>
              <w:pStyle w:val="ae"/>
            </w:pPr>
            <w:r w:rsidRPr="00C734E1">
              <w:t>«Аленький цветочек»</w:t>
            </w:r>
          </w:p>
          <w:p w:rsidR="00EF2EF0" w:rsidRPr="00415027" w:rsidRDefault="00EF2EF0" w:rsidP="00EF2EF0">
            <w:pPr>
              <w:pStyle w:val="ae"/>
              <w:rPr>
                <w:b/>
              </w:rPr>
            </w:pPr>
            <w:r w:rsidRPr="00415027">
              <w:rPr>
                <w:b/>
              </w:rPr>
              <w:t>16.15.-16.20.</w:t>
            </w:r>
          </w:p>
          <w:p w:rsidR="00EF2EF0" w:rsidRPr="00415027" w:rsidRDefault="00EF2EF0" w:rsidP="00EF2EF0">
            <w:pPr>
              <w:pStyle w:val="ae"/>
            </w:pPr>
            <w:r w:rsidRPr="00415027">
              <w:t>перерыв</w:t>
            </w:r>
          </w:p>
          <w:p w:rsidR="00EF2EF0" w:rsidRPr="00415027" w:rsidRDefault="00EF2EF0" w:rsidP="00EF2EF0">
            <w:pPr>
              <w:pStyle w:val="ae"/>
              <w:rPr>
                <w:b/>
              </w:rPr>
            </w:pPr>
            <w:r w:rsidRPr="00415027">
              <w:rPr>
                <w:b/>
              </w:rPr>
              <w:t>16.20. - 16.45.</w:t>
            </w:r>
          </w:p>
          <w:p w:rsidR="00EF2EF0" w:rsidRPr="00C734E1" w:rsidRDefault="00EF2EF0" w:rsidP="00EF2EF0">
            <w:pPr>
              <w:pStyle w:val="ae"/>
              <w:rPr>
                <w:color w:val="C00000"/>
              </w:rPr>
            </w:pPr>
            <w:r w:rsidRPr="00415027">
              <w:t>«Русалочка 1,2»</w:t>
            </w:r>
          </w:p>
        </w:tc>
        <w:tc>
          <w:tcPr>
            <w:tcW w:w="1755" w:type="dxa"/>
            <w:tcBorders>
              <w:left w:val="single" w:sz="2" w:space="0" w:color="000001"/>
              <w:bottom w:val="single" w:sz="2" w:space="0" w:color="000001"/>
            </w:tcBorders>
            <w:shd w:val="clear" w:color="auto" w:fill="FFFFFF"/>
            <w:tcMar>
              <w:left w:w="49" w:type="dxa"/>
            </w:tcMar>
          </w:tcPr>
          <w:p w:rsidR="00EF2EF0" w:rsidRPr="00C734E1" w:rsidRDefault="00EF2EF0" w:rsidP="00EF2EF0">
            <w:pPr>
              <w:pStyle w:val="ae"/>
            </w:pPr>
            <w:r w:rsidRPr="00C734E1">
              <w:rPr>
                <w:b/>
                <w:bCs/>
                <w:u w:val="single"/>
              </w:rPr>
              <w:t>Вторая половина дня</w:t>
            </w:r>
          </w:p>
          <w:p w:rsidR="00EF2EF0" w:rsidRPr="00C734E1" w:rsidRDefault="00EF2EF0" w:rsidP="00EF2EF0">
            <w:pPr>
              <w:pStyle w:val="ae"/>
              <w:rPr>
                <w:b/>
                <w:bCs/>
              </w:rPr>
            </w:pPr>
            <w:r w:rsidRPr="00C734E1">
              <w:rPr>
                <w:b/>
                <w:bCs/>
              </w:rPr>
              <w:t>15.55-16.15.</w:t>
            </w:r>
          </w:p>
          <w:p w:rsidR="00EF2EF0" w:rsidRPr="00C734E1" w:rsidRDefault="00EF2EF0" w:rsidP="00EF2EF0">
            <w:pPr>
              <w:pStyle w:val="ae"/>
            </w:pPr>
            <w:r w:rsidRPr="00C734E1">
              <w:rPr>
                <w:bCs/>
              </w:rPr>
              <w:t>«Маша и медведь»</w:t>
            </w:r>
          </w:p>
          <w:p w:rsidR="00EF2EF0" w:rsidRPr="00C734E1" w:rsidRDefault="00EF2EF0" w:rsidP="00EF2EF0">
            <w:pPr>
              <w:pStyle w:val="ae"/>
              <w:rPr>
                <w:color w:val="C00000"/>
              </w:rPr>
            </w:pPr>
          </w:p>
        </w:tc>
        <w:tc>
          <w:tcPr>
            <w:tcW w:w="2145" w:type="dxa"/>
            <w:tcBorders>
              <w:left w:val="single" w:sz="2" w:space="0" w:color="000001"/>
              <w:bottom w:val="single" w:sz="2" w:space="0" w:color="000001"/>
            </w:tcBorders>
            <w:shd w:val="clear" w:color="auto" w:fill="FFFFFF"/>
            <w:tcMar>
              <w:left w:w="49" w:type="dxa"/>
            </w:tcMar>
          </w:tcPr>
          <w:p w:rsidR="00EF2EF0" w:rsidRPr="00415027" w:rsidRDefault="00EF2EF0" w:rsidP="00EF2EF0">
            <w:pPr>
              <w:pStyle w:val="ae"/>
            </w:pPr>
            <w:r w:rsidRPr="00415027">
              <w:rPr>
                <w:b/>
                <w:bCs/>
                <w:u w:val="single"/>
              </w:rPr>
              <w:t>Вторая половина дня</w:t>
            </w:r>
          </w:p>
          <w:p w:rsidR="00EF2EF0" w:rsidRPr="00415027" w:rsidRDefault="00EF2EF0" w:rsidP="00EF2EF0">
            <w:pPr>
              <w:pStyle w:val="ae"/>
            </w:pPr>
            <w:r w:rsidRPr="00415027">
              <w:rPr>
                <w:b/>
                <w:bCs/>
              </w:rPr>
              <w:t>15.45-16.10.</w:t>
            </w:r>
          </w:p>
          <w:p w:rsidR="00EF2EF0" w:rsidRPr="00415027" w:rsidRDefault="00EF2EF0" w:rsidP="00EF2EF0">
            <w:pPr>
              <w:pStyle w:val="ae"/>
            </w:pPr>
            <w:r w:rsidRPr="00415027">
              <w:t>«Русалочка 1,2»</w:t>
            </w:r>
          </w:p>
          <w:p w:rsidR="00EF2EF0" w:rsidRPr="00415027" w:rsidRDefault="00EF2EF0" w:rsidP="00EF2EF0">
            <w:pPr>
              <w:pStyle w:val="ae"/>
            </w:pPr>
            <w:r w:rsidRPr="00415027">
              <w:rPr>
                <w:b/>
              </w:rPr>
              <w:t>16.10.-16.20.</w:t>
            </w:r>
          </w:p>
          <w:p w:rsidR="00EF2EF0" w:rsidRPr="00415027" w:rsidRDefault="00EF2EF0" w:rsidP="00EF2EF0">
            <w:pPr>
              <w:pStyle w:val="ae"/>
            </w:pPr>
            <w:r w:rsidRPr="00415027">
              <w:t>перерыв</w:t>
            </w:r>
          </w:p>
          <w:p w:rsidR="00EF2EF0" w:rsidRPr="00415027" w:rsidRDefault="00EF2EF0" w:rsidP="00EF2EF0">
            <w:pPr>
              <w:pStyle w:val="ae"/>
            </w:pPr>
            <w:r w:rsidRPr="00415027">
              <w:rPr>
                <w:b/>
              </w:rPr>
              <w:t>16.20.-16.50.</w:t>
            </w:r>
          </w:p>
          <w:p w:rsidR="00EF2EF0" w:rsidRPr="00C734E1" w:rsidRDefault="00EF2EF0" w:rsidP="00EF2EF0">
            <w:pPr>
              <w:pStyle w:val="ae"/>
              <w:rPr>
                <w:color w:val="C00000"/>
              </w:rPr>
            </w:pPr>
            <w:r w:rsidRPr="00415027">
              <w:t>«Золушка»</w:t>
            </w:r>
          </w:p>
        </w:tc>
        <w:tc>
          <w:tcPr>
            <w:tcW w:w="1929" w:type="dxa"/>
            <w:tcBorders>
              <w:left w:val="single" w:sz="2" w:space="0" w:color="000001"/>
              <w:bottom w:val="single" w:sz="2" w:space="0" w:color="000001"/>
              <w:right w:val="single" w:sz="2" w:space="0" w:color="000001"/>
            </w:tcBorders>
            <w:shd w:val="clear" w:color="auto" w:fill="FFFFFF"/>
            <w:tcMar>
              <w:left w:w="49" w:type="dxa"/>
            </w:tcMar>
          </w:tcPr>
          <w:p w:rsidR="00EF2EF0" w:rsidRPr="00415027" w:rsidRDefault="00EF2EF0" w:rsidP="00EF2EF0">
            <w:pPr>
              <w:pStyle w:val="ae"/>
            </w:pPr>
            <w:r w:rsidRPr="00415027">
              <w:rPr>
                <w:b/>
                <w:bCs/>
                <w:u w:val="single"/>
              </w:rPr>
              <w:t>Вторая половина дня</w:t>
            </w:r>
          </w:p>
          <w:p w:rsidR="00EF2EF0" w:rsidRPr="00415027" w:rsidRDefault="00EF2EF0" w:rsidP="00EF2EF0">
            <w:pPr>
              <w:pStyle w:val="ae"/>
            </w:pPr>
            <w:r w:rsidRPr="00415027">
              <w:rPr>
                <w:b/>
                <w:bCs/>
              </w:rPr>
              <w:t>15.55-16.25.</w:t>
            </w:r>
          </w:p>
          <w:p w:rsidR="00EF2EF0" w:rsidRPr="00415027" w:rsidRDefault="00EF2EF0" w:rsidP="00EF2EF0">
            <w:pPr>
              <w:pStyle w:val="ae"/>
            </w:pPr>
            <w:r w:rsidRPr="00415027">
              <w:t>«Дюймовочка 1,2»</w:t>
            </w:r>
          </w:p>
          <w:p w:rsidR="00EF2EF0" w:rsidRPr="00415027" w:rsidRDefault="00EF2EF0" w:rsidP="00EF2EF0">
            <w:pPr>
              <w:pStyle w:val="ae"/>
              <w:rPr>
                <w:b/>
                <w:bCs/>
              </w:rPr>
            </w:pPr>
            <w:r w:rsidRPr="00415027">
              <w:rPr>
                <w:b/>
                <w:bCs/>
              </w:rPr>
              <w:t>16.25.-16.35</w:t>
            </w:r>
          </w:p>
          <w:p w:rsidR="00EF2EF0" w:rsidRPr="00415027" w:rsidRDefault="00EF2EF0" w:rsidP="00EF2EF0">
            <w:pPr>
              <w:pStyle w:val="ae"/>
              <w:rPr>
                <w:bCs/>
              </w:rPr>
            </w:pPr>
            <w:r w:rsidRPr="00415027">
              <w:rPr>
                <w:bCs/>
              </w:rPr>
              <w:t>перерыв</w:t>
            </w:r>
          </w:p>
          <w:p w:rsidR="00EF2EF0" w:rsidRPr="00C734E1" w:rsidRDefault="00EF2EF0" w:rsidP="00EF2EF0">
            <w:pPr>
              <w:pStyle w:val="ae"/>
              <w:spacing w:line="240" w:lineRule="auto"/>
              <w:rPr>
                <w:color w:val="C00000"/>
              </w:rPr>
            </w:pPr>
            <w:r w:rsidRPr="00415027">
              <w:rPr>
                <w:b/>
                <w:bCs/>
              </w:rPr>
              <w:t xml:space="preserve">16.35. -17.00. – </w:t>
            </w:r>
            <w:r w:rsidRPr="00415027">
              <w:rPr>
                <w:bCs/>
              </w:rPr>
              <w:t>«Золотой ключик 1,2»</w:t>
            </w:r>
          </w:p>
        </w:tc>
      </w:tr>
    </w:tbl>
    <w:p w:rsidR="00601B34" w:rsidRDefault="00601B34">
      <w:pPr>
        <w:pStyle w:val="10"/>
        <w:spacing w:after="264" w:line="240" w:lineRule="auto"/>
        <w:jc w:val="both"/>
        <w:rPr>
          <w:b/>
          <w:sz w:val="28"/>
          <w:szCs w:val="28"/>
        </w:rPr>
      </w:pPr>
    </w:p>
    <w:p w:rsidR="00601B34" w:rsidRPr="00F47FA4" w:rsidRDefault="008F71E9">
      <w:pPr>
        <w:pStyle w:val="10"/>
        <w:spacing w:after="264" w:line="240" w:lineRule="auto"/>
        <w:jc w:val="both"/>
        <w:rPr>
          <w:b/>
          <w:sz w:val="28"/>
          <w:szCs w:val="28"/>
        </w:rPr>
      </w:pPr>
      <w:r w:rsidRPr="00F47FA4">
        <w:rPr>
          <w:b/>
          <w:sz w:val="28"/>
          <w:szCs w:val="28"/>
          <w:lang w:val="en-US"/>
        </w:rPr>
        <w:t>II</w:t>
      </w:r>
      <w:r w:rsidRPr="00F47FA4">
        <w:rPr>
          <w:b/>
          <w:sz w:val="28"/>
          <w:szCs w:val="28"/>
        </w:rPr>
        <w:t>.4. Способы и направления детской инициативы.</w:t>
      </w:r>
    </w:p>
    <w:p w:rsidR="00F47FA4" w:rsidRPr="00F47FA4" w:rsidRDefault="00E32723">
      <w:pPr>
        <w:pStyle w:val="10"/>
        <w:spacing w:line="240" w:lineRule="auto"/>
        <w:jc w:val="both"/>
        <w:rPr>
          <w:color w:val="000000" w:themeColor="text1"/>
          <w:sz w:val="28"/>
          <w:szCs w:val="28"/>
        </w:rPr>
      </w:pPr>
      <w:r w:rsidRPr="00F47FA4">
        <w:rPr>
          <w:color w:val="000000" w:themeColor="text1"/>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F47FA4" w:rsidRPr="00F47FA4" w:rsidRDefault="00F47FA4">
      <w:pPr>
        <w:pStyle w:val="10"/>
        <w:spacing w:line="240" w:lineRule="auto"/>
        <w:jc w:val="both"/>
        <w:rPr>
          <w:color w:val="000000" w:themeColor="text1"/>
          <w:sz w:val="28"/>
          <w:szCs w:val="28"/>
        </w:rPr>
      </w:pPr>
      <w:r w:rsidRPr="00F47FA4">
        <w:rPr>
          <w:color w:val="000000" w:themeColor="text1"/>
          <w:sz w:val="28"/>
          <w:szCs w:val="28"/>
        </w:rPr>
        <w:t>-</w:t>
      </w:r>
      <w:r w:rsidR="00E32723" w:rsidRPr="00F47FA4">
        <w:rPr>
          <w:color w:val="000000" w:themeColor="text1"/>
          <w:sz w:val="28"/>
          <w:szCs w:val="28"/>
        </w:rPr>
        <w:t>самостоятельные сюжетно-ролевые, режиссерские и</w:t>
      </w:r>
    </w:p>
    <w:p w:rsidR="00F47FA4" w:rsidRPr="00F47FA4" w:rsidRDefault="00E32723">
      <w:pPr>
        <w:pStyle w:val="10"/>
        <w:spacing w:line="240" w:lineRule="auto"/>
        <w:jc w:val="both"/>
        <w:rPr>
          <w:color w:val="000000" w:themeColor="text1"/>
          <w:sz w:val="28"/>
          <w:szCs w:val="28"/>
        </w:rPr>
      </w:pPr>
      <w:r w:rsidRPr="00F47FA4">
        <w:rPr>
          <w:color w:val="000000" w:themeColor="text1"/>
          <w:sz w:val="28"/>
          <w:szCs w:val="28"/>
        </w:rPr>
        <w:sym w:font="Symbol" w:char="F02D"/>
      </w:r>
      <w:r w:rsidRPr="00F47FA4">
        <w:rPr>
          <w:color w:val="000000" w:themeColor="text1"/>
          <w:sz w:val="28"/>
          <w:szCs w:val="28"/>
        </w:rPr>
        <w:t xml:space="preserve"> театрализованные игры;  развивающие и логические игры;</w:t>
      </w:r>
    </w:p>
    <w:p w:rsidR="00F47FA4" w:rsidRPr="00F47FA4" w:rsidRDefault="00E32723">
      <w:pPr>
        <w:pStyle w:val="10"/>
        <w:spacing w:line="240" w:lineRule="auto"/>
        <w:jc w:val="both"/>
        <w:rPr>
          <w:color w:val="000000" w:themeColor="text1"/>
          <w:sz w:val="28"/>
          <w:szCs w:val="28"/>
        </w:rPr>
      </w:pPr>
      <w:r w:rsidRPr="00F47FA4">
        <w:rPr>
          <w:color w:val="000000" w:themeColor="text1"/>
          <w:sz w:val="28"/>
          <w:szCs w:val="28"/>
        </w:rPr>
        <w:sym w:font="Symbol" w:char="F02D"/>
      </w:r>
      <w:r w:rsidRPr="00F47FA4">
        <w:rPr>
          <w:color w:val="000000" w:themeColor="text1"/>
          <w:sz w:val="28"/>
          <w:szCs w:val="28"/>
        </w:rPr>
        <w:t xml:space="preserve">  музыкальные игры и импровизации;</w:t>
      </w:r>
    </w:p>
    <w:p w:rsidR="00F47FA4" w:rsidRPr="00F47FA4" w:rsidRDefault="00E32723">
      <w:pPr>
        <w:pStyle w:val="10"/>
        <w:spacing w:line="240" w:lineRule="auto"/>
        <w:jc w:val="both"/>
        <w:rPr>
          <w:color w:val="000000" w:themeColor="text1"/>
          <w:sz w:val="28"/>
          <w:szCs w:val="28"/>
        </w:rPr>
      </w:pPr>
      <w:r w:rsidRPr="00F47FA4">
        <w:rPr>
          <w:color w:val="000000" w:themeColor="text1"/>
          <w:sz w:val="28"/>
          <w:szCs w:val="28"/>
        </w:rPr>
        <w:sym w:font="Symbol" w:char="F02D"/>
      </w:r>
      <w:r w:rsidRPr="00F47FA4">
        <w:rPr>
          <w:color w:val="000000" w:themeColor="text1"/>
          <w:sz w:val="28"/>
          <w:szCs w:val="28"/>
        </w:rPr>
        <w:t xml:space="preserve">  речевые игры, игры с буквами, звуками и слогами;</w:t>
      </w:r>
    </w:p>
    <w:p w:rsidR="00F47FA4" w:rsidRPr="00F47FA4" w:rsidRDefault="00E32723">
      <w:pPr>
        <w:pStyle w:val="10"/>
        <w:spacing w:line="240" w:lineRule="auto"/>
        <w:jc w:val="both"/>
        <w:rPr>
          <w:color w:val="000000" w:themeColor="text1"/>
          <w:sz w:val="28"/>
          <w:szCs w:val="28"/>
        </w:rPr>
      </w:pPr>
      <w:r w:rsidRPr="00F47FA4">
        <w:rPr>
          <w:color w:val="000000" w:themeColor="text1"/>
          <w:sz w:val="28"/>
          <w:szCs w:val="28"/>
        </w:rPr>
        <w:sym w:font="Symbol" w:char="F02D"/>
      </w:r>
      <w:r w:rsidRPr="00F47FA4">
        <w:rPr>
          <w:color w:val="000000" w:themeColor="text1"/>
          <w:sz w:val="28"/>
          <w:szCs w:val="28"/>
        </w:rPr>
        <w:t xml:space="preserve">  самостоятельная деятельность в книжном уголке;</w:t>
      </w:r>
    </w:p>
    <w:p w:rsidR="00F47FA4" w:rsidRPr="00F47FA4" w:rsidRDefault="00E32723">
      <w:pPr>
        <w:pStyle w:val="10"/>
        <w:spacing w:line="240" w:lineRule="auto"/>
        <w:jc w:val="both"/>
        <w:rPr>
          <w:color w:val="000000" w:themeColor="text1"/>
          <w:sz w:val="28"/>
          <w:szCs w:val="28"/>
        </w:rPr>
      </w:pPr>
      <w:r w:rsidRPr="00F47FA4">
        <w:rPr>
          <w:color w:val="000000" w:themeColor="text1"/>
          <w:sz w:val="28"/>
          <w:szCs w:val="28"/>
        </w:rPr>
        <w:sym w:font="Symbol" w:char="F02D"/>
      </w:r>
      <w:r w:rsidRPr="00F47FA4">
        <w:rPr>
          <w:color w:val="000000" w:themeColor="text1"/>
          <w:sz w:val="28"/>
          <w:szCs w:val="28"/>
        </w:rPr>
        <w:t xml:space="preserve">  самостоятельная изобразительная и конструктивная деятельность</w:t>
      </w:r>
    </w:p>
    <w:p w:rsidR="00F47FA4" w:rsidRPr="00F47FA4" w:rsidRDefault="00E32723">
      <w:pPr>
        <w:pStyle w:val="10"/>
        <w:spacing w:line="240" w:lineRule="auto"/>
        <w:jc w:val="both"/>
        <w:rPr>
          <w:color w:val="000000" w:themeColor="text1"/>
          <w:sz w:val="28"/>
          <w:szCs w:val="28"/>
        </w:rPr>
      </w:pPr>
      <w:r w:rsidRPr="00F47FA4">
        <w:rPr>
          <w:color w:val="000000" w:themeColor="text1"/>
          <w:sz w:val="28"/>
          <w:szCs w:val="28"/>
        </w:rPr>
        <w:sym w:font="Symbol" w:char="F02D"/>
      </w:r>
      <w:r w:rsidRPr="00F47FA4">
        <w:rPr>
          <w:color w:val="000000" w:themeColor="text1"/>
          <w:sz w:val="28"/>
          <w:szCs w:val="28"/>
        </w:rPr>
        <w:t xml:space="preserve"> по выбору детей;  самостоятельные опыты и эксперименты и др.</w:t>
      </w:r>
    </w:p>
    <w:p w:rsidR="00F47FA4" w:rsidRPr="00F47FA4" w:rsidRDefault="00E32723">
      <w:pPr>
        <w:pStyle w:val="10"/>
        <w:spacing w:line="240" w:lineRule="auto"/>
        <w:jc w:val="both"/>
        <w:rPr>
          <w:color w:val="000000" w:themeColor="text1"/>
          <w:sz w:val="28"/>
          <w:szCs w:val="28"/>
        </w:rPr>
      </w:pPr>
      <w:r w:rsidRPr="00F47FA4">
        <w:rPr>
          <w:color w:val="000000" w:themeColor="text1"/>
          <w:sz w:val="28"/>
          <w:szCs w:val="28"/>
        </w:rPr>
        <w:t xml:space="preserve">В развитии детской инициативы и самостоятельности воспитателю важно соблюдать ряд общих требований:  </w:t>
      </w:r>
    </w:p>
    <w:p w:rsidR="00F47FA4" w:rsidRPr="00F47FA4" w:rsidRDefault="00F47FA4">
      <w:pPr>
        <w:pStyle w:val="10"/>
        <w:spacing w:line="240" w:lineRule="auto"/>
        <w:jc w:val="both"/>
        <w:rPr>
          <w:color w:val="000000" w:themeColor="text1"/>
          <w:sz w:val="28"/>
          <w:szCs w:val="28"/>
        </w:rPr>
      </w:pPr>
      <w:r w:rsidRPr="00F47FA4">
        <w:rPr>
          <w:color w:val="000000" w:themeColor="text1"/>
          <w:sz w:val="28"/>
          <w:szCs w:val="28"/>
        </w:rPr>
        <w:t>-</w:t>
      </w:r>
      <w:r w:rsidR="00E32723" w:rsidRPr="00F47FA4">
        <w:rPr>
          <w:color w:val="000000" w:themeColor="text1"/>
          <w:sz w:val="28"/>
          <w:szCs w:val="28"/>
        </w:rPr>
        <w:t>развивать активный интерес детей к окружающему миру, стремление к</w:t>
      </w:r>
    </w:p>
    <w:p w:rsidR="00F47FA4" w:rsidRPr="00F47FA4" w:rsidRDefault="00E32723">
      <w:pPr>
        <w:pStyle w:val="10"/>
        <w:spacing w:line="240" w:lineRule="auto"/>
        <w:jc w:val="both"/>
        <w:rPr>
          <w:color w:val="000000" w:themeColor="text1"/>
          <w:sz w:val="28"/>
          <w:szCs w:val="28"/>
        </w:rPr>
      </w:pPr>
      <w:r w:rsidRPr="00F47FA4">
        <w:rPr>
          <w:color w:val="000000" w:themeColor="text1"/>
          <w:sz w:val="28"/>
          <w:szCs w:val="28"/>
        </w:rPr>
        <w:sym w:font="Symbol" w:char="F02D"/>
      </w:r>
      <w:r w:rsidRPr="00F47FA4">
        <w:rPr>
          <w:color w:val="000000" w:themeColor="text1"/>
          <w:sz w:val="28"/>
          <w:szCs w:val="28"/>
        </w:rPr>
        <w:t xml:space="preserve"> получению новых знаний и умений;  </w:t>
      </w:r>
    </w:p>
    <w:p w:rsidR="00F47FA4" w:rsidRPr="00F47FA4" w:rsidRDefault="00F47FA4">
      <w:pPr>
        <w:pStyle w:val="10"/>
        <w:spacing w:line="240" w:lineRule="auto"/>
        <w:jc w:val="both"/>
        <w:rPr>
          <w:color w:val="000000" w:themeColor="text1"/>
          <w:sz w:val="28"/>
          <w:szCs w:val="28"/>
        </w:rPr>
      </w:pPr>
      <w:r w:rsidRPr="00F47FA4">
        <w:rPr>
          <w:color w:val="000000" w:themeColor="text1"/>
          <w:sz w:val="28"/>
          <w:szCs w:val="28"/>
        </w:rPr>
        <w:t>-</w:t>
      </w:r>
      <w:r w:rsidR="00E32723" w:rsidRPr="00F47FA4">
        <w:rPr>
          <w:color w:val="000000" w:themeColor="text1"/>
          <w:sz w:val="28"/>
          <w:szCs w:val="28"/>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F47FA4" w:rsidRPr="00F47FA4" w:rsidRDefault="00F47FA4">
      <w:pPr>
        <w:pStyle w:val="10"/>
        <w:spacing w:line="240" w:lineRule="auto"/>
        <w:jc w:val="both"/>
        <w:rPr>
          <w:color w:val="000000" w:themeColor="text1"/>
          <w:sz w:val="28"/>
          <w:szCs w:val="28"/>
        </w:rPr>
      </w:pPr>
      <w:r w:rsidRPr="00F47FA4">
        <w:rPr>
          <w:color w:val="000000" w:themeColor="text1"/>
          <w:sz w:val="28"/>
          <w:szCs w:val="28"/>
        </w:rPr>
        <w:t>-</w:t>
      </w:r>
      <w:r w:rsidR="00E32723" w:rsidRPr="00F47FA4">
        <w:rPr>
          <w:color w:val="000000" w:themeColor="text1"/>
          <w:sz w:val="28"/>
          <w:szCs w:val="28"/>
        </w:rPr>
        <w:t xml:space="preserve"> постоянно расширять область задач, которые дети решают самостоятельно.</w:t>
      </w:r>
      <w:r w:rsidR="004326D3">
        <w:rPr>
          <w:color w:val="000000" w:themeColor="text1"/>
          <w:sz w:val="28"/>
          <w:szCs w:val="28"/>
        </w:rPr>
        <w:t xml:space="preserve"> </w:t>
      </w:r>
      <w:r w:rsidR="00E32723" w:rsidRPr="00F47FA4">
        <w:rPr>
          <w:color w:val="000000" w:themeColor="text1"/>
          <w:sz w:val="28"/>
          <w:szCs w:val="28"/>
        </w:rPr>
        <w:t xml:space="preserve">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F47FA4" w:rsidRPr="00F47FA4" w:rsidRDefault="00F47FA4">
      <w:pPr>
        <w:pStyle w:val="10"/>
        <w:spacing w:line="240" w:lineRule="auto"/>
        <w:jc w:val="both"/>
        <w:rPr>
          <w:color w:val="000000" w:themeColor="text1"/>
          <w:sz w:val="28"/>
          <w:szCs w:val="28"/>
        </w:rPr>
      </w:pPr>
      <w:r w:rsidRPr="00F47FA4">
        <w:rPr>
          <w:color w:val="000000" w:themeColor="text1"/>
          <w:sz w:val="28"/>
          <w:szCs w:val="28"/>
        </w:rPr>
        <w:t>-</w:t>
      </w:r>
      <w:r w:rsidR="00E32723" w:rsidRPr="00F47FA4">
        <w:rPr>
          <w:color w:val="000000" w:themeColor="text1"/>
          <w:sz w:val="28"/>
          <w:szCs w:val="28"/>
        </w:rPr>
        <w:t xml:space="preserve"> тренировать волю детей, поддерживать желание преодолевать трудности, доводить начатое дело до конца;  </w:t>
      </w:r>
    </w:p>
    <w:p w:rsidR="00F47FA4" w:rsidRPr="00F47FA4" w:rsidRDefault="00F47FA4">
      <w:pPr>
        <w:pStyle w:val="10"/>
        <w:spacing w:line="240" w:lineRule="auto"/>
        <w:jc w:val="both"/>
        <w:rPr>
          <w:color w:val="000000" w:themeColor="text1"/>
          <w:sz w:val="28"/>
          <w:szCs w:val="28"/>
        </w:rPr>
      </w:pPr>
      <w:r w:rsidRPr="00F47FA4">
        <w:rPr>
          <w:color w:val="000000" w:themeColor="text1"/>
          <w:sz w:val="28"/>
          <w:szCs w:val="28"/>
        </w:rPr>
        <w:t>-</w:t>
      </w:r>
      <w:r w:rsidR="00E32723" w:rsidRPr="00F47FA4">
        <w:rPr>
          <w:color w:val="000000" w:themeColor="text1"/>
          <w:sz w:val="28"/>
          <w:szCs w:val="28"/>
        </w:rPr>
        <w:t>ориентировать дошкольников на получение хорошего результата.</w:t>
      </w:r>
    </w:p>
    <w:p w:rsidR="00F47FA4" w:rsidRPr="00F47FA4" w:rsidRDefault="00E32723">
      <w:pPr>
        <w:pStyle w:val="10"/>
        <w:spacing w:line="240" w:lineRule="auto"/>
        <w:jc w:val="both"/>
        <w:rPr>
          <w:color w:val="000000" w:themeColor="text1"/>
          <w:sz w:val="28"/>
          <w:szCs w:val="28"/>
        </w:rPr>
      </w:pPr>
      <w:r w:rsidRPr="00F47FA4">
        <w:rPr>
          <w:color w:val="000000" w:themeColor="text1"/>
          <w:sz w:val="28"/>
          <w:szCs w:val="28"/>
        </w:rPr>
        <w:t xml:space="preserve">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F47FA4" w:rsidRPr="00F47FA4" w:rsidRDefault="00F47FA4">
      <w:pPr>
        <w:pStyle w:val="10"/>
        <w:spacing w:line="240" w:lineRule="auto"/>
        <w:jc w:val="both"/>
        <w:rPr>
          <w:color w:val="000000" w:themeColor="text1"/>
          <w:sz w:val="28"/>
          <w:szCs w:val="28"/>
        </w:rPr>
      </w:pPr>
      <w:r w:rsidRPr="00F47FA4">
        <w:rPr>
          <w:color w:val="000000" w:themeColor="text1"/>
          <w:sz w:val="28"/>
          <w:szCs w:val="28"/>
        </w:rPr>
        <w:t>-</w:t>
      </w:r>
      <w:r w:rsidR="00E32723" w:rsidRPr="00F47FA4">
        <w:rPr>
          <w:color w:val="000000" w:themeColor="text1"/>
          <w:sz w:val="28"/>
          <w:szCs w:val="28"/>
        </w:rPr>
        <w:t>«дозировать» помощь детям. Если ситуация подобна той, в которой ребенок</w:t>
      </w:r>
      <w:r w:rsidR="00E32723" w:rsidRPr="00F47FA4">
        <w:rPr>
          <w:color w:val="000000" w:themeColor="text1"/>
          <w:sz w:val="28"/>
          <w:szCs w:val="28"/>
        </w:rPr>
        <w:sym w:font="Symbol" w:char="F02D"/>
      </w:r>
      <w:r w:rsidR="00E32723" w:rsidRPr="00F47FA4">
        <w:rPr>
          <w:color w:val="000000" w:themeColor="text1"/>
          <w:sz w:val="28"/>
          <w:szCs w:val="28"/>
        </w:rPr>
        <w:t xml:space="preserve">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E32723" w:rsidRPr="00F47FA4" w:rsidRDefault="00F47FA4">
      <w:pPr>
        <w:pStyle w:val="10"/>
        <w:spacing w:line="240" w:lineRule="auto"/>
        <w:jc w:val="both"/>
        <w:rPr>
          <w:color w:val="000000" w:themeColor="text1"/>
          <w:sz w:val="28"/>
          <w:szCs w:val="28"/>
        </w:rPr>
      </w:pPr>
      <w:r w:rsidRPr="00F47FA4">
        <w:rPr>
          <w:color w:val="000000" w:themeColor="text1"/>
          <w:sz w:val="28"/>
          <w:szCs w:val="28"/>
        </w:rPr>
        <w:t>-</w:t>
      </w:r>
      <w:r w:rsidR="00E32723" w:rsidRPr="00F47FA4">
        <w:rPr>
          <w:color w:val="000000" w:themeColor="text1"/>
          <w:sz w:val="28"/>
          <w:szCs w:val="28"/>
        </w:rPr>
        <w:t xml:space="preserve"> поддерживать у детей чувство гордости и радости от успешных</w:t>
      </w:r>
      <w:r w:rsidR="00E32723" w:rsidRPr="00F47FA4">
        <w:rPr>
          <w:color w:val="000000" w:themeColor="text1"/>
          <w:sz w:val="28"/>
          <w:szCs w:val="28"/>
        </w:rPr>
        <w:sym w:font="Symbol" w:char="F02D"/>
      </w:r>
      <w:r w:rsidR="00E32723" w:rsidRPr="00F47FA4">
        <w:rPr>
          <w:color w:val="000000" w:themeColor="text1"/>
          <w:sz w:val="28"/>
          <w:szCs w:val="28"/>
        </w:rPr>
        <w:t xml:space="preserve"> самостоятельных действий, подчеркивать рост возможностей и достижений каждого ребенка, побуждать к проявлению инициативы и творчества.</w:t>
      </w:r>
    </w:p>
    <w:p w:rsidR="00756BBB" w:rsidRPr="00E47FDC" w:rsidRDefault="00756BBB" w:rsidP="00F47FA4">
      <w:pPr>
        <w:pStyle w:val="ac"/>
        <w:spacing w:after="0" w:line="240" w:lineRule="auto"/>
        <w:ind w:left="0" w:firstLine="0"/>
        <w:rPr>
          <w:b/>
          <w:sz w:val="28"/>
          <w:szCs w:val="28"/>
        </w:rPr>
      </w:pPr>
    </w:p>
    <w:p w:rsidR="00601B34" w:rsidRDefault="008F71E9">
      <w:pPr>
        <w:pStyle w:val="5"/>
        <w:jc w:val="both"/>
        <w:rPr>
          <w:b/>
          <w:sz w:val="28"/>
          <w:szCs w:val="28"/>
        </w:rPr>
      </w:pPr>
      <w:r>
        <w:rPr>
          <w:b/>
          <w:sz w:val="28"/>
          <w:szCs w:val="28"/>
          <w:lang w:val="en-US"/>
        </w:rPr>
        <w:t>II</w:t>
      </w:r>
      <w:r>
        <w:rPr>
          <w:b/>
          <w:sz w:val="28"/>
          <w:szCs w:val="28"/>
        </w:rPr>
        <w:t>.5. Особенности образовательной деятельности разных видов и культурных практик.</w:t>
      </w:r>
    </w:p>
    <w:p w:rsidR="00601B34" w:rsidRDefault="00601B34">
      <w:pPr>
        <w:pStyle w:val="10"/>
        <w:spacing w:line="240" w:lineRule="auto"/>
        <w:rPr>
          <w:sz w:val="28"/>
          <w:szCs w:val="28"/>
        </w:rPr>
      </w:pPr>
    </w:p>
    <w:p w:rsidR="00601B34" w:rsidRDefault="008F71E9">
      <w:pPr>
        <w:pStyle w:val="Style15"/>
        <w:widowControl/>
        <w:spacing w:line="240" w:lineRule="auto"/>
        <w:ind w:firstLine="557"/>
        <w:rPr>
          <w:rStyle w:val="FontStyle128"/>
          <w:sz w:val="28"/>
          <w:szCs w:val="28"/>
        </w:rPr>
      </w:pPr>
      <w:r>
        <w:rPr>
          <w:rStyle w:val="FontStyle128"/>
          <w:sz w:val="28"/>
          <w:szCs w:val="28"/>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601B34" w:rsidRDefault="008F71E9">
      <w:pPr>
        <w:pStyle w:val="Style15"/>
        <w:widowControl/>
        <w:spacing w:line="240" w:lineRule="auto"/>
        <w:ind w:firstLine="571"/>
        <w:rPr>
          <w:rStyle w:val="FontStyle128"/>
          <w:sz w:val="28"/>
          <w:szCs w:val="28"/>
        </w:rPr>
      </w:pPr>
      <w:r>
        <w:rPr>
          <w:rStyle w:val="FontStyle128"/>
          <w:sz w:val="28"/>
          <w:szCs w:val="28"/>
        </w:rPr>
        <w:t xml:space="preserve">Особенностью организации образовательной деятельности по программе «Детство» является </w:t>
      </w:r>
      <w:r>
        <w:rPr>
          <w:rStyle w:val="FontStyle129"/>
          <w:sz w:val="28"/>
          <w:szCs w:val="28"/>
        </w:rPr>
        <w:t xml:space="preserve">ситуационный подход. </w:t>
      </w:r>
      <w:r>
        <w:rPr>
          <w:rStyle w:val="FontStyle128"/>
          <w:sz w:val="28"/>
          <w:szCs w:val="28"/>
        </w:rPr>
        <w:t xml:space="preserve">Основной единицей образовательного процесса выступает </w:t>
      </w:r>
      <w:r>
        <w:rPr>
          <w:rStyle w:val="FontStyle129"/>
          <w:sz w:val="28"/>
          <w:szCs w:val="28"/>
        </w:rPr>
        <w:t xml:space="preserve">образовательная ситуация, </w:t>
      </w:r>
      <w:r>
        <w:rPr>
          <w:rStyle w:val="FontStyle128"/>
          <w:sz w:val="28"/>
          <w:szCs w:val="28"/>
        </w:rPr>
        <w:t>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601B34" w:rsidRDefault="008F71E9">
      <w:pPr>
        <w:pStyle w:val="Style15"/>
        <w:widowControl/>
        <w:spacing w:line="240" w:lineRule="auto"/>
        <w:ind w:firstLine="566"/>
        <w:rPr>
          <w:rStyle w:val="FontStyle128"/>
          <w:sz w:val="28"/>
          <w:szCs w:val="28"/>
        </w:rPr>
      </w:pPr>
      <w:r>
        <w:rPr>
          <w:rStyle w:val="FontStyle128"/>
          <w:sz w:val="28"/>
          <w:szCs w:val="28"/>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601B34" w:rsidRDefault="008F71E9">
      <w:pPr>
        <w:pStyle w:val="Style15"/>
        <w:widowControl/>
        <w:spacing w:line="240" w:lineRule="auto"/>
        <w:ind w:firstLine="576"/>
        <w:rPr>
          <w:rStyle w:val="FontStyle128"/>
          <w:sz w:val="28"/>
          <w:szCs w:val="28"/>
        </w:rPr>
      </w:pPr>
      <w:r>
        <w:rPr>
          <w:rStyle w:val="FontStyle128"/>
          <w:sz w:val="28"/>
          <w:szCs w:val="28"/>
        </w:rPr>
        <w:t xml:space="preserve">Преимущественно образовательные ситуации носят </w:t>
      </w:r>
      <w:r>
        <w:rPr>
          <w:rStyle w:val="FontStyle127"/>
          <w:sz w:val="28"/>
          <w:szCs w:val="28"/>
        </w:rPr>
        <w:t xml:space="preserve">комплексный характер </w:t>
      </w:r>
      <w:r>
        <w:rPr>
          <w:rStyle w:val="FontStyle128"/>
          <w:sz w:val="28"/>
          <w:szCs w:val="28"/>
        </w:rPr>
        <w:t>и включают задачи, реализуемые в разных видах деятельности на одном тематическом содержании.</w:t>
      </w:r>
    </w:p>
    <w:p w:rsidR="00601B34" w:rsidRDefault="008F71E9">
      <w:pPr>
        <w:pStyle w:val="Style15"/>
        <w:widowControl/>
        <w:spacing w:line="240" w:lineRule="auto"/>
        <w:ind w:firstLine="566"/>
        <w:rPr>
          <w:rStyle w:val="FontStyle128"/>
          <w:sz w:val="28"/>
          <w:szCs w:val="28"/>
        </w:rPr>
      </w:pPr>
      <w:r>
        <w:rPr>
          <w:rStyle w:val="FontStyle128"/>
          <w:sz w:val="28"/>
          <w:szCs w:val="28"/>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601B34" w:rsidRDefault="008F71E9">
      <w:pPr>
        <w:pStyle w:val="Style15"/>
        <w:widowControl/>
        <w:spacing w:line="240" w:lineRule="auto"/>
        <w:rPr>
          <w:rStyle w:val="FontStyle128"/>
          <w:sz w:val="28"/>
          <w:szCs w:val="28"/>
        </w:rPr>
      </w:pPr>
      <w:r>
        <w:rPr>
          <w:rStyle w:val="FontStyle128"/>
          <w:sz w:val="28"/>
          <w:szCs w:val="28"/>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601B34" w:rsidRDefault="008F71E9">
      <w:pPr>
        <w:pStyle w:val="Style15"/>
        <w:widowControl/>
        <w:spacing w:line="240" w:lineRule="auto"/>
        <w:ind w:firstLine="571"/>
        <w:rPr>
          <w:rStyle w:val="FontStyle128"/>
          <w:sz w:val="28"/>
          <w:szCs w:val="28"/>
        </w:rPr>
      </w:pPr>
      <w:r>
        <w:rPr>
          <w:rStyle w:val="FontStyle128"/>
          <w:sz w:val="28"/>
          <w:szCs w:val="28"/>
        </w:rPr>
        <w:t>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601B34" w:rsidRDefault="008F71E9">
      <w:pPr>
        <w:pStyle w:val="Style15"/>
        <w:widowControl/>
        <w:spacing w:line="240" w:lineRule="auto"/>
        <w:rPr>
          <w:rStyle w:val="FontStyle128"/>
          <w:sz w:val="28"/>
          <w:szCs w:val="28"/>
        </w:rPr>
      </w:pPr>
      <w:r>
        <w:rPr>
          <w:rStyle w:val="FontStyle128"/>
          <w:sz w:val="28"/>
          <w:szCs w:val="28"/>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601B34" w:rsidRDefault="008F71E9">
      <w:pPr>
        <w:pStyle w:val="Style15"/>
        <w:widowControl/>
        <w:spacing w:line="240" w:lineRule="auto"/>
        <w:ind w:firstLine="571"/>
        <w:rPr>
          <w:rStyle w:val="FontStyle128"/>
          <w:sz w:val="28"/>
          <w:szCs w:val="28"/>
        </w:rPr>
      </w:pPr>
      <w:r>
        <w:rPr>
          <w:rStyle w:val="FontStyle128"/>
          <w:sz w:val="28"/>
          <w:szCs w:val="28"/>
        </w:rPr>
        <w:t xml:space="preserve">Образовательные ситуации могут включаться в </w:t>
      </w:r>
      <w:r>
        <w:rPr>
          <w:rStyle w:val="FontStyle127"/>
          <w:sz w:val="28"/>
          <w:szCs w:val="28"/>
        </w:rPr>
        <w:t xml:space="preserve">образовательную деятельность в режимных моментах. </w:t>
      </w:r>
      <w:r>
        <w:rPr>
          <w:rStyle w:val="FontStyle128"/>
          <w:sz w:val="28"/>
          <w:szCs w:val="28"/>
        </w:rPr>
        <w:t>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601B34" w:rsidRDefault="008F71E9">
      <w:pPr>
        <w:pStyle w:val="Style15"/>
        <w:widowControl/>
        <w:spacing w:line="240" w:lineRule="auto"/>
        <w:ind w:firstLine="571"/>
        <w:rPr>
          <w:rStyle w:val="FontStyle128"/>
          <w:sz w:val="28"/>
          <w:szCs w:val="28"/>
        </w:rPr>
      </w:pPr>
      <w:r>
        <w:rPr>
          <w:rStyle w:val="FontStyle128"/>
          <w:sz w:val="28"/>
          <w:szCs w:val="28"/>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601B34" w:rsidRDefault="008F71E9">
      <w:pPr>
        <w:pStyle w:val="Style15"/>
        <w:widowControl/>
        <w:spacing w:line="240" w:lineRule="auto"/>
        <w:ind w:firstLine="566"/>
        <w:rPr>
          <w:rStyle w:val="FontStyle128"/>
          <w:sz w:val="28"/>
          <w:szCs w:val="28"/>
        </w:rPr>
      </w:pPr>
      <w:r>
        <w:rPr>
          <w:rStyle w:val="FontStyle128"/>
          <w:sz w:val="28"/>
          <w:szCs w:val="28"/>
        </w:rPr>
        <w:t xml:space="preserve">Ситуационный подход дополняет принцип </w:t>
      </w:r>
      <w:r>
        <w:rPr>
          <w:rStyle w:val="FontStyle127"/>
          <w:sz w:val="28"/>
          <w:szCs w:val="28"/>
        </w:rPr>
        <w:t xml:space="preserve">продуктивности образовательной деятельности, </w:t>
      </w:r>
      <w:r>
        <w:rPr>
          <w:rStyle w:val="FontStyle128"/>
          <w:sz w:val="28"/>
          <w:szCs w:val="28"/>
        </w:rPr>
        <w:t xml:space="preserve">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w:t>
      </w:r>
      <w:r>
        <w:rPr>
          <w:rStyle w:val="FontStyle127"/>
          <w:sz w:val="28"/>
          <w:szCs w:val="28"/>
        </w:rPr>
        <w:t xml:space="preserve">организации образовательного процесса </w:t>
      </w:r>
      <w:r>
        <w:rPr>
          <w:rStyle w:val="FontStyle128"/>
          <w:sz w:val="28"/>
          <w:szCs w:val="28"/>
        </w:rPr>
        <w:t>с использованием детских проектов, игр- 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601B34" w:rsidRDefault="008F71E9">
      <w:pPr>
        <w:pStyle w:val="Style15"/>
        <w:widowControl/>
        <w:spacing w:line="240" w:lineRule="auto"/>
        <w:ind w:firstLine="566"/>
        <w:rPr>
          <w:rStyle w:val="FontStyle128"/>
          <w:sz w:val="28"/>
          <w:szCs w:val="28"/>
        </w:rPr>
      </w:pPr>
      <w:r>
        <w:rPr>
          <w:rStyle w:val="FontStyle129"/>
          <w:sz w:val="28"/>
          <w:szCs w:val="28"/>
        </w:rPr>
        <w:t xml:space="preserve">Организованная образовательная деятельность </w:t>
      </w:r>
      <w:r>
        <w:rPr>
          <w:rStyle w:val="FontStyle128"/>
          <w:sz w:val="28"/>
          <w:szCs w:val="28"/>
        </w:rPr>
        <w:t>основана на организации педагогом видов деятельности, заданных ФГОС дошкольного образования.</w:t>
      </w:r>
    </w:p>
    <w:p w:rsidR="00601B34" w:rsidRDefault="008F71E9">
      <w:pPr>
        <w:pStyle w:val="Style15"/>
        <w:widowControl/>
        <w:spacing w:line="240" w:lineRule="auto"/>
        <w:ind w:firstLine="566"/>
        <w:rPr>
          <w:rStyle w:val="FontStyle128"/>
          <w:sz w:val="28"/>
          <w:szCs w:val="28"/>
        </w:rPr>
      </w:pPr>
      <w:r>
        <w:rPr>
          <w:rStyle w:val="FontStyle129"/>
          <w:sz w:val="28"/>
          <w:szCs w:val="28"/>
        </w:rPr>
        <w:t xml:space="preserve">Игровая деятельность </w:t>
      </w:r>
      <w:r>
        <w:rPr>
          <w:rStyle w:val="FontStyle128"/>
          <w:sz w:val="28"/>
          <w:szCs w:val="28"/>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r w:rsidR="00A85701">
        <w:rPr>
          <w:rStyle w:val="FontStyle128"/>
          <w:sz w:val="28"/>
          <w:szCs w:val="28"/>
        </w:rPr>
        <w:t>.</w:t>
      </w:r>
      <w:r w:rsidR="004326D3">
        <w:rPr>
          <w:rStyle w:val="FontStyle128"/>
          <w:sz w:val="28"/>
          <w:szCs w:val="28"/>
        </w:rPr>
        <w:t xml:space="preserve"> </w:t>
      </w:r>
      <w:r>
        <w:rPr>
          <w:rStyle w:val="FontStyle128"/>
          <w:sz w:val="28"/>
          <w:szCs w:val="28"/>
        </w:rPr>
        <w:t>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601B34" w:rsidRDefault="008F71E9">
      <w:pPr>
        <w:pStyle w:val="Style15"/>
        <w:widowControl/>
        <w:spacing w:line="240" w:lineRule="auto"/>
        <w:rPr>
          <w:rStyle w:val="FontStyle128"/>
          <w:sz w:val="28"/>
          <w:szCs w:val="28"/>
        </w:rPr>
      </w:pPr>
      <w:r>
        <w:rPr>
          <w:rStyle w:val="FontStyle128"/>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601B34" w:rsidRDefault="008F71E9">
      <w:pPr>
        <w:pStyle w:val="Style15"/>
        <w:widowControl/>
        <w:spacing w:line="240" w:lineRule="auto"/>
        <w:ind w:firstLine="557"/>
        <w:rPr>
          <w:rStyle w:val="FontStyle128"/>
          <w:sz w:val="28"/>
          <w:szCs w:val="28"/>
        </w:rPr>
      </w:pPr>
      <w:r>
        <w:rPr>
          <w:rStyle w:val="FontStyle128"/>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601B34" w:rsidRDefault="008F71E9">
      <w:pPr>
        <w:pStyle w:val="Style15"/>
        <w:widowControl/>
        <w:spacing w:line="240" w:lineRule="auto"/>
        <w:ind w:firstLine="571"/>
        <w:rPr>
          <w:rStyle w:val="FontStyle128"/>
          <w:sz w:val="28"/>
          <w:szCs w:val="28"/>
        </w:rPr>
      </w:pPr>
      <w:r>
        <w:rPr>
          <w:rStyle w:val="FontStyle128"/>
          <w:sz w:val="28"/>
          <w:szCs w:val="28"/>
        </w:rPr>
        <w:t>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p w:rsidR="00601B34" w:rsidRDefault="008F71E9">
      <w:pPr>
        <w:pStyle w:val="Style15"/>
        <w:widowControl/>
        <w:spacing w:line="240" w:lineRule="auto"/>
        <w:rPr>
          <w:rStyle w:val="FontStyle128"/>
          <w:sz w:val="28"/>
          <w:szCs w:val="28"/>
        </w:rPr>
      </w:pPr>
      <w:r>
        <w:rPr>
          <w:rStyle w:val="FontStyle129"/>
          <w:sz w:val="28"/>
          <w:szCs w:val="28"/>
        </w:rPr>
        <w:t xml:space="preserve">Коммуникативная деятельность </w:t>
      </w:r>
      <w:r>
        <w:rPr>
          <w:rStyle w:val="FontStyle128"/>
          <w:sz w:val="28"/>
          <w:szCs w:val="28"/>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601B34" w:rsidRDefault="008F71E9">
      <w:pPr>
        <w:pStyle w:val="Style15"/>
        <w:widowControl/>
        <w:spacing w:line="240" w:lineRule="auto"/>
        <w:ind w:firstLine="566"/>
        <w:rPr>
          <w:rStyle w:val="FontStyle128"/>
          <w:sz w:val="28"/>
          <w:szCs w:val="28"/>
        </w:rPr>
      </w:pPr>
      <w:r>
        <w:rPr>
          <w:rStyle w:val="FontStyle129"/>
          <w:sz w:val="28"/>
          <w:szCs w:val="28"/>
        </w:rPr>
        <w:t xml:space="preserve">Познавательно-исследовательская деятельность </w:t>
      </w:r>
      <w:r>
        <w:rPr>
          <w:rStyle w:val="FontStyle128"/>
          <w:sz w:val="28"/>
          <w:szCs w:val="28"/>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601B34" w:rsidRDefault="008F71E9">
      <w:pPr>
        <w:pStyle w:val="Style15"/>
        <w:widowControl/>
        <w:spacing w:line="240" w:lineRule="auto"/>
        <w:ind w:firstLine="566"/>
        <w:rPr>
          <w:rStyle w:val="FontStyle128"/>
          <w:sz w:val="28"/>
          <w:szCs w:val="28"/>
        </w:rPr>
      </w:pPr>
      <w:r>
        <w:rPr>
          <w:rStyle w:val="FontStyle129"/>
          <w:sz w:val="28"/>
          <w:szCs w:val="28"/>
        </w:rPr>
        <w:t xml:space="preserve">Восприятие художественной литературы и фольклора </w:t>
      </w:r>
      <w:r>
        <w:rPr>
          <w:rStyle w:val="FontStyle128"/>
          <w:sz w:val="28"/>
          <w:szCs w:val="28"/>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601B34" w:rsidRDefault="008F71E9">
      <w:pPr>
        <w:pStyle w:val="Style13"/>
        <w:widowControl/>
        <w:rPr>
          <w:rStyle w:val="FontStyle129"/>
          <w:sz w:val="28"/>
          <w:szCs w:val="28"/>
        </w:rPr>
      </w:pPr>
      <w:r>
        <w:rPr>
          <w:rStyle w:val="FontStyle129"/>
          <w:sz w:val="28"/>
          <w:szCs w:val="28"/>
        </w:rPr>
        <w:t>Конструирование     и     изобразительная     деятельность     детей</w:t>
      </w:r>
    </w:p>
    <w:p w:rsidR="00601B34" w:rsidRDefault="008F71E9">
      <w:pPr>
        <w:pStyle w:val="Style35"/>
        <w:widowControl/>
        <w:spacing w:line="240" w:lineRule="auto"/>
        <w:rPr>
          <w:rStyle w:val="FontStyle128"/>
          <w:sz w:val="28"/>
          <w:szCs w:val="28"/>
        </w:rPr>
      </w:pPr>
      <w:r>
        <w:rPr>
          <w:rStyle w:val="FontStyle128"/>
          <w:sz w:val="28"/>
          <w:szCs w:val="28"/>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601B34" w:rsidRDefault="008F71E9">
      <w:pPr>
        <w:pStyle w:val="Style15"/>
        <w:widowControl/>
        <w:spacing w:line="240" w:lineRule="auto"/>
        <w:ind w:firstLine="571"/>
        <w:rPr>
          <w:rStyle w:val="FontStyle128"/>
          <w:sz w:val="28"/>
          <w:szCs w:val="28"/>
        </w:rPr>
      </w:pPr>
      <w:r>
        <w:rPr>
          <w:rStyle w:val="FontStyle129"/>
          <w:sz w:val="28"/>
          <w:szCs w:val="28"/>
        </w:rPr>
        <w:t xml:space="preserve">Музыкальная деятельность </w:t>
      </w:r>
      <w:r>
        <w:rPr>
          <w:rStyle w:val="FontStyle128"/>
          <w:sz w:val="28"/>
          <w:szCs w:val="28"/>
        </w:rPr>
        <w:t>организуется в процессе музыкальных занятий, которые проводятся музыкальным руководителем ДОО в специально оборудованном помещении.</w:t>
      </w:r>
    </w:p>
    <w:p w:rsidR="00601B34" w:rsidRDefault="008F71E9">
      <w:pPr>
        <w:pStyle w:val="Style15"/>
        <w:widowControl/>
        <w:spacing w:line="240" w:lineRule="auto"/>
        <w:ind w:firstLine="552"/>
        <w:rPr>
          <w:rStyle w:val="FontStyle128"/>
          <w:sz w:val="28"/>
          <w:szCs w:val="28"/>
        </w:rPr>
      </w:pPr>
      <w:r>
        <w:rPr>
          <w:rStyle w:val="FontStyle129"/>
          <w:sz w:val="28"/>
          <w:szCs w:val="28"/>
        </w:rPr>
        <w:t xml:space="preserve">Двигательная деятельность </w:t>
      </w:r>
      <w:r>
        <w:rPr>
          <w:rStyle w:val="FontStyle128"/>
          <w:sz w:val="28"/>
          <w:szCs w:val="28"/>
        </w:rPr>
        <w:t>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601B34" w:rsidRDefault="008F71E9">
      <w:pPr>
        <w:pStyle w:val="Style15"/>
        <w:widowControl/>
        <w:spacing w:line="240" w:lineRule="auto"/>
        <w:ind w:firstLine="595"/>
        <w:rPr>
          <w:rStyle w:val="FontStyle128"/>
          <w:sz w:val="28"/>
          <w:szCs w:val="28"/>
        </w:rPr>
      </w:pPr>
      <w:r>
        <w:rPr>
          <w:rStyle w:val="FontStyle127"/>
          <w:sz w:val="28"/>
          <w:szCs w:val="28"/>
        </w:rPr>
        <w:t xml:space="preserve">Образовательная деятельность, осуществляемая в ходе режимных моментов, </w:t>
      </w:r>
      <w:r>
        <w:rPr>
          <w:rStyle w:val="FontStyle128"/>
          <w:sz w:val="28"/>
          <w:szCs w:val="28"/>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601B34" w:rsidRDefault="008F71E9">
      <w:pPr>
        <w:pStyle w:val="Style102"/>
        <w:widowControl/>
        <w:spacing w:line="240" w:lineRule="auto"/>
        <w:ind w:firstLine="576"/>
        <w:rPr>
          <w:rStyle w:val="FontStyle128"/>
          <w:sz w:val="28"/>
          <w:szCs w:val="28"/>
        </w:rPr>
      </w:pPr>
      <w:r>
        <w:rPr>
          <w:rStyle w:val="FontStyle127"/>
          <w:sz w:val="28"/>
          <w:szCs w:val="28"/>
        </w:rPr>
        <w:t xml:space="preserve">Образовательная деятельность, осуществляемая в утренний отрезок времени, </w:t>
      </w:r>
      <w:r>
        <w:rPr>
          <w:rStyle w:val="FontStyle128"/>
          <w:sz w:val="28"/>
          <w:szCs w:val="28"/>
        </w:rPr>
        <w:t>включает:</w:t>
      </w:r>
    </w:p>
    <w:p w:rsidR="00601B34" w:rsidRDefault="008F71E9">
      <w:pPr>
        <w:pStyle w:val="Style15"/>
        <w:widowControl/>
        <w:numPr>
          <w:ilvl w:val="0"/>
          <w:numId w:val="144"/>
        </w:numPr>
        <w:tabs>
          <w:tab w:val="left" w:pos="965"/>
        </w:tabs>
        <w:spacing w:line="240" w:lineRule="auto"/>
        <w:rPr>
          <w:rStyle w:val="FontStyle128"/>
          <w:sz w:val="28"/>
          <w:szCs w:val="28"/>
        </w:rPr>
      </w:pPr>
      <w:r>
        <w:rPr>
          <w:rStyle w:val="FontStyle128"/>
          <w:sz w:val="28"/>
          <w:szCs w:val="28"/>
        </w:rPr>
        <w:t>наблюдения — в уголке природы, за деятельностью взрослых (сервировка стола к завтраку);</w:t>
      </w:r>
    </w:p>
    <w:p w:rsidR="00601B34" w:rsidRDefault="008F71E9">
      <w:pPr>
        <w:pStyle w:val="Style15"/>
        <w:widowControl/>
        <w:numPr>
          <w:ilvl w:val="0"/>
          <w:numId w:val="144"/>
        </w:numPr>
        <w:tabs>
          <w:tab w:val="left" w:pos="965"/>
        </w:tabs>
        <w:spacing w:line="240" w:lineRule="auto"/>
        <w:rPr>
          <w:rStyle w:val="FontStyle128"/>
          <w:sz w:val="28"/>
          <w:szCs w:val="28"/>
        </w:rPr>
      </w:pPr>
      <w:r>
        <w:rPr>
          <w:rStyle w:val="FontStyle128"/>
          <w:sz w:val="28"/>
          <w:szCs w:val="28"/>
        </w:rPr>
        <w:t>индивидуальные игры и игры с небольшими подгруппами детей (дидактические, развивающие, сюжетные, музыкальные, подвижные и пр.);</w:t>
      </w:r>
    </w:p>
    <w:p w:rsidR="00601B34" w:rsidRDefault="008F71E9">
      <w:pPr>
        <w:pStyle w:val="Style15"/>
        <w:widowControl/>
        <w:numPr>
          <w:ilvl w:val="0"/>
          <w:numId w:val="144"/>
        </w:numPr>
        <w:tabs>
          <w:tab w:val="left" w:pos="965"/>
        </w:tabs>
        <w:spacing w:line="240" w:lineRule="auto"/>
        <w:rPr>
          <w:rStyle w:val="FontStyle128"/>
          <w:sz w:val="28"/>
          <w:szCs w:val="28"/>
        </w:rPr>
      </w:pPr>
      <w:r>
        <w:rPr>
          <w:rStyle w:val="FontStyle128"/>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601B34" w:rsidRDefault="008F71E9">
      <w:pPr>
        <w:pStyle w:val="Style15"/>
        <w:widowControl/>
        <w:tabs>
          <w:tab w:val="left" w:pos="1070"/>
        </w:tabs>
        <w:spacing w:line="240" w:lineRule="auto"/>
        <w:rPr>
          <w:rStyle w:val="FontStyle128"/>
          <w:sz w:val="28"/>
          <w:szCs w:val="28"/>
        </w:rPr>
      </w:pPr>
      <w:r>
        <w:rPr>
          <w:rStyle w:val="FontStyle128"/>
          <w:sz w:val="28"/>
          <w:szCs w:val="28"/>
        </w:rPr>
        <w:t>—</w:t>
      </w:r>
      <w:r>
        <w:rPr>
          <w:rStyle w:val="FontStyle128"/>
          <w:sz w:val="28"/>
          <w:szCs w:val="28"/>
        </w:rPr>
        <w:tab/>
        <w:t>трудовые поручения (сервировка столов к завтраку, уход за комнатными растениями и пр.);</w:t>
      </w:r>
    </w:p>
    <w:p w:rsidR="00601B34" w:rsidRDefault="008F71E9">
      <w:pPr>
        <w:pStyle w:val="Style35"/>
        <w:widowControl/>
        <w:tabs>
          <w:tab w:val="left" w:pos="926"/>
        </w:tabs>
        <w:spacing w:line="240" w:lineRule="auto"/>
        <w:ind w:left="566"/>
        <w:jc w:val="left"/>
        <w:rPr>
          <w:rStyle w:val="FontStyle128"/>
          <w:sz w:val="28"/>
          <w:szCs w:val="28"/>
        </w:rPr>
      </w:pPr>
      <w:r>
        <w:rPr>
          <w:rStyle w:val="FontStyle128"/>
          <w:sz w:val="28"/>
          <w:szCs w:val="28"/>
        </w:rPr>
        <w:t>—</w:t>
      </w:r>
      <w:r>
        <w:rPr>
          <w:rStyle w:val="FontStyle128"/>
          <w:sz w:val="28"/>
          <w:szCs w:val="28"/>
        </w:rPr>
        <w:tab/>
        <w:t>беседы и разговоры с детьми по их интересам;</w:t>
      </w:r>
    </w:p>
    <w:p w:rsidR="00601B34" w:rsidRDefault="008F71E9">
      <w:pPr>
        <w:pStyle w:val="Style15"/>
        <w:widowControl/>
        <w:numPr>
          <w:ilvl w:val="0"/>
          <w:numId w:val="145"/>
        </w:numPr>
        <w:tabs>
          <w:tab w:val="left" w:pos="917"/>
        </w:tabs>
        <w:spacing w:line="240" w:lineRule="auto"/>
        <w:ind w:firstLine="566"/>
        <w:rPr>
          <w:rStyle w:val="FontStyle128"/>
          <w:sz w:val="28"/>
          <w:szCs w:val="28"/>
        </w:rPr>
      </w:pPr>
      <w:r>
        <w:rPr>
          <w:rStyle w:val="FontStyle128"/>
          <w:sz w:val="28"/>
          <w:szCs w:val="28"/>
        </w:rPr>
        <w:t>рассматривание дидактических картинок, иллюстраций, просмотр видеоматериалов разнообразного содержания;</w:t>
      </w:r>
    </w:p>
    <w:p w:rsidR="00601B34" w:rsidRDefault="008F71E9">
      <w:pPr>
        <w:pStyle w:val="Style15"/>
        <w:widowControl/>
        <w:numPr>
          <w:ilvl w:val="0"/>
          <w:numId w:val="145"/>
        </w:numPr>
        <w:tabs>
          <w:tab w:val="left" w:pos="917"/>
        </w:tabs>
        <w:spacing w:line="240" w:lineRule="auto"/>
        <w:ind w:firstLine="566"/>
        <w:rPr>
          <w:rStyle w:val="FontStyle128"/>
          <w:sz w:val="28"/>
          <w:szCs w:val="28"/>
        </w:rPr>
      </w:pPr>
      <w:r>
        <w:rPr>
          <w:rStyle w:val="FontStyle128"/>
          <w:sz w:val="28"/>
          <w:szCs w:val="28"/>
        </w:rPr>
        <w:t>индивидуальную работу с детьми в соответствии с задачами разных образовательных областей;</w:t>
      </w:r>
    </w:p>
    <w:p w:rsidR="00601B34" w:rsidRDefault="008F71E9">
      <w:pPr>
        <w:pStyle w:val="Style15"/>
        <w:widowControl/>
        <w:numPr>
          <w:ilvl w:val="0"/>
          <w:numId w:val="145"/>
        </w:numPr>
        <w:tabs>
          <w:tab w:val="left" w:pos="917"/>
        </w:tabs>
        <w:spacing w:line="240" w:lineRule="auto"/>
        <w:ind w:firstLine="566"/>
        <w:rPr>
          <w:rStyle w:val="FontStyle128"/>
          <w:sz w:val="28"/>
          <w:szCs w:val="28"/>
        </w:rPr>
      </w:pPr>
      <w:r>
        <w:rPr>
          <w:rStyle w:val="FontStyle128"/>
          <w:sz w:val="28"/>
          <w:szCs w:val="28"/>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601B34" w:rsidRDefault="008F71E9">
      <w:pPr>
        <w:pStyle w:val="Style15"/>
        <w:widowControl/>
        <w:numPr>
          <w:ilvl w:val="0"/>
          <w:numId w:val="145"/>
        </w:numPr>
        <w:tabs>
          <w:tab w:val="left" w:pos="917"/>
        </w:tabs>
        <w:spacing w:line="240" w:lineRule="auto"/>
        <w:ind w:firstLine="566"/>
        <w:rPr>
          <w:rStyle w:val="FontStyle128"/>
          <w:sz w:val="28"/>
          <w:szCs w:val="28"/>
        </w:rPr>
      </w:pPr>
      <w:r>
        <w:rPr>
          <w:rStyle w:val="FontStyle128"/>
          <w:sz w:val="28"/>
          <w:szCs w:val="28"/>
        </w:rPr>
        <w:t>работу по воспитанию у детей культурно-гигиенических навыков и культуры здоровья.</w:t>
      </w:r>
    </w:p>
    <w:p w:rsidR="00601B34" w:rsidRDefault="008F71E9">
      <w:pPr>
        <w:pStyle w:val="Style102"/>
        <w:widowControl/>
        <w:spacing w:line="240" w:lineRule="auto"/>
        <w:ind w:firstLine="576"/>
        <w:rPr>
          <w:rStyle w:val="FontStyle128"/>
          <w:sz w:val="28"/>
          <w:szCs w:val="28"/>
        </w:rPr>
      </w:pPr>
      <w:r>
        <w:rPr>
          <w:rStyle w:val="FontStyle127"/>
          <w:sz w:val="28"/>
          <w:szCs w:val="28"/>
        </w:rPr>
        <w:t xml:space="preserve">Образовательная деятельность, осуществляемая во время прогулки, </w:t>
      </w:r>
      <w:r>
        <w:rPr>
          <w:rStyle w:val="FontStyle128"/>
          <w:sz w:val="28"/>
          <w:szCs w:val="28"/>
        </w:rPr>
        <w:t>включает:</w:t>
      </w:r>
    </w:p>
    <w:p w:rsidR="00601B34" w:rsidRDefault="008F71E9">
      <w:pPr>
        <w:pStyle w:val="Style15"/>
        <w:widowControl/>
        <w:numPr>
          <w:ilvl w:val="0"/>
          <w:numId w:val="145"/>
        </w:numPr>
        <w:tabs>
          <w:tab w:val="left" w:pos="917"/>
        </w:tabs>
        <w:spacing w:line="240" w:lineRule="auto"/>
        <w:ind w:firstLine="566"/>
        <w:rPr>
          <w:rStyle w:val="FontStyle128"/>
          <w:sz w:val="28"/>
          <w:szCs w:val="28"/>
        </w:rPr>
      </w:pPr>
      <w:r>
        <w:rPr>
          <w:rStyle w:val="FontStyle128"/>
          <w:sz w:val="28"/>
          <w:szCs w:val="28"/>
        </w:rPr>
        <w:t>подвижные игры и упражнения, направленные на оптимизацию режима двигательной активности и укрепление здоровья детей;</w:t>
      </w:r>
    </w:p>
    <w:p w:rsidR="00601B34" w:rsidRDefault="008F71E9">
      <w:pPr>
        <w:pStyle w:val="Style15"/>
        <w:widowControl/>
        <w:numPr>
          <w:ilvl w:val="0"/>
          <w:numId w:val="145"/>
        </w:numPr>
        <w:tabs>
          <w:tab w:val="left" w:pos="917"/>
        </w:tabs>
        <w:spacing w:line="240" w:lineRule="auto"/>
        <w:ind w:firstLine="566"/>
        <w:rPr>
          <w:rStyle w:val="FontStyle128"/>
          <w:sz w:val="28"/>
          <w:szCs w:val="28"/>
        </w:rPr>
      </w:pPr>
      <w:r>
        <w:rPr>
          <w:rStyle w:val="FontStyle128"/>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601B34" w:rsidRDefault="008F71E9">
      <w:pPr>
        <w:pStyle w:val="Style35"/>
        <w:widowControl/>
        <w:numPr>
          <w:ilvl w:val="0"/>
          <w:numId w:val="145"/>
        </w:numPr>
        <w:tabs>
          <w:tab w:val="left" w:pos="917"/>
        </w:tabs>
        <w:spacing w:line="240" w:lineRule="auto"/>
        <w:ind w:left="566"/>
        <w:jc w:val="left"/>
        <w:rPr>
          <w:rStyle w:val="FontStyle128"/>
          <w:sz w:val="28"/>
          <w:szCs w:val="28"/>
        </w:rPr>
      </w:pPr>
      <w:r>
        <w:rPr>
          <w:rStyle w:val="FontStyle128"/>
          <w:sz w:val="28"/>
          <w:szCs w:val="28"/>
        </w:rPr>
        <w:t>экспериментирование с объектами неживой природы;</w:t>
      </w:r>
    </w:p>
    <w:p w:rsidR="00601B34" w:rsidRDefault="008F71E9">
      <w:pPr>
        <w:pStyle w:val="Style15"/>
        <w:widowControl/>
        <w:numPr>
          <w:ilvl w:val="0"/>
          <w:numId w:val="145"/>
        </w:numPr>
        <w:tabs>
          <w:tab w:val="left" w:pos="917"/>
        </w:tabs>
        <w:spacing w:line="240" w:lineRule="auto"/>
        <w:ind w:firstLine="566"/>
        <w:rPr>
          <w:rStyle w:val="FontStyle128"/>
          <w:sz w:val="28"/>
          <w:szCs w:val="28"/>
        </w:rPr>
      </w:pPr>
      <w:r>
        <w:rPr>
          <w:rStyle w:val="FontStyle128"/>
          <w:sz w:val="28"/>
          <w:szCs w:val="28"/>
        </w:rPr>
        <w:t>сюжетно-ролевые и конструктивные игры (с песком, со снегом, с природным материалом);</w:t>
      </w:r>
    </w:p>
    <w:p w:rsidR="00601B34" w:rsidRDefault="008F71E9">
      <w:pPr>
        <w:pStyle w:val="Style35"/>
        <w:widowControl/>
        <w:numPr>
          <w:ilvl w:val="0"/>
          <w:numId w:val="145"/>
        </w:numPr>
        <w:tabs>
          <w:tab w:val="left" w:pos="917"/>
        </w:tabs>
        <w:spacing w:line="240" w:lineRule="auto"/>
        <w:ind w:left="566"/>
        <w:jc w:val="left"/>
        <w:rPr>
          <w:rStyle w:val="FontStyle128"/>
          <w:sz w:val="28"/>
          <w:szCs w:val="28"/>
        </w:rPr>
      </w:pPr>
      <w:r>
        <w:rPr>
          <w:rStyle w:val="FontStyle128"/>
          <w:sz w:val="28"/>
          <w:szCs w:val="28"/>
        </w:rPr>
        <w:t>элементарную трудовую деятельность детей на участке детского сада;</w:t>
      </w:r>
    </w:p>
    <w:p w:rsidR="00601B34" w:rsidRDefault="008F71E9">
      <w:pPr>
        <w:pStyle w:val="Style35"/>
        <w:widowControl/>
        <w:tabs>
          <w:tab w:val="left" w:pos="926"/>
        </w:tabs>
        <w:spacing w:line="240" w:lineRule="auto"/>
        <w:ind w:left="566" w:right="3226"/>
        <w:jc w:val="left"/>
        <w:rPr>
          <w:rStyle w:val="FontStyle128"/>
          <w:sz w:val="28"/>
          <w:szCs w:val="28"/>
          <w:u w:val="single"/>
        </w:rPr>
      </w:pPr>
      <w:r>
        <w:rPr>
          <w:rStyle w:val="FontStyle128"/>
          <w:sz w:val="28"/>
          <w:szCs w:val="28"/>
        </w:rPr>
        <w:t>—</w:t>
      </w:r>
      <w:r>
        <w:rPr>
          <w:rStyle w:val="FontStyle128"/>
          <w:sz w:val="28"/>
          <w:szCs w:val="28"/>
        </w:rPr>
        <w:tab/>
        <w:t xml:space="preserve">свободное общение воспитателя с детьми. </w:t>
      </w:r>
      <w:r>
        <w:rPr>
          <w:rStyle w:val="FontStyle128"/>
          <w:sz w:val="28"/>
          <w:szCs w:val="28"/>
          <w:u w:val="single"/>
        </w:rPr>
        <w:t>Культурные практики</w:t>
      </w:r>
    </w:p>
    <w:p w:rsidR="00601B34" w:rsidRDefault="008F71E9">
      <w:pPr>
        <w:pStyle w:val="Style15"/>
        <w:widowControl/>
        <w:spacing w:line="240" w:lineRule="auto"/>
        <w:rPr>
          <w:rStyle w:val="FontStyle128"/>
          <w:sz w:val="28"/>
          <w:szCs w:val="28"/>
        </w:rPr>
      </w:pPr>
      <w:r>
        <w:rPr>
          <w:rStyle w:val="FontStyle128"/>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01B34" w:rsidRDefault="008F71E9">
      <w:pPr>
        <w:pStyle w:val="Style15"/>
        <w:widowControl/>
        <w:spacing w:line="240" w:lineRule="auto"/>
        <w:ind w:firstLine="576"/>
        <w:rPr>
          <w:rStyle w:val="FontStyle128"/>
          <w:sz w:val="28"/>
          <w:szCs w:val="28"/>
        </w:rPr>
      </w:pPr>
      <w:r>
        <w:rPr>
          <w:rStyle w:val="FontStyle115"/>
          <w:rFonts w:eastAsia="Calibri"/>
          <w:sz w:val="28"/>
          <w:szCs w:val="28"/>
        </w:rPr>
        <w:t xml:space="preserve">Совместная игра </w:t>
      </w:r>
      <w:r>
        <w:rPr>
          <w:rStyle w:val="FontStyle128"/>
          <w:sz w:val="28"/>
          <w:szCs w:val="28"/>
        </w:rPr>
        <w:t>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601B34" w:rsidRDefault="008F71E9">
      <w:pPr>
        <w:pStyle w:val="Style15"/>
        <w:widowControl/>
        <w:spacing w:line="240" w:lineRule="auto"/>
        <w:ind w:firstLine="586"/>
        <w:rPr>
          <w:rStyle w:val="FontStyle128"/>
          <w:sz w:val="28"/>
          <w:szCs w:val="28"/>
        </w:rPr>
      </w:pPr>
      <w:r>
        <w:rPr>
          <w:rStyle w:val="FontStyle115"/>
          <w:rFonts w:eastAsia="Calibri"/>
          <w:sz w:val="28"/>
          <w:szCs w:val="28"/>
        </w:rPr>
        <w:t xml:space="preserve">Ситуации общения и накопления положительного социально-эмоционального опыта </w:t>
      </w:r>
      <w:r>
        <w:rPr>
          <w:rStyle w:val="FontStyle128"/>
          <w:sz w:val="28"/>
          <w:szCs w:val="28"/>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601B34" w:rsidRDefault="008F71E9">
      <w:pPr>
        <w:pStyle w:val="Style15"/>
        <w:widowControl/>
        <w:spacing w:line="240" w:lineRule="auto"/>
        <w:ind w:firstLine="571"/>
        <w:rPr>
          <w:rStyle w:val="FontStyle128"/>
          <w:sz w:val="28"/>
          <w:szCs w:val="28"/>
        </w:rPr>
      </w:pPr>
      <w:r>
        <w:rPr>
          <w:rStyle w:val="FontStyle128"/>
          <w:sz w:val="28"/>
          <w:szCs w:val="28"/>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601B34" w:rsidRDefault="008F71E9">
      <w:pPr>
        <w:pStyle w:val="Style15"/>
        <w:widowControl/>
        <w:spacing w:line="240" w:lineRule="auto"/>
        <w:ind w:firstLine="581"/>
        <w:rPr>
          <w:rStyle w:val="FontStyle128"/>
          <w:sz w:val="28"/>
          <w:szCs w:val="28"/>
        </w:rPr>
      </w:pPr>
      <w:r>
        <w:rPr>
          <w:rStyle w:val="FontStyle115"/>
          <w:rFonts w:eastAsia="Calibri"/>
          <w:sz w:val="28"/>
          <w:szCs w:val="28"/>
        </w:rPr>
        <w:t xml:space="preserve">Творческая мастерская </w:t>
      </w:r>
      <w:r>
        <w:rPr>
          <w:rStyle w:val="FontStyle128"/>
          <w:sz w:val="28"/>
          <w:szCs w:val="28"/>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601B34" w:rsidRDefault="008F71E9">
      <w:pPr>
        <w:pStyle w:val="Style15"/>
        <w:widowControl/>
        <w:spacing w:line="240" w:lineRule="auto"/>
        <w:ind w:firstLine="552"/>
        <w:rPr>
          <w:rStyle w:val="FontStyle128"/>
          <w:sz w:val="28"/>
          <w:szCs w:val="28"/>
        </w:rPr>
      </w:pPr>
      <w:r>
        <w:rPr>
          <w:rStyle w:val="FontStyle115"/>
          <w:rFonts w:eastAsia="Calibri"/>
          <w:sz w:val="28"/>
          <w:szCs w:val="28"/>
        </w:rPr>
        <w:t xml:space="preserve">Музыкально-театральная и литературная гостиная (детская студия) </w:t>
      </w:r>
      <w:r>
        <w:rPr>
          <w:rStyle w:val="FontStyle128"/>
          <w:sz w:val="28"/>
          <w:szCs w:val="28"/>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601B34" w:rsidRDefault="008F71E9">
      <w:pPr>
        <w:pStyle w:val="Style15"/>
        <w:widowControl/>
        <w:spacing w:line="240" w:lineRule="auto"/>
        <w:ind w:firstLine="576"/>
        <w:rPr>
          <w:rStyle w:val="FontStyle128"/>
          <w:sz w:val="28"/>
          <w:szCs w:val="28"/>
        </w:rPr>
      </w:pPr>
      <w:r>
        <w:rPr>
          <w:rStyle w:val="FontStyle115"/>
          <w:rFonts w:eastAsia="Calibri"/>
          <w:sz w:val="28"/>
          <w:szCs w:val="28"/>
        </w:rPr>
        <w:t xml:space="preserve">Сенсорный и интеллектуальный тренинг </w:t>
      </w:r>
      <w:r>
        <w:rPr>
          <w:rStyle w:val="FontStyle128"/>
          <w:sz w:val="28"/>
          <w:szCs w:val="28"/>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w:t>
      </w:r>
    </w:p>
    <w:p w:rsidR="00601B34" w:rsidRDefault="008F71E9">
      <w:pPr>
        <w:pStyle w:val="Style15"/>
        <w:widowControl/>
        <w:spacing w:line="240" w:lineRule="auto"/>
        <w:ind w:firstLine="0"/>
        <w:rPr>
          <w:rStyle w:val="FontStyle128"/>
          <w:sz w:val="28"/>
          <w:szCs w:val="28"/>
        </w:rPr>
      </w:pPr>
      <w:r>
        <w:rPr>
          <w:rStyle w:val="FontStyle128"/>
          <w:sz w:val="28"/>
          <w:szCs w:val="28"/>
        </w:rPr>
        <w:t>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601B34" w:rsidRDefault="008F71E9">
      <w:pPr>
        <w:pStyle w:val="Style15"/>
        <w:widowControl/>
        <w:spacing w:line="240" w:lineRule="auto"/>
        <w:ind w:firstLine="528"/>
        <w:rPr>
          <w:rStyle w:val="FontStyle128"/>
          <w:sz w:val="28"/>
          <w:szCs w:val="28"/>
        </w:rPr>
      </w:pPr>
      <w:r>
        <w:rPr>
          <w:rStyle w:val="FontStyle115"/>
          <w:rFonts w:eastAsia="Calibri"/>
          <w:sz w:val="28"/>
          <w:szCs w:val="28"/>
        </w:rPr>
        <w:t xml:space="preserve">Детский досуг </w:t>
      </w:r>
      <w:r>
        <w:rPr>
          <w:rStyle w:val="FontStyle128"/>
          <w:sz w:val="28"/>
          <w:szCs w:val="28"/>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601B34" w:rsidRDefault="008F71E9">
      <w:pPr>
        <w:pStyle w:val="Style15"/>
        <w:widowControl/>
        <w:spacing w:line="240" w:lineRule="auto"/>
        <w:ind w:firstLine="547"/>
        <w:rPr>
          <w:rStyle w:val="FontStyle128"/>
          <w:sz w:val="28"/>
          <w:szCs w:val="28"/>
        </w:rPr>
      </w:pPr>
      <w:r>
        <w:rPr>
          <w:rStyle w:val="FontStyle115"/>
          <w:rFonts w:eastAsia="Calibri"/>
          <w:sz w:val="28"/>
          <w:szCs w:val="28"/>
        </w:rPr>
        <w:t xml:space="preserve">Коллективная и индивидуальная трудовая деятельность </w:t>
      </w:r>
      <w:r>
        <w:rPr>
          <w:rStyle w:val="FontStyle128"/>
          <w:sz w:val="28"/>
          <w:szCs w:val="28"/>
        </w:rPr>
        <w:t>носит общественно полезный характер и организуется как хозяйственно-бытовой труд и труд в природе.</w:t>
      </w:r>
    </w:p>
    <w:p w:rsidR="00601B34" w:rsidRDefault="00601B34">
      <w:pPr>
        <w:pStyle w:val="10"/>
        <w:spacing w:line="240" w:lineRule="auto"/>
        <w:jc w:val="center"/>
        <w:rPr>
          <w:rFonts w:eastAsia="Calibri"/>
          <w:color w:val="000000" w:themeColor="text1"/>
          <w:sz w:val="28"/>
          <w:szCs w:val="28"/>
        </w:rPr>
      </w:pPr>
    </w:p>
    <w:p w:rsidR="00601B34" w:rsidRDefault="008F71E9">
      <w:pPr>
        <w:pStyle w:val="10"/>
        <w:spacing w:line="240" w:lineRule="auto"/>
        <w:jc w:val="center"/>
        <w:rPr>
          <w:rFonts w:eastAsia="Calibri"/>
          <w:b/>
          <w:bCs/>
          <w:color w:val="000000" w:themeColor="text1"/>
          <w:sz w:val="28"/>
          <w:szCs w:val="28"/>
        </w:rPr>
      </w:pPr>
      <w:r>
        <w:rPr>
          <w:rFonts w:eastAsia="Calibri"/>
          <w:b/>
          <w:bCs/>
          <w:color w:val="000000" w:themeColor="text1"/>
          <w:sz w:val="28"/>
          <w:szCs w:val="28"/>
        </w:rPr>
        <w:t xml:space="preserve">Сетка совместной образовательной деятельности и культурных практик </w:t>
      </w:r>
    </w:p>
    <w:p w:rsidR="00601B34" w:rsidRDefault="008F71E9">
      <w:pPr>
        <w:pStyle w:val="10"/>
        <w:spacing w:line="240" w:lineRule="auto"/>
        <w:jc w:val="center"/>
        <w:rPr>
          <w:rFonts w:eastAsia="Calibri"/>
          <w:color w:val="000000" w:themeColor="text1"/>
        </w:rPr>
      </w:pPr>
      <w:r>
        <w:rPr>
          <w:rFonts w:eastAsia="Calibri"/>
          <w:b/>
          <w:bCs/>
          <w:color w:val="000000" w:themeColor="text1"/>
          <w:sz w:val="28"/>
          <w:szCs w:val="28"/>
        </w:rPr>
        <w:t>в режимных моментах</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5"/>
        <w:gridCol w:w="4962"/>
      </w:tblGrid>
      <w:tr w:rsidR="00601B34">
        <w:tc>
          <w:tcPr>
            <w:tcW w:w="45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rPr>
                <w:color w:val="auto"/>
              </w:rPr>
            </w:pPr>
            <w:r>
              <w:rPr>
                <w:b/>
                <w:bCs/>
                <w:color w:val="auto"/>
              </w:rPr>
              <w:t xml:space="preserve">Формы образовательной деятельности в режимных моментах </w:t>
            </w:r>
          </w:p>
          <w:p w:rsidR="00601B34" w:rsidRDefault="00601B34">
            <w:pPr>
              <w:pStyle w:val="10"/>
              <w:tabs>
                <w:tab w:val="left" w:pos="5415"/>
              </w:tabs>
              <w:spacing w:line="240" w:lineRule="auto"/>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color w:val="auto"/>
              </w:rPr>
            </w:pPr>
            <w:r>
              <w:rPr>
                <w:b/>
                <w:bCs/>
                <w:color w:val="auto"/>
              </w:rPr>
              <w:t>Количество форм образовательной деятельности и культурных практик в неделю</w:t>
            </w:r>
          </w:p>
        </w:tc>
      </w:tr>
      <w:tr w:rsidR="00601B34">
        <w:tc>
          <w:tcPr>
            <w:tcW w:w="4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1B34" w:rsidRDefault="00601B34">
            <w:pPr>
              <w:pStyle w:val="10"/>
              <w:spacing w:line="240" w:lineRule="auto"/>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color w:val="auto"/>
              </w:rPr>
            </w:pPr>
            <w:r>
              <w:rPr>
                <w:b/>
                <w:bCs/>
                <w:color w:val="auto"/>
              </w:rPr>
              <w:t>Старшая группа</w:t>
            </w:r>
          </w:p>
        </w:tc>
      </w:tr>
      <w:tr w:rsidR="00601B34">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color w:val="auto"/>
              </w:rPr>
            </w:pPr>
            <w:r>
              <w:rPr>
                <w:b/>
                <w:bCs/>
                <w:i/>
                <w:iCs/>
                <w:color w:val="auto"/>
              </w:rPr>
              <w:t>Общение</w:t>
            </w:r>
          </w:p>
        </w:tc>
      </w:tr>
      <w:tr w:rsidR="00601B3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rPr>
                <w:color w:val="auto"/>
              </w:rPr>
            </w:pPr>
            <w:r>
              <w:rPr>
                <w:color w:val="auto"/>
              </w:rPr>
              <w:t xml:space="preserve">Ситуации общения воспитателя с детьми и накопления положительного социально-эмоционального опыта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color w:val="auto"/>
              </w:rPr>
            </w:pPr>
            <w:r>
              <w:rPr>
                <w:i/>
                <w:iCs/>
                <w:color w:val="auto"/>
              </w:rPr>
              <w:t>ежедневно</w:t>
            </w:r>
          </w:p>
        </w:tc>
      </w:tr>
      <w:tr w:rsidR="00601B3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rPr>
                <w:color w:val="auto"/>
              </w:rPr>
            </w:pPr>
            <w:r>
              <w:rPr>
                <w:color w:val="auto"/>
              </w:rPr>
              <w:t xml:space="preserve">Беседы и разговоры с детьми по их интересам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color w:val="auto"/>
              </w:rPr>
            </w:pPr>
            <w:r>
              <w:rPr>
                <w:i/>
                <w:iCs/>
                <w:color w:val="auto"/>
              </w:rPr>
              <w:t>ежедневно</w:t>
            </w:r>
          </w:p>
        </w:tc>
      </w:tr>
      <w:tr w:rsidR="00601B34">
        <w:tc>
          <w:tcPr>
            <w:tcW w:w="9496" w:type="dxa"/>
            <w:gridSpan w:val="2"/>
            <w:tcBorders>
              <w:left w:val="single" w:sz="4" w:space="0" w:color="000000"/>
              <w:bottom w:val="single" w:sz="4" w:space="0" w:color="000000"/>
              <w:right w:val="single" w:sz="4" w:space="0" w:color="000000"/>
            </w:tcBorders>
            <w:shd w:val="clear" w:color="auto" w:fill="auto"/>
          </w:tcPr>
          <w:p w:rsidR="00601B34" w:rsidRDefault="008F71E9">
            <w:pPr>
              <w:pStyle w:val="10"/>
              <w:tabs>
                <w:tab w:val="left" w:pos="5415"/>
              </w:tabs>
              <w:spacing w:line="240" w:lineRule="auto"/>
              <w:jc w:val="center"/>
            </w:pPr>
            <w:r>
              <w:rPr>
                <w:b/>
                <w:bCs/>
                <w:i/>
                <w:iCs/>
              </w:rPr>
              <w:t>Игровая деятельность, включая сюжетно-ролевую игру с правилами и другие виды игр</w:t>
            </w:r>
          </w:p>
        </w:tc>
      </w:tr>
      <w:tr w:rsidR="00601B3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rPr>
                <w:color w:val="auto"/>
              </w:rPr>
            </w:pPr>
            <w:r>
              <w:rPr>
                <w:color w:val="auto"/>
              </w:rPr>
              <w:t xml:space="preserve">Индивидуальные игры с детьми (сюжетно-ролевая, режиссерская, игра-драматизация, строительно-конструктивные игры)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Default"/>
              <w:jc w:val="center"/>
              <w:rPr>
                <w:color w:val="auto"/>
              </w:rPr>
            </w:pPr>
          </w:p>
          <w:p w:rsidR="00601B34" w:rsidRDefault="008F71E9">
            <w:pPr>
              <w:pStyle w:val="Default"/>
              <w:jc w:val="center"/>
              <w:rPr>
                <w:color w:val="auto"/>
              </w:rPr>
            </w:pPr>
            <w:r>
              <w:rPr>
                <w:i/>
                <w:iCs/>
                <w:color w:val="auto"/>
              </w:rPr>
              <w:t>3 раза в неделю</w:t>
            </w:r>
          </w:p>
        </w:tc>
      </w:tr>
      <w:tr w:rsidR="00601B3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rPr>
                <w:color w:val="auto"/>
              </w:rPr>
            </w:pPr>
            <w:r>
              <w:rPr>
                <w:color w:val="auto"/>
              </w:rPr>
              <w:t xml:space="preserve">Совместная игра воспитателя и детей (сюжетно-ролевая, режиссерская, игра-драматизация, строительно-конструктивные игры)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color w:val="auto"/>
              </w:rPr>
            </w:pPr>
            <w:r>
              <w:rPr>
                <w:i/>
                <w:iCs/>
                <w:color w:val="auto"/>
              </w:rPr>
              <w:t>2 раза в неделю</w:t>
            </w:r>
          </w:p>
        </w:tc>
      </w:tr>
      <w:tr w:rsidR="00601B3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rPr>
                <w:color w:val="auto"/>
              </w:rPr>
            </w:pPr>
            <w:r>
              <w:rPr>
                <w:color w:val="auto"/>
              </w:rPr>
              <w:t xml:space="preserve">Детская студия (театрализованные игры)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color w:val="auto"/>
              </w:rPr>
            </w:pPr>
            <w:r>
              <w:rPr>
                <w:i/>
                <w:iCs/>
                <w:color w:val="auto"/>
              </w:rPr>
              <w:t>1 раз в 2 недели</w:t>
            </w:r>
          </w:p>
        </w:tc>
      </w:tr>
      <w:tr w:rsidR="00601B3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rPr>
                <w:color w:val="auto"/>
              </w:rPr>
            </w:pPr>
            <w:r>
              <w:rPr>
                <w:color w:val="auto"/>
              </w:rPr>
              <w:t>Досуг здоровья и подвижных игр</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color w:val="auto"/>
              </w:rPr>
            </w:pPr>
            <w:r>
              <w:rPr>
                <w:i/>
                <w:iCs/>
                <w:color w:val="auto"/>
              </w:rPr>
              <w:t>1 раз в 2 недели</w:t>
            </w:r>
          </w:p>
        </w:tc>
      </w:tr>
      <w:tr w:rsidR="00601B3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rPr>
                <w:color w:val="auto"/>
              </w:rPr>
            </w:pPr>
            <w:r>
              <w:rPr>
                <w:color w:val="auto"/>
              </w:rPr>
              <w:t xml:space="preserve">Подвижные игры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color w:val="auto"/>
              </w:rPr>
            </w:pPr>
            <w:r>
              <w:rPr>
                <w:i/>
                <w:iCs/>
                <w:color w:val="auto"/>
              </w:rPr>
              <w:t>ежедневно</w:t>
            </w:r>
          </w:p>
        </w:tc>
      </w:tr>
      <w:tr w:rsidR="00601B34">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color w:val="auto"/>
              </w:rPr>
            </w:pPr>
            <w:r>
              <w:rPr>
                <w:b/>
                <w:bCs/>
                <w:i/>
                <w:iCs/>
                <w:color w:val="auto"/>
              </w:rPr>
              <w:t>Познавательная и исследовательская деятельность</w:t>
            </w:r>
          </w:p>
        </w:tc>
      </w:tr>
      <w:tr w:rsidR="00601B3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rPr>
                <w:color w:val="auto"/>
              </w:rPr>
            </w:pPr>
            <w:r>
              <w:rPr>
                <w:color w:val="auto"/>
              </w:rPr>
              <w:t xml:space="preserve">Сенсорный игровой и интеллектуальный тренинг («Школа мышления»).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color w:val="auto"/>
              </w:rPr>
            </w:pPr>
            <w:r>
              <w:rPr>
                <w:i/>
                <w:iCs/>
                <w:color w:val="auto"/>
              </w:rPr>
              <w:t>1 раз в 2 недели</w:t>
            </w:r>
          </w:p>
        </w:tc>
      </w:tr>
      <w:tr w:rsidR="00601B3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rPr>
                <w:color w:val="auto"/>
              </w:rPr>
            </w:pPr>
            <w:r>
              <w:rPr>
                <w:color w:val="auto"/>
              </w:rPr>
              <w:t xml:space="preserve">Опыты, эксперименты, наблюдения (в том числе, экологической направленности)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color w:val="auto"/>
              </w:rPr>
            </w:pPr>
            <w:r>
              <w:rPr>
                <w:i/>
                <w:iCs/>
                <w:color w:val="auto"/>
              </w:rPr>
              <w:t>1 раз в 2 недели</w:t>
            </w:r>
          </w:p>
        </w:tc>
      </w:tr>
      <w:tr w:rsidR="00601B3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rPr>
                <w:color w:val="auto"/>
              </w:rPr>
            </w:pPr>
            <w:r>
              <w:rPr>
                <w:color w:val="auto"/>
              </w:rPr>
              <w:t xml:space="preserve">Наблюдения за природой (на прогулке) </w:t>
            </w:r>
          </w:p>
        </w:tc>
        <w:tc>
          <w:tcPr>
            <w:tcW w:w="4961" w:type="dxa"/>
            <w:tcBorders>
              <w:left w:val="single" w:sz="4" w:space="0" w:color="000000"/>
              <w:bottom w:val="single" w:sz="4" w:space="0" w:color="000000"/>
              <w:right w:val="single" w:sz="4" w:space="0" w:color="000000"/>
            </w:tcBorders>
            <w:shd w:val="clear" w:color="auto" w:fill="auto"/>
          </w:tcPr>
          <w:p w:rsidR="00601B34" w:rsidRDefault="008F71E9">
            <w:pPr>
              <w:pStyle w:val="Default"/>
              <w:jc w:val="center"/>
              <w:rPr>
                <w:color w:val="auto"/>
              </w:rPr>
            </w:pPr>
            <w:r>
              <w:rPr>
                <w:i/>
                <w:iCs/>
                <w:color w:val="auto"/>
              </w:rPr>
              <w:t>ежедневно</w:t>
            </w:r>
          </w:p>
        </w:tc>
      </w:tr>
      <w:tr w:rsidR="00601B34">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color w:val="auto"/>
              </w:rPr>
            </w:pPr>
            <w:r>
              <w:rPr>
                <w:b/>
                <w:bCs/>
                <w:i/>
                <w:iCs/>
                <w:color w:val="auto"/>
              </w:rPr>
              <w:t>Формы творческой активности, обеспечивающей художественно-эстетическое развитие детей</w:t>
            </w:r>
          </w:p>
        </w:tc>
      </w:tr>
      <w:tr w:rsidR="00601B3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rPr>
                <w:color w:val="auto"/>
              </w:rPr>
            </w:pPr>
            <w:r>
              <w:rPr>
                <w:color w:val="auto"/>
              </w:rPr>
              <w:t xml:space="preserve">Музыкально-театральная гостиная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color w:val="auto"/>
              </w:rPr>
            </w:pPr>
            <w:r>
              <w:rPr>
                <w:i/>
                <w:iCs/>
                <w:color w:val="auto"/>
              </w:rPr>
              <w:t>1 раз в 2 недели</w:t>
            </w:r>
          </w:p>
        </w:tc>
      </w:tr>
      <w:tr w:rsidR="00601B3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rPr>
                <w:color w:val="auto"/>
              </w:rPr>
            </w:pPr>
            <w:r>
              <w:rPr>
                <w:color w:val="auto"/>
              </w:rPr>
              <w:t xml:space="preserve">Творческая мастерская (рисование, лепка, художественный труд по интересам)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color w:val="auto"/>
              </w:rPr>
            </w:pPr>
            <w:r>
              <w:rPr>
                <w:i/>
                <w:iCs/>
                <w:color w:val="auto"/>
              </w:rPr>
              <w:t>1 раз в неделю</w:t>
            </w:r>
          </w:p>
        </w:tc>
      </w:tr>
      <w:tr w:rsidR="00601B3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pPr>
            <w:r>
              <w:t>Приобщение к ИЗО искусству</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color w:val="auto"/>
              </w:rPr>
            </w:pPr>
            <w:r>
              <w:rPr>
                <w:i/>
                <w:iCs/>
                <w:color w:val="auto"/>
              </w:rPr>
              <w:t>1раз в неделю</w:t>
            </w:r>
          </w:p>
        </w:tc>
      </w:tr>
      <w:tr w:rsidR="00601B3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rPr>
                <w:color w:val="auto"/>
              </w:rPr>
            </w:pPr>
            <w:r>
              <w:rPr>
                <w:color w:val="auto"/>
              </w:rPr>
              <w:t xml:space="preserve">Чтение литературных произведений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color w:val="auto"/>
              </w:rPr>
            </w:pPr>
            <w:r>
              <w:rPr>
                <w:i/>
                <w:iCs/>
                <w:color w:val="auto"/>
              </w:rPr>
              <w:t>ежедневно</w:t>
            </w:r>
          </w:p>
        </w:tc>
      </w:tr>
      <w:tr w:rsidR="00601B3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rPr>
                <w:color w:val="auto"/>
              </w:rPr>
            </w:pPr>
            <w:r>
              <w:rPr>
                <w:color w:val="auto"/>
              </w:rPr>
              <w:t>Чтение художественной литературы</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color w:val="auto"/>
              </w:rPr>
            </w:pPr>
            <w:r>
              <w:rPr>
                <w:i/>
                <w:iCs/>
                <w:color w:val="auto"/>
              </w:rPr>
              <w:t>1 раз в неделю</w:t>
            </w:r>
          </w:p>
        </w:tc>
      </w:tr>
      <w:tr w:rsidR="00601B34">
        <w:tc>
          <w:tcPr>
            <w:tcW w:w="9496" w:type="dxa"/>
            <w:gridSpan w:val="2"/>
            <w:tcBorders>
              <w:left w:val="single" w:sz="4" w:space="0" w:color="000000"/>
              <w:bottom w:val="single" w:sz="4" w:space="0" w:color="000000"/>
              <w:right w:val="single" w:sz="4" w:space="0" w:color="000000"/>
            </w:tcBorders>
            <w:shd w:val="clear" w:color="auto" w:fill="auto"/>
          </w:tcPr>
          <w:p w:rsidR="00601B34" w:rsidRDefault="008F71E9">
            <w:pPr>
              <w:pStyle w:val="Default"/>
              <w:jc w:val="center"/>
              <w:rPr>
                <w:color w:val="auto"/>
              </w:rPr>
            </w:pPr>
            <w:r>
              <w:rPr>
                <w:b/>
                <w:bCs/>
                <w:i/>
                <w:iCs/>
                <w:color w:val="auto"/>
              </w:rPr>
              <w:t>Самообслуживание и элементарный бытовой труд</w:t>
            </w:r>
          </w:p>
        </w:tc>
      </w:tr>
      <w:tr w:rsidR="00601B3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rPr>
                <w:color w:val="auto"/>
              </w:rPr>
            </w:pPr>
            <w:r>
              <w:rPr>
                <w:color w:val="auto"/>
              </w:rPr>
              <w:t xml:space="preserve">Самообслуживание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color w:val="auto"/>
              </w:rPr>
            </w:pPr>
            <w:r>
              <w:rPr>
                <w:i/>
                <w:iCs/>
                <w:color w:val="auto"/>
              </w:rPr>
              <w:t>ежедневно</w:t>
            </w:r>
          </w:p>
        </w:tc>
      </w:tr>
      <w:tr w:rsidR="00601B3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rPr>
                <w:color w:val="auto"/>
              </w:rPr>
            </w:pPr>
            <w:r>
              <w:rPr>
                <w:color w:val="auto"/>
              </w:rPr>
              <w:t xml:space="preserve">Трудовые поручения (индивидуально и подгруппами)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color w:val="auto"/>
              </w:rPr>
            </w:pPr>
            <w:r>
              <w:rPr>
                <w:i/>
                <w:iCs/>
                <w:color w:val="auto"/>
              </w:rPr>
              <w:t>ежедневно</w:t>
            </w:r>
          </w:p>
        </w:tc>
      </w:tr>
      <w:tr w:rsidR="00601B3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rPr>
                <w:color w:val="auto"/>
              </w:rPr>
            </w:pPr>
            <w:r>
              <w:rPr>
                <w:color w:val="auto"/>
              </w:rPr>
              <w:t xml:space="preserve">Трудовые поручения (общий и совместный труд)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color w:val="auto"/>
              </w:rPr>
            </w:pPr>
            <w:r>
              <w:rPr>
                <w:i/>
                <w:iCs/>
                <w:color w:val="auto"/>
              </w:rPr>
              <w:t>1 раз в 2 недели</w:t>
            </w:r>
          </w:p>
        </w:tc>
      </w:tr>
    </w:tbl>
    <w:p w:rsidR="00601B34" w:rsidRDefault="00601B34">
      <w:pPr>
        <w:pStyle w:val="10"/>
        <w:tabs>
          <w:tab w:val="left" w:pos="5415"/>
        </w:tabs>
        <w:spacing w:line="240" w:lineRule="auto"/>
        <w:jc w:val="center"/>
        <w:rPr>
          <w:rFonts w:eastAsia="Calibri"/>
          <w:color w:val="000000" w:themeColor="text1"/>
          <w:sz w:val="26"/>
          <w:szCs w:val="26"/>
        </w:rPr>
      </w:pPr>
    </w:p>
    <w:p w:rsidR="00601B34" w:rsidRDefault="008F71E9">
      <w:pPr>
        <w:pStyle w:val="10"/>
        <w:tabs>
          <w:tab w:val="left" w:pos="5415"/>
        </w:tabs>
        <w:spacing w:line="240" w:lineRule="auto"/>
        <w:jc w:val="center"/>
        <w:rPr>
          <w:rFonts w:eastAsia="Calibri"/>
          <w:b/>
          <w:bCs/>
          <w:color w:val="000000" w:themeColor="text1"/>
          <w:sz w:val="28"/>
          <w:szCs w:val="28"/>
        </w:rPr>
      </w:pPr>
      <w:r>
        <w:rPr>
          <w:rFonts w:eastAsia="Calibri"/>
          <w:b/>
          <w:bCs/>
          <w:color w:val="000000" w:themeColor="text1"/>
          <w:sz w:val="28"/>
          <w:szCs w:val="28"/>
        </w:rPr>
        <w:t xml:space="preserve">Сетка самостоятельной деятельности детей в режимных моментах  </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1700"/>
        <w:gridCol w:w="1842"/>
        <w:gridCol w:w="1985"/>
        <w:gridCol w:w="1985"/>
      </w:tblGrid>
      <w:tr w:rsidR="00601B34" w:rsidTr="00156F58">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rPr>
                <w:b/>
              </w:rPr>
            </w:pPr>
            <w:r>
              <w:rPr>
                <w:b/>
              </w:rPr>
              <w:t xml:space="preserve">Режимные моменты </w:t>
            </w:r>
          </w:p>
        </w:tc>
        <w:tc>
          <w:tcPr>
            <w:tcW w:w="7512" w:type="dxa"/>
            <w:gridSpan w:val="4"/>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b/>
              </w:rPr>
            </w:pPr>
            <w:r>
              <w:rPr>
                <w:b/>
              </w:rPr>
              <w:t>Распределение времени в течение дня</w:t>
            </w:r>
          </w:p>
        </w:tc>
      </w:tr>
      <w:tr w:rsidR="00601B34" w:rsidTr="00156F58">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tabs>
                <w:tab w:val="left" w:pos="5415"/>
              </w:tabs>
              <w:spacing w:line="240" w:lineRule="auto"/>
              <w:jc w:val="center"/>
              <w:rPr>
                <w:b/>
                <w:bCs/>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rPr>
                <w:b/>
              </w:rPr>
            </w:pPr>
            <w:r>
              <w:rPr>
                <w:b/>
                <w:bCs/>
              </w:rPr>
              <w:t xml:space="preserve">Младшая группа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rPr>
                <w:b/>
              </w:rPr>
            </w:pPr>
            <w:r>
              <w:rPr>
                <w:b/>
                <w:bCs/>
              </w:rPr>
              <w:t xml:space="preserve">Средняя группа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rPr>
                <w:b/>
              </w:rPr>
            </w:pPr>
            <w:r>
              <w:rPr>
                <w:b/>
                <w:bCs/>
              </w:rPr>
              <w:t xml:space="preserve">Старшая группа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rPr>
                <w:b/>
              </w:rPr>
            </w:pPr>
            <w:r>
              <w:rPr>
                <w:b/>
                <w:bCs/>
              </w:rPr>
              <w:t xml:space="preserve">Подготовитель-ная группа </w:t>
            </w:r>
          </w:p>
        </w:tc>
      </w:tr>
      <w:tr w:rsidR="00601B34" w:rsidTr="00156F58">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sz w:val="22"/>
                <w:szCs w:val="22"/>
              </w:rPr>
            </w:pPr>
            <w:r>
              <w:rPr>
                <w:sz w:val="22"/>
                <w:szCs w:val="22"/>
              </w:rPr>
              <w:t xml:space="preserve">Игры, общение, деятельность по интересам во время утреннего приема </w:t>
            </w:r>
          </w:p>
          <w:p w:rsidR="00601B34" w:rsidRDefault="00601B34">
            <w:pPr>
              <w:pStyle w:val="10"/>
              <w:tabs>
                <w:tab w:val="left" w:pos="5415"/>
              </w:tabs>
              <w:spacing w:line="240" w:lineRule="auto"/>
              <w:jc w:val="center"/>
              <w:rPr>
                <w:b/>
                <w:bCs/>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i/>
                <w:sz w:val="22"/>
                <w:szCs w:val="22"/>
              </w:rPr>
            </w:pPr>
            <w:r>
              <w:rPr>
                <w:i/>
                <w:sz w:val="22"/>
                <w:szCs w:val="22"/>
              </w:rPr>
              <w:t>От 10 до 50 мин</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i/>
                <w:sz w:val="22"/>
                <w:szCs w:val="22"/>
              </w:rPr>
            </w:pPr>
            <w:r>
              <w:rPr>
                <w:i/>
                <w:sz w:val="22"/>
                <w:szCs w:val="22"/>
              </w:rPr>
              <w:t>От 10 до 50 мин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i/>
                <w:sz w:val="22"/>
                <w:szCs w:val="22"/>
              </w:rPr>
            </w:pPr>
            <w:r>
              <w:rPr>
                <w:i/>
                <w:sz w:val="22"/>
                <w:szCs w:val="22"/>
              </w:rPr>
              <w:t>От 10 до 50 мин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i/>
                <w:sz w:val="22"/>
                <w:szCs w:val="22"/>
              </w:rPr>
            </w:pPr>
            <w:r>
              <w:rPr>
                <w:i/>
                <w:sz w:val="22"/>
                <w:szCs w:val="22"/>
              </w:rPr>
              <w:t>От 10 до 50 мин</w:t>
            </w:r>
          </w:p>
        </w:tc>
      </w:tr>
      <w:tr w:rsidR="00601B34" w:rsidTr="00156F58">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sz w:val="22"/>
                <w:szCs w:val="22"/>
              </w:rPr>
            </w:pPr>
            <w:r>
              <w:rPr>
                <w:sz w:val="22"/>
                <w:szCs w:val="22"/>
              </w:rPr>
              <w:t xml:space="preserve">Самостоятельные игры в 1-й половине дня (до ООД)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i/>
                <w:sz w:val="22"/>
                <w:szCs w:val="22"/>
              </w:rPr>
            </w:pPr>
            <w:r>
              <w:rPr>
                <w:i/>
                <w:sz w:val="22"/>
                <w:szCs w:val="22"/>
              </w:rPr>
              <w:t>20 мин</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i/>
                <w:sz w:val="22"/>
                <w:szCs w:val="22"/>
              </w:rPr>
            </w:pPr>
            <w:r>
              <w:rPr>
                <w:i/>
                <w:sz w:val="22"/>
                <w:szCs w:val="22"/>
              </w:rPr>
              <w:t>15 мин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i/>
                <w:sz w:val="22"/>
                <w:szCs w:val="22"/>
              </w:rPr>
            </w:pPr>
            <w:r>
              <w:rPr>
                <w:i/>
                <w:sz w:val="22"/>
                <w:szCs w:val="22"/>
              </w:rPr>
              <w:t>15 мин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i/>
                <w:sz w:val="22"/>
                <w:szCs w:val="22"/>
              </w:rPr>
            </w:pPr>
            <w:r>
              <w:rPr>
                <w:i/>
                <w:sz w:val="22"/>
                <w:szCs w:val="22"/>
              </w:rPr>
              <w:t>15 мин</w:t>
            </w:r>
          </w:p>
        </w:tc>
      </w:tr>
      <w:tr w:rsidR="00601B34" w:rsidTr="00156F58">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sz w:val="22"/>
                <w:szCs w:val="22"/>
              </w:rPr>
            </w:pPr>
            <w:r>
              <w:rPr>
                <w:sz w:val="22"/>
                <w:szCs w:val="22"/>
              </w:rPr>
              <w:t xml:space="preserve">Подготовка к прогулке, самостоятельная деятельность на прогулке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i/>
                <w:sz w:val="22"/>
                <w:szCs w:val="22"/>
              </w:rPr>
            </w:pPr>
            <w:r>
              <w:rPr>
                <w:i/>
                <w:sz w:val="22"/>
                <w:szCs w:val="22"/>
              </w:rPr>
              <w:t>От 60 мин до 1ч.30 мин.</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i/>
                <w:sz w:val="22"/>
                <w:szCs w:val="22"/>
              </w:rPr>
            </w:pPr>
            <w:r>
              <w:rPr>
                <w:i/>
                <w:sz w:val="22"/>
                <w:szCs w:val="22"/>
              </w:rPr>
              <w:t>От 60 мин до</w:t>
            </w:r>
          </w:p>
          <w:p w:rsidR="00601B34" w:rsidRDefault="008F71E9">
            <w:pPr>
              <w:pStyle w:val="Default"/>
              <w:jc w:val="center"/>
              <w:rPr>
                <w:i/>
                <w:sz w:val="22"/>
                <w:szCs w:val="22"/>
              </w:rPr>
            </w:pPr>
            <w:r>
              <w:rPr>
                <w:i/>
                <w:sz w:val="22"/>
                <w:szCs w:val="22"/>
              </w:rPr>
              <w:t>1ч 30 мин.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i/>
                <w:sz w:val="22"/>
                <w:szCs w:val="22"/>
              </w:rPr>
            </w:pPr>
            <w:r>
              <w:rPr>
                <w:i/>
                <w:sz w:val="22"/>
                <w:szCs w:val="22"/>
              </w:rPr>
              <w:t>От 60 мин до 1ч.40 мин.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i/>
                <w:sz w:val="22"/>
                <w:szCs w:val="22"/>
              </w:rPr>
            </w:pPr>
            <w:r>
              <w:rPr>
                <w:i/>
                <w:sz w:val="22"/>
                <w:szCs w:val="22"/>
              </w:rPr>
              <w:t>От 60 мин до</w:t>
            </w:r>
          </w:p>
          <w:p w:rsidR="00601B34" w:rsidRDefault="008F71E9">
            <w:pPr>
              <w:pStyle w:val="Default"/>
              <w:jc w:val="center"/>
              <w:rPr>
                <w:i/>
                <w:sz w:val="22"/>
                <w:szCs w:val="22"/>
              </w:rPr>
            </w:pPr>
            <w:r>
              <w:rPr>
                <w:i/>
                <w:sz w:val="22"/>
                <w:szCs w:val="22"/>
              </w:rPr>
              <w:t>1 ч. 40 мин</w:t>
            </w:r>
          </w:p>
        </w:tc>
      </w:tr>
      <w:tr w:rsidR="00601B34" w:rsidTr="00156F58">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sz w:val="22"/>
                <w:szCs w:val="22"/>
              </w:rPr>
            </w:pPr>
            <w:r>
              <w:rPr>
                <w:sz w:val="22"/>
                <w:szCs w:val="22"/>
              </w:rPr>
              <w:t xml:space="preserve">Самостоятельные игры, досуги, общение и деятельность по интересам во 2-й половине дня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i/>
                <w:sz w:val="22"/>
                <w:szCs w:val="22"/>
              </w:rPr>
            </w:pPr>
            <w:r>
              <w:rPr>
                <w:i/>
                <w:sz w:val="22"/>
                <w:szCs w:val="22"/>
              </w:rPr>
              <w:t>40 мин</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i/>
                <w:sz w:val="22"/>
                <w:szCs w:val="22"/>
              </w:rPr>
            </w:pPr>
            <w:r>
              <w:rPr>
                <w:i/>
                <w:sz w:val="22"/>
                <w:szCs w:val="22"/>
              </w:rPr>
              <w:t>30 мин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i/>
                <w:sz w:val="22"/>
                <w:szCs w:val="22"/>
              </w:rPr>
            </w:pPr>
            <w:r>
              <w:rPr>
                <w:i/>
                <w:sz w:val="22"/>
                <w:szCs w:val="22"/>
              </w:rPr>
              <w:t>30 мин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i/>
                <w:sz w:val="22"/>
                <w:szCs w:val="22"/>
              </w:rPr>
            </w:pPr>
            <w:r>
              <w:rPr>
                <w:i/>
                <w:sz w:val="22"/>
                <w:szCs w:val="22"/>
              </w:rPr>
              <w:t>30 мин</w:t>
            </w:r>
          </w:p>
        </w:tc>
      </w:tr>
      <w:tr w:rsidR="00601B34" w:rsidTr="00156F58">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sz w:val="22"/>
                <w:szCs w:val="22"/>
              </w:rPr>
            </w:pPr>
            <w:r>
              <w:rPr>
                <w:sz w:val="22"/>
                <w:szCs w:val="22"/>
              </w:rPr>
              <w:t xml:space="preserve">Подготовка к прогулке, самостоятельная деятельность на прогулке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i/>
                <w:sz w:val="22"/>
                <w:szCs w:val="22"/>
              </w:rPr>
            </w:pPr>
            <w:r>
              <w:rPr>
                <w:i/>
                <w:sz w:val="22"/>
                <w:szCs w:val="22"/>
              </w:rPr>
              <w:t>От 40 мин</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i/>
                <w:sz w:val="22"/>
                <w:szCs w:val="22"/>
              </w:rPr>
            </w:pPr>
            <w:r>
              <w:rPr>
                <w:i/>
                <w:sz w:val="22"/>
                <w:szCs w:val="22"/>
              </w:rPr>
              <w:t>От 40 мин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i/>
                <w:sz w:val="22"/>
                <w:szCs w:val="22"/>
              </w:rPr>
            </w:pPr>
            <w:r>
              <w:rPr>
                <w:i/>
                <w:sz w:val="22"/>
                <w:szCs w:val="22"/>
              </w:rPr>
              <w:t>От 40 мин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i/>
                <w:sz w:val="22"/>
                <w:szCs w:val="22"/>
              </w:rPr>
            </w:pPr>
            <w:r>
              <w:rPr>
                <w:i/>
                <w:sz w:val="22"/>
                <w:szCs w:val="22"/>
              </w:rPr>
              <w:t>От 40 мин</w:t>
            </w:r>
          </w:p>
        </w:tc>
      </w:tr>
      <w:tr w:rsidR="00601B34" w:rsidTr="00156F58">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sz w:val="22"/>
                <w:szCs w:val="22"/>
              </w:rPr>
            </w:pPr>
            <w:r>
              <w:rPr>
                <w:sz w:val="22"/>
                <w:szCs w:val="22"/>
              </w:rPr>
              <w:t xml:space="preserve">Игры перед уходом домой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i/>
                <w:sz w:val="22"/>
                <w:szCs w:val="22"/>
              </w:rPr>
            </w:pPr>
            <w:r>
              <w:rPr>
                <w:i/>
                <w:sz w:val="22"/>
                <w:szCs w:val="22"/>
              </w:rPr>
              <w:t>От 15 мин до 50 мин</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i/>
                <w:sz w:val="22"/>
                <w:szCs w:val="22"/>
              </w:rPr>
            </w:pPr>
            <w:r>
              <w:rPr>
                <w:i/>
                <w:sz w:val="22"/>
                <w:szCs w:val="22"/>
              </w:rPr>
              <w:t>От 15 мин до 50 мин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i/>
                <w:sz w:val="22"/>
                <w:szCs w:val="22"/>
              </w:rPr>
            </w:pPr>
            <w:r>
              <w:rPr>
                <w:i/>
                <w:sz w:val="22"/>
                <w:szCs w:val="22"/>
              </w:rPr>
              <w:t>От 15 мин до 50 мин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Default"/>
              <w:jc w:val="center"/>
              <w:rPr>
                <w:i/>
                <w:sz w:val="22"/>
                <w:szCs w:val="22"/>
              </w:rPr>
            </w:pPr>
            <w:r>
              <w:rPr>
                <w:i/>
                <w:sz w:val="22"/>
                <w:szCs w:val="22"/>
              </w:rPr>
              <w:t>От 15 мин до 50 мин</w:t>
            </w:r>
          </w:p>
        </w:tc>
      </w:tr>
    </w:tbl>
    <w:p w:rsidR="00601B34" w:rsidRDefault="00601B34">
      <w:pPr>
        <w:pStyle w:val="10"/>
        <w:tabs>
          <w:tab w:val="left" w:pos="5415"/>
        </w:tabs>
        <w:spacing w:line="240" w:lineRule="auto"/>
        <w:rPr>
          <w:rFonts w:eastAsia="Calibri"/>
          <w:b/>
          <w:bCs/>
          <w:color w:val="000000" w:themeColor="text1"/>
        </w:rPr>
      </w:pPr>
    </w:p>
    <w:p w:rsidR="00601B34" w:rsidRDefault="008F71E9">
      <w:pPr>
        <w:pStyle w:val="10"/>
        <w:jc w:val="center"/>
        <w:rPr>
          <w:b/>
          <w:color w:val="000000" w:themeColor="text1"/>
          <w:sz w:val="32"/>
          <w:szCs w:val="32"/>
        </w:rPr>
      </w:pPr>
      <w:r>
        <w:rPr>
          <w:b/>
          <w:color w:val="000000" w:themeColor="text1"/>
          <w:sz w:val="32"/>
          <w:szCs w:val="32"/>
        </w:rPr>
        <w:t>Модель физического воспитания</w:t>
      </w:r>
    </w:p>
    <w:p w:rsidR="00601B34" w:rsidRDefault="00601B34">
      <w:pPr>
        <w:pStyle w:val="10"/>
        <w:spacing w:line="240" w:lineRule="auto"/>
        <w:rPr>
          <w:rFonts w:eastAsia="Calibri"/>
          <w:color w:val="000000" w:themeColor="text1"/>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0"/>
        <w:gridCol w:w="2408"/>
        <w:gridCol w:w="2949"/>
      </w:tblGrid>
      <w:tr w:rsidR="00601B34" w:rsidTr="00FF3637">
        <w:tc>
          <w:tcPr>
            <w:tcW w:w="41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color w:val="000000" w:themeColor="text1"/>
              </w:rPr>
            </w:pPr>
            <w:r>
              <w:rPr>
                <w:b/>
                <w:bCs/>
                <w:color w:val="000000" w:themeColor="text1"/>
              </w:rPr>
              <w:t>Формы организации</w:t>
            </w:r>
          </w:p>
        </w:tc>
        <w:tc>
          <w:tcPr>
            <w:tcW w:w="5357"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color w:val="000000" w:themeColor="text1"/>
              </w:rPr>
            </w:pPr>
          </w:p>
        </w:tc>
      </w:tr>
      <w:tr w:rsidR="00601B34" w:rsidTr="00FF3637">
        <w:tc>
          <w:tcPr>
            <w:tcW w:w="41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tabs>
                <w:tab w:val="left" w:pos="5415"/>
              </w:tabs>
              <w:spacing w:line="240" w:lineRule="auto"/>
              <w:rPr>
                <w:rFonts w:eastAsia="Calibri"/>
                <w:color w:val="000000" w:themeColor="text1"/>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color w:val="000000" w:themeColor="text1"/>
              </w:rPr>
            </w:pPr>
            <w:r>
              <w:rPr>
                <w:b/>
                <w:bCs/>
                <w:color w:val="000000" w:themeColor="text1"/>
              </w:rPr>
              <w:t xml:space="preserve">Старшая группа </w:t>
            </w:r>
          </w:p>
        </w:tc>
        <w:tc>
          <w:tcPr>
            <w:tcW w:w="294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color w:val="000000" w:themeColor="text1"/>
              </w:rPr>
            </w:pPr>
            <w:r>
              <w:rPr>
                <w:b/>
                <w:bCs/>
                <w:color w:val="000000" w:themeColor="text1"/>
              </w:rPr>
              <w:t xml:space="preserve">Подготовительная к школе группа </w:t>
            </w:r>
          </w:p>
        </w:tc>
      </w:tr>
      <w:tr w:rsidR="00601B34" w:rsidTr="00FF3637">
        <w:tc>
          <w:tcPr>
            <w:tcW w:w="9497" w:type="dxa"/>
            <w:gridSpan w:val="3"/>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08"/>
              </w:numPr>
              <w:spacing w:line="240" w:lineRule="auto"/>
              <w:jc w:val="center"/>
              <w:rPr>
                <w:color w:val="000000" w:themeColor="text1"/>
              </w:rPr>
            </w:pPr>
            <w:r>
              <w:rPr>
                <w:b/>
                <w:bCs/>
                <w:i/>
                <w:iCs/>
                <w:color w:val="000000" w:themeColor="text1"/>
              </w:rPr>
              <w:t>Физкультурно-оздоровительные мероприятия в ходе выполнения режимных моментов деятельности детского сада.</w:t>
            </w:r>
          </w:p>
        </w:tc>
      </w:tr>
      <w:tr w:rsidR="00601B34" w:rsidTr="00FF3637">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1"/>
                <w:numId w:val="108"/>
              </w:numPr>
              <w:spacing w:line="240" w:lineRule="auto"/>
              <w:rPr>
                <w:color w:val="000000" w:themeColor="text1"/>
              </w:rPr>
            </w:pPr>
            <w:r>
              <w:rPr>
                <w:color w:val="000000" w:themeColor="text1"/>
              </w:rPr>
              <w:t>Утренняя гимнастика.</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color w:val="000000" w:themeColor="text1"/>
                <w:sz w:val="23"/>
                <w:szCs w:val="23"/>
              </w:rPr>
            </w:pPr>
            <w:r>
              <w:rPr>
                <w:iCs/>
                <w:color w:val="000000" w:themeColor="text1"/>
                <w:sz w:val="23"/>
                <w:szCs w:val="23"/>
              </w:rPr>
              <w:t xml:space="preserve">Ежедневно 8-10 минут </w:t>
            </w:r>
          </w:p>
        </w:tc>
        <w:tc>
          <w:tcPr>
            <w:tcW w:w="294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color w:val="000000" w:themeColor="text1"/>
                <w:sz w:val="23"/>
                <w:szCs w:val="23"/>
              </w:rPr>
            </w:pPr>
            <w:r>
              <w:rPr>
                <w:iCs/>
                <w:color w:val="000000" w:themeColor="text1"/>
                <w:sz w:val="23"/>
                <w:szCs w:val="23"/>
              </w:rPr>
              <w:t xml:space="preserve">Ежедневно 10 минут </w:t>
            </w:r>
          </w:p>
        </w:tc>
      </w:tr>
      <w:tr w:rsidR="00601B34" w:rsidTr="00FF3637">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1"/>
                <w:numId w:val="108"/>
              </w:numPr>
              <w:spacing w:line="240" w:lineRule="auto"/>
              <w:rPr>
                <w:color w:val="000000" w:themeColor="text1"/>
              </w:rPr>
            </w:pPr>
            <w:r>
              <w:rPr>
                <w:color w:val="000000" w:themeColor="text1"/>
              </w:rPr>
              <w:t>Физкульминутки</w:t>
            </w:r>
          </w:p>
        </w:tc>
        <w:tc>
          <w:tcPr>
            <w:tcW w:w="5357"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color w:val="000000" w:themeColor="text1"/>
                <w:sz w:val="23"/>
                <w:szCs w:val="23"/>
              </w:rPr>
            </w:pPr>
            <w:r>
              <w:rPr>
                <w:color w:val="000000" w:themeColor="text1"/>
                <w:sz w:val="23"/>
                <w:szCs w:val="23"/>
              </w:rPr>
              <w:t>Ежедневно по мере необходимости (до 3 минут)</w:t>
            </w:r>
          </w:p>
        </w:tc>
      </w:tr>
      <w:tr w:rsidR="00601B34" w:rsidTr="00FF3637">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1"/>
                <w:numId w:val="108"/>
              </w:numPr>
              <w:spacing w:line="240" w:lineRule="auto"/>
              <w:rPr>
                <w:color w:val="000000" w:themeColor="text1"/>
              </w:rPr>
            </w:pPr>
            <w:r>
              <w:rPr>
                <w:color w:val="000000" w:themeColor="text1"/>
              </w:rPr>
              <w:t>Игры и физические упражнения на прогулке</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color w:val="000000" w:themeColor="text1"/>
                <w:sz w:val="23"/>
                <w:szCs w:val="23"/>
              </w:rPr>
            </w:pPr>
            <w:r>
              <w:rPr>
                <w:iCs/>
                <w:color w:val="000000" w:themeColor="text1"/>
                <w:sz w:val="23"/>
                <w:szCs w:val="23"/>
              </w:rPr>
              <w:t xml:space="preserve">Ежедневно 15-20 минут </w:t>
            </w:r>
          </w:p>
        </w:tc>
        <w:tc>
          <w:tcPr>
            <w:tcW w:w="294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color w:val="000000" w:themeColor="text1"/>
                <w:sz w:val="23"/>
                <w:szCs w:val="23"/>
              </w:rPr>
            </w:pPr>
            <w:r>
              <w:rPr>
                <w:iCs/>
                <w:color w:val="000000" w:themeColor="text1"/>
                <w:sz w:val="23"/>
                <w:szCs w:val="23"/>
              </w:rPr>
              <w:t xml:space="preserve">Ежедневно 20-30 минут </w:t>
            </w:r>
          </w:p>
        </w:tc>
      </w:tr>
      <w:tr w:rsidR="00601B34" w:rsidTr="00FF3637">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1"/>
                <w:numId w:val="108"/>
              </w:numPr>
              <w:spacing w:line="240" w:lineRule="auto"/>
              <w:rPr>
                <w:color w:val="000000" w:themeColor="text1"/>
              </w:rPr>
            </w:pPr>
            <w:r>
              <w:rPr>
                <w:color w:val="000000" w:themeColor="text1"/>
              </w:rPr>
              <w:t>Закаливающие процедуры</w:t>
            </w:r>
          </w:p>
        </w:tc>
        <w:tc>
          <w:tcPr>
            <w:tcW w:w="53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color w:val="000000" w:themeColor="text1"/>
                <w:sz w:val="23"/>
                <w:szCs w:val="23"/>
              </w:rPr>
            </w:pPr>
            <w:r>
              <w:rPr>
                <w:color w:val="000000" w:themeColor="text1"/>
                <w:sz w:val="23"/>
                <w:szCs w:val="23"/>
              </w:rPr>
              <w:t>Ежедневно после дневного сна</w:t>
            </w:r>
          </w:p>
        </w:tc>
      </w:tr>
      <w:tr w:rsidR="00601B34" w:rsidTr="00FF3637">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1"/>
                <w:numId w:val="108"/>
              </w:numPr>
              <w:spacing w:line="240" w:lineRule="auto"/>
              <w:rPr>
                <w:color w:val="000000" w:themeColor="text1"/>
              </w:rPr>
            </w:pPr>
            <w:r>
              <w:rPr>
                <w:color w:val="000000" w:themeColor="text1"/>
              </w:rPr>
              <w:t>Дыхательная гимнастика</w:t>
            </w:r>
          </w:p>
        </w:tc>
        <w:tc>
          <w:tcPr>
            <w:tcW w:w="535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rPr>
                <w:color w:val="000000" w:themeColor="text1"/>
                <w:sz w:val="23"/>
                <w:szCs w:val="23"/>
              </w:rPr>
            </w:pPr>
          </w:p>
        </w:tc>
      </w:tr>
      <w:tr w:rsidR="00601B34" w:rsidTr="00FF3637">
        <w:tc>
          <w:tcPr>
            <w:tcW w:w="9497" w:type="dxa"/>
            <w:gridSpan w:val="3"/>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tabs>
                <w:tab w:val="left" w:pos="5415"/>
              </w:tabs>
              <w:spacing w:line="240" w:lineRule="auto"/>
              <w:ind w:left="720"/>
              <w:jc w:val="center"/>
              <w:rPr>
                <w:rFonts w:eastAsia="Calibri"/>
                <w:b/>
                <w:i/>
                <w:color w:val="000000" w:themeColor="text1"/>
              </w:rPr>
            </w:pPr>
            <w:r>
              <w:rPr>
                <w:rFonts w:eastAsia="Calibri"/>
                <w:b/>
                <w:i/>
                <w:color w:val="000000" w:themeColor="text1"/>
              </w:rPr>
              <w:t>2.Физкультурные занятия</w:t>
            </w:r>
          </w:p>
        </w:tc>
      </w:tr>
      <w:tr w:rsidR="00601B34" w:rsidTr="00FF3637">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color w:val="000000" w:themeColor="text1"/>
              </w:rPr>
            </w:pPr>
            <w:r>
              <w:rPr>
                <w:color w:val="000000" w:themeColor="text1"/>
              </w:rPr>
              <w:t>2.1. Физкультурные занятия в спортивном зале</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color w:val="000000" w:themeColor="text1"/>
                <w:sz w:val="23"/>
                <w:szCs w:val="23"/>
              </w:rPr>
            </w:pPr>
            <w:r>
              <w:rPr>
                <w:color w:val="000000" w:themeColor="text1"/>
                <w:sz w:val="23"/>
                <w:szCs w:val="23"/>
              </w:rPr>
              <w:t>2 раза в неделю по 20-25 минут</w:t>
            </w:r>
          </w:p>
        </w:tc>
        <w:tc>
          <w:tcPr>
            <w:tcW w:w="294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color w:val="000000" w:themeColor="text1"/>
                <w:sz w:val="23"/>
                <w:szCs w:val="23"/>
              </w:rPr>
            </w:pPr>
            <w:r>
              <w:rPr>
                <w:color w:val="000000" w:themeColor="text1"/>
                <w:sz w:val="23"/>
                <w:szCs w:val="23"/>
              </w:rPr>
              <w:t>2 раза в неделю по 30 минут</w:t>
            </w:r>
          </w:p>
        </w:tc>
      </w:tr>
      <w:tr w:rsidR="00601B34" w:rsidTr="00FF3637">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color w:val="000000" w:themeColor="text1"/>
              </w:rPr>
            </w:pPr>
            <w:r>
              <w:rPr>
                <w:color w:val="000000" w:themeColor="text1"/>
              </w:rPr>
              <w:t>2.2. Физкультурные занятия на свежем воздухе</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iCs/>
                <w:color w:val="000000" w:themeColor="text1"/>
                <w:sz w:val="23"/>
                <w:szCs w:val="23"/>
              </w:rPr>
            </w:pPr>
            <w:r>
              <w:rPr>
                <w:iCs/>
                <w:color w:val="000000" w:themeColor="text1"/>
                <w:sz w:val="23"/>
                <w:szCs w:val="23"/>
              </w:rPr>
              <w:t xml:space="preserve">1 раза в неделю </w:t>
            </w:r>
          </w:p>
          <w:p w:rsidR="00601B34" w:rsidRDefault="008F71E9">
            <w:pPr>
              <w:pStyle w:val="10"/>
              <w:spacing w:line="240" w:lineRule="auto"/>
              <w:rPr>
                <w:color w:val="000000" w:themeColor="text1"/>
                <w:sz w:val="23"/>
                <w:szCs w:val="23"/>
              </w:rPr>
            </w:pPr>
            <w:r>
              <w:rPr>
                <w:color w:val="000000" w:themeColor="text1"/>
                <w:sz w:val="23"/>
                <w:szCs w:val="23"/>
              </w:rPr>
              <w:t>по 20-25 минут</w:t>
            </w:r>
          </w:p>
        </w:tc>
        <w:tc>
          <w:tcPr>
            <w:tcW w:w="294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iCs/>
                <w:color w:val="000000" w:themeColor="text1"/>
                <w:sz w:val="23"/>
                <w:szCs w:val="23"/>
              </w:rPr>
            </w:pPr>
            <w:r>
              <w:rPr>
                <w:iCs/>
                <w:color w:val="000000" w:themeColor="text1"/>
                <w:sz w:val="23"/>
                <w:szCs w:val="23"/>
              </w:rPr>
              <w:t>1 раза в неделю</w:t>
            </w:r>
          </w:p>
          <w:p w:rsidR="00601B34" w:rsidRDefault="008F71E9">
            <w:pPr>
              <w:pStyle w:val="10"/>
              <w:spacing w:line="240" w:lineRule="auto"/>
              <w:rPr>
                <w:color w:val="000000" w:themeColor="text1"/>
                <w:sz w:val="23"/>
                <w:szCs w:val="23"/>
              </w:rPr>
            </w:pPr>
            <w:r>
              <w:rPr>
                <w:color w:val="000000" w:themeColor="text1"/>
                <w:sz w:val="23"/>
                <w:szCs w:val="23"/>
              </w:rPr>
              <w:t>по 30 минут</w:t>
            </w:r>
          </w:p>
        </w:tc>
      </w:tr>
      <w:tr w:rsidR="00601B34" w:rsidTr="00FF3637">
        <w:tc>
          <w:tcPr>
            <w:tcW w:w="9497" w:type="dxa"/>
            <w:gridSpan w:val="3"/>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ind w:left="720"/>
              <w:jc w:val="center"/>
              <w:rPr>
                <w:color w:val="000000" w:themeColor="text1"/>
              </w:rPr>
            </w:pPr>
            <w:r>
              <w:rPr>
                <w:b/>
                <w:bCs/>
                <w:i/>
                <w:iCs/>
                <w:color w:val="000000" w:themeColor="text1"/>
              </w:rPr>
              <w:t>3.Спортивный досуг</w:t>
            </w:r>
          </w:p>
        </w:tc>
      </w:tr>
      <w:tr w:rsidR="00601B34" w:rsidTr="00FF3637">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color w:val="000000" w:themeColor="text1"/>
              </w:rPr>
            </w:pPr>
            <w:r>
              <w:rPr>
                <w:color w:val="000000" w:themeColor="text1"/>
              </w:rPr>
              <w:t>3.1. Самостоятельная двигательная деятельность</w:t>
            </w:r>
          </w:p>
        </w:tc>
        <w:tc>
          <w:tcPr>
            <w:tcW w:w="5357"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color w:val="000000" w:themeColor="text1"/>
                <w:sz w:val="23"/>
                <w:szCs w:val="23"/>
              </w:rPr>
            </w:pPr>
            <w:r>
              <w:rPr>
                <w:color w:val="000000" w:themeColor="text1"/>
                <w:sz w:val="23"/>
                <w:szCs w:val="23"/>
              </w:rPr>
              <w:t>Ежедневно под руководством воспитателя (продолжительность определяется в соответствии с индивидуальными особенностями ребенка).</w:t>
            </w:r>
          </w:p>
        </w:tc>
      </w:tr>
      <w:tr w:rsidR="00601B34" w:rsidTr="00FF3637">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color w:val="000000" w:themeColor="text1"/>
              </w:rPr>
            </w:pPr>
            <w:r>
              <w:rPr>
                <w:color w:val="000000" w:themeColor="text1"/>
              </w:rPr>
              <w:t>3.2. Спортивные праздники</w:t>
            </w:r>
          </w:p>
        </w:tc>
        <w:tc>
          <w:tcPr>
            <w:tcW w:w="5357"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color w:val="000000" w:themeColor="text1"/>
                <w:sz w:val="23"/>
                <w:szCs w:val="23"/>
              </w:rPr>
            </w:pPr>
            <w:r>
              <w:rPr>
                <w:color w:val="000000" w:themeColor="text1"/>
                <w:sz w:val="23"/>
                <w:szCs w:val="23"/>
              </w:rPr>
              <w:t>2 раза в год</w:t>
            </w:r>
          </w:p>
        </w:tc>
      </w:tr>
      <w:tr w:rsidR="00601B34" w:rsidTr="00FF3637">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color w:val="000000" w:themeColor="text1"/>
              </w:rPr>
            </w:pPr>
            <w:r>
              <w:rPr>
                <w:color w:val="000000" w:themeColor="text1"/>
              </w:rPr>
              <w:t>3.3. Физкультурные досуги и развлечения</w:t>
            </w:r>
          </w:p>
        </w:tc>
        <w:tc>
          <w:tcPr>
            <w:tcW w:w="5357"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color w:val="000000" w:themeColor="text1"/>
                <w:sz w:val="23"/>
                <w:szCs w:val="23"/>
              </w:rPr>
            </w:pPr>
            <w:r>
              <w:rPr>
                <w:color w:val="000000" w:themeColor="text1"/>
                <w:sz w:val="23"/>
                <w:szCs w:val="23"/>
              </w:rPr>
              <w:t xml:space="preserve">1 раз в месяц </w:t>
            </w:r>
          </w:p>
        </w:tc>
      </w:tr>
      <w:tr w:rsidR="00601B34" w:rsidTr="00FF3637">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color w:val="000000" w:themeColor="text1"/>
              </w:rPr>
            </w:pPr>
            <w:r>
              <w:rPr>
                <w:color w:val="000000" w:themeColor="text1"/>
              </w:rPr>
              <w:t>3.4. Дни здоровья</w:t>
            </w:r>
          </w:p>
        </w:tc>
        <w:tc>
          <w:tcPr>
            <w:tcW w:w="5357"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color w:val="000000" w:themeColor="text1"/>
                <w:sz w:val="23"/>
                <w:szCs w:val="23"/>
              </w:rPr>
            </w:pPr>
            <w:r>
              <w:rPr>
                <w:color w:val="000000" w:themeColor="text1"/>
                <w:sz w:val="23"/>
                <w:szCs w:val="23"/>
              </w:rPr>
              <w:t>1 раз в квартал</w:t>
            </w:r>
          </w:p>
        </w:tc>
      </w:tr>
      <w:tr w:rsidR="00601B34" w:rsidTr="00FF3637">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color w:val="000000" w:themeColor="text1"/>
              </w:rPr>
            </w:pPr>
            <w:r>
              <w:rPr>
                <w:color w:val="000000" w:themeColor="text1"/>
              </w:rPr>
              <w:t>3.5. Неделя здоровья</w:t>
            </w:r>
          </w:p>
        </w:tc>
        <w:tc>
          <w:tcPr>
            <w:tcW w:w="5357"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color w:val="000000" w:themeColor="text1"/>
                <w:sz w:val="23"/>
                <w:szCs w:val="23"/>
              </w:rPr>
            </w:pPr>
            <w:r>
              <w:rPr>
                <w:color w:val="000000" w:themeColor="text1"/>
                <w:sz w:val="23"/>
                <w:szCs w:val="23"/>
              </w:rPr>
              <w:t>1 раз в год (согласно годового плана учреждения)</w:t>
            </w:r>
          </w:p>
        </w:tc>
      </w:tr>
    </w:tbl>
    <w:p w:rsidR="00601B34" w:rsidRDefault="00601B34">
      <w:pPr>
        <w:pStyle w:val="10"/>
        <w:spacing w:line="240" w:lineRule="auto"/>
        <w:jc w:val="both"/>
        <w:rPr>
          <w:rFonts w:ascii="Times New Roman" w:hAnsi="Times New Roman" w:cs="Times New Roman"/>
          <w:b/>
          <w:sz w:val="28"/>
          <w:szCs w:val="28"/>
        </w:rPr>
      </w:pPr>
    </w:p>
    <w:p w:rsidR="00601B34" w:rsidRDefault="008F71E9">
      <w:pPr>
        <w:pStyle w:val="10"/>
        <w:spacing w:line="240" w:lineRule="auto"/>
        <w:jc w:val="both"/>
        <w:rPr>
          <w:rFonts w:ascii="Times New Roman" w:hAnsi="Times New Roman" w:cs="Times New Roman"/>
          <w:b/>
          <w:sz w:val="28"/>
          <w:szCs w:val="28"/>
        </w:rPr>
      </w:pPr>
      <w:r>
        <w:rPr>
          <w:rFonts w:cs="Times New Roman"/>
          <w:b/>
          <w:sz w:val="28"/>
          <w:szCs w:val="28"/>
          <w:lang w:val="en-US"/>
        </w:rPr>
        <w:t>II</w:t>
      </w:r>
      <w:r>
        <w:rPr>
          <w:rFonts w:cs="Times New Roman"/>
          <w:b/>
          <w:sz w:val="28"/>
          <w:szCs w:val="28"/>
        </w:rPr>
        <w:t>.6. Основные принципы раб</w:t>
      </w:r>
      <w:r w:rsidR="00024E28">
        <w:rPr>
          <w:rFonts w:cs="Times New Roman"/>
          <w:b/>
          <w:sz w:val="28"/>
          <w:szCs w:val="28"/>
        </w:rPr>
        <w:t>оты учителя-дефектолога в групп</w:t>
      </w:r>
      <w:r w:rsidR="00D23DDC">
        <w:rPr>
          <w:rFonts w:cs="Times New Roman"/>
          <w:b/>
          <w:sz w:val="28"/>
          <w:szCs w:val="28"/>
        </w:rPr>
        <w:t>е</w:t>
      </w:r>
      <w:r>
        <w:rPr>
          <w:rFonts w:cs="Times New Roman"/>
          <w:b/>
          <w:sz w:val="28"/>
          <w:szCs w:val="28"/>
        </w:rPr>
        <w:t xml:space="preserve"> компенсирующей направленности для детей с ОВЗ с ЗПР. </w:t>
      </w:r>
    </w:p>
    <w:p w:rsidR="00601B34" w:rsidRDefault="00601B34">
      <w:pPr>
        <w:pStyle w:val="10"/>
        <w:spacing w:line="240" w:lineRule="auto"/>
        <w:jc w:val="both"/>
        <w:rPr>
          <w:rFonts w:ascii="Times New Roman" w:hAnsi="Times New Roman" w:cs="Times New Roman"/>
          <w:sz w:val="28"/>
          <w:szCs w:val="28"/>
        </w:rPr>
      </w:pPr>
    </w:p>
    <w:p w:rsidR="00601B34" w:rsidRDefault="008F71E9">
      <w:pPr>
        <w:pStyle w:val="10"/>
        <w:numPr>
          <w:ilvl w:val="0"/>
          <w:numId w:val="66"/>
        </w:numPr>
        <w:spacing w:line="240" w:lineRule="auto"/>
        <w:ind w:left="0" w:right="14"/>
        <w:jc w:val="both"/>
        <w:rPr>
          <w:rFonts w:ascii="Times New Roman" w:hAnsi="Times New Roman" w:cs="Times New Roman"/>
          <w:sz w:val="28"/>
          <w:szCs w:val="28"/>
        </w:rPr>
      </w:pPr>
      <w:r>
        <w:rPr>
          <w:rFonts w:cs="Times New Roman"/>
          <w:sz w:val="28"/>
          <w:szCs w:val="28"/>
        </w:rPr>
        <w:t xml:space="preserve">построение образовательной деятельности с учётом индивидуальных и психофизических особенностей каждого </w:t>
      </w:r>
      <w:r w:rsidR="00A51F0D">
        <w:rPr>
          <w:rFonts w:cs="Times New Roman"/>
          <w:sz w:val="28"/>
          <w:szCs w:val="28"/>
        </w:rPr>
        <w:t>ребёнка</w:t>
      </w:r>
      <w:r>
        <w:rPr>
          <w:rFonts w:cs="Times New Roman"/>
          <w:sz w:val="28"/>
          <w:szCs w:val="28"/>
        </w:rPr>
        <w:t xml:space="preserve">; </w:t>
      </w:r>
    </w:p>
    <w:p w:rsidR="00601B34" w:rsidRDefault="008F71E9">
      <w:pPr>
        <w:pStyle w:val="10"/>
        <w:numPr>
          <w:ilvl w:val="0"/>
          <w:numId w:val="66"/>
        </w:numPr>
        <w:spacing w:after="32" w:line="240" w:lineRule="auto"/>
        <w:ind w:left="0" w:right="14"/>
        <w:jc w:val="both"/>
        <w:rPr>
          <w:rFonts w:ascii="Times New Roman" w:hAnsi="Times New Roman" w:cs="Times New Roman"/>
          <w:sz w:val="28"/>
          <w:szCs w:val="28"/>
        </w:rPr>
      </w:pPr>
      <w:r>
        <w:rPr>
          <w:rFonts w:cs="Times New Roman"/>
          <w:sz w:val="28"/>
          <w:szCs w:val="28"/>
        </w:rPr>
        <w:t xml:space="preserve">содействие и сотрудничество детей и взрослых, признание </w:t>
      </w:r>
      <w:r w:rsidR="00A51F0D">
        <w:rPr>
          <w:rFonts w:cs="Times New Roman"/>
          <w:sz w:val="28"/>
          <w:szCs w:val="28"/>
        </w:rPr>
        <w:t>ребёнка</w:t>
      </w:r>
      <w:r>
        <w:rPr>
          <w:rFonts w:cs="Times New Roman"/>
          <w:sz w:val="28"/>
          <w:szCs w:val="28"/>
        </w:rPr>
        <w:t xml:space="preserve"> полноценным участником образовательных отношений; </w:t>
      </w:r>
    </w:p>
    <w:p w:rsidR="00601B34" w:rsidRDefault="008F71E9">
      <w:pPr>
        <w:pStyle w:val="10"/>
        <w:numPr>
          <w:ilvl w:val="0"/>
          <w:numId w:val="66"/>
        </w:numPr>
        <w:spacing w:after="12" w:line="268" w:lineRule="auto"/>
        <w:ind w:left="0" w:right="14"/>
        <w:jc w:val="both"/>
        <w:rPr>
          <w:rFonts w:ascii="Times New Roman" w:hAnsi="Times New Roman" w:cs="Times New Roman"/>
          <w:sz w:val="28"/>
          <w:szCs w:val="28"/>
        </w:rPr>
      </w:pPr>
      <w:r>
        <w:rPr>
          <w:rFonts w:cs="Times New Roman"/>
          <w:sz w:val="28"/>
          <w:szCs w:val="28"/>
        </w:rPr>
        <w:t xml:space="preserve">поддержка инициативы детей в различных видах деятельности; </w:t>
      </w:r>
    </w:p>
    <w:p w:rsidR="00601B34" w:rsidRDefault="008F71E9">
      <w:pPr>
        <w:pStyle w:val="10"/>
        <w:numPr>
          <w:ilvl w:val="0"/>
          <w:numId w:val="66"/>
        </w:numPr>
        <w:spacing w:line="240" w:lineRule="auto"/>
        <w:ind w:left="714" w:right="11" w:hanging="357"/>
        <w:jc w:val="both"/>
        <w:rPr>
          <w:rFonts w:ascii="Times New Roman" w:hAnsi="Times New Roman" w:cs="Times New Roman"/>
          <w:sz w:val="28"/>
          <w:szCs w:val="28"/>
        </w:rPr>
      </w:pPr>
      <w:r>
        <w:rPr>
          <w:rFonts w:cs="Times New Roman"/>
          <w:sz w:val="28"/>
          <w:szCs w:val="28"/>
        </w:rPr>
        <w:t xml:space="preserve">сотрудничество с семьёй; </w:t>
      </w:r>
    </w:p>
    <w:p w:rsidR="00601B34" w:rsidRDefault="008F71E9">
      <w:pPr>
        <w:pStyle w:val="10"/>
        <w:numPr>
          <w:ilvl w:val="0"/>
          <w:numId w:val="66"/>
        </w:numPr>
        <w:spacing w:line="240" w:lineRule="auto"/>
        <w:ind w:left="714" w:right="11" w:hanging="357"/>
        <w:jc w:val="both"/>
        <w:rPr>
          <w:rFonts w:ascii="Times New Roman" w:hAnsi="Times New Roman" w:cs="Times New Roman"/>
          <w:sz w:val="28"/>
          <w:szCs w:val="28"/>
        </w:rPr>
      </w:pPr>
      <w:r>
        <w:rPr>
          <w:rFonts w:cs="Times New Roman"/>
          <w:sz w:val="28"/>
          <w:szCs w:val="28"/>
        </w:rPr>
        <w:t xml:space="preserve">приобщение детей к социокультурным нормам, традициям семьи, общества и государства; </w:t>
      </w:r>
    </w:p>
    <w:p w:rsidR="00601B34" w:rsidRDefault="008F71E9">
      <w:pPr>
        <w:pStyle w:val="10"/>
        <w:numPr>
          <w:ilvl w:val="0"/>
          <w:numId w:val="66"/>
        </w:numPr>
        <w:spacing w:line="240" w:lineRule="auto"/>
        <w:ind w:left="714" w:right="11" w:hanging="357"/>
        <w:jc w:val="both"/>
        <w:rPr>
          <w:rFonts w:ascii="Times New Roman" w:hAnsi="Times New Roman" w:cs="Times New Roman"/>
          <w:sz w:val="28"/>
          <w:szCs w:val="28"/>
        </w:rPr>
      </w:pPr>
      <w:r>
        <w:rPr>
          <w:rFonts w:cs="Times New Roman"/>
          <w:sz w:val="28"/>
          <w:szCs w:val="28"/>
        </w:rPr>
        <w:t xml:space="preserve">формирование познавательных интересов и познавательных действий ребенка в различных видах деятельности; </w:t>
      </w:r>
    </w:p>
    <w:p w:rsidR="00601B34" w:rsidRDefault="008F71E9">
      <w:pPr>
        <w:pStyle w:val="10"/>
        <w:numPr>
          <w:ilvl w:val="0"/>
          <w:numId w:val="66"/>
        </w:numPr>
        <w:spacing w:line="240" w:lineRule="auto"/>
        <w:ind w:left="714" w:right="11" w:hanging="357"/>
        <w:jc w:val="both"/>
        <w:rPr>
          <w:rFonts w:ascii="Times New Roman" w:hAnsi="Times New Roman" w:cs="Times New Roman"/>
          <w:sz w:val="28"/>
          <w:szCs w:val="28"/>
        </w:rPr>
      </w:pPr>
      <w:r>
        <w:rPr>
          <w:rFonts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 ребенка).</w:t>
      </w:r>
    </w:p>
    <w:p w:rsidR="00601B34" w:rsidRDefault="00601B34">
      <w:pPr>
        <w:pStyle w:val="10"/>
        <w:spacing w:line="240" w:lineRule="auto"/>
        <w:ind w:left="-1" w:right="9" w:firstLine="427"/>
        <w:jc w:val="both"/>
        <w:rPr>
          <w:sz w:val="28"/>
          <w:szCs w:val="28"/>
        </w:rPr>
      </w:pPr>
    </w:p>
    <w:p w:rsidR="00601B34" w:rsidRDefault="008F71E9">
      <w:pPr>
        <w:pStyle w:val="10"/>
        <w:spacing w:line="240" w:lineRule="auto"/>
        <w:jc w:val="both"/>
        <w:rPr>
          <w:b/>
          <w:sz w:val="28"/>
          <w:szCs w:val="28"/>
        </w:rPr>
      </w:pPr>
      <w:r>
        <w:rPr>
          <w:b/>
          <w:sz w:val="28"/>
          <w:szCs w:val="28"/>
          <w:lang w:val="en-US"/>
        </w:rPr>
        <w:t>II</w:t>
      </w:r>
      <w:r w:rsidR="00FA4D21">
        <w:rPr>
          <w:b/>
          <w:sz w:val="28"/>
          <w:szCs w:val="28"/>
        </w:rPr>
        <w:t>.7</w:t>
      </w:r>
      <w:r>
        <w:rPr>
          <w:b/>
          <w:sz w:val="28"/>
          <w:szCs w:val="28"/>
        </w:rPr>
        <w:t xml:space="preserve"> Взаимодействие учителя-дефектолога и воспитателей в </w:t>
      </w:r>
      <w:r w:rsidRPr="00F275A1">
        <w:rPr>
          <w:b/>
          <w:sz w:val="28"/>
          <w:szCs w:val="28"/>
        </w:rPr>
        <w:t>групп</w:t>
      </w:r>
      <w:r w:rsidR="00D23DDC">
        <w:rPr>
          <w:b/>
          <w:sz w:val="28"/>
          <w:szCs w:val="28"/>
        </w:rPr>
        <w:t xml:space="preserve">ах </w:t>
      </w:r>
      <w:r w:rsidRPr="00F275A1">
        <w:rPr>
          <w:b/>
          <w:sz w:val="28"/>
          <w:szCs w:val="28"/>
        </w:rPr>
        <w:t>компенсирующей направленности для детей с ОВЗ с ЗПР с другими</w:t>
      </w:r>
      <w:r>
        <w:rPr>
          <w:b/>
          <w:sz w:val="28"/>
          <w:szCs w:val="28"/>
        </w:rPr>
        <w:t xml:space="preserve"> специалистами ДОУ (педагог-психолог, музыкальный руководитель, инст</w:t>
      </w:r>
      <w:r w:rsidR="00A51F0D">
        <w:rPr>
          <w:b/>
          <w:sz w:val="28"/>
          <w:szCs w:val="28"/>
        </w:rPr>
        <w:t>руктор по физической культуре</w:t>
      </w:r>
      <w:r w:rsidR="000B4F93" w:rsidRPr="00F47FA4">
        <w:rPr>
          <w:b/>
          <w:sz w:val="28"/>
          <w:szCs w:val="28"/>
        </w:rPr>
        <w:t xml:space="preserve">, </w:t>
      </w:r>
      <w:r w:rsidR="00F47FA4" w:rsidRPr="00F47FA4">
        <w:rPr>
          <w:b/>
          <w:sz w:val="28"/>
          <w:szCs w:val="28"/>
        </w:rPr>
        <w:t>учитель-логопед</w:t>
      </w:r>
      <w:r>
        <w:rPr>
          <w:b/>
          <w:sz w:val="28"/>
          <w:szCs w:val="28"/>
        </w:rPr>
        <w:t>).</w:t>
      </w:r>
    </w:p>
    <w:p w:rsidR="00601B34" w:rsidRDefault="00601B34">
      <w:pPr>
        <w:pStyle w:val="10"/>
        <w:spacing w:line="240" w:lineRule="auto"/>
        <w:jc w:val="both"/>
        <w:rPr>
          <w:b/>
          <w:sz w:val="28"/>
          <w:szCs w:val="28"/>
        </w:rPr>
      </w:pPr>
    </w:p>
    <w:p w:rsidR="00601B34" w:rsidRPr="00F47FA4" w:rsidRDefault="008F71E9">
      <w:pPr>
        <w:pStyle w:val="ac"/>
        <w:spacing w:after="0" w:line="240" w:lineRule="auto"/>
        <w:ind w:left="0" w:firstLine="0"/>
        <w:rPr>
          <w:color w:val="auto"/>
          <w:sz w:val="28"/>
          <w:szCs w:val="28"/>
        </w:rPr>
      </w:pPr>
      <w:r>
        <w:rPr>
          <w:sz w:val="28"/>
          <w:szCs w:val="28"/>
        </w:rPr>
        <w:t>Необходимая коррекционная направленность всего образовательно-воспитательного процесса и построения «индивидуального образовательного маршрута», преодоление задержки психического развития и трудностей социальной адаптации детей возможна в полной мере при организованной преемственности в работе учителя-дефектолога, педагога-психолога,</w:t>
      </w:r>
      <w:r w:rsidR="00630C16">
        <w:rPr>
          <w:sz w:val="28"/>
          <w:szCs w:val="28"/>
        </w:rPr>
        <w:t xml:space="preserve"> </w:t>
      </w:r>
      <w:r w:rsidR="00F47FA4" w:rsidRPr="00F47FA4">
        <w:rPr>
          <w:color w:val="auto"/>
          <w:sz w:val="28"/>
          <w:szCs w:val="28"/>
        </w:rPr>
        <w:t xml:space="preserve">учителя-логопеда, </w:t>
      </w:r>
      <w:r w:rsidRPr="00F47FA4">
        <w:rPr>
          <w:color w:val="auto"/>
          <w:sz w:val="28"/>
          <w:szCs w:val="28"/>
        </w:rPr>
        <w:t>специалистов, воспитателей и родителей.</w:t>
      </w:r>
    </w:p>
    <w:p w:rsidR="00601B34" w:rsidRPr="00F47FA4" w:rsidRDefault="00601B34">
      <w:pPr>
        <w:pStyle w:val="10"/>
        <w:shd w:val="clear" w:color="auto" w:fill="FFFFFF"/>
        <w:spacing w:line="240" w:lineRule="auto"/>
        <w:rPr>
          <w:rFonts w:ascii="Times New Roman" w:eastAsia="Times New Roman" w:hAnsi="Times New Roman" w:cs="Times New Roman"/>
          <w:sz w:val="28"/>
          <w:szCs w:val="28"/>
          <w:lang w:eastAsia="ru-RU"/>
        </w:rPr>
      </w:pPr>
    </w:p>
    <w:p w:rsidR="00601B34" w:rsidRDefault="008F71E9">
      <w:pPr>
        <w:pStyle w:val="10"/>
        <w:shd w:val="clear" w:color="auto" w:fill="FFFFFF"/>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b/>
          <w:color w:val="000000"/>
          <w:sz w:val="28"/>
          <w:szCs w:val="28"/>
          <w:lang w:eastAsia="ru-RU"/>
        </w:rPr>
        <w:t>Работа учителя-дефектолога, учителя-логопеда, и воспитателей</w:t>
      </w:r>
      <w:r>
        <w:rPr>
          <w:rFonts w:eastAsia="Times New Roman" w:cs="Times New Roman"/>
          <w:color w:val="000000"/>
          <w:sz w:val="28"/>
          <w:szCs w:val="28"/>
          <w:lang w:eastAsia="ru-RU"/>
        </w:rPr>
        <w:t xml:space="preserve"> всегда проходит в тесной взаимосвязи. Коррекционные педагоги определяют лексическую тему недели, словарь для работы над данной темой. Воспитатель на всех занятиях учитывает лексическую тему, таким образом, основная нагрузка по уточнению и накоплению словаря в каждой теме распределяется на воспитателя, а учитель-логопед основное внимание уделяет уточнению наиболее сложных лексических понятий и грамматических обобщений. Воспитатель закрепляет приобретённые знания, отрабатывает умения до автоматизации навыков, интегрируя коррекционные цели, содержание, технологии в </w:t>
      </w:r>
      <w:r w:rsidR="00A51F0D">
        <w:rPr>
          <w:rFonts w:eastAsia="Times New Roman" w:cs="Times New Roman"/>
          <w:color w:val="000000"/>
          <w:sz w:val="28"/>
          <w:szCs w:val="28"/>
          <w:lang w:eastAsia="ru-RU"/>
        </w:rPr>
        <w:t>повседневную жизнь</w:t>
      </w:r>
      <w:r>
        <w:rPr>
          <w:rFonts w:eastAsia="Times New Roman" w:cs="Times New Roman"/>
          <w:color w:val="000000"/>
          <w:sz w:val="28"/>
          <w:szCs w:val="28"/>
          <w:lang w:eastAsia="ru-RU"/>
        </w:rPr>
        <w:t xml:space="preserve"> детей, в содержание развивающих занятий, а также в ходе наблюдений, экскурсий. </w:t>
      </w:r>
      <w:r w:rsidR="000B4F93">
        <w:rPr>
          <w:rFonts w:eastAsia="Times New Roman" w:cs="Times New Roman"/>
          <w:color w:val="000000"/>
          <w:sz w:val="28"/>
          <w:szCs w:val="28"/>
          <w:lang w:eastAsia="ru-RU"/>
        </w:rPr>
        <w:t>Важное значение</w:t>
      </w:r>
      <w:r>
        <w:rPr>
          <w:rFonts w:eastAsia="Times New Roman" w:cs="Times New Roman"/>
          <w:color w:val="000000"/>
          <w:sz w:val="28"/>
          <w:szCs w:val="28"/>
          <w:lang w:eastAsia="ru-RU"/>
        </w:rPr>
        <w:t xml:space="preserve"> придаётся созданию речевой среды для стимуляции речевой активности детей.</w:t>
      </w:r>
    </w:p>
    <w:p w:rsidR="00601B34" w:rsidRDefault="00601B34">
      <w:pPr>
        <w:pStyle w:val="10"/>
        <w:shd w:val="clear" w:color="auto" w:fill="FFFFFF"/>
        <w:spacing w:line="240" w:lineRule="auto"/>
        <w:jc w:val="both"/>
        <w:rPr>
          <w:rFonts w:ascii="Times New Roman" w:eastAsia="Times New Roman" w:hAnsi="Times New Roman" w:cs="Times New Roman"/>
          <w:color w:val="000000"/>
          <w:sz w:val="28"/>
          <w:szCs w:val="28"/>
          <w:lang w:eastAsia="ru-RU"/>
        </w:rPr>
      </w:pPr>
    </w:p>
    <w:p w:rsidR="00601B34" w:rsidRDefault="008F71E9">
      <w:pPr>
        <w:pStyle w:val="10"/>
        <w:shd w:val="clear" w:color="auto" w:fill="FFFFFF"/>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b/>
          <w:color w:val="000000"/>
          <w:sz w:val="28"/>
          <w:szCs w:val="28"/>
          <w:lang w:eastAsia="ru-RU"/>
        </w:rPr>
        <w:t>Педагог-психолог</w:t>
      </w:r>
      <w:r>
        <w:rPr>
          <w:rFonts w:eastAsia="Times New Roman" w:cs="Times New Roman"/>
          <w:color w:val="000000"/>
          <w:sz w:val="28"/>
          <w:szCs w:val="28"/>
          <w:lang w:eastAsia="ru-RU"/>
        </w:rPr>
        <w:t xml:space="preserve"> проводит психогимнастику, учит детей управлять своим настроением, формирует бесконфликтное поведение, бесконфликтное поведение, благоприятный микроклимат в детском коллективе, корригирует нарушенные у ребёнка функции, развивает потенциальные возможности.</w:t>
      </w:r>
    </w:p>
    <w:p w:rsidR="00601B34" w:rsidRDefault="00601B34">
      <w:pPr>
        <w:pStyle w:val="10"/>
        <w:shd w:val="clear" w:color="auto" w:fill="FFFFFF"/>
        <w:spacing w:line="240" w:lineRule="auto"/>
        <w:jc w:val="both"/>
        <w:rPr>
          <w:rFonts w:ascii="Times New Roman" w:eastAsia="Times New Roman" w:hAnsi="Times New Roman" w:cs="Times New Roman"/>
          <w:color w:val="000000"/>
          <w:sz w:val="28"/>
          <w:szCs w:val="28"/>
          <w:lang w:eastAsia="ru-RU"/>
        </w:rPr>
      </w:pPr>
    </w:p>
    <w:p w:rsidR="00601B34" w:rsidRDefault="008F71E9">
      <w:pPr>
        <w:pStyle w:val="10"/>
        <w:shd w:val="clear" w:color="auto" w:fill="FFFFFF"/>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b/>
          <w:color w:val="000000"/>
          <w:sz w:val="28"/>
          <w:szCs w:val="28"/>
          <w:lang w:eastAsia="ru-RU"/>
        </w:rPr>
        <w:t>Музыкальный руководитель</w:t>
      </w:r>
      <w:r>
        <w:rPr>
          <w:rFonts w:eastAsia="Times New Roman" w:cs="Times New Roman"/>
          <w:color w:val="000000"/>
          <w:sz w:val="28"/>
          <w:szCs w:val="28"/>
          <w:lang w:eastAsia="ru-RU"/>
        </w:rPr>
        <w:t xml:space="preserve"> на музыкальных, занятиях формирует движения под музыку, развивает музыкальный слух и певческие навыки, работает над развитием голоса, фонематического слуха, участвует в работе по автоматизации звуков, развитию темпа, ритма, плавности речи, способствует созданию музыкального фона в деятельности ребёнка, средствами музыки стимулирует познавательные процессы ребёнка.</w:t>
      </w:r>
    </w:p>
    <w:p w:rsidR="00601B34" w:rsidRDefault="00601B34">
      <w:pPr>
        <w:pStyle w:val="10"/>
        <w:shd w:val="clear" w:color="auto" w:fill="FFFFFF"/>
        <w:spacing w:line="240" w:lineRule="auto"/>
        <w:jc w:val="both"/>
        <w:rPr>
          <w:rFonts w:ascii="Times New Roman" w:eastAsia="Times New Roman" w:hAnsi="Times New Roman" w:cs="Times New Roman"/>
          <w:color w:val="000000"/>
          <w:sz w:val="28"/>
          <w:szCs w:val="28"/>
          <w:lang w:eastAsia="ru-RU"/>
        </w:rPr>
      </w:pPr>
    </w:p>
    <w:p w:rsidR="00601B34" w:rsidRDefault="008F71E9">
      <w:pPr>
        <w:pStyle w:val="10"/>
        <w:shd w:val="clear" w:color="auto" w:fill="FFFFFF"/>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b/>
          <w:color w:val="000000"/>
          <w:sz w:val="28"/>
          <w:szCs w:val="28"/>
          <w:lang w:eastAsia="ru-RU"/>
        </w:rPr>
        <w:t>Инструктор по физической культуре</w:t>
      </w:r>
      <w:r>
        <w:rPr>
          <w:rFonts w:eastAsia="Times New Roman" w:cs="Times New Roman"/>
          <w:color w:val="000000"/>
          <w:sz w:val="28"/>
          <w:szCs w:val="28"/>
          <w:lang w:eastAsia="ru-RU"/>
        </w:rPr>
        <w:t xml:space="preserve"> способствует оздоровлению и закаливанию детского организма, совершенствует координацию основных видов движений, развивает общую и мелкую моторику, формирует положительные качества личности. </w:t>
      </w:r>
    </w:p>
    <w:p w:rsidR="00601B34" w:rsidRDefault="00601B34">
      <w:pPr>
        <w:pStyle w:val="10"/>
        <w:shd w:val="clear" w:color="auto" w:fill="FFFFFF"/>
        <w:spacing w:line="240" w:lineRule="auto"/>
        <w:jc w:val="both"/>
        <w:rPr>
          <w:rFonts w:ascii="Times New Roman" w:eastAsia="Times New Roman" w:hAnsi="Times New Roman" w:cs="Times New Roman"/>
          <w:color w:val="000000"/>
          <w:sz w:val="28"/>
          <w:szCs w:val="28"/>
          <w:lang w:eastAsia="ru-RU"/>
        </w:rPr>
      </w:pPr>
    </w:p>
    <w:p w:rsidR="00601B34" w:rsidRDefault="008F71E9">
      <w:pPr>
        <w:pStyle w:val="10"/>
        <w:shd w:val="clear" w:color="auto" w:fill="FFFFFF"/>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Для организации эффективного взаимодействия специалистов в организации коррекционно-развивающего сопровождения детей, в детском саду используются различные формы работы:</w:t>
      </w:r>
    </w:p>
    <w:p w:rsidR="00601B34" w:rsidRDefault="008F71E9">
      <w:pPr>
        <w:pStyle w:val="10"/>
        <w:shd w:val="clear" w:color="auto" w:fill="FFFFFF"/>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консультации,</w:t>
      </w:r>
    </w:p>
    <w:p w:rsidR="00601B34" w:rsidRDefault="008F71E9">
      <w:pPr>
        <w:pStyle w:val="10"/>
        <w:shd w:val="clear" w:color="auto" w:fill="FFFFFF"/>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семинары-практикумы,</w:t>
      </w:r>
    </w:p>
    <w:p w:rsidR="00601B34" w:rsidRDefault="008F71E9">
      <w:pPr>
        <w:pStyle w:val="10"/>
        <w:shd w:val="clear" w:color="auto" w:fill="FFFFFF"/>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круглые столы,</w:t>
      </w:r>
    </w:p>
    <w:p w:rsidR="00601B34" w:rsidRDefault="008F71E9">
      <w:pPr>
        <w:pStyle w:val="10"/>
        <w:shd w:val="clear" w:color="auto" w:fill="FFFFFF"/>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просмотр и анализ открытых мероприятий.</w:t>
      </w:r>
    </w:p>
    <w:p w:rsidR="00601B34" w:rsidRDefault="00601B34">
      <w:pPr>
        <w:pStyle w:val="ad"/>
        <w:spacing w:before="0" w:after="0"/>
        <w:ind w:firstLine="301"/>
        <w:jc w:val="both"/>
        <w:rPr>
          <w:color w:val="000000" w:themeColor="text1"/>
          <w:sz w:val="28"/>
          <w:szCs w:val="28"/>
        </w:rPr>
      </w:pPr>
    </w:p>
    <w:p w:rsidR="00601B34" w:rsidRDefault="008F71E9">
      <w:pPr>
        <w:pStyle w:val="ad"/>
        <w:tabs>
          <w:tab w:val="left" w:pos="462"/>
        </w:tabs>
        <w:spacing w:before="0" w:after="0"/>
        <w:ind w:left="142"/>
        <w:jc w:val="both"/>
        <w:rPr>
          <w:sz w:val="28"/>
          <w:szCs w:val="28"/>
        </w:rPr>
      </w:pPr>
      <w:r>
        <w:rPr>
          <w:b/>
          <w:sz w:val="28"/>
          <w:szCs w:val="28"/>
        </w:rPr>
        <w:t>Контроль за качеством коррекционной работы</w:t>
      </w:r>
      <w:r w:rsidR="00EF2EF0">
        <w:rPr>
          <w:sz w:val="28"/>
          <w:szCs w:val="28"/>
        </w:rPr>
        <w:t xml:space="preserve"> осуществляет психолого </w:t>
      </w:r>
      <w:r>
        <w:rPr>
          <w:sz w:val="28"/>
          <w:szCs w:val="28"/>
        </w:rPr>
        <w:t xml:space="preserve">- педагогический консилиум МАДОУ, который заседает один раз в квартал и оценивает качество коррекционно-развивающей работы. На заседания ППк приглашаются сотрудники группы и все специалисты, работающие с детьми. Все специалисты, в зависимости от динамики развития, вносят коррективы в индивидуальный образовательный маршрут ребенка. </w:t>
      </w:r>
    </w:p>
    <w:p w:rsidR="00601B34" w:rsidRDefault="008F71E9">
      <w:pPr>
        <w:pStyle w:val="ad"/>
        <w:spacing w:before="0" w:after="0"/>
        <w:ind w:firstLine="301"/>
        <w:jc w:val="both"/>
        <w:rPr>
          <w:color w:val="000000" w:themeColor="text1"/>
          <w:sz w:val="28"/>
          <w:szCs w:val="28"/>
        </w:rPr>
      </w:pPr>
      <w:r>
        <w:rPr>
          <w:color w:val="000000" w:themeColor="text1"/>
          <w:sz w:val="28"/>
          <w:szCs w:val="28"/>
        </w:rPr>
        <w:t>Целью ППк является: обеспечение диагн</w:t>
      </w:r>
      <w:r w:rsidR="00EF2EF0">
        <w:rPr>
          <w:color w:val="000000" w:themeColor="text1"/>
          <w:sz w:val="28"/>
          <w:szCs w:val="28"/>
        </w:rPr>
        <w:t xml:space="preserve">остико-коррекционного психолого </w:t>
      </w:r>
      <w:r>
        <w:rPr>
          <w:color w:val="000000" w:themeColor="text1"/>
          <w:sz w:val="28"/>
          <w:szCs w:val="28"/>
        </w:rPr>
        <w:t xml:space="preserve">-педагогического сопровождения воспитанников с отклонениями в развитии и /или состояниями декомпенсации исходя из реальных возможностей ДОУ и в соответствии со специальными образовательными потребностями, возрастными и индивидуальными особенностями, состоянием соматического и нервно- психического здоровья воспитанников. </w:t>
      </w:r>
    </w:p>
    <w:p w:rsidR="00601B34" w:rsidRDefault="008F71E9">
      <w:pPr>
        <w:pStyle w:val="ad"/>
        <w:spacing w:before="0" w:after="0"/>
        <w:ind w:firstLine="301"/>
        <w:jc w:val="both"/>
        <w:rPr>
          <w:color w:val="000000" w:themeColor="text1"/>
          <w:sz w:val="28"/>
          <w:szCs w:val="28"/>
        </w:rPr>
      </w:pPr>
      <w:r>
        <w:rPr>
          <w:color w:val="000000" w:themeColor="text1"/>
          <w:sz w:val="28"/>
          <w:szCs w:val="28"/>
        </w:rPr>
        <w:t>Задачами ППк являются: Своевременное выявление и ранняя диагностика отклонений в развитии и/или состояний декомпенсации ребёнка. Профилактика физических, интеллектуальных и эмоционально-личностных перегрузок и срывов ребёнка. Выявление резервных возможностей развития ребёнка. Определение характера, продолжительности и эффективности специальной (коррекционной) помощи в рамках имеющихся в ДОУ возможностей. Подготовка и ведение документации, отражающей уровень актуального развития ребёнка, динамику его состояния, уровень усвоения программного материала. Перспективное планирование коррекционно-развивающей работы, оценка её эффективности. Структура и организация деятельности ППк Состав ППк определяется приказом заведующего ДОУ в его состав входят: заместитель заведующего по ВМР, учитель-дефектолог,</w:t>
      </w:r>
      <w:r w:rsidR="0022022E">
        <w:rPr>
          <w:color w:val="000000" w:themeColor="text1"/>
          <w:sz w:val="28"/>
          <w:szCs w:val="28"/>
        </w:rPr>
        <w:t xml:space="preserve"> </w:t>
      </w:r>
      <w:r>
        <w:rPr>
          <w:color w:val="000000" w:themeColor="text1"/>
          <w:sz w:val="28"/>
          <w:szCs w:val="28"/>
        </w:rPr>
        <w:t>учитель-логопед, педагог-психолог, старшая медсестра, опытные воспитатели, инструктор по физической культуре, музыкальный руководитель.</w:t>
      </w:r>
    </w:p>
    <w:p w:rsidR="00601B34" w:rsidRDefault="008F71E9">
      <w:pPr>
        <w:pStyle w:val="ad"/>
        <w:spacing w:before="0" w:after="0"/>
        <w:ind w:firstLine="301"/>
        <w:jc w:val="both"/>
        <w:rPr>
          <w:color w:val="000000" w:themeColor="text1"/>
          <w:sz w:val="28"/>
          <w:szCs w:val="28"/>
        </w:rPr>
      </w:pPr>
      <w:r>
        <w:rPr>
          <w:color w:val="000000" w:themeColor="text1"/>
          <w:sz w:val="28"/>
          <w:szCs w:val="28"/>
        </w:rPr>
        <w:t xml:space="preserve"> Председатель ППк назначается заведующим ДОУ, учитывая рекомендацию членов ППк. Специалисты, включённые в ППк, выполняют работу в рамках основного рабочего времени, составляя индивидуальный план работы в соответствии с реальным запросом на обследование детей с отклонениями в развитии и /или состояниями декомпенсации. Обследование ребёнка специалистами ППк осуществляется по инициативе родителей (законных представителей) или сотрудников ДОУ с согласия родителей (законных представителей) на основании договора между ДОУ и родителями (законными представителями) воспитанников. Обследование проводится каждым специалистом ППк индивидуально с учётом реальной возрастной психофизической нагрузки на ребёнка.</w:t>
      </w:r>
    </w:p>
    <w:p w:rsidR="00601B34" w:rsidRDefault="008F71E9">
      <w:pPr>
        <w:pStyle w:val="ad"/>
        <w:spacing w:before="0" w:after="0"/>
        <w:ind w:firstLine="301"/>
        <w:jc w:val="both"/>
        <w:rPr>
          <w:color w:val="000000" w:themeColor="text1"/>
          <w:sz w:val="28"/>
          <w:szCs w:val="28"/>
        </w:rPr>
      </w:pPr>
      <w:r>
        <w:rPr>
          <w:color w:val="000000" w:themeColor="text1"/>
          <w:sz w:val="28"/>
          <w:szCs w:val="28"/>
        </w:rPr>
        <w:t xml:space="preserve"> Для обследования ребёнка на ППк должны быть представлены следующие документы:</w:t>
      </w:r>
    </w:p>
    <w:p w:rsidR="00601B34" w:rsidRDefault="008F71E9">
      <w:pPr>
        <w:pStyle w:val="ad"/>
        <w:spacing w:before="0" w:after="0"/>
        <w:ind w:firstLine="301"/>
        <w:jc w:val="both"/>
        <w:rPr>
          <w:color w:val="000000" w:themeColor="text1"/>
          <w:sz w:val="28"/>
          <w:szCs w:val="28"/>
        </w:rPr>
      </w:pPr>
      <w:r>
        <w:rPr>
          <w:color w:val="000000" w:themeColor="text1"/>
          <w:sz w:val="28"/>
          <w:szCs w:val="28"/>
        </w:rPr>
        <w:t xml:space="preserve">- Выписка из истории развития ребёнка. </w:t>
      </w:r>
    </w:p>
    <w:p w:rsidR="00601B34" w:rsidRDefault="008F71E9">
      <w:pPr>
        <w:pStyle w:val="ad"/>
        <w:spacing w:before="0" w:after="0"/>
        <w:ind w:firstLine="301"/>
        <w:jc w:val="both"/>
        <w:rPr>
          <w:color w:val="000000" w:themeColor="text1"/>
          <w:sz w:val="28"/>
          <w:szCs w:val="28"/>
        </w:rPr>
      </w:pPr>
      <w:r>
        <w:rPr>
          <w:color w:val="000000" w:themeColor="text1"/>
          <w:sz w:val="28"/>
          <w:szCs w:val="28"/>
        </w:rPr>
        <w:t>- Педагогическое представление на ребёнка, в котором должны быть отражены проблемы, возникающие у воспитателя, при работе с ребёнком, творческие работы,</w:t>
      </w:r>
    </w:p>
    <w:p w:rsidR="00601B34" w:rsidRDefault="008F71E9">
      <w:pPr>
        <w:pStyle w:val="ad"/>
        <w:spacing w:before="0" w:after="0"/>
        <w:ind w:firstLine="301"/>
        <w:jc w:val="both"/>
        <w:rPr>
          <w:color w:val="000000" w:themeColor="text1"/>
          <w:sz w:val="28"/>
          <w:szCs w:val="28"/>
        </w:rPr>
      </w:pPr>
      <w:r>
        <w:rPr>
          <w:color w:val="000000" w:themeColor="text1"/>
          <w:sz w:val="28"/>
          <w:szCs w:val="28"/>
        </w:rPr>
        <w:t>- Представления специалистов, включающее заключение и рекомендации. На основании полученных данных коллегиально составляется заключение консилиума и рекомендации по обучению, развитию и воспитанию ребёнка с учётом его индивидуальных возможностей и особенностей, на основании этого, составляется коррекционная программа и определяются сроки её реализации. В апреле-мае ППк (или по окончании реализации программы) анализирует результаты коррекционно-развивающего обучения ребёнка на основании динамического наблюдения и, в случае необходимости, рекомендует родителям  (законным представителям) обращаться в районную П</w:t>
      </w:r>
      <w:r w:rsidR="00EF2EF0">
        <w:rPr>
          <w:color w:val="000000" w:themeColor="text1"/>
          <w:sz w:val="28"/>
          <w:szCs w:val="28"/>
        </w:rPr>
        <w:t>М</w:t>
      </w:r>
      <w:r>
        <w:rPr>
          <w:color w:val="000000" w:themeColor="text1"/>
          <w:sz w:val="28"/>
          <w:szCs w:val="28"/>
        </w:rPr>
        <w:t xml:space="preserve">Пк – Центр диагностики и консультирования (ЦдиК) муниципального образования Кавказский район. </w:t>
      </w:r>
    </w:p>
    <w:p w:rsidR="00601B34" w:rsidRDefault="008F71E9">
      <w:pPr>
        <w:pStyle w:val="ad"/>
        <w:spacing w:before="0" w:after="0"/>
        <w:ind w:firstLine="301"/>
        <w:jc w:val="both"/>
        <w:rPr>
          <w:color w:val="000000" w:themeColor="text1"/>
          <w:sz w:val="28"/>
          <w:szCs w:val="28"/>
        </w:rPr>
      </w:pPr>
      <w:r>
        <w:rPr>
          <w:color w:val="000000" w:themeColor="text1"/>
          <w:sz w:val="28"/>
          <w:szCs w:val="28"/>
        </w:rPr>
        <w:t>В ходе деятельности ППк ведётся следующая документация:</w:t>
      </w:r>
    </w:p>
    <w:p w:rsidR="00601B34" w:rsidRDefault="008F71E9">
      <w:pPr>
        <w:pStyle w:val="ad"/>
        <w:spacing w:before="0" w:after="0"/>
        <w:ind w:firstLine="301"/>
        <w:jc w:val="both"/>
        <w:rPr>
          <w:color w:val="000000" w:themeColor="text1"/>
          <w:sz w:val="28"/>
          <w:szCs w:val="28"/>
        </w:rPr>
      </w:pPr>
      <w:r>
        <w:rPr>
          <w:color w:val="000000" w:themeColor="text1"/>
          <w:sz w:val="28"/>
          <w:szCs w:val="28"/>
        </w:rPr>
        <w:t xml:space="preserve"> - годовой план и график проведения плановых заседаний ППк; </w:t>
      </w:r>
    </w:p>
    <w:p w:rsidR="00601B34" w:rsidRDefault="008F71E9">
      <w:pPr>
        <w:pStyle w:val="ad"/>
        <w:spacing w:before="0" w:after="0"/>
        <w:ind w:firstLine="301"/>
        <w:jc w:val="both"/>
        <w:rPr>
          <w:color w:val="000000" w:themeColor="text1"/>
          <w:sz w:val="28"/>
          <w:szCs w:val="28"/>
        </w:rPr>
      </w:pPr>
      <w:r>
        <w:rPr>
          <w:color w:val="000000" w:themeColor="text1"/>
          <w:sz w:val="28"/>
          <w:szCs w:val="28"/>
        </w:rPr>
        <w:t xml:space="preserve">- журнал регистрации заключений, рекомендаций специалистов и коллегиального заключения и рекомендаций ППк; </w:t>
      </w:r>
    </w:p>
    <w:p w:rsidR="00601B34" w:rsidRDefault="008F71E9">
      <w:pPr>
        <w:pStyle w:val="ad"/>
        <w:spacing w:before="0" w:after="0"/>
        <w:ind w:firstLine="301"/>
        <w:jc w:val="both"/>
        <w:rPr>
          <w:color w:val="000000" w:themeColor="text1"/>
          <w:sz w:val="28"/>
          <w:szCs w:val="28"/>
        </w:rPr>
      </w:pPr>
      <w:r>
        <w:rPr>
          <w:color w:val="000000" w:themeColor="text1"/>
          <w:sz w:val="28"/>
          <w:szCs w:val="28"/>
        </w:rPr>
        <w:t xml:space="preserve">- представления и карта развития ребенка и коррекционная программа - список специалистов ППк; </w:t>
      </w:r>
    </w:p>
    <w:p w:rsidR="00601B34" w:rsidRDefault="008F71E9">
      <w:pPr>
        <w:pStyle w:val="ad"/>
        <w:spacing w:before="0" w:after="0"/>
        <w:ind w:firstLine="301"/>
        <w:jc w:val="both"/>
        <w:rPr>
          <w:color w:val="000000" w:themeColor="text1"/>
          <w:sz w:val="28"/>
          <w:szCs w:val="28"/>
        </w:rPr>
      </w:pPr>
      <w:r>
        <w:rPr>
          <w:color w:val="000000" w:themeColor="text1"/>
          <w:sz w:val="28"/>
          <w:szCs w:val="28"/>
        </w:rPr>
        <w:t xml:space="preserve">- протоколы заседаний. Деятельность консилиума ориентировано на решение следующих задач: </w:t>
      </w:r>
    </w:p>
    <w:p w:rsidR="00601B34" w:rsidRDefault="008F71E9">
      <w:pPr>
        <w:pStyle w:val="ad"/>
        <w:spacing w:before="0" w:after="0"/>
        <w:ind w:firstLine="301"/>
        <w:jc w:val="both"/>
        <w:rPr>
          <w:color w:val="000000" w:themeColor="text1"/>
          <w:sz w:val="28"/>
          <w:szCs w:val="28"/>
        </w:rPr>
      </w:pPr>
      <w:r>
        <w:rPr>
          <w:color w:val="000000" w:themeColor="text1"/>
          <w:sz w:val="28"/>
          <w:szCs w:val="28"/>
        </w:rPr>
        <w:t xml:space="preserve">-определение путей психолого –педагогического сопровождения детей; </w:t>
      </w:r>
    </w:p>
    <w:p w:rsidR="00601B34" w:rsidRDefault="008F71E9">
      <w:pPr>
        <w:pStyle w:val="ad"/>
        <w:spacing w:before="0" w:after="0"/>
        <w:ind w:firstLine="301"/>
        <w:jc w:val="both"/>
        <w:rPr>
          <w:color w:val="000000" w:themeColor="text1"/>
          <w:sz w:val="28"/>
          <w:szCs w:val="28"/>
        </w:rPr>
      </w:pPr>
      <w:r>
        <w:rPr>
          <w:color w:val="000000" w:themeColor="text1"/>
          <w:sz w:val="28"/>
          <w:szCs w:val="28"/>
        </w:rPr>
        <w:t xml:space="preserve">-выработка согласованных решений по созданию оптимальных условий для развития и обучения детей; </w:t>
      </w:r>
    </w:p>
    <w:p w:rsidR="00601B34" w:rsidRDefault="008F71E9">
      <w:pPr>
        <w:pStyle w:val="ad"/>
        <w:spacing w:before="0" w:after="0"/>
        <w:ind w:firstLine="301"/>
        <w:jc w:val="both"/>
        <w:rPr>
          <w:color w:val="000000" w:themeColor="text1"/>
          <w:sz w:val="28"/>
          <w:szCs w:val="28"/>
        </w:rPr>
      </w:pPr>
      <w:r>
        <w:rPr>
          <w:color w:val="000000" w:themeColor="text1"/>
          <w:sz w:val="28"/>
          <w:szCs w:val="28"/>
        </w:rPr>
        <w:t>-динамическая оценка состояния ребенка, группы и коррекция ранее намеченной программы.</w:t>
      </w:r>
    </w:p>
    <w:p w:rsidR="00601B34" w:rsidRDefault="00601B34">
      <w:pPr>
        <w:pStyle w:val="10"/>
        <w:jc w:val="both"/>
      </w:pPr>
      <w:bookmarkStart w:id="0" w:name="_Toc479583094"/>
    </w:p>
    <w:p w:rsidR="00630C16" w:rsidRPr="00743074" w:rsidRDefault="00630C16">
      <w:pPr>
        <w:pStyle w:val="10"/>
        <w:jc w:val="both"/>
        <w:rPr>
          <w:rFonts w:ascii="Times New Roman" w:hAnsi="Times New Roman" w:cs="Times New Roman"/>
          <w:b/>
          <w:sz w:val="28"/>
          <w:szCs w:val="28"/>
        </w:rPr>
      </w:pPr>
    </w:p>
    <w:p w:rsidR="00601B34" w:rsidRDefault="008F71E9">
      <w:pPr>
        <w:pStyle w:val="10"/>
        <w:jc w:val="both"/>
        <w:rPr>
          <w:rFonts w:ascii="Times New Roman" w:hAnsi="Times New Roman" w:cs="Times New Roman"/>
          <w:b/>
          <w:sz w:val="28"/>
          <w:szCs w:val="28"/>
        </w:rPr>
      </w:pPr>
      <w:r w:rsidRPr="00BC12AB">
        <w:rPr>
          <w:rFonts w:ascii="Times New Roman" w:hAnsi="Times New Roman" w:cs="Times New Roman"/>
          <w:b/>
          <w:sz w:val="28"/>
          <w:szCs w:val="28"/>
          <w:lang w:val="en-US"/>
        </w:rPr>
        <w:t>II</w:t>
      </w:r>
      <w:r w:rsidRPr="00BC12AB">
        <w:rPr>
          <w:rFonts w:ascii="Times New Roman" w:hAnsi="Times New Roman" w:cs="Times New Roman"/>
          <w:b/>
          <w:sz w:val="28"/>
          <w:szCs w:val="28"/>
        </w:rPr>
        <w:t xml:space="preserve">.8. Особенности взаимодействия педагогического коллектива с семьями </w:t>
      </w:r>
      <w:bookmarkEnd w:id="0"/>
      <w:r w:rsidR="00630C16">
        <w:rPr>
          <w:rFonts w:ascii="Times New Roman" w:hAnsi="Times New Roman" w:cs="Times New Roman"/>
          <w:b/>
          <w:sz w:val="28"/>
          <w:szCs w:val="28"/>
        </w:rPr>
        <w:t>воспитанников.</w:t>
      </w:r>
    </w:p>
    <w:p w:rsidR="00630C16" w:rsidRPr="00BC12AB" w:rsidRDefault="00630C16">
      <w:pPr>
        <w:pStyle w:val="10"/>
        <w:jc w:val="both"/>
        <w:rPr>
          <w:rFonts w:ascii="Times New Roman" w:hAnsi="Times New Roman" w:cs="Times New Roman"/>
          <w:b/>
        </w:rPr>
      </w:pPr>
    </w:p>
    <w:p w:rsidR="00601B34" w:rsidRPr="00BC12AB" w:rsidRDefault="00630C16">
      <w:pPr>
        <w:pStyle w:val="14"/>
        <w:jc w:val="both"/>
        <w:rPr>
          <w:rFonts w:ascii="Times New Roman" w:hAnsi="Times New Roman" w:cs="Times New Roman"/>
          <w:sz w:val="28"/>
          <w:szCs w:val="28"/>
        </w:rPr>
      </w:pPr>
      <w:r>
        <w:rPr>
          <w:rFonts w:ascii="Times New Roman" w:hAnsi="Times New Roman" w:cs="Times New Roman"/>
          <w:sz w:val="28"/>
          <w:szCs w:val="28"/>
        </w:rPr>
        <w:t xml:space="preserve">   </w:t>
      </w:r>
      <w:r w:rsidR="008F71E9" w:rsidRPr="00BC12AB">
        <w:rPr>
          <w:rFonts w:ascii="Times New Roman" w:hAnsi="Times New Roman" w:cs="Times New Roman"/>
          <w:sz w:val="28"/>
          <w:szCs w:val="28"/>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sz w:val="28"/>
          <w:szCs w:val="28"/>
        </w:rPr>
        <w:t xml:space="preserve">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sz w:val="28"/>
          <w:szCs w:val="28"/>
        </w:rPr>
        <w:t xml:space="preserve">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sz w:val="28"/>
          <w:szCs w:val="28"/>
        </w:rPr>
        <w:t xml:space="preserve">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sz w:val="28"/>
          <w:szCs w:val="28"/>
        </w:rPr>
        <w:t xml:space="preserve"> Взаимодействие педагогов Организации с родителями направлено на повышение педагогической культуры родителей. Задача педагогов– активизировать роль родителей в воспитании и обучении ребенка, выработать единое и адекватное понимание проблем ребенка.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sz w:val="28"/>
          <w:szCs w:val="28"/>
        </w:rPr>
        <w:t xml:space="preserve">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b/>
          <w:sz w:val="28"/>
          <w:szCs w:val="28"/>
        </w:rPr>
        <w:t>Основной целью</w:t>
      </w:r>
      <w:r w:rsidRPr="00BC12AB">
        <w:rPr>
          <w:rFonts w:ascii="Times New Roman" w:hAnsi="Times New Roman" w:cs="Times New Roman"/>
          <w:sz w:val="28"/>
          <w:szCs w:val="28"/>
        </w:rPr>
        <w:t xml:space="preserve">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601B34" w:rsidRPr="00BC12AB" w:rsidRDefault="008F71E9">
      <w:pPr>
        <w:pStyle w:val="14"/>
        <w:jc w:val="both"/>
        <w:rPr>
          <w:rFonts w:ascii="Times New Roman" w:hAnsi="Times New Roman" w:cs="Times New Roman"/>
          <w:b/>
          <w:sz w:val="28"/>
          <w:szCs w:val="28"/>
        </w:rPr>
      </w:pPr>
      <w:r w:rsidRPr="00BC12AB">
        <w:rPr>
          <w:rFonts w:ascii="Times New Roman" w:hAnsi="Times New Roman" w:cs="Times New Roman"/>
          <w:b/>
          <w:sz w:val="28"/>
          <w:szCs w:val="28"/>
        </w:rPr>
        <w:t xml:space="preserve">Реализация цели обеспечивает решение следующих задач: </w:t>
      </w:r>
    </w:p>
    <w:p w:rsidR="00601B34" w:rsidRPr="00BC12AB" w:rsidRDefault="008F71E9">
      <w:pPr>
        <w:pStyle w:val="14"/>
        <w:numPr>
          <w:ilvl w:val="0"/>
          <w:numId w:val="110"/>
        </w:numPr>
        <w:ind w:left="0" w:firstLine="0"/>
        <w:jc w:val="both"/>
        <w:rPr>
          <w:rFonts w:ascii="Times New Roman" w:hAnsi="Times New Roman" w:cs="Times New Roman"/>
          <w:sz w:val="28"/>
          <w:szCs w:val="28"/>
        </w:rPr>
      </w:pPr>
      <w:r w:rsidRPr="00BC12AB">
        <w:rPr>
          <w:rFonts w:ascii="Times New Roman" w:hAnsi="Times New Roman" w:cs="Times New Roman"/>
          <w:sz w:val="28"/>
          <w:szCs w:val="28"/>
        </w:rPr>
        <w:t xml:space="preserve">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601B34" w:rsidRPr="00BC12AB" w:rsidRDefault="008F71E9">
      <w:pPr>
        <w:pStyle w:val="14"/>
        <w:numPr>
          <w:ilvl w:val="0"/>
          <w:numId w:val="110"/>
        </w:numPr>
        <w:ind w:left="0" w:firstLine="0"/>
        <w:jc w:val="both"/>
        <w:rPr>
          <w:rFonts w:ascii="Times New Roman" w:hAnsi="Times New Roman" w:cs="Times New Roman"/>
          <w:sz w:val="28"/>
          <w:szCs w:val="28"/>
        </w:rPr>
      </w:pPr>
      <w:r w:rsidRPr="00BC12AB">
        <w:rPr>
          <w:rFonts w:ascii="Times New Roman" w:hAnsi="Times New Roman" w:cs="Times New Roman"/>
          <w:sz w:val="28"/>
          <w:szCs w:val="28"/>
        </w:rPr>
        <w:t xml:space="preserve">вовлечение родителей в воспитательно-образовательный процесс; </w:t>
      </w:r>
    </w:p>
    <w:p w:rsidR="00601B34" w:rsidRPr="00BC12AB" w:rsidRDefault="008F71E9">
      <w:pPr>
        <w:pStyle w:val="14"/>
        <w:numPr>
          <w:ilvl w:val="0"/>
          <w:numId w:val="110"/>
        </w:numPr>
        <w:ind w:left="0" w:firstLine="0"/>
        <w:jc w:val="both"/>
        <w:rPr>
          <w:rFonts w:ascii="Times New Roman" w:hAnsi="Times New Roman" w:cs="Times New Roman"/>
          <w:sz w:val="28"/>
          <w:szCs w:val="28"/>
        </w:rPr>
      </w:pPr>
      <w:r w:rsidRPr="00BC12AB">
        <w:rPr>
          <w:rFonts w:ascii="Times New Roman" w:hAnsi="Times New Roman" w:cs="Times New Roman"/>
          <w:sz w:val="28"/>
          <w:szCs w:val="28"/>
        </w:rPr>
        <w:t xml:space="preserve">внедрение эффективных технологий сотрудничества с родителями, активизация их участия в жизни ДОО. </w:t>
      </w:r>
    </w:p>
    <w:p w:rsidR="00601B34" w:rsidRPr="00BC12AB" w:rsidRDefault="008F71E9">
      <w:pPr>
        <w:pStyle w:val="14"/>
        <w:numPr>
          <w:ilvl w:val="0"/>
          <w:numId w:val="110"/>
        </w:numPr>
        <w:ind w:left="0" w:firstLine="0"/>
        <w:jc w:val="both"/>
        <w:rPr>
          <w:rFonts w:ascii="Times New Roman" w:hAnsi="Times New Roman" w:cs="Times New Roman"/>
          <w:sz w:val="28"/>
          <w:szCs w:val="28"/>
        </w:rPr>
      </w:pPr>
      <w:r w:rsidRPr="00BC12AB">
        <w:rPr>
          <w:rFonts w:ascii="Times New Roman" w:hAnsi="Times New Roman" w:cs="Times New Roman"/>
          <w:sz w:val="28"/>
          <w:szCs w:val="28"/>
        </w:rPr>
        <w:t xml:space="preserve">создание активной информационно-развивающей среды, обеспечивающей единые подходы к развитию личности в семье и детском коллективе; </w:t>
      </w:r>
    </w:p>
    <w:p w:rsidR="00601B34" w:rsidRPr="00BC12AB" w:rsidRDefault="008F71E9">
      <w:pPr>
        <w:pStyle w:val="14"/>
        <w:numPr>
          <w:ilvl w:val="0"/>
          <w:numId w:val="110"/>
        </w:numPr>
        <w:ind w:left="0" w:firstLine="0"/>
        <w:jc w:val="both"/>
        <w:rPr>
          <w:rFonts w:ascii="Times New Roman" w:hAnsi="Times New Roman" w:cs="Times New Roman"/>
          <w:sz w:val="28"/>
          <w:szCs w:val="28"/>
        </w:rPr>
      </w:pPr>
      <w:r w:rsidRPr="00BC12AB">
        <w:rPr>
          <w:rFonts w:ascii="Times New Roman" w:hAnsi="Times New Roman" w:cs="Times New Roman"/>
          <w:sz w:val="28"/>
          <w:szCs w:val="28"/>
        </w:rPr>
        <w:t xml:space="preserve">повышение родительской компетентности в вопросах воспитания и обучения детей.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sz w:val="28"/>
          <w:szCs w:val="28"/>
        </w:rPr>
        <w:t xml:space="preserve">Работа, обеспечивающая взаимодействие семьи и дошкольной организации, включает следующие направления: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b/>
          <w:sz w:val="28"/>
          <w:szCs w:val="28"/>
        </w:rPr>
        <w:t>аналитическое -</w:t>
      </w:r>
      <w:r w:rsidRPr="00BC12AB">
        <w:rPr>
          <w:rFonts w:ascii="Times New Roman" w:hAnsi="Times New Roman" w:cs="Times New Roman"/>
          <w:sz w:val="28"/>
          <w:szCs w:val="28"/>
        </w:rPr>
        <w:t xml:space="preserve"> изучение семьи, выяснение образовательных потребностей родителей для согласования воспитательных воздействий на ребенка;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b/>
          <w:sz w:val="28"/>
          <w:szCs w:val="28"/>
        </w:rPr>
        <w:t xml:space="preserve">коммуникативно-деятельностное - </w:t>
      </w:r>
      <w:r w:rsidRPr="00BC12AB">
        <w:rPr>
          <w:rFonts w:ascii="Times New Roman" w:hAnsi="Times New Roman" w:cs="Times New Roman"/>
          <w:sz w:val="28"/>
          <w:szCs w:val="28"/>
        </w:rPr>
        <w:t xml:space="preserve">направлено наповышение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обеспечивающую единые подходы к развитию личности в семье и детском коллективе.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b/>
          <w:sz w:val="28"/>
          <w:szCs w:val="28"/>
        </w:rPr>
        <w:t xml:space="preserve">информационное - </w:t>
      </w:r>
      <w:r w:rsidRPr="00BC12AB">
        <w:rPr>
          <w:rFonts w:ascii="Times New Roman" w:hAnsi="Times New Roman" w:cs="Times New Roman"/>
          <w:sz w:val="28"/>
          <w:szCs w:val="28"/>
        </w:rPr>
        <w:t xml:space="preserve">пропаганда и популяризация опыта деятельности ДОО; создание открытого информационного пространства (сайт ОУ, форум, группы в социальных сетях и др.);  </w:t>
      </w:r>
    </w:p>
    <w:p w:rsidR="00601B34" w:rsidRPr="00BC12AB" w:rsidRDefault="008F71E9">
      <w:pPr>
        <w:pStyle w:val="10"/>
        <w:spacing w:line="240" w:lineRule="auto"/>
        <w:jc w:val="both"/>
        <w:rPr>
          <w:rFonts w:ascii="Times New Roman" w:hAnsi="Times New Roman" w:cs="Times New Roman"/>
          <w:sz w:val="28"/>
          <w:szCs w:val="28"/>
        </w:rPr>
      </w:pPr>
      <w:r w:rsidRPr="00BC12AB">
        <w:rPr>
          <w:rFonts w:ascii="Times New Roman" w:hAnsi="Times New Roman" w:cs="Times New Roman"/>
          <w:sz w:val="28"/>
          <w:szCs w:val="28"/>
        </w:rPr>
        <w:t>Эффективное взаимодействие педагогического коллектива ДОУ и семьи возможно только при соблюдении комплекса психолого-педагогических условий:</w:t>
      </w:r>
    </w:p>
    <w:p w:rsidR="00601B34" w:rsidRPr="00BC12AB" w:rsidRDefault="008F71E9">
      <w:pPr>
        <w:pStyle w:val="4"/>
        <w:jc w:val="both"/>
        <w:rPr>
          <w:rFonts w:ascii="Times New Roman" w:hAnsi="Times New Roman"/>
          <w:sz w:val="28"/>
          <w:szCs w:val="28"/>
        </w:rPr>
      </w:pPr>
      <w:r w:rsidRPr="00BC12AB">
        <w:rPr>
          <w:rFonts w:ascii="Times New Roman" w:hAnsi="Times New Roman"/>
          <w:sz w:val="28"/>
          <w:szCs w:val="28"/>
        </w:rPr>
        <w:t>- поддержка эмоциональных сил ребенка в процессе его взаимодействия с семьей, осознание ценности семьи как «эмоционального тыла» для ребенка;</w:t>
      </w:r>
    </w:p>
    <w:p w:rsidR="00601B34" w:rsidRPr="00BC12AB" w:rsidRDefault="008F71E9">
      <w:pPr>
        <w:pStyle w:val="4"/>
        <w:jc w:val="both"/>
        <w:rPr>
          <w:rFonts w:ascii="Times New Roman" w:hAnsi="Times New Roman"/>
          <w:sz w:val="28"/>
          <w:szCs w:val="28"/>
        </w:rPr>
      </w:pPr>
      <w:r w:rsidRPr="00BC12AB">
        <w:rPr>
          <w:rFonts w:ascii="Times New Roman" w:hAnsi="Times New Roman"/>
          <w:sz w:val="28"/>
          <w:szCs w:val="28"/>
        </w:rPr>
        <w:t>- учет в содержании общения с родителями разнородного характера социокультурных потребностей и интересов;</w:t>
      </w:r>
    </w:p>
    <w:p w:rsidR="00601B34" w:rsidRPr="00BC12AB" w:rsidRDefault="008F71E9">
      <w:pPr>
        <w:pStyle w:val="4"/>
        <w:jc w:val="both"/>
        <w:rPr>
          <w:rFonts w:ascii="Times New Roman" w:hAnsi="Times New Roman"/>
          <w:sz w:val="28"/>
          <w:szCs w:val="28"/>
        </w:rPr>
      </w:pPr>
      <w:r w:rsidRPr="00BC12AB">
        <w:rPr>
          <w:rFonts w:ascii="Times New Roman" w:hAnsi="Times New Roman"/>
          <w:sz w:val="28"/>
          <w:szCs w:val="28"/>
        </w:rPr>
        <w:t>- нацеленность содержания общения с родителями на укрепление детско-родительских отношений;</w:t>
      </w:r>
    </w:p>
    <w:p w:rsidR="00601B34" w:rsidRPr="00BC12AB" w:rsidRDefault="008F71E9">
      <w:pPr>
        <w:pStyle w:val="4"/>
        <w:jc w:val="both"/>
        <w:rPr>
          <w:rFonts w:ascii="Times New Roman" w:hAnsi="Times New Roman"/>
          <w:sz w:val="28"/>
          <w:szCs w:val="28"/>
        </w:rPr>
      </w:pPr>
      <w:r w:rsidRPr="00BC12AB">
        <w:rPr>
          <w:rFonts w:ascii="Times New Roman" w:hAnsi="Times New Roman"/>
          <w:sz w:val="28"/>
          <w:szCs w:val="28"/>
        </w:rPr>
        <w:t>- сочетание комплекса форм сотрудничества с методами активизации и развития педагогической рефлексии родителей; -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ребенком (вербального, невербального, игрового).</w:t>
      </w:r>
    </w:p>
    <w:p w:rsidR="00601B34" w:rsidRPr="00BC12AB" w:rsidRDefault="00601B34">
      <w:pPr>
        <w:pStyle w:val="4"/>
        <w:jc w:val="both"/>
        <w:rPr>
          <w:rFonts w:ascii="Times New Roman" w:hAnsi="Times New Roman"/>
          <w:sz w:val="28"/>
          <w:szCs w:val="28"/>
        </w:rPr>
      </w:pPr>
    </w:p>
    <w:p w:rsidR="00601B34" w:rsidRPr="00BC12AB" w:rsidRDefault="008F71E9">
      <w:pPr>
        <w:pStyle w:val="4"/>
        <w:jc w:val="both"/>
        <w:rPr>
          <w:rFonts w:ascii="Times New Roman" w:hAnsi="Times New Roman"/>
          <w:b/>
          <w:sz w:val="28"/>
          <w:szCs w:val="28"/>
        </w:rPr>
      </w:pPr>
      <w:r w:rsidRPr="00BC12AB">
        <w:rPr>
          <w:rFonts w:ascii="Times New Roman" w:hAnsi="Times New Roman"/>
          <w:b/>
          <w:sz w:val="28"/>
          <w:szCs w:val="28"/>
        </w:rPr>
        <w:t>Принципы руководства взаимодействием общественного и семейного воспитания:</w:t>
      </w:r>
    </w:p>
    <w:p w:rsidR="00601B34" w:rsidRPr="00BC12AB" w:rsidRDefault="008F71E9">
      <w:pPr>
        <w:pStyle w:val="4"/>
        <w:jc w:val="both"/>
        <w:rPr>
          <w:rFonts w:ascii="Times New Roman" w:hAnsi="Times New Roman"/>
          <w:sz w:val="28"/>
          <w:szCs w:val="28"/>
        </w:rPr>
      </w:pPr>
      <w:r w:rsidRPr="00BC12AB">
        <w:rPr>
          <w:rFonts w:ascii="Times New Roman" w:hAnsi="Times New Roman"/>
          <w:sz w:val="28"/>
          <w:szCs w:val="28"/>
        </w:rPr>
        <w:t>- ценностного отношения к детству как части духовной жизни семьи, что является источником развития и ребенка, и взрослого.</w:t>
      </w:r>
    </w:p>
    <w:p w:rsidR="00601B34" w:rsidRPr="00BC12AB" w:rsidRDefault="008F71E9">
      <w:pPr>
        <w:pStyle w:val="4"/>
        <w:jc w:val="both"/>
        <w:rPr>
          <w:rFonts w:ascii="Times New Roman" w:hAnsi="Times New Roman"/>
          <w:sz w:val="28"/>
          <w:szCs w:val="28"/>
        </w:rPr>
      </w:pPr>
      <w:r w:rsidRPr="00BC12AB">
        <w:rPr>
          <w:rFonts w:ascii="Times New Roman" w:hAnsi="Times New Roman"/>
          <w:sz w:val="28"/>
          <w:szCs w:val="28"/>
        </w:rPr>
        <w:t>- деятельностный в отношениях «педагог-семья».</w:t>
      </w:r>
    </w:p>
    <w:p w:rsidR="00601B34" w:rsidRPr="00BC12AB" w:rsidRDefault="008F71E9">
      <w:pPr>
        <w:pStyle w:val="4"/>
        <w:jc w:val="both"/>
        <w:rPr>
          <w:rFonts w:ascii="Times New Roman" w:hAnsi="Times New Roman"/>
          <w:sz w:val="28"/>
          <w:szCs w:val="28"/>
        </w:rPr>
      </w:pPr>
      <w:r w:rsidRPr="00BC12AB">
        <w:rPr>
          <w:rFonts w:ascii="Times New Roman" w:hAnsi="Times New Roman"/>
          <w:sz w:val="28"/>
          <w:szCs w:val="28"/>
        </w:rPr>
        <w:t>- интеграции внешних и внутренних факторов повышения воспитательного потенциала семьи.</w:t>
      </w:r>
    </w:p>
    <w:p w:rsidR="00601B34" w:rsidRPr="00BC12AB" w:rsidRDefault="008F71E9">
      <w:pPr>
        <w:pStyle w:val="4"/>
        <w:jc w:val="both"/>
        <w:rPr>
          <w:rFonts w:ascii="Times New Roman" w:hAnsi="Times New Roman"/>
          <w:sz w:val="28"/>
          <w:szCs w:val="28"/>
        </w:rPr>
      </w:pPr>
      <w:r w:rsidRPr="00BC12AB">
        <w:rPr>
          <w:rFonts w:ascii="Times New Roman" w:hAnsi="Times New Roman"/>
          <w:sz w:val="28"/>
          <w:szCs w:val="28"/>
        </w:rPr>
        <w:t>- доверительных отношений в системе «семья - ДОУ», включающий готовность сторон доверять компетентности друг друга.</w:t>
      </w:r>
    </w:p>
    <w:p w:rsidR="00601B34" w:rsidRPr="00BC12AB" w:rsidRDefault="008F71E9">
      <w:pPr>
        <w:pStyle w:val="4"/>
        <w:jc w:val="both"/>
        <w:rPr>
          <w:rFonts w:ascii="Times New Roman" w:hAnsi="Times New Roman"/>
          <w:sz w:val="28"/>
          <w:szCs w:val="28"/>
        </w:rPr>
      </w:pPr>
      <w:r w:rsidRPr="00BC12AB">
        <w:rPr>
          <w:rFonts w:ascii="Times New Roman" w:hAnsi="Times New Roman"/>
          <w:sz w:val="28"/>
          <w:szCs w:val="28"/>
        </w:rPr>
        <w:t>- разграничение ответственности между педагогом и родителем как партнерами по общению, каждый из которых несет персональную долю ответственности в рамках своей социальной роли.</w:t>
      </w:r>
    </w:p>
    <w:p w:rsidR="00601B34" w:rsidRPr="00BC12AB" w:rsidRDefault="008F71E9">
      <w:pPr>
        <w:pStyle w:val="4"/>
        <w:jc w:val="both"/>
        <w:rPr>
          <w:rFonts w:ascii="Times New Roman" w:hAnsi="Times New Roman"/>
          <w:sz w:val="28"/>
          <w:szCs w:val="28"/>
        </w:rPr>
      </w:pPr>
      <w:r w:rsidRPr="00BC12AB">
        <w:rPr>
          <w:rFonts w:ascii="Times New Roman" w:hAnsi="Times New Roman"/>
          <w:sz w:val="28"/>
          <w:szCs w:val="28"/>
        </w:rPr>
        <w:t>- комплексности целостное видение воспитательной компетентности родителей.</w:t>
      </w:r>
    </w:p>
    <w:p w:rsidR="00601B34" w:rsidRPr="00BC12AB" w:rsidRDefault="008F71E9">
      <w:pPr>
        <w:pStyle w:val="4"/>
        <w:jc w:val="both"/>
        <w:rPr>
          <w:rFonts w:ascii="Times New Roman" w:hAnsi="Times New Roman"/>
          <w:sz w:val="28"/>
          <w:szCs w:val="28"/>
        </w:rPr>
      </w:pPr>
      <w:r w:rsidRPr="00BC12AB">
        <w:rPr>
          <w:rFonts w:ascii="Times New Roman" w:hAnsi="Times New Roman"/>
          <w:sz w:val="28"/>
          <w:szCs w:val="28"/>
        </w:rPr>
        <w:t>- системность</w:t>
      </w:r>
    </w:p>
    <w:p w:rsidR="00601B34" w:rsidRPr="00BC12AB" w:rsidRDefault="008F71E9">
      <w:pPr>
        <w:pStyle w:val="4"/>
        <w:jc w:val="both"/>
        <w:rPr>
          <w:rFonts w:ascii="Times New Roman" w:hAnsi="Times New Roman"/>
          <w:sz w:val="28"/>
          <w:szCs w:val="28"/>
        </w:rPr>
      </w:pPr>
      <w:r w:rsidRPr="00BC12AB">
        <w:rPr>
          <w:rFonts w:ascii="Times New Roman" w:hAnsi="Times New Roman"/>
          <w:sz w:val="28"/>
          <w:szCs w:val="28"/>
        </w:rPr>
        <w:t>-упорядоченностью периодов развития воспитательного потенциала семьи от подготовки к будущему родительству к воспитанию его в разных периодах детства.</w:t>
      </w:r>
    </w:p>
    <w:p w:rsidR="00601B34" w:rsidRPr="00BC12AB" w:rsidRDefault="008F71E9">
      <w:pPr>
        <w:pStyle w:val="4"/>
        <w:jc w:val="both"/>
        <w:rPr>
          <w:rFonts w:ascii="Times New Roman" w:hAnsi="Times New Roman"/>
          <w:b/>
          <w:sz w:val="28"/>
          <w:szCs w:val="28"/>
        </w:rPr>
      </w:pPr>
      <w:r w:rsidRPr="00BC12AB">
        <w:rPr>
          <w:rFonts w:ascii="Times New Roman" w:hAnsi="Times New Roman"/>
          <w:b/>
          <w:sz w:val="28"/>
          <w:szCs w:val="28"/>
        </w:rPr>
        <w:t>Формы и активные методы сотрудничества с родителями.</w:t>
      </w:r>
    </w:p>
    <w:p w:rsidR="00601B34" w:rsidRPr="00BC12AB" w:rsidRDefault="008F71E9">
      <w:pPr>
        <w:pStyle w:val="4"/>
        <w:jc w:val="both"/>
        <w:rPr>
          <w:rFonts w:ascii="Times New Roman" w:hAnsi="Times New Roman"/>
          <w:sz w:val="28"/>
          <w:szCs w:val="28"/>
        </w:rPr>
      </w:pPr>
      <w:r w:rsidRPr="00BC12AB">
        <w:rPr>
          <w:rFonts w:ascii="Times New Roman" w:hAnsi="Times New Roman"/>
          <w:sz w:val="28"/>
          <w:szCs w:val="28"/>
        </w:rPr>
        <w:t>1. Родительские собрания.</w:t>
      </w:r>
    </w:p>
    <w:p w:rsidR="00601B34" w:rsidRPr="00BC12AB" w:rsidRDefault="008F71E9">
      <w:pPr>
        <w:pStyle w:val="4"/>
        <w:jc w:val="both"/>
        <w:rPr>
          <w:rFonts w:ascii="Times New Roman" w:hAnsi="Times New Roman"/>
          <w:sz w:val="28"/>
          <w:szCs w:val="28"/>
        </w:rPr>
      </w:pPr>
      <w:r w:rsidRPr="00BC12AB">
        <w:rPr>
          <w:rFonts w:ascii="Times New Roman" w:hAnsi="Times New Roman"/>
          <w:sz w:val="28"/>
          <w:szCs w:val="28"/>
        </w:rPr>
        <w:t>2. Консультации.</w:t>
      </w:r>
    </w:p>
    <w:p w:rsidR="00601B34" w:rsidRPr="00BC12AB" w:rsidRDefault="008F71E9">
      <w:pPr>
        <w:pStyle w:val="4"/>
        <w:jc w:val="both"/>
        <w:rPr>
          <w:rFonts w:ascii="Times New Roman" w:hAnsi="Times New Roman"/>
          <w:sz w:val="28"/>
          <w:szCs w:val="28"/>
        </w:rPr>
      </w:pPr>
      <w:r w:rsidRPr="00BC12AB">
        <w:rPr>
          <w:rFonts w:ascii="Times New Roman" w:hAnsi="Times New Roman"/>
          <w:sz w:val="28"/>
          <w:szCs w:val="28"/>
        </w:rPr>
        <w:t>3. Совместные праздники.</w:t>
      </w:r>
    </w:p>
    <w:p w:rsidR="00601B34" w:rsidRPr="00BC12AB" w:rsidRDefault="008F71E9">
      <w:pPr>
        <w:pStyle w:val="4"/>
        <w:jc w:val="both"/>
        <w:rPr>
          <w:rFonts w:ascii="Times New Roman" w:hAnsi="Times New Roman"/>
          <w:sz w:val="28"/>
          <w:szCs w:val="28"/>
        </w:rPr>
      </w:pPr>
      <w:r w:rsidRPr="00BC12AB">
        <w:rPr>
          <w:rFonts w:ascii="Times New Roman" w:hAnsi="Times New Roman"/>
          <w:sz w:val="28"/>
          <w:szCs w:val="28"/>
        </w:rPr>
        <w:t>4. Акции.</w:t>
      </w:r>
    </w:p>
    <w:p w:rsidR="00601B34" w:rsidRPr="00BC12AB" w:rsidRDefault="008F71E9">
      <w:pPr>
        <w:pStyle w:val="4"/>
        <w:jc w:val="both"/>
        <w:rPr>
          <w:rFonts w:ascii="Times New Roman" w:hAnsi="Times New Roman"/>
          <w:sz w:val="28"/>
          <w:szCs w:val="28"/>
        </w:rPr>
      </w:pPr>
      <w:r w:rsidRPr="00BC12AB">
        <w:rPr>
          <w:rFonts w:ascii="Times New Roman" w:hAnsi="Times New Roman"/>
          <w:sz w:val="28"/>
          <w:szCs w:val="28"/>
        </w:rPr>
        <w:t>5. Конкурсы.</w:t>
      </w:r>
    </w:p>
    <w:p w:rsidR="00601B34" w:rsidRPr="00BC12AB" w:rsidRDefault="008F71E9">
      <w:pPr>
        <w:pStyle w:val="4"/>
        <w:jc w:val="both"/>
        <w:rPr>
          <w:rFonts w:ascii="Times New Roman" w:hAnsi="Times New Roman"/>
          <w:sz w:val="28"/>
          <w:szCs w:val="28"/>
        </w:rPr>
      </w:pPr>
      <w:r w:rsidRPr="00BC12AB">
        <w:rPr>
          <w:rFonts w:ascii="Times New Roman" w:hAnsi="Times New Roman"/>
          <w:sz w:val="28"/>
          <w:szCs w:val="28"/>
        </w:rPr>
        <w:t>6. Оформление родительских уголков.</w:t>
      </w:r>
    </w:p>
    <w:p w:rsidR="00601B34" w:rsidRPr="00BC12AB" w:rsidRDefault="008F71E9">
      <w:pPr>
        <w:pStyle w:val="4"/>
        <w:jc w:val="both"/>
        <w:rPr>
          <w:rFonts w:ascii="Times New Roman" w:hAnsi="Times New Roman"/>
          <w:sz w:val="28"/>
          <w:szCs w:val="28"/>
        </w:rPr>
      </w:pPr>
      <w:r w:rsidRPr="00BC12AB">
        <w:rPr>
          <w:rFonts w:ascii="Times New Roman" w:hAnsi="Times New Roman"/>
          <w:sz w:val="28"/>
          <w:szCs w:val="28"/>
        </w:rPr>
        <w:t>7. Анкетирование.</w:t>
      </w:r>
    </w:p>
    <w:p w:rsidR="00601B34" w:rsidRPr="00BC12AB" w:rsidRDefault="008F71E9">
      <w:pPr>
        <w:pStyle w:val="4"/>
        <w:jc w:val="both"/>
        <w:rPr>
          <w:rFonts w:ascii="Times New Roman" w:hAnsi="Times New Roman"/>
          <w:sz w:val="28"/>
          <w:szCs w:val="28"/>
        </w:rPr>
      </w:pPr>
      <w:r w:rsidRPr="00BC12AB">
        <w:rPr>
          <w:rFonts w:ascii="Times New Roman" w:hAnsi="Times New Roman"/>
          <w:sz w:val="28"/>
          <w:szCs w:val="28"/>
        </w:rPr>
        <w:t>8. Размещение информации на сайте ДОУ и т.д.</w:t>
      </w:r>
    </w:p>
    <w:p w:rsidR="00601B34" w:rsidRPr="00BC12AB" w:rsidRDefault="008F71E9">
      <w:pPr>
        <w:pStyle w:val="4"/>
        <w:jc w:val="both"/>
        <w:rPr>
          <w:rFonts w:ascii="Times New Roman" w:hAnsi="Times New Roman"/>
          <w:sz w:val="28"/>
          <w:szCs w:val="28"/>
        </w:rPr>
      </w:pPr>
      <w:r w:rsidRPr="00BC12AB">
        <w:rPr>
          <w:rFonts w:ascii="Times New Roman" w:hAnsi="Times New Roman"/>
          <w:sz w:val="28"/>
          <w:szCs w:val="28"/>
        </w:rPr>
        <w:t>9. Совместные проекты.</w:t>
      </w:r>
    </w:p>
    <w:p w:rsidR="00601B34" w:rsidRDefault="008F71E9">
      <w:pPr>
        <w:pStyle w:val="10"/>
        <w:rPr>
          <w:rFonts w:ascii="Times New Roman" w:hAnsi="Times New Roman" w:cs="Times New Roman"/>
          <w:sz w:val="28"/>
          <w:szCs w:val="28"/>
        </w:rPr>
      </w:pPr>
      <w:r w:rsidRPr="00BC12AB">
        <w:rPr>
          <w:rFonts w:ascii="Times New Roman" w:hAnsi="Times New Roman" w:cs="Times New Roman"/>
          <w:sz w:val="28"/>
          <w:szCs w:val="28"/>
        </w:rPr>
        <w:t>10. Дни открытых дверей.</w:t>
      </w:r>
    </w:p>
    <w:p w:rsidR="008E7F09" w:rsidRDefault="008E7F09" w:rsidP="008E7F09">
      <w:pPr>
        <w:pStyle w:val="10"/>
        <w:spacing w:line="240" w:lineRule="auto"/>
        <w:jc w:val="both"/>
        <w:rPr>
          <w:rFonts w:ascii="Times New Roman" w:hAnsi="Times New Roman" w:cs="Times New Roman"/>
          <w:sz w:val="28"/>
          <w:szCs w:val="28"/>
        </w:rPr>
      </w:pPr>
    </w:p>
    <w:p w:rsidR="00601B34" w:rsidRPr="00BC12AB" w:rsidRDefault="008E7F09" w:rsidP="008E7F09">
      <w:pPr>
        <w:pStyle w:val="10"/>
        <w:spacing w:line="240" w:lineRule="auto"/>
        <w:jc w:val="both"/>
        <w:rPr>
          <w:rFonts w:ascii="Times New Roman" w:eastAsia="Times New Roman" w:hAnsi="Times New Roman" w:cs="Times New Roman"/>
          <w:color w:val="000000"/>
          <w:sz w:val="28"/>
          <w:szCs w:val="28"/>
          <w:lang w:eastAsia="ru-RU"/>
        </w:rPr>
      </w:pPr>
      <w:r w:rsidRPr="008E7F09">
        <w:rPr>
          <w:rFonts w:ascii="Times New Roman" w:eastAsia="Times New Roman" w:hAnsi="Times New Roman" w:cs="Times New Roman"/>
          <w:color w:val="000000"/>
          <w:sz w:val="28"/>
          <w:szCs w:val="28"/>
          <w:lang w:eastAsia="ru-RU"/>
        </w:rPr>
        <w:t>Годовой план работы с родителями полностью совпадает с годовым планом в ООПОП ДО МАДОУ ЦРР-д/с№32 на 2020-2021 учебный год.</w:t>
      </w:r>
    </w:p>
    <w:p w:rsidR="008E7F09" w:rsidRDefault="008E7F09" w:rsidP="005F7421">
      <w:pPr>
        <w:rPr>
          <w:rFonts w:asciiTheme="minorHAnsi" w:eastAsia="Calibri" w:hAnsiTheme="minorHAnsi" w:cstheme="minorHAnsi"/>
          <w:b/>
          <w:i/>
          <w:sz w:val="28"/>
          <w:szCs w:val="28"/>
          <w:lang w:eastAsia="en-US"/>
        </w:rPr>
      </w:pPr>
    </w:p>
    <w:p w:rsidR="005F7421" w:rsidRPr="004E35AE" w:rsidRDefault="005F7421" w:rsidP="005F7421">
      <w:pPr>
        <w:rPr>
          <w:rFonts w:asciiTheme="minorHAnsi" w:eastAsia="Calibri" w:hAnsiTheme="minorHAnsi" w:cstheme="minorHAnsi"/>
          <w:b/>
          <w:i/>
          <w:sz w:val="28"/>
          <w:szCs w:val="28"/>
          <w:lang w:eastAsia="en-US"/>
        </w:rPr>
      </w:pPr>
      <w:r w:rsidRPr="004E35AE">
        <w:rPr>
          <w:rFonts w:asciiTheme="minorHAnsi" w:eastAsia="Calibri" w:hAnsiTheme="minorHAnsi" w:cstheme="minorHAnsi"/>
          <w:b/>
          <w:i/>
          <w:sz w:val="28"/>
          <w:szCs w:val="28"/>
          <w:lang w:eastAsia="en-US"/>
        </w:rPr>
        <w:t>Комплексный план работы с семьями воспитанников, с</w:t>
      </w:r>
      <w:r w:rsidRPr="004E35AE">
        <w:rPr>
          <w:rFonts w:asciiTheme="minorHAnsi" w:eastAsia="Calibri" w:hAnsiTheme="minorHAnsi" w:cstheme="minorHAnsi"/>
          <w:b/>
          <w:bCs/>
          <w:i/>
          <w:sz w:val="28"/>
          <w:szCs w:val="28"/>
          <w:lang w:eastAsia="en-US"/>
        </w:rPr>
        <w:t xml:space="preserve">формированный участниками образовательных отношений </w:t>
      </w:r>
      <w:r w:rsidRPr="004E35AE">
        <w:rPr>
          <w:rFonts w:asciiTheme="minorHAnsi" w:eastAsia="Calibri" w:hAnsiTheme="minorHAnsi" w:cstheme="minorHAnsi"/>
          <w:b/>
          <w:i/>
          <w:sz w:val="28"/>
          <w:szCs w:val="28"/>
          <w:lang w:eastAsia="en-US"/>
        </w:rPr>
        <w:t>на 2020-2021 уч. год.</w:t>
      </w:r>
    </w:p>
    <w:tbl>
      <w:tblPr>
        <w:tblW w:w="9209" w:type="dxa"/>
        <w:tblLayout w:type="fixed"/>
        <w:tblCellMar>
          <w:left w:w="10" w:type="dxa"/>
          <w:right w:w="10" w:type="dxa"/>
        </w:tblCellMar>
        <w:tblLook w:val="04A0" w:firstRow="1" w:lastRow="0" w:firstColumn="1" w:lastColumn="0" w:noHBand="0" w:noVBand="1"/>
      </w:tblPr>
      <w:tblGrid>
        <w:gridCol w:w="720"/>
        <w:gridCol w:w="2160"/>
        <w:gridCol w:w="5076"/>
        <w:gridCol w:w="1253"/>
      </w:tblGrid>
      <w:tr w:rsidR="005F7421" w:rsidRPr="005F7421" w:rsidTr="0083061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center"/>
              <w:rPr>
                <w:rFonts w:asciiTheme="minorHAnsi" w:eastAsia="Calibri" w:hAnsiTheme="minorHAnsi" w:cstheme="minorHAnsi"/>
                <w:sz w:val="24"/>
                <w:szCs w:val="24"/>
              </w:rPr>
            </w:pPr>
            <w:r w:rsidRPr="005F7421">
              <w:rPr>
                <w:rFonts w:asciiTheme="minorHAnsi" w:eastAsia="Calibri" w:hAnsiTheme="minorHAnsi" w:cstheme="minorHAnsi"/>
                <w:sz w:val="24"/>
                <w:szCs w:val="24"/>
              </w:rPr>
              <w:t>№ п/п</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center"/>
              <w:rPr>
                <w:rFonts w:asciiTheme="minorHAnsi" w:eastAsia="Calibri" w:hAnsiTheme="minorHAnsi" w:cstheme="minorHAnsi"/>
                <w:sz w:val="24"/>
                <w:szCs w:val="24"/>
              </w:rPr>
            </w:pPr>
            <w:r w:rsidRPr="005F7421">
              <w:rPr>
                <w:rFonts w:asciiTheme="minorHAnsi" w:eastAsia="Calibri" w:hAnsiTheme="minorHAnsi" w:cstheme="minorHAnsi"/>
                <w:sz w:val="24"/>
                <w:szCs w:val="24"/>
              </w:rPr>
              <w:t>Формы работы</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center"/>
              <w:rPr>
                <w:rFonts w:asciiTheme="minorHAnsi" w:eastAsia="Calibri" w:hAnsiTheme="minorHAnsi" w:cstheme="minorHAnsi"/>
                <w:sz w:val="24"/>
                <w:szCs w:val="24"/>
              </w:rPr>
            </w:pPr>
            <w:r w:rsidRPr="005F7421">
              <w:rPr>
                <w:rFonts w:asciiTheme="minorHAnsi" w:eastAsia="Calibri" w:hAnsiTheme="minorHAnsi" w:cstheme="minorHAnsi"/>
                <w:sz w:val="24"/>
                <w:szCs w:val="24"/>
              </w:rPr>
              <w:t>Содержание работы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center"/>
              <w:rPr>
                <w:rFonts w:asciiTheme="minorHAnsi" w:eastAsia="Calibri" w:hAnsiTheme="minorHAnsi" w:cstheme="minorHAnsi"/>
                <w:sz w:val="24"/>
                <w:szCs w:val="24"/>
              </w:rPr>
            </w:pPr>
            <w:r w:rsidRPr="005F7421">
              <w:rPr>
                <w:rFonts w:asciiTheme="minorHAnsi" w:eastAsia="Calibri" w:hAnsiTheme="minorHAnsi" w:cstheme="minorHAnsi"/>
                <w:sz w:val="24"/>
                <w:szCs w:val="24"/>
              </w:rPr>
              <w:t>сроки</w:t>
            </w:r>
          </w:p>
        </w:tc>
      </w:tr>
      <w:tr w:rsidR="005F7421" w:rsidRPr="005F7421" w:rsidTr="0083061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center"/>
              <w:rPr>
                <w:rFonts w:asciiTheme="minorHAnsi" w:eastAsia="Calibri" w:hAnsiTheme="minorHAnsi" w:cstheme="minorHAnsi"/>
                <w:sz w:val="24"/>
                <w:szCs w:val="24"/>
              </w:rPr>
            </w:pPr>
            <w:r w:rsidRPr="005F7421">
              <w:rPr>
                <w:rFonts w:asciiTheme="minorHAnsi" w:eastAsia="Calibri" w:hAnsiTheme="minorHAnsi" w:cstheme="minorHAnsi"/>
                <w:sz w:val="24"/>
                <w:szCs w:val="24"/>
              </w:rPr>
              <w:t>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Информационные стенды</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«Учимся, играя», «Информация о ДОУ», информация специалистов, воспитателя группы.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В течение года</w:t>
            </w:r>
          </w:p>
        </w:tc>
      </w:tr>
      <w:tr w:rsidR="005F7421" w:rsidRPr="005F7421" w:rsidTr="0083061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center"/>
              <w:rPr>
                <w:rFonts w:asciiTheme="minorHAnsi" w:eastAsia="Calibri" w:hAnsiTheme="minorHAnsi" w:cstheme="minorHAnsi"/>
                <w:sz w:val="24"/>
                <w:szCs w:val="24"/>
              </w:rPr>
            </w:pPr>
            <w:r w:rsidRPr="005F7421">
              <w:rPr>
                <w:rFonts w:asciiTheme="minorHAnsi" w:eastAsia="Calibri" w:hAnsiTheme="minorHAnsi" w:cstheme="minorHAnsi"/>
                <w:sz w:val="24"/>
                <w:szCs w:val="24"/>
              </w:rPr>
              <w:t>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Создание сайта в Интернете</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Информация о МАДОУ, направлениях работы, образовательных услугах, педагогической работе сотрудников.</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В течение года</w:t>
            </w:r>
          </w:p>
        </w:tc>
      </w:tr>
      <w:tr w:rsidR="005F7421" w:rsidRPr="005F7421" w:rsidTr="0083061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center"/>
              <w:rPr>
                <w:rFonts w:asciiTheme="minorHAnsi" w:eastAsia="Calibri" w:hAnsiTheme="minorHAnsi" w:cstheme="minorHAnsi"/>
                <w:sz w:val="24"/>
                <w:szCs w:val="24"/>
              </w:rPr>
            </w:pPr>
            <w:r w:rsidRPr="005F7421">
              <w:rPr>
                <w:rFonts w:asciiTheme="minorHAnsi" w:eastAsia="Calibri" w:hAnsiTheme="minorHAnsi" w:cstheme="minorHAnsi"/>
                <w:sz w:val="24"/>
                <w:szCs w:val="24"/>
              </w:rPr>
              <w:t>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Горячая линия</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rPr>
                <w:rFonts w:asciiTheme="minorHAnsi" w:eastAsia="Calibri" w:hAnsiTheme="minorHAnsi" w:cstheme="minorHAnsi"/>
                <w:sz w:val="24"/>
                <w:szCs w:val="24"/>
              </w:rPr>
            </w:pPr>
            <w:r w:rsidRPr="005F7421">
              <w:rPr>
                <w:rFonts w:asciiTheme="minorHAnsi" w:eastAsia="Calibri" w:hAnsiTheme="minorHAnsi" w:cstheme="minorHAnsi"/>
                <w:sz w:val="24"/>
                <w:szCs w:val="24"/>
              </w:rPr>
              <w:t>Консультации по телефону:</w:t>
            </w:r>
          </w:p>
          <w:p w:rsidR="005F7421" w:rsidRPr="005F7421" w:rsidRDefault="005F7421" w:rsidP="00830617">
            <w:pPr>
              <w:rPr>
                <w:rFonts w:asciiTheme="minorHAnsi" w:eastAsia="Calibri" w:hAnsiTheme="minorHAnsi" w:cstheme="minorHAnsi"/>
                <w:sz w:val="24"/>
                <w:szCs w:val="24"/>
              </w:rPr>
            </w:pPr>
            <w:r w:rsidRPr="005F7421">
              <w:rPr>
                <w:rFonts w:asciiTheme="minorHAnsi" w:eastAsia="Calibri" w:hAnsiTheme="minorHAnsi" w:cstheme="minorHAnsi"/>
                <w:sz w:val="24"/>
                <w:szCs w:val="24"/>
              </w:rPr>
              <w:t>-информирование родителей (законных представителей) о деятельности ДОУ,</w:t>
            </w:r>
          </w:p>
          <w:p w:rsidR="005F7421" w:rsidRPr="005F7421" w:rsidRDefault="005F7421" w:rsidP="00830617">
            <w:pPr>
              <w:rPr>
                <w:rFonts w:asciiTheme="minorHAnsi" w:eastAsia="Calibri" w:hAnsiTheme="minorHAnsi" w:cstheme="minorHAnsi"/>
                <w:sz w:val="24"/>
                <w:szCs w:val="24"/>
              </w:rPr>
            </w:pPr>
            <w:r w:rsidRPr="005F7421">
              <w:rPr>
                <w:rFonts w:asciiTheme="minorHAnsi" w:eastAsia="Calibri" w:hAnsiTheme="minorHAnsi" w:cstheme="minorHAnsi"/>
                <w:sz w:val="24"/>
                <w:szCs w:val="24"/>
              </w:rPr>
              <w:t>-разъяснение порядка приема детей в детский сад,</w:t>
            </w:r>
          </w:p>
          <w:p w:rsidR="005F7421" w:rsidRPr="005F7421" w:rsidRDefault="005F7421" w:rsidP="00830617">
            <w:pPr>
              <w:rPr>
                <w:rFonts w:asciiTheme="minorHAnsi" w:eastAsia="Calibri" w:hAnsiTheme="minorHAnsi" w:cstheme="minorHAnsi"/>
                <w:sz w:val="24"/>
                <w:szCs w:val="24"/>
              </w:rPr>
            </w:pPr>
            <w:r w:rsidRPr="005F7421">
              <w:rPr>
                <w:rFonts w:asciiTheme="minorHAnsi" w:eastAsia="Calibri" w:hAnsiTheme="minorHAnsi" w:cstheme="minorHAnsi"/>
                <w:sz w:val="24"/>
                <w:szCs w:val="24"/>
              </w:rPr>
              <w:t>-консультирование по медико-педагогическим вопросам.</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В течение года</w:t>
            </w:r>
          </w:p>
        </w:tc>
      </w:tr>
      <w:tr w:rsidR="005F7421" w:rsidRPr="005F7421" w:rsidTr="0083061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center"/>
              <w:rPr>
                <w:rFonts w:asciiTheme="minorHAnsi" w:eastAsia="Calibri" w:hAnsiTheme="minorHAnsi" w:cstheme="minorHAnsi"/>
                <w:sz w:val="24"/>
                <w:szCs w:val="24"/>
              </w:rPr>
            </w:pPr>
            <w:r w:rsidRPr="005F7421">
              <w:rPr>
                <w:rFonts w:asciiTheme="minorHAnsi" w:eastAsia="Calibri" w:hAnsiTheme="minorHAnsi" w:cstheme="minorHAnsi"/>
                <w:sz w:val="24"/>
                <w:szCs w:val="24"/>
              </w:rPr>
              <w:t>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Анкетирование</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Выявление потребностей родителей (законных представителей) в образовательных и оздоровительных услугах, оказываемых в МАДОУ ЦРР-Д/с № 32,</w:t>
            </w:r>
          </w:p>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адекватности родительской оценки детских способностей, педагогического просвещения родителей.</w:t>
            </w:r>
          </w:p>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Оценка деятельности МАДОУ.</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Сентябрь,</w:t>
            </w:r>
          </w:p>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октябрь</w:t>
            </w:r>
          </w:p>
          <w:p w:rsidR="005F7421" w:rsidRPr="005F7421" w:rsidRDefault="005F7421" w:rsidP="00830617">
            <w:pPr>
              <w:rPr>
                <w:rFonts w:asciiTheme="minorHAnsi" w:eastAsia="Calibri" w:hAnsiTheme="minorHAnsi" w:cstheme="minorHAnsi"/>
                <w:sz w:val="24"/>
                <w:szCs w:val="24"/>
              </w:rPr>
            </w:pPr>
          </w:p>
          <w:p w:rsidR="005F7421" w:rsidRPr="005F7421" w:rsidRDefault="005F7421" w:rsidP="00830617">
            <w:pPr>
              <w:rPr>
                <w:rFonts w:asciiTheme="minorHAnsi" w:eastAsia="Calibri" w:hAnsiTheme="minorHAnsi" w:cstheme="minorHAnsi"/>
                <w:sz w:val="24"/>
                <w:szCs w:val="24"/>
              </w:rPr>
            </w:pPr>
          </w:p>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апрель, май</w:t>
            </w:r>
          </w:p>
        </w:tc>
      </w:tr>
      <w:tr w:rsidR="005F7421" w:rsidRPr="005F7421" w:rsidTr="0083061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center"/>
              <w:rPr>
                <w:rFonts w:asciiTheme="minorHAnsi" w:eastAsia="Calibri" w:hAnsiTheme="minorHAnsi" w:cstheme="minorHAnsi"/>
                <w:sz w:val="24"/>
                <w:szCs w:val="24"/>
              </w:rPr>
            </w:pPr>
            <w:r w:rsidRPr="005F7421">
              <w:rPr>
                <w:rFonts w:asciiTheme="minorHAnsi" w:eastAsia="Calibri" w:hAnsiTheme="minorHAnsi" w:cstheme="minorHAnsi"/>
                <w:sz w:val="24"/>
                <w:szCs w:val="24"/>
              </w:rPr>
              <w:t>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Наглядная педагогическая пропаганда</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Информационные письма-памятки, листовки педагогическими рекомендациями.</w:t>
            </w:r>
          </w:p>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Выставки детских работ, совместных работ детей и родителей (законных представителей).</w:t>
            </w:r>
          </w:p>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Тематические выставки к праздникам, памятным датам.</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В течение года</w:t>
            </w:r>
          </w:p>
        </w:tc>
      </w:tr>
      <w:tr w:rsidR="005F7421" w:rsidRPr="005F7421" w:rsidTr="0083061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center"/>
              <w:rPr>
                <w:rFonts w:asciiTheme="minorHAnsi" w:eastAsia="Calibri" w:hAnsiTheme="minorHAnsi" w:cstheme="minorHAnsi"/>
                <w:sz w:val="24"/>
                <w:szCs w:val="24"/>
              </w:rPr>
            </w:pPr>
            <w:r w:rsidRPr="005F7421">
              <w:rPr>
                <w:rFonts w:asciiTheme="minorHAnsi" w:eastAsia="Calibri" w:hAnsiTheme="minorHAnsi" w:cstheme="minorHAnsi"/>
                <w:sz w:val="24"/>
                <w:szCs w:val="24"/>
              </w:rPr>
              <w:t>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Родительские собрания</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Групповые родительские собрания:</w:t>
            </w:r>
          </w:p>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Информирование об организации воспитательно-образовательной работы с детьми, знакомство с психофизическими особенностями детей дошкольного возраста, советы и рекомендации педагогов.</w:t>
            </w:r>
          </w:p>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Показ занятий, игр с детьми.</w:t>
            </w:r>
          </w:p>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Выпуск стенгазет о жизни групп</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2 раза в год</w:t>
            </w:r>
          </w:p>
          <w:p w:rsidR="005F7421" w:rsidRPr="005F7421" w:rsidRDefault="005F7421" w:rsidP="00830617">
            <w:pPr>
              <w:rPr>
                <w:rFonts w:asciiTheme="minorHAnsi" w:eastAsia="Calibri" w:hAnsiTheme="minorHAnsi" w:cstheme="minorHAnsi"/>
                <w:sz w:val="24"/>
                <w:szCs w:val="24"/>
              </w:rPr>
            </w:pPr>
            <w:r w:rsidRPr="005F7421">
              <w:rPr>
                <w:rFonts w:asciiTheme="minorHAnsi" w:eastAsia="Calibri" w:hAnsiTheme="minorHAnsi" w:cstheme="minorHAnsi"/>
                <w:sz w:val="24"/>
                <w:szCs w:val="24"/>
              </w:rPr>
              <w:t>Ежеквартально</w:t>
            </w:r>
          </w:p>
          <w:p w:rsidR="005F7421" w:rsidRPr="005F7421" w:rsidRDefault="005F7421" w:rsidP="00830617">
            <w:pPr>
              <w:rPr>
                <w:rFonts w:asciiTheme="minorHAnsi" w:eastAsia="Calibri" w:hAnsiTheme="minorHAnsi" w:cstheme="minorHAnsi"/>
                <w:sz w:val="24"/>
                <w:szCs w:val="24"/>
              </w:rPr>
            </w:pPr>
          </w:p>
          <w:p w:rsidR="005F7421" w:rsidRPr="005F7421" w:rsidRDefault="005F7421" w:rsidP="00830617">
            <w:pPr>
              <w:rPr>
                <w:rFonts w:asciiTheme="minorHAnsi" w:eastAsia="Calibri" w:hAnsiTheme="minorHAnsi" w:cstheme="minorHAnsi"/>
                <w:sz w:val="24"/>
                <w:szCs w:val="24"/>
              </w:rPr>
            </w:pPr>
          </w:p>
          <w:p w:rsidR="005F7421" w:rsidRPr="005F7421" w:rsidRDefault="005F7421" w:rsidP="00830617">
            <w:pPr>
              <w:rPr>
                <w:rFonts w:asciiTheme="minorHAnsi" w:eastAsia="Calibri" w:hAnsiTheme="minorHAnsi" w:cstheme="minorHAnsi"/>
                <w:sz w:val="24"/>
                <w:szCs w:val="24"/>
              </w:rPr>
            </w:pPr>
            <w:r w:rsidRPr="005F7421">
              <w:rPr>
                <w:rFonts w:asciiTheme="minorHAnsi" w:eastAsia="Calibri" w:hAnsiTheme="minorHAnsi" w:cstheme="minorHAnsi"/>
                <w:sz w:val="24"/>
                <w:szCs w:val="24"/>
              </w:rPr>
              <w:t>Ежеквартально</w:t>
            </w:r>
          </w:p>
        </w:tc>
      </w:tr>
      <w:tr w:rsidR="005F7421" w:rsidRPr="005F7421" w:rsidTr="0083061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center"/>
              <w:rPr>
                <w:rFonts w:asciiTheme="minorHAnsi" w:eastAsia="Calibri" w:hAnsiTheme="minorHAnsi" w:cstheme="minorHAnsi"/>
                <w:sz w:val="24"/>
                <w:szCs w:val="24"/>
              </w:rPr>
            </w:pPr>
            <w:r w:rsidRPr="005F7421">
              <w:rPr>
                <w:rFonts w:asciiTheme="minorHAnsi" w:eastAsia="Calibri" w:hAnsiTheme="minorHAnsi" w:cstheme="minorHAnsi"/>
                <w:sz w:val="24"/>
                <w:szCs w:val="24"/>
              </w:rPr>
              <w:t>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Консультирование</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Консультации по планам специалистов и потребностям родителей (законных представителей).</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В течение года</w:t>
            </w:r>
          </w:p>
        </w:tc>
      </w:tr>
      <w:tr w:rsidR="005F7421" w:rsidRPr="005F7421" w:rsidTr="0083061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center"/>
              <w:rPr>
                <w:rFonts w:asciiTheme="minorHAnsi" w:eastAsia="Calibri" w:hAnsiTheme="minorHAnsi" w:cstheme="minorHAnsi"/>
                <w:sz w:val="24"/>
                <w:szCs w:val="24"/>
              </w:rPr>
            </w:pPr>
            <w:r w:rsidRPr="005F7421">
              <w:rPr>
                <w:rFonts w:asciiTheme="minorHAnsi" w:eastAsia="Calibri" w:hAnsiTheme="minorHAnsi" w:cstheme="minorHAnsi"/>
                <w:sz w:val="24"/>
                <w:szCs w:val="24"/>
              </w:rPr>
              <w:t>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Договор</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Заключение договоров с родителями (законными представителями).</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Июнь-сентябрь</w:t>
            </w:r>
          </w:p>
        </w:tc>
      </w:tr>
      <w:tr w:rsidR="005F7421" w:rsidRPr="005F7421" w:rsidTr="0083061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rPr>
                <w:rFonts w:asciiTheme="minorHAnsi" w:eastAsia="Calibri" w:hAnsiTheme="minorHAnsi" w:cstheme="minorHAnsi"/>
                <w:sz w:val="24"/>
                <w:szCs w:val="24"/>
              </w:rPr>
            </w:pPr>
            <w:r w:rsidRPr="005F7421">
              <w:rPr>
                <w:rFonts w:asciiTheme="minorHAnsi" w:eastAsia="Calibri" w:hAnsiTheme="minorHAnsi" w:cstheme="minorHAnsi"/>
                <w:sz w:val="24"/>
                <w:szCs w:val="24"/>
              </w:rPr>
              <w:t xml:space="preserve">  10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Благоустройство ДОУ</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Субботники по благоустройству территории детского сада, озеленению;</w:t>
            </w:r>
          </w:p>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Оснащение предметно-развивающей среды.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В течение года</w:t>
            </w:r>
          </w:p>
        </w:tc>
      </w:tr>
      <w:tr w:rsidR="005F7421" w:rsidRPr="005F7421" w:rsidTr="0083061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center"/>
              <w:rPr>
                <w:rFonts w:asciiTheme="minorHAnsi" w:eastAsia="Calibri" w:hAnsiTheme="minorHAnsi" w:cstheme="minorHAnsi"/>
                <w:sz w:val="24"/>
                <w:szCs w:val="24"/>
              </w:rPr>
            </w:pPr>
            <w:r w:rsidRPr="005F7421">
              <w:rPr>
                <w:rFonts w:asciiTheme="minorHAnsi" w:eastAsia="Calibri" w:hAnsiTheme="minorHAnsi" w:cstheme="minorHAnsi"/>
                <w:sz w:val="24"/>
                <w:szCs w:val="24"/>
              </w:rPr>
              <w:t>11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Творчество родителей и детей</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Тематические выставки совместных работ детей и родителей (законных представителей).</w:t>
            </w:r>
          </w:p>
          <w:p w:rsidR="005F7421" w:rsidRPr="005F7421" w:rsidRDefault="005F7421" w:rsidP="00830617">
            <w:pPr>
              <w:jc w:val="both"/>
              <w:rPr>
                <w:rFonts w:asciiTheme="minorHAnsi" w:eastAsia="Calibri" w:hAnsiTheme="minorHAnsi" w:cstheme="minorHAnsi"/>
                <w:sz w:val="24"/>
                <w:szCs w:val="24"/>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В течение года</w:t>
            </w:r>
          </w:p>
        </w:tc>
      </w:tr>
      <w:tr w:rsidR="005F7421" w:rsidRPr="005F7421" w:rsidTr="0083061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center"/>
              <w:rPr>
                <w:rFonts w:asciiTheme="minorHAnsi" w:eastAsia="Calibri" w:hAnsiTheme="minorHAnsi" w:cstheme="minorHAnsi"/>
                <w:sz w:val="24"/>
                <w:szCs w:val="24"/>
              </w:rPr>
            </w:pPr>
            <w:r w:rsidRPr="005F7421">
              <w:rPr>
                <w:rFonts w:asciiTheme="minorHAnsi" w:eastAsia="Calibri" w:hAnsiTheme="minorHAnsi" w:cstheme="minorHAnsi"/>
                <w:sz w:val="24"/>
                <w:szCs w:val="24"/>
              </w:rPr>
              <w:t>12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Самообразование педагогов</w:t>
            </w:r>
          </w:p>
        </w:tc>
        <w:tc>
          <w:tcPr>
            <w:tcW w:w="5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Самостоятельное изучение литературы по проблемам семейного воспитания.</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421" w:rsidRPr="005F7421" w:rsidRDefault="005F7421" w:rsidP="00830617">
            <w:pPr>
              <w:jc w:val="both"/>
              <w:rPr>
                <w:rFonts w:asciiTheme="minorHAnsi" w:eastAsia="Calibri" w:hAnsiTheme="minorHAnsi" w:cstheme="minorHAnsi"/>
                <w:sz w:val="24"/>
                <w:szCs w:val="24"/>
              </w:rPr>
            </w:pPr>
            <w:r w:rsidRPr="005F7421">
              <w:rPr>
                <w:rFonts w:asciiTheme="minorHAnsi" w:eastAsia="Calibri" w:hAnsiTheme="minorHAnsi" w:cstheme="minorHAnsi"/>
                <w:sz w:val="24"/>
                <w:szCs w:val="24"/>
              </w:rPr>
              <w:t>В течение года</w:t>
            </w:r>
          </w:p>
        </w:tc>
      </w:tr>
    </w:tbl>
    <w:p w:rsidR="005F7421" w:rsidRPr="005F7421" w:rsidRDefault="005F7421" w:rsidP="005F7421">
      <w:pPr>
        <w:rPr>
          <w:rFonts w:asciiTheme="minorHAnsi" w:hAnsiTheme="minorHAnsi" w:cstheme="minorHAnsi"/>
          <w:sz w:val="24"/>
          <w:szCs w:val="24"/>
        </w:rPr>
      </w:pPr>
    </w:p>
    <w:p w:rsidR="00601B34" w:rsidRDefault="008F71E9">
      <w:pPr>
        <w:pStyle w:val="2"/>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rPr>
        <w:t xml:space="preserve">.9. Система </w:t>
      </w:r>
      <w:r w:rsidR="007375E2">
        <w:rPr>
          <w:rFonts w:ascii="Times New Roman" w:hAnsi="Times New Roman" w:cs="Times New Roman"/>
          <w:color w:val="000000" w:themeColor="text1"/>
          <w:sz w:val="28"/>
          <w:szCs w:val="28"/>
        </w:rPr>
        <w:t>диагностики и мониторинга.</w:t>
      </w:r>
    </w:p>
    <w:p w:rsidR="00601B34" w:rsidRDefault="008F71E9">
      <w:pPr>
        <w:pStyle w:val="10"/>
        <w:spacing w:line="240" w:lineRule="auto"/>
        <w:ind w:left="17" w:right="14"/>
        <w:jc w:val="both"/>
        <w:rPr>
          <w:rFonts w:ascii="Times New Roman" w:hAnsi="Times New Roman" w:cs="Times New Roman"/>
          <w:sz w:val="28"/>
          <w:szCs w:val="28"/>
        </w:rPr>
      </w:pPr>
      <w:r>
        <w:rPr>
          <w:rFonts w:cs="Times New Roman"/>
          <w:sz w:val="28"/>
          <w:szCs w:val="28"/>
        </w:rPr>
        <w:t xml:space="preserve">     Необходимым условием реализации АООП для детей с ОВЗ с ЗПР является проведение комплексного психолого-педагогического обследования. Направления обследования раскрывают целостную картину психического, речевого и физического развития ребенка: его познавательной, двигательной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 </w:t>
      </w:r>
    </w:p>
    <w:p w:rsidR="00601B34" w:rsidRDefault="008F71E9">
      <w:pPr>
        <w:pStyle w:val="10"/>
        <w:spacing w:line="240" w:lineRule="auto"/>
        <w:ind w:left="740"/>
        <w:rPr>
          <w:rFonts w:ascii="Times New Roman" w:hAnsi="Times New Roman" w:cs="Times New Roman"/>
          <w:sz w:val="28"/>
          <w:szCs w:val="28"/>
        </w:rPr>
      </w:pPr>
      <w:r>
        <w:rPr>
          <w:rFonts w:cs="Times New Roman"/>
          <w:b/>
          <w:sz w:val="28"/>
          <w:szCs w:val="28"/>
        </w:rPr>
        <w:t>Мониторинг состоит из нескольких разделов:</w:t>
      </w:r>
    </w:p>
    <w:p w:rsidR="00601B34" w:rsidRDefault="008F71E9">
      <w:pPr>
        <w:pStyle w:val="10"/>
        <w:numPr>
          <w:ilvl w:val="0"/>
          <w:numId w:val="3"/>
        </w:numPr>
        <w:spacing w:line="240" w:lineRule="auto"/>
        <w:ind w:right="14" w:hanging="360"/>
        <w:rPr>
          <w:rFonts w:ascii="Times New Roman" w:hAnsi="Times New Roman" w:cs="Times New Roman"/>
          <w:sz w:val="28"/>
          <w:szCs w:val="28"/>
        </w:rPr>
      </w:pPr>
      <w:r>
        <w:rPr>
          <w:rFonts w:cs="Times New Roman"/>
          <w:sz w:val="28"/>
          <w:szCs w:val="28"/>
        </w:rPr>
        <w:t xml:space="preserve">Запас представлений об окружающем и точность этих представлений </w:t>
      </w:r>
    </w:p>
    <w:p w:rsidR="00601B34" w:rsidRDefault="008F71E9">
      <w:pPr>
        <w:pStyle w:val="10"/>
        <w:numPr>
          <w:ilvl w:val="0"/>
          <w:numId w:val="3"/>
        </w:numPr>
        <w:spacing w:line="240" w:lineRule="auto"/>
        <w:ind w:right="14" w:hanging="360"/>
        <w:rPr>
          <w:rFonts w:ascii="Times New Roman" w:hAnsi="Times New Roman" w:cs="Times New Roman"/>
          <w:sz w:val="28"/>
          <w:szCs w:val="28"/>
        </w:rPr>
      </w:pPr>
      <w:r>
        <w:rPr>
          <w:rFonts w:cs="Times New Roman"/>
          <w:sz w:val="28"/>
          <w:szCs w:val="28"/>
        </w:rPr>
        <w:t>Общая и мелкая  моторика</w:t>
      </w:r>
    </w:p>
    <w:p w:rsidR="00601B34" w:rsidRDefault="008F71E9">
      <w:pPr>
        <w:pStyle w:val="10"/>
        <w:numPr>
          <w:ilvl w:val="0"/>
          <w:numId w:val="3"/>
        </w:numPr>
        <w:spacing w:line="240" w:lineRule="auto"/>
        <w:ind w:right="14" w:hanging="360"/>
        <w:rPr>
          <w:rFonts w:ascii="Times New Roman" w:hAnsi="Times New Roman" w:cs="Times New Roman"/>
          <w:sz w:val="28"/>
          <w:szCs w:val="28"/>
        </w:rPr>
      </w:pPr>
      <w:r>
        <w:rPr>
          <w:rFonts w:cs="Times New Roman"/>
          <w:sz w:val="28"/>
          <w:szCs w:val="28"/>
        </w:rPr>
        <w:t xml:space="preserve">Зрительно- пространственное восприятие </w:t>
      </w:r>
    </w:p>
    <w:p w:rsidR="00601B34" w:rsidRDefault="008F71E9">
      <w:pPr>
        <w:pStyle w:val="10"/>
        <w:numPr>
          <w:ilvl w:val="0"/>
          <w:numId w:val="3"/>
        </w:numPr>
        <w:spacing w:line="240" w:lineRule="auto"/>
        <w:ind w:right="14" w:hanging="360"/>
        <w:rPr>
          <w:rFonts w:ascii="Times New Roman" w:hAnsi="Times New Roman" w:cs="Times New Roman"/>
          <w:sz w:val="28"/>
          <w:szCs w:val="28"/>
        </w:rPr>
      </w:pPr>
      <w:r>
        <w:rPr>
          <w:rFonts w:cs="Times New Roman"/>
          <w:sz w:val="28"/>
          <w:szCs w:val="28"/>
        </w:rPr>
        <w:t xml:space="preserve">Внимание </w:t>
      </w:r>
    </w:p>
    <w:p w:rsidR="00601B34" w:rsidRDefault="008F71E9">
      <w:pPr>
        <w:pStyle w:val="10"/>
        <w:numPr>
          <w:ilvl w:val="0"/>
          <w:numId w:val="3"/>
        </w:numPr>
        <w:spacing w:line="240" w:lineRule="auto"/>
        <w:ind w:right="14" w:hanging="360"/>
        <w:rPr>
          <w:rFonts w:ascii="Times New Roman" w:hAnsi="Times New Roman" w:cs="Times New Roman"/>
          <w:sz w:val="28"/>
          <w:szCs w:val="28"/>
        </w:rPr>
      </w:pPr>
      <w:r>
        <w:rPr>
          <w:rFonts w:cs="Times New Roman"/>
          <w:sz w:val="28"/>
          <w:szCs w:val="28"/>
        </w:rPr>
        <w:t xml:space="preserve">Память </w:t>
      </w:r>
    </w:p>
    <w:p w:rsidR="00601B34" w:rsidRDefault="008F71E9">
      <w:pPr>
        <w:pStyle w:val="10"/>
        <w:numPr>
          <w:ilvl w:val="0"/>
          <w:numId w:val="3"/>
        </w:numPr>
        <w:spacing w:line="240" w:lineRule="auto"/>
        <w:ind w:right="14" w:hanging="360"/>
        <w:rPr>
          <w:rFonts w:ascii="Times New Roman" w:hAnsi="Times New Roman" w:cs="Times New Roman"/>
          <w:sz w:val="28"/>
          <w:szCs w:val="28"/>
        </w:rPr>
      </w:pPr>
      <w:r>
        <w:rPr>
          <w:rFonts w:cs="Times New Roman"/>
          <w:sz w:val="28"/>
          <w:szCs w:val="28"/>
        </w:rPr>
        <w:t xml:space="preserve">Мышление </w:t>
      </w:r>
    </w:p>
    <w:p w:rsidR="00601B34" w:rsidRDefault="008F71E9">
      <w:pPr>
        <w:pStyle w:val="10"/>
        <w:numPr>
          <w:ilvl w:val="0"/>
          <w:numId w:val="3"/>
        </w:numPr>
        <w:spacing w:line="240" w:lineRule="auto"/>
        <w:ind w:right="14" w:hanging="360"/>
        <w:rPr>
          <w:rFonts w:ascii="Times New Roman" w:hAnsi="Times New Roman" w:cs="Times New Roman"/>
          <w:sz w:val="28"/>
          <w:szCs w:val="28"/>
        </w:rPr>
      </w:pPr>
      <w:r>
        <w:rPr>
          <w:rFonts w:cs="Times New Roman"/>
          <w:sz w:val="28"/>
          <w:szCs w:val="28"/>
        </w:rPr>
        <w:t xml:space="preserve">Математические представления </w:t>
      </w:r>
    </w:p>
    <w:p w:rsidR="00601B34" w:rsidRDefault="008F71E9">
      <w:pPr>
        <w:pStyle w:val="10"/>
        <w:numPr>
          <w:ilvl w:val="0"/>
          <w:numId w:val="3"/>
        </w:numPr>
        <w:spacing w:line="240" w:lineRule="auto"/>
        <w:ind w:right="14" w:hanging="360"/>
        <w:rPr>
          <w:rFonts w:ascii="Times New Roman" w:hAnsi="Times New Roman" w:cs="Times New Roman"/>
          <w:sz w:val="28"/>
          <w:szCs w:val="28"/>
        </w:rPr>
      </w:pPr>
      <w:r>
        <w:rPr>
          <w:rFonts w:cs="Times New Roman"/>
          <w:sz w:val="28"/>
          <w:szCs w:val="28"/>
        </w:rPr>
        <w:t xml:space="preserve">Фонематическое восприятие </w:t>
      </w:r>
    </w:p>
    <w:p w:rsidR="00601B34" w:rsidRDefault="008F71E9">
      <w:pPr>
        <w:pStyle w:val="10"/>
        <w:numPr>
          <w:ilvl w:val="0"/>
          <w:numId w:val="3"/>
        </w:numPr>
        <w:spacing w:line="240" w:lineRule="auto"/>
        <w:ind w:right="14" w:hanging="360"/>
        <w:rPr>
          <w:rFonts w:ascii="Times New Roman" w:hAnsi="Times New Roman" w:cs="Times New Roman"/>
          <w:sz w:val="28"/>
          <w:szCs w:val="28"/>
        </w:rPr>
      </w:pPr>
      <w:r>
        <w:rPr>
          <w:rFonts w:cs="Times New Roman"/>
          <w:sz w:val="28"/>
          <w:szCs w:val="28"/>
        </w:rPr>
        <w:t xml:space="preserve">Речь </w:t>
      </w:r>
    </w:p>
    <w:p w:rsidR="00601B34" w:rsidRDefault="008F71E9">
      <w:pPr>
        <w:pStyle w:val="10"/>
        <w:numPr>
          <w:ilvl w:val="0"/>
          <w:numId w:val="3"/>
        </w:numPr>
        <w:spacing w:line="240" w:lineRule="auto"/>
        <w:ind w:right="14" w:hanging="360"/>
        <w:rPr>
          <w:rFonts w:ascii="Times New Roman" w:hAnsi="Times New Roman" w:cs="Times New Roman"/>
          <w:sz w:val="28"/>
          <w:szCs w:val="28"/>
        </w:rPr>
      </w:pPr>
      <w:r>
        <w:rPr>
          <w:rFonts w:cs="Times New Roman"/>
          <w:sz w:val="28"/>
          <w:szCs w:val="28"/>
        </w:rPr>
        <w:t xml:space="preserve">Эмоционально- волевая сфера </w:t>
      </w:r>
    </w:p>
    <w:p w:rsidR="00601B34" w:rsidRDefault="008F71E9">
      <w:pPr>
        <w:pStyle w:val="10"/>
        <w:numPr>
          <w:ilvl w:val="0"/>
          <w:numId w:val="3"/>
        </w:numPr>
        <w:spacing w:line="240" w:lineRule="auto"/>
        <w:ind w:right="14" w:hanging="360"/>
        <w:rPr>
          <w:rFonts w:ascii="Times New Roman" w:hAnsi="Times New Roman" w:cs="Times New Roman"/>
          <w:sz w:val="28"/>
          <w:szCs w:val="28"/>
        </w:rPr>
      </w:pPr>
      <w:r>
        <w:rPr>
          <w:rFonts w:cs="Times New Roman"/>
          <w:sz w:val="28"/>
          <w:szCs w:val="28"/>
        </w:rPr>
        <w:t xml:space="preserve">Коммуникативные и игровые навыки </w:t>
      </w:r>
    </w:p>
    <w:p w:rsidR="00601B34" w:rsidRDefault="008F71E9">
      <w:pPr>
        <w:pStyle w:val="10"/>
        <w:numPr>
          <w:ilvl w:val="0"/>
          <w:numId w:val="3"/>
        </w:numPr>
        <w:spacing w:line="240" w:lineRule="auto"/>
        <w:ind w:right="14" w:hanging="360"/>
        <w:rPr>
          <w:rFonts w:ascii="Times New Roman" w:hAnsi="Times New Roman" w:cs="Times New Roman"/>
          <w:sz w:val="28"/>
          <w:szCs w:val="28"/>
        </w:rPr>
      </w:pPr>
      <w:r>
        <w:rPr>
          <w:rFonts w:cs="Times New Roman"/>
          <w:sz w:val="28"/>
          <w:szCs w:val="28"/>
        </w:rPr>
        <w:t xml:space="preserve">Тревожность и агрессивность </w:t>
      </w:r>
    </w:p>
    <w:p w:rsidR="00601B34" w:rsidRDefault="008F71E9">
      <w:pPr>
        <w:pStyle w:val="10"/>
        <w:spacing w:line="240" w:lineRule="auto"/>
        <w:ind w:left="9"/>
        <w:jc w:val="both"/>
        <w:rPr>
          <w:rFonts w:ascii="Times New Roman" w:hAnsi="Times New Roman" w:cs="Times New Roman"/>
          <w:sz w:val="28"/>
          <w:szCs w:val="28"/>
        </w:rPr>
      </w:pPr>
      <w:r>
        <w:rPr>
          <w:rFonts w:cs="Times New Roman"/>
          <w:b/>
          <w:sz w:val="28"/>
          <w:szCs w:val="28"/>
        </w:rPr>
        <w:t>Цель мониторинга:</w:t>
      </w:r>
    </w:p>
    <w:p w:rsidR="00601B34" w:rsidRDefault="008F71E9">
      <w:pPr>
        <w:pStyle w:val="10"/>
        <w:spacing w:line="240" w:lineRule="auto"/>
        <w:ind w:left="17" w:right="14"/>
        <w:jc w:val="both"/>
        <w:rPr>
          <w:rFonts w:ascii="Times New Roman" w:hAnsi="Times New Roman" w:cs="Times New Roman"/>
          <w:sz w:val="28"/>
          <w:szCs w:val="28"/>
        </w:rPr>
      </w:pPr>
      <w:r>
        <w:rPr>
          <w:rFonts w:cs="Times New Roman"/>
          <w:sz w:val="28"/>
          <w:szCs w:val="28"/>
        </w:rPr>
        <w:t xml:space="preserve">Выявление особенностей развития детей и качественный анализ уровня психологического развития каждого ребенка для определения его индивидуальных особенностей и на этой основе создание идеальных условий для развития, обучения и коррекции отклонений у дошкольников с задержкой психического развития. </w:t>
      </w:r>
    </w:p>
    <w:p w:rsidR="00601B34" w:rsidRDefault="00601B34">
      <w:pPr>
        <w:pStyle w:val="10"/>
        <w:spacing w:line="240" w:lineRule="auto"/>
        <w:ind w:left="14"/>
        <w:jc w:val="both"/>
        <w:rPr>
          <w:rFonts w:ascii="Times New Roman" w:hAnsi="Times New Roman" w:cs="Times New Roman"/>
          <w:sz w:val="28"/>
          <w:szCs w:val="28"/>
        </w:rPr>
      </w:pPr>
    </w:p>
    <w:p w:rsidR="00601B34" w:rsidRDefault="008F71E9">
      <w:pPr>
        <w:pStyle w:val="10"/>
        <w:spacing w:line="240" w:lineRule="auto"/>
        <w:ind w:left="9"/>
        <w:jc w:val="both"/>
        <w:rPr>
          <w:rFonts w:ascii="Times New Roman" w:hAnsi="Times New Roman" w:cs="Times New Roman"/>
          <w:sz w:val="28"/>
          <w:szCs w:val="28"/>
        </w:rPr>
      </w:pPr>
      <w:r>
        <w:rPr>
          <w:rFonts w:cs="Times New Roman"/>
          <w:b/>
          <w:sz w:val="28"/>
          <w:szCs w:val="28"/>
        </w:rPr>
        <w:t xml:space="preserve">Задачи: </w:t>
      </w:r>
    </w:p>
    <w:p w:rsidR="00601B34" w:rsidRDefault="008F71E9">
      <w:pPr>
        <w:pStyle w:val="10"/>
        <w:spacing w:line="240" w:lineRule="auto"/>
        <w:ind w:left="17" w:right="14"/>
        <w:jc w:val="both"/>
        <w:rPr>
          <w:rFonts w:ascii="Times New Roman" w:hAnsi="Times New Roman" w:cs="Times New Roman"/>
          <w:sz w:val="28"/>
          <w:szCs w:val="28"/>
        </w:rPr>
      </w:pPr>
      <w:r>
        <w:rPr>
          <w:rFonts w:cs="Times New Roman"/>
          <w:sz w:val="28"/>
          <w:szCs w:val="28"/>
        </w:rPr>
        <w:t xml:space="preserve">    Обеспечить комплексный подход к оценке итоговых и промежуточных результатов. Обеспечить оценку динамики достижений воспитанников. Результаты диагностики являются точкой отсчета для прогнозирования особенностей развития каждого ребенка и подбора оптимального содержания обучения, средств и приемов адекватного педагогического и коррекционного воздействия. </w:t>
      </w:r>
    </w:p>
    <w:p w:rsidR="00601B34" w:rsidRDefault="00601B34">
      <w:pPr>
        <w:pStyle w:val="10"/>
        <w:spacing w:line="240" w:lineRule="auto"/>
        <w:ind w:left="14"/>
        <w:jc w:val="both"/>
        <w:rPr>
          <w:rFonts w:ascii="Times New Roman" w:hAnsi="Times New Roman" w:cs="Times New Roman"/>
          <w:sz w:val="28"/>
          <w:szCs w:val="28"/>
        </w:rPr>
      </w:pPr>
    </w:p>
    <w:p w:rsidR="00601B34" w:rsidRDefault="008F71E9">
      <w:pPr>
        <w:pStyle w:val="10"/>
        <w:spacing w:line="240" w:lineRule="auto"/>
        <w:ind w:left="9"/>
        <w:jc w:val="both"/>
        <w:rPr>
          <w:rFonts w:ascii="Times New Roman" w:hAnsi="Times New Roman" w:cs="Times New Roman"/>
          <w:sz w:val="28"/>
          <w:szCs w:val="28"/>
        </w:rPr>
      </w:pPr>
      <w:r>
        <w:rPr>
          <w:rFonts w:cs="Times New Roman"/>
          <w:sz w:val="28"/>
          <w:szCs w:val="28"/>
          <w:u w:val="single" w:color="000000"/>
        </w:rPr>
        <w:t>Установлена следующая периодичность проведения исследований - три раза в год:</w:t>
      </w:r>
    </w:p>
    <w:p w:rsidR="00601B34" w:rsidRDefault="00601B34">
      <w:pPr>
        <w:pStyle w:val="10"/>
        <w:spacing w:line="240" w:lineRule="auto"/>
        <w:ind w:left="14"/>
        <w:jc w:val="both"/>
        <w:rPr>
          <w:rFonts w:ascii="Times New Roman" w:hAnsi="Times New Roman" w:cs="Times New Roman"/>
          <w:sz w:val="28"/>
          <w:szCs w:val="28"/>
        </w:rPr>
      </w:pPr>
    </w:p>
    <w:p w:rsidR="00601B34" w:rsidRDefault="008F71E9">
      <w:pPr>
        <w:pStyle w:val="10"/>
        <w:numPr>
          <w:ilvl w:val="0"/>
          <w:numId w:val="4"/>
        </w:numPr>
        <w:spacing w:line="240" w:lineRule="auto"/>
        <w:ind w:left="734" w:right="14" w:hanging="360"/>
        <w:jc w:val="both"/>
        <w:rPr>
          <w:rFonts w:ascii="Times New Roman" w:hAnsi="Times New Roman" w:cs="Times New Roman"/>
          <w:sz w:val="28"/>
          <w:szCs w:val="28"/>
        </w:rPr>
      </w:pPr>
      <w:r>
        <w:rPr>
          <w:rFonts w:cs="Times New Roman"/>
          <w:sz w:val="28"/>
          <w:szCs w:val="28"/>
        </w:rPr>
        <w:t>В начале учебного года – первичная (сентябрь) диагностика проводится с целью выявления уровня развития детей и корректировки содержания образовательной работы;</w:t>
      </w:r>
    </w:p>
    <w:p w:rsidR="00601B34" w:rsidRDefault="008F71E9">
      <w:pPr>
        <w:pStyle w:val="10"/>
        <w:numPr>
          <w:ilvl w:val="0"/>
          <w:numId w:val="4"/>
        </w:numPr>
        <w:spacing w:line="240" w:lineRule="auto"/>
        <w:ind w:left="734" w:right="14" w:hanging="360"/>
        <w:jc w:val="both"/>
        <w:rPr>
          <w:rFonts w:ascii="Times New Roman" w:hAnsi="Times New Roman" w:cs="Times New Roman"/>
          <w:sz w:val="28"/>
          <w:szCs w:val="28"/>
        </w:rPr>
      </w:pPr>
      <w:r>
        <w:rPr>
          <w:rFonts w:cs="Times New Roman"/>
          <w:sz w:val="28"/>
          <w:szCs w:val="28"/>
        </w:rPr>
        <w:t xml:space="preserve">В середине учебного года – промежуточное  (январь) экспресс-обследование  проводится с целью выявления уровня развития детей и                          дальнейшей корректировки содержания образовательной работы в процессе образовательной деятельности в </w:t>
      </w:r>
    </w:p>
    <w:p w:rsidR="00601B34" w:rsidRDefault="008F71E9">
      <w:pPr>
        <w:pStyle w:val="10"/>
        <w:spacing w:line="240" w:lineRule="auto"/>
        <w:ind w:left="745" w:right="14"/>
        <w:jc w:val="both"/>
        <w:rPr>
          <w:rFonts w:ascii="Times New Roman" w:hAnsi="Times New Roman" w:cs="Times New Roman"/>
          <w:sz w:val="28"/>
          <w:szCs w:val="28"/>
        </w:rPr>
      </w:pPr>
      <w:r>
        <w:rPr>
          <w:rFonts w:cs="Times New Roman"/>
          <w:sz w:val="28"/>
          <w:szCs w:val="28"/>
        </w:rPr>
        <w:t>соответствии с динамикой и заносится в  карты развития;</w:t>
      </w:r>
    </w:p>
    <w:p w:rsidR="00601B34" w:rsidRDefault="008F71E9">
      <w:pPr>
        <w:pStyle w:val="10"/>
        <w:numPr>
          <w:ilvl w:val="0"/>
          <w:numId w:val="4"/>
        </w:numPr>
        <w:spacing w:line="240" w:lineRule="auto"/>
        <w:ind w:left="734" w:right="14"/>
        <w:jc w:val="both"/>
        <w:rPr>
          <w:rFonts w:ascii="Times New Roman" w:hAnsi="Times New Roman" w:cs="Times New Roman"/>
          <w:sz w:val="28"/>
          <w:szCs w:val="28"/>
        </w:rPr>
      </w:pPr>
      <w:r>
        <w:rPr>
          <w:rFonts w:cs="Times New Roman"/>
          <w:sz w:val="28"/>
          <w:szCs w:val="28"/>
        </w:rPr>
        <w:t xml:space="preserve">В конце учебного года – итоговая (май) – с целью сравнения полученного и желаемого результата. </w:t>
      </w:r>
    </w:p>
    <w:p w:rsidR="00601B34" w:rsidRDefault="00601B34">
      <w:pPr>
        <w:pStyle w:val="10"/>
        <w:spacing w:line="240" w:lineRule="auto"/>
        <w:ind w:left="14"/>
        <w:jc w:val="both"/>
        <w:rPr>
          <w:rFonts w:ascii="Times New Roman" w:hAnsi="Times New Roman" w:cs="Times New Roman"/>
          <w:sz w:val="28"/>
          <w:szCs w:val="28"/>
        </w:rPr>
      </w:pPr>
    </w:p>
    <w:p w:rsidR="00601B34" w:rsidRDefault="008F71E9">
      <w:pPr>
        <w:pStyle w:val="10"/>
        <w:spacing w:line="240" w:lineRule="auto"/>
        <w:ind w:left="9"/>
        <w:jc w:val="both"/>
        <w:rPr>
          <w:rFonts w:ascii="Times New Roman" w:hAnsi="Times New Roman" w:cs="Times New Roman"/>
          <w:sz w:val="28"/>
          <w:szCs w:val="28"/>
        </w:rPr>
      </w:pPr>
      <w:r>
        <w:rPr>
          <w:rFonts w:cs="Times New Roman"/>
          <w:sz w:val="28"/>
          <w:szCs w:val="28"/>
        </w:rPr>
        <w:t>Результаты педагогической диагностики (мониторинга) используются исключительно для решения следующих задач:</w:t>
      </w:r>
    </w:p>
    <w:p w:rsidR="00601B34" w:rsidRDefault="00601B34">
      <w:pPr>
        <w:pStyle w:val="10"/>
        <w:spacing w:line="240" w:lineRule="auto"/>
        <w:ind w:left="14"/>
        <w:jc w:val="both"/>
        <w:rPr>
          <w:rFonts w:ascii="Times New Roman" w:hAnsi="Times New Roman" w:cs="Times New Roman"/>
          <w:sz w:val="28"/>
          <w:szCs w:val="28"/>
        </w:rPr>
      </w:pPr>
    </w:p>
    <w:p w:rsidR="00601B34" w:rsidRDefault="008F71E9">
      <w:pPr>
        <w:pStyle w:val="10"/>
        <w:numPr>
          <w:ilvl w:val="0"/>
          <w:numId w:val="5"/>
        </w:numPr>
        <w:spacing w:line="240" w:lineRule="auto"/>
        <w:ind w:left="734" w:right="14" w:hanging="360"/>
        <w:jc w:val="both"/>
        <w:rPr>
          <w:rFonts w:ascii="Times New Roman" w:hAnsi="Times New Roman" w:cs="Times New Roman"/>
          <w:sz w:val="28"/>
          <w:szCs w:val="28"/>
        </w:rPr>
      </w:pPr>
      <w:r>
        <w:rPr>
          <w:rFonts w:cs="Times New Roman"/>
          <w:sz w:val="28"/>
          <w:szCs w:val="28"/>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601B34" w:rsidRDefault="008F71E9">
      <w:pPr>
        <w:pStyle w:val="10"/>
        <w:numPr>
          <w:ilvl w:val="0"/>
          <w:numId w:val="5"/>
        </w:numPr>
        <w:spacing w:line="240" w:lineRule="auto"/>
        <w:ind w:left="734" w:right="14" w:hanging="360"/>
        <w:jc w:val="both"/>
        <w:rPr>
          <w:rFonts w:ascii="Times New Roman" w:hAnsi="Times New Roman" w:cs="Times New Roman"/>
          <w:sz w:val="28"/>
          <w:szCs w:val="28"/>
        </w:rPr>
      </w:pPr>
      <w:r>
        <w:rPr>
          <w:rFonts w:cs="Times New Roman"/>
          <w:sz w:val="28"/>
          <w:szCs w:val="28"/>
        </w:rPr>
        <w:t xml:space="preserve">Оптимизации работы с группой детей. </w:t>
      </w:r>
    </w:p>
    <w:p w:rsidR="00601B34" w:rsidRDefault="00601B34">
      <w:pPr>
        <w:pStyle w:val="10"/>
        <w:spacing w:line="240" w:lineRule="auto"/>
        <w:ind w:left="14"/>
        <w:jc w:val="both"/>
        <w:rPr>
          <w:rFonts w:ascii="Times New Roman" w:hAnsi="Times New Roman" w:cs="Times New Roman"/>
          <w:sz w:val="28"/>
          <w:szCs w:val="28"/>
        </w:rPr>
      </w:pPr>
    </w:p>
    <w:p w:rsidR="00601B34" w:rsidRDefault="008F71E9">
      <w:pPr>
        <w:pStyle w:val="10"/>
        <w:spacing w:line="240" w:lineRule="auto"/>
        <w:ind w:left="9"/>
        <w:jc w:val="both"/>
        <w:rPr>
          <w:rFonts w:ascii="Times New Roman" w:hAnsi="Times New Roman" w:cs="Times New Roman"/>
          <w:sz w:val="28"/>
          <w:szCs w:val="28"/>
        </w:rPr>
      </w:pPr>
      <w:r>
        <w:rPr>
          <w:rFonts w:cs="Times New Roman"/>
          <w:b/>
          <w:sz w:val="28"/>
          <w:szCs w:val="28"/>
        </w:rPr>
        <w:t xml:space="preserve">     Участие ребенка в психологической диагностике допускается только с согласия его родителей (законных представителей). </w:t>
      </w:r>
    </w:p>
    <w:p w:rsidR="00601B34" w:rsidRDefault="00601B34">
      <w:pPr>
        <w:pStyle w:val="10"/>
        <w:spacing w:line="240" w:lineRule="auto"/>
        <w:ind w:left="14"/>
        <w:jc w:val="both"/>
        <w:rPr>
          <w:rFonts w:ascii="Times New Roman" w:hAnsi="Times New Roman" w:cs="Times New Roman"/>
          <w:sz w:val="28"/>
          <w:szCs w:val="28"/>
        </w:rPr>
      </w:pPr>
    </w:p>
    <w:p w:rsidR="00601B34" w:rsidRDefault="008F71E9">
      <w:pPr>
        <w:pStyle w:val="10"/>
        <w:spacing w:line="240" w:lineRule="auto"/>
        <w:ind w:left="7" w:right="14"/>
        <w:jc w:val="both"/>
        <w:rPr>
          <w:rFonts w:ascii="Times New Roman" w:hAnsi="Times New Roman" w:cs="Times New Roman"/>
          <w:sz w:val="28"/>
          <w:szCs w:val="28"/>
        </w:rPr>
      </w:pPr>
      <w:r>
        <w:rPr>
          <w:rFonts w:cs="Times New Roman"/>
          <w:sz w:val="28"/>
          <w:szCs w:val="28"/>
        </w:rPr>
        <w:t>Педагогическая диагностика проводиться в ходе наблюдений за активностью детей спонтанной и специально организованной   деятельности. Инструментарий для педагогической диагностики - карты развития ребенка с ОВЗ с ЗПР, позволяющие фиксировать индивидуальную динамику и перспективы развития каждого ребѐнка в ходе коммуникации со сверстниками и взрослыми; игровой, познавательной, проектной, художественной деятельности; физического развития.</w:t>
      </w:r>
    </w:p>
    <w:p w:rsidR="00601B34" w:rsidRDefault="00601B34">
      <w:pPr>
        <w:pStyle w:val="10"/>
        <w:spacing w:line="240" w:lineRule="auto"/>
        <w:ind w:left="17" w:right="14"/>
        <w:jc w:val="both"/>
        <w:rPr>
          <w:rFonts w:ascii="Times New Roman" w:hAnsi="Times New Roman" w:cs="Times New Roman"/>
          <w:sz w:val="28"/>
          <w:szCs w:val="28"/>
        </w:rPr>
      </w:pPr>
    </w:p>
    <w:p w:rsidR="00EF2EF0" w:rsidRDefault="00EF2EF0" w:rsidP="00EF2EF0">
      <w:pPr>
        <w:spacing w:after="0" w:line="240" w:lineRule="auto"/>
        <w:jc w:val="both"/>
        <w:rPr>
          <w:sz w:val="28"/>
          <w:szCs w:val="28"/>
        </w:rPr>
      </w:pPr>
      <w:r w:rsidRPr="00D322E6">
        <w:rPr>
          <w:sz w:val="28"/>
          <w:szCs w:val="28"/>
        </w:rPr>
        <w:t xml:space="preserve">Учитель-дефектолог проводит диагностику с использованием практического материала </w:t>
      </w:r>
      <w:r w:rsidRPr="008D4E3B">
        <w:rPr>
          <w:sz w:val="28"/>
          <w:szCs w:val="28"/>
        </w:rPr>
        <w:t>«Психолого-педагогическая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 (Е.А. Стребелева и др.); под ред, Е.А. Стребелевой. - 9-е изд. - М.: Просвещение, 2020. + Прил. (248 с. : ил.).</w:t>
      </w:r>
    </w:p>
    <w:p w:rsidR="00470959" w:rsidRDefault="00D20477" w:rsidP="00D20477">
      <w:pPr>
        <w:shd w:val="clear" w:color="auto" w:fill="FFFFFF" w:themeFill="background1"/>
        <w:spacing w:after="0" w:line="240" w:lineRule="auto"/>
        <w:jc w:val="both"/>
        <w:rPr>
          <w:sz w:val="28"/>
          <w:szCs w:val="28"/>
        </w:rPr>
      </w:pPr>
      <w:r w:rsidRPr="00D20477">
        <w:rPr>
          <w:sz w:val="28"/>
          <w:szCs w:val="28"/>
        </w:rPr>
        <w:t>Для проведения индивидуальной педагогической диагностики учителем-логопедом используется «Речевая карта для обследования ребенка дошкольного возраста» и стимульный материал для проведения обследования О.И. Крупенчук Санкт- Петербург, Издательство дом «Литра», 2019г.Речевая карта составлена в соответствии с используемым в работе «Методическим пособием «Организация логопедической работы с детьми 5-7 лет с ОНР» О.С. Гомзяк, Москва, издательский дом ГНОМ, 2013, «Комплексной образовательной программой дошкольного образования для детей с тяжелыми нарушениями речи (общим недоразвитием речи) с 3 до 7 лет» /Нищева Н.В. - СПб.: ООО «Издательство «Детство-Пресс», 2015.</w:t>
      </w:r>
    </w:p>
    <w:p w:rsidR="00EF2EF0" w:rsidRPr="00040D26" w:rsidRDefault="00EF2EF0" w:rsidP="00EF2EF0">
      <w:pPr>
        <w:pStyle w:val="16"/>
        <w:spacing w:line="240" w:lineRule="auto"/>
        <w:ind w:left="17" w:right="14"/>
        <w:jc w:val="both"/>
        <w:rPr>
          <w:rFonts w:ascii="Times New Roman" w:hAnsi="Times New Roman" w:cs="Times New Roman"/>
          <w:sz w:val="28"/>
          <w:szCs w:val="28"/>
        </w:rPr>
      </w:pPr>
      <w:r w:rsidRPr="00040D26">
        <w:rPr>
          <w:rFonts w:ascii="Times New Roman" w:hAnsi="Times New Roman" w:cs="Times New Roman"/>
          <w:sz w:val="28"/>
          <w:szCs w:val="28"/>
        </w:rPr>
        <w:t>Педагог-психолог проводит диагностику с использованием</w:t>
      </w:r>
      <w:r w:rsidR="0022022E">
        <w:rPr>
          <w:rFonts w:ascii="Times New Roman" w:hAnsi="Times New Roman" w:cs="Times New Roman"/>
          <w:sz w:val="28"/>
          <w:szCs w:val="28"/>
        </w:rPr>
        <w:t xml:space="preserve"> </w:t>
      </w:r>
      <w:r w:rsidR="00552451">
        <w:rPr>
          <w:rFonts w:ascii="Times New Roman" w:hAnsi="Times New Roman" w:cs="Times New Roman"/>
          <w:sz w:val="28"/>
          <w:szCs w:val="28"/>
        </w:rPr>
        <w:t>материал</w:t>
      </w:r>
      <w:r w:rsidR="00470959">
        <w:rPr>
          <w:rFonts w:ascii="Times New Roman" w:hAnsi="Times New Roman" w:cs="Times New Roman"/>
          <w:sz w:val="28"/>
          <w:szCs w:val="28"/>
        </w:rPr>
        <w:t>а</w:t>
      </w:r>
      <w:r w:rsidRPr="00040D26">
        <w:rPr>
          <w:rFonts w:ascii="Times New Roman" w:hAnsi="Times New Roman" w:cs="Times New Roman"/>
          <w:sz w:val="28"/>
          <w:szCs w:val="28"/>
        </w:rPr>
        <w:t xml:space="preserve"> С.Д</w:t>
      </w:r>
      <w:r w:rsidR="0022022E">
        <w:rPr>
          <w:rFonts w:ascii="Times New Roman" w:hAnsi="Times New Roman" w:cs="Times New Roman"/>
          <w:sz w:val="28"/>
          <w:szCs w:val="28"/>
        </w:rPr>
        <w:t xml:space="preserve"> </w:t>
      </w:r>
      <w:r w:rsidRPr="00040D26">
        <w:rPr>
          <w:rFonts w:ascii="Times New Roman" w:hAnsi="Times New Roman" w:cs="Times New Roman"/>
          <w:sz w:val="28"/>
          <w:szCs w:val="28"/>
        </w:rPr>
        <w:t>Забрамная</w:t>
      </w:r>
      <w:r w:rsidR="0022022E">
        <w:rPr>
          <w:rFonts w:ascii="Times New Roman" w:hAnsi="Times New Roman" w:cs="Times New Roman"/>
          <w:sz w:val="28"/>
          <w:szCs w:val="28"/>
        </w:rPr>
        <w:t xml:space="preserve"> </w:t>
      </w:r>
      <w:r w:rsidRPr="00040D26">
        <w:rPr>
          <w:rFonts w:ascii="Times New Roman" w:hAnsi="Times New Roman" w:cs="Times New Roman"/>
          <w:sz w:val="28"/>
          <w:szCs w:val="28"/>
        </w:rPr>
        <w:t>О.В.Боровик.</w:t>
      </w:r>
      <w:r w:rsidRPr="00040D26">
        <w:t xml:space="preserve"> «</w:t>
      </w:r>
      <w:r w:rsidRPr="00040D26">
        <w:rPr>
          <w:rFonts w:ascii="Times New Roman" w:hAnsi="Times New Roman" w:cs="Times New Roman"/>
          <w:sz w:val="28"/>
          <w:szCs w:val="28"/>
        </w:rPr>
        <w:t>Методические рекомендации к пособию «Практический материал для проведения психолого-педагогического обследования детей» Пособие для психолого педагогических комиссий.-М.:Владос,2003</w:t>
      </w:r>
    </w:p>
    <w:p w:rsidR="000B4F93" w:rsidRDefault="000B4F93" w:rsidP="00470959">
      <w:pPr>
        <w:pStyle w:val="10"/>
        <w:spacing w:line="240" w:lineRule="auto"/>
        <w:ind w:right="14"/>
        <w:jc w:val="both"/>
        <w:rPr>
          <w:rFonts w:ascii="Times New Roman" w:hAnsi="Times New Roman" w:cs="Times New Roman"/>
          <w:sz w:val="28"/>
          <w:szCs w:val="28"/>
        </w:rPr>
      </w:pPr>
    </w:p>
    <w:p w:rsidR="00601B34" w:rsidRPr="00F275A1" w:rsidRDefault="008F71E9" w:rsidP="00F275A1">
      <w:pPr>
        <w:pStyle w:val="10"/>
        <w:spacing w:line="240" w:lineRule="auto"/>
        <w:jc w:val="both"/>
      </w:pPr>
      <w:r>
        <w:rPr>
          <w:rFonts w:eastAsia="Times New Roman" w:cs="Times New Roman"/>
          <w:color w:val="000000"/>
          <w:sz w:val="28"/>
          <w:szCs w:val="28"/>
          <w:lang w:eastAsia="ru-RU"/>
        </w:rPr>
        <w:t>Другие специалисты группы компенсирующей направленности для детей с ОВЗ ЗПР используют для проведения индивидуальной педагогической диагностики комплект альбомов, разработанных Н.В. Верещагиной «</w:t>
      </w:r>
      <w:r w:rsidR="007375E2">
        <w:rPr>
          <w:rFonts w:eastAsia="Times New Roman" w:cs="Times New Roman"/>
          <w:color w:val="000000"/>
          <w:sz w:val="28"/>
          <w:szCs w:val="28"/>
          <w:lang w:eastAsia="ru-RU"/>
        </w:rPr>
        <w:t>Педагогическая диагностика индивидуального развития ребенка 5-6 лет в группе детского сада</w:t>
      </w:r>
      <w:r w:rsidR="00E95F6E">
        <w:rPr>
          <w:rFonts w:eastAsia="Times New Roman" w:cs="Times New Roman"/>
          <w:color w:val="000000"/>
          <w:sz w:val="28"/>
          <w:szCs w:val="28"/>
          <w:lang w:eastAsia="ru-RU"/>
        </w:rPr>
        <w:t>»</w:t>
      </w:r>
      <w:r w:rsidR="00A63992">
        <w:rPr>
          <w:rFonts w:eastAsia="Times New Roman" w:cs="Times New Roman"/>
          <w:color w:val="000000"/>
          <w:sz w:val="28"/>
          <w:szCs w:val="28"/>
          <w:lang w:eastAsia="ru-RU"/>
        </w:rPr>
        <w:t>-СПбООО «</w:t>
      </w:r>
      <w:r w:rsidR="007375E2">
        <w:rPr>
          <w:rFonts w:eastAsia="Times New Roman" w:cs="Times New Roman"/>
          <w:color w:val="000000"/>
          <w:sz w:val="28"/>
          <w:szCs w:val="28"/>
          <w:lang w:eastAsia="ru-RU"/>
        </w:rPr>
        <w:t xml:space="preserve">ИЗДАТЕЛЬСТВО «ДЕТСТВО-ПРЕСС»,2018 </w:t>
      </w:r>
      <w:r>
        <w:rPr>
          <w:rFonts w:eastAsia="Times New Roman" w:cs="Times New Roman"/>
          <w:color w:val="000000"/>
          <w:sz w:val="28"/>
          <w:szCs w:val="28"/>
          <w:lang w:eastAsia="ru-RU"/>
        </w:rPr>
        <w:t>и проводят е</w:t>
      </w:r>
      <w:r w:rsidR="00F275A1">
        <w:rPr>
          <w:rFonts w:eastAsia="Times New Roman" w:cs="Times New Roman"/>
          <w:color w:val="000000"/>
          <w:sz w:val="28"/>
          <w:szCs w:val="28"/>
          <w:lang w:eastAsia="ru-RU"/>
        </w:rPr>
        <w:t>е 2 раза в год (сентябрь и май)</w:t>
      </w:r>
    </w:p>
    <w:p w:rsidR="00601B34" w:rsidRPr="008F71E9" w:rsidRDefault="00601B34">
      <w:pPr>
        <w:pStyle w:val="10"/>
        <w:spacing w:line="240" w:lineRule="auto"/>
        <w:ind w:right="113"/>
        <w:jc w:val="both"/>
        <w:rPr>
          <w:b/>
          <w:sz w:val="28"/>
          <w:szCs w:val="28"/>
        </w:rPr>
      </w:pPr>
    </w:p>
    <w:p w:rsidR="00601B34" w:rsidRPr="000E2013" w:rsidRDefault="008F71E9" w:rsidP="000E2013">
      <w:pPr>
        <w:pStyle w:val="10"/>
        <w:spacing w:line="240" w:lineRule="auto"/>
        <w:ind w:right="113"/>
        <w:jc w:val="both"/>
        <w:rPr>
          <w:b/>
          <w:sz w:val="28"/>
          <w:szCs w:val="28"/>
        </w:rPr>
      </w:pPr>
      <w:r>
        <w:rPr>
          <w:b/>
          <w:sz w:val="28"/>
          <w:szCs w:val="28"/>
          <w:lang w:val="en-US"/>
        </w:rPr>
        <w:t>III</w:t>
      </w:r>
      <w:r>
        <w:rPr>
          <w:b/>
          <w:sz w:val="28"/>
          <w:szCs w:val="28"/>
        </w:rPr>
        <w:t>. ОРГАНИЗАЦИОННЫЙ РАЗДЕЛ.</w:t>
      </w:r>
    </w:p>
    <w:p w:rsidR="00601B34" w:rsidRDefault="008F71E9">
      <w:pPr>
        <w:pStyle w:val="10"/>
        <w:spacing w:line="240" w:lineRule="auto"/>
        <w:jc w:val="both"/>
        <w:rPr>
          <w:b/>
          <w:sz w:val="28"/>
          <w:szCs w:val="28"/>
        </w:rPr>
      </w:pPr>
      <w:r>
        <w:rPr>
          <w:b/>
          <w:sz w:val="28"/>
          <w:szCs w:val="28"/>
          <w:lang w:val="en-US"/>
        </w:rPr>
        <w:t>III</w:t>
      </w:r>
      <w:r>
        <w:rPr>
          <w:b/>
          <w:sz w:val="28"/>
          <w:szCs w:val="28"/>
        </w:rPr>
        <w:t>.1. Вариативные режимы дня.</w:t>
      </w:r>
    </w:p>
    <w:p w:rsidR="00601B34" w:rsidRDefault="008F71E9">
      <w:pPr>
        <w:pStyle w:val="10"/>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Режим работы дошкольного образовательного учреждения и длительность пребывания в нем детей, оп</w:t>
      </w:r>
      <w:r w:rsidR="00BC12AB">
        <w:rPr>
          <w:rFonts w:eastAsia="Times New Roman" w:cs="Times New Roman"/>
          <w:color w:val="000000"/>
          <w:sz w:val="28"/>
          <w:szCs w:val="28"/>
          <w:lang w:eastAsia="ru-RU"/>
        </w:rPr>
        <w:t>ределены Уставом МАДОУ ЦРР-д/с№32</w:t>
      </w:r>
      <w:r>
        <w:rPr>
          <w:rFonts w:eastAsia="Times New Roman" w:cs="Times New Roman"/>
          <w:color w:val="000000"/>
          <w:sz w:val="28"/>
          <w:szCs w:val="28"/>
          <w:lang w:eastAsia="ru-RU"/>
        </w:rPr>
        <w:t xml:space="preserve">. Организация работает по пятидневной рабочей неделе с 7.30 до 18.00. (10,5 часов) с выходными днями в субботу и воскресенье  </w:t>
      </w:r>
    </w:p>
    <w:p w:rsidR="00601B34" w:rsidRDefault="008F71E9">
      <w:pPr>
        <w:pStyle w:val="10"/>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  Организация жизни и деятельности детей спланирована согласно числовым показателям, представленным в Постановлении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601B34" w:rsidRDefault="008F71E9">
      <w:pPr>
        <w:pStyle w:val="10"/>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      С целью переключения детей на динамическую деятельность для снятия физического и умственного напряжения, повышения эмоционального тонуса организма между организованной образовательной деятельностью существуют перерывы не менее 5- 10 минут. В середине образовательной деятельности статического характера педагоги проводят физкультурную минутку. Физкультурные занятия проводятся 3 раза в неделю, третье занятие – на прогулке.</w:t>
      </w:r>
    </w:p>
    <w:p w:rsidR="00601B34" w:rsidRDefault="008F71E9">
      <w:pPr>
        <w:pStyle w:val="10"/>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   Ежедневная продолжительность прогулки детей составляет не менее 4 часов в день (может изменяться в зависимости от температуры воздуха).</w:t>
      </w:r>
    </w:p>
    <w:p w:rsidR="00601B34" w:rsidRDefault="008F71E9">
      <w:pPr>
        <w:pStyle w:val="10"/>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Максимальная продолжительность непрерывного бодрствования детей от 3 лет до 7 лет составляет 5,5 – 6 часов. Самостоятельная деятельность занимает в режиме дня 3-4 час. Максимально допустимый объем образовательной нагрузки в первой половине дня в старшей и подготовительной – 45 минут и 1,5 часа соответственно. В середине времени, отведенного на организованную образовательную деятельность, проводят физкультурные минутки.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организованной образовательной деятельности статического характера проводятся физкультурные минутки.</w:t>
      </w:r>
    </w:p>
    <w:p w:rsidR="00601B34" w:rsidRDefault="008F71E9">
      <w:pPr>
        <w:pStyle w:val="10"/>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     Режим дня составлен по каждой группе отдельно:</w:t>
      </w:r>
    </w:p>
    <w:p w:rsidR="00601B34" w:rsidRDefault="008F71E9">
      <w:pPr>
        <w:pStyle w:val="10"/>
        <w:numPr>
          <w:ilvl w:val="0"/>
          <w:numId w:val="111"/>
        </w:numPr>
        <w:spacing w:line="240" w:lineRule="auto"/>
        <w:contextualSpacing/>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на осенний, весенний и зимний период года;</w:t>
      </w:r>
    </w:p>
    <w:p w:rsidR="00601B34" w:rsidRDefault="008F71E9">
      <w:pPr>
        <w:pStyle w:val="10"/>
        <w:numPr>
          <w:ilvl w:val="0"/>
          <w:numId w:val="111"/>
        </w:numPr>
        <w:spacing w:line="240" w:lineRule="auto"/>
        <w:contextualSpacing/>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на летний оздоровительный период года;</w:t>
      </w:r>
    </w:p>
    <w:p w:rsidR="00601B34" w:rsidRDefault="008F71E9">
      <w:pPr>
        <w:pStyle w:val="10"/>
        <w:numPr>
          <w:ilvl w:val="0"/>
          <w:numId w:val="111"/>
        </w:numPr>
        <w:spacing w:line="240" w:lineRule="auto"/>
        <w:contextualSpacing/>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оздоровительны</w:t>
      </w:r>
      <w:r w:rsidR="00D464C3">
        <w:rPr>
          <w:rFonts w:eastAsia="Times New Roman" w:cs="Times New Roman"/>
          <w:color w:val="000000"/>
          <w:sz w:val="28"/>
          <w:szCs w:val="28"/>
          <w:lang w:eastAsia="ru-RU"/>
        </w:rPr>
        <w:t>й</w:t>
      </w:r>
      <w:r>
        <w:rPr>
          <w:rFonts w:eastAsia="Times New Roman" w:cs="Times New Roman"/>
          <w:color w:val="000000"/>
          <w:sz w:val="28"/>
          <w:szCs w:val="28"/>
          <w:lang w:eastAsia="ru-RU"/>
        </w:rPr>
        <w:t xml:space="preserve"> режим старшего дошкольного возраста. Также составлен двигательный режим для всех возрастных групп.</w:t>
      </w:r>
    </w:p>
    <w:p w:rsidR="00601B34" w:rsidRDefault="008F71E9">
      <w:pPr>
        <w:pStyle w:val="10"/>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Особое внимание уделялось:</w:t>
      </w:r>
    </w:p>
    <w:p w:rsidR="00601B34" w:rsidRDefault="008F71E9">
      <w:pPr>
        <w:pStyle w:val="10"/>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-соблюдению баланса между разными видами активности детей (умственной, физической и др.); виды активности целесообразно чередуются;</w:t>
      </w:r>
    </w:p>
    <w:p w:rsidR="00601B34" w:rsidRDefault="008F71E9">
      <w:pPr>
        <w:pStyle w:val="10"/>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-проведению гигиенических мероприятий по профилактике утомления детей с учётом холодного и тёплого времени года, изменения биоритмов детей в течение недели, активности в течение суток.</w:t>
      </w:r>
    </w:p>
    <w:p w:rsidR="00601B34" w:rsidRDefault="008F71E9">
      <w:pPr>
        <w:pStyle w:val="10"/>
        <w:spacing w:line="240" w:lineRule="auto"/>
        <w:ind w:firstLine="698"/>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Учитывая структуру дефекта детей данной категории, режим дня и занятий в этой группе составлены таким образом, чтобы, с одной стороны, максимально эффективно осуществлять коррекционно-воспитательное воздействие, а, с другой – создавать наиболее оптимальные условия для сохранения и развития здоровья детей. </w:t>
      </w:r>
    </w:p>
    <w:p w:rsidR="00EF2EF0" w:rsidRPr="00D464C3" w:rsidRDefault="00EF2EF0">
      <w:pPr>
        <w:pStyle w:val="10"/>
        <w:spacing w:line="240" w:lineRule="auto"/>
        <w:ind w:firstLine="698"/>
        <w:jc w:val="both"/>
        <w:rPr>
          <w:rFonts w:ascii="Times New Roman" w:eastAsia="Times New Roman" w:hAnsi="Times New Roman" w:cs="Times New Roman"/>
          <w:color w:val="000000"/>
          <w:sz w:val="28"/>
          <w:szCs w:val="28"/>
          <w:lang w:eastAsia="ru-RU"/>
        </w:rPr>
      </w:pPr>
      <w:r w:rsidRPr="00D464C3">
        <w:rPr>
          <w:color w:val="000000"/>
          <w:sz w:val="28"/>
          <w:szCs w:val="28"/>
        </w:rPr>
        <w:t>Образовательные и воспитательные занятия с детьми при благоприятных погодных условиях, соответствующих требованиям СанПиН 2.4.1.3049-13, максимально проводятся на улице. Также необходимо следить, чтобы дети гуляли строго на отведенных для их групп площадках и не контактировали с детьми из других групп</w:t>
      </w:r>
      <w:r w:rsidR="00D464C3">
        <w:rPr>
          <w:color w:val="000000"/>
          <w:sz w:val="28"/>
          <w:szCs w:val="28"/>
        </w:rPr>
        <w:t>.</w:t>
      </w:r>
    </w:p>
    <w:p w:rsidR="00601B34" w:rsidRDefault="00601B34">
      <w:pPr>
        <w:pStyle w:val="10"/>
        <w:spacing w:line="240" w:lineRule="auto"/>
        <w:jc w:val="center"/>
        <w:rPr>
          <w:rFonts w:ascii="Times New Roman" w:eastAsia="Times New Roman" w:hAnsi="Times New Roman" w:cs="Times New Roman"/>
          <w:b/>
          <w:sz w:val="28"/>
          <w:szCs w:val="28"/>
          <w:lang w:eastAsia="ru-RU"/>
        </w:rPr>
      </w:pPr>
    </w:p>
    <w:p w:rsidR="00601B34" w:rsidRDefault="008F71E9">
      <w:pPr>
        <w:pStyle w:val="14"/>
        <w:jc w:val="center"/>
      </w:pPr>
      <w:r>
        <w:rPr>
          <w:rFonts w:ascii="Times New Roman" w:hAnsi="Times New Roman"/>
          <w:b/>
          <w:bCs/>
          <w:kern w:val="2"/>
          <w:sz w:val="28"/>
          <w:szCs w:val="28"/>
          <w:lang w:eastAsia="zh-CN"/>
        </w:rPr>
        <w:t xml:space="preserve">Режим дня </w:t>
      </w:r>
      <w:r>
        <w:rPr>
          <w:rFonts w:ascii="Times New Roman" w:hAnsi="Times New Roman" w:cs="Times New Roman"/>
          <w:b/>
          <w:sz w:val="28"/>
          <w:szCs w:val="28"/>
          <w:lang w:eastAsia="ar-SA"/>
        </w:rPr>
        <w:t>на холодный период года (сентябрь-май)</w:t>
      </w:r>
    </w:p>
    <w:p w:rsidR="00601B34" w:rsidRDefault="008F71E9">
      <w:pPr>
        <w:pStyle w:val="10"/>
        <w:spacing w:line="240" w:lineRule="auto"/>
        <w:jc w:val="center"/>
        <w:rPr>
          <w:rFonts w:ascii="Times New Roman" w:hAnsi="Times New Roman"/>
          <w:b/>
          <w:bCs/>
          <w:kern w:val="2"/>
          <w:sz w:val="28"/>
          <w:szCs w:val="28"/>
          <w:lang w:eastAsia="zh-CN"/>
        </w:rPr>
      </w:pPr>
      <w:r>
        <w:rPr>
          <w:b/>
          <w:bCs/>
          <w:kern w:val="2"/>
          <w:sz w:val="28"/>
          <w:szCs w:val="28"/>
          <w:lang w:eastAsia="zh-CN"/>
        </w:rPr>
        <w:t>в МАДОУ ЦРР- д/с №32 на 20</w:t>
      </w:r>
      <w:r w:rsidR="00EF2EF0">
        <w:rPr>
          <w:b/>
          <w:bCs/>
          <w:kern w:val="2"/>
          <w:sz w:val="28"/>
          <w:szCs w:val="28"/>
          <w:lang w:eastAsia="zh-CN"/>
        </w:rPr>
        <w:t>20</w:t>
      </w:r>
      <w:r>
        <w:rPr>
          <w:b/>
          <w:bCs/>
          <w:kern w:val="2"/>
          <w:sz w:val="28"/>
          <w:szCs w:val="28"/>
          <w:lang w:eastAsia="zh-CN"/>
        </w:rPr>
        <w:t>-202</w:t>
      </w:r>
      <w:r w:rsidR="00EF2EF0">
        <w:rPr>
          <w:b/>
          <w:bCs/>
          <w:kern w:val="2"/>
          <w:sz w:val="28"/>
          <w:szCs w:val="28"/>
          <w:lang w:eastAsia="zh-CN"/>
        </w:rPr>
        <w:t>1</w:t>
      </w:r>
      <w:r>
        <w:rPr>
          <w:b/>
          <w:bCs/>
          <w:kern w:val="2"/>
          <w:sz w:val="28"/>
          <w:szCs w:val="28"/>
          <w:lang w:eastAsia="zh-CN"/>
        </w:rPr>
        <w:t xml:space="preserve"> учебный год </w:t>
      </w:r>
    </w:p>
    <w:p w:rsidR="00601B34" w:rsidRDefault="008F71E9">
      <w:pPr>
        <w:pStyle w:val="10"/>
        <w:spacing w:line="240" w:lineRule="auto"/>
        <w:jc w:val="center"/>
        <w:rPr>
          <w:rFonts w:cs="Calibri"/>
          <w:b/>
          <w:bCs/>
          <w:kern w:val="2"/>
          <w:lang w:eastAsia="zh-CN"/>
        </w:rPr>
      </w:pPr>
      <w:r>
        <w:rPr>
          <w:b/>
          <w:bCs/>
          <w:kern w:val="2"/>
          <w:sz w:val="28"/>
          <w:szCs w:val="28"/>
          <w:lang w:eastAsia="zh-CN"/>
        </w:rPr>
        <w:t>для групп компенсирующей направленности</w:t>
      </w:r>
    </w:p>
    <w:tbl>
      <w:tblPr>
        <w:tblW w:w="9923" w:type="dxa"/>
        <w:tblInd w:w="5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3119"/>
        <w:gridCol w:w="3402"/>
        <w:gridCol w:w="3402"/>
      </w:tblGrid>
      <w:tr w:rsidR="00601B34" w:rsidTr="00156F58">
        <w:tc>
          <w:tcPr>
            <w:tcW w:w="3119" w:type="dxa"/>
            <w:tcBorders>
              <w:top w:val="single" w:sz="2" w:space="0" w:color="000000"/>
              <w:left w:val="single" w:sz="2" w:space="0" w:color="000000"/>
              <w:bottom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b/>
                <w:bCs/>
                <w:kern w:val="2"/>
                <w:lang w:eastAsia="zh-CN"/>
              </w:rPr>
            </w:pPr>
            <w:r w:rsidRPr="00BC12AB">
              <w:rPr>
                <w:rFonts w:ascii="Times New Roman" w:hAnsi="Times New Roman" w:cs="Times New Roman"/>
                <w:b/>
                <w:bCs/>
                <w:kern w:val="2"/>
                <w:lang w:eastAsia="zh-CN"/>
              </w:rPr>
              <w:t>Режимные моменты</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01B34" w:rsidRPr="00BC12AB" w:rsidRDefault="008F71E9">
            <w:pPr>
              <w:pStyle w:val="10"/>
              <w:spacing w:line="240" w:lineRule="auto"/>
              <w:rPr>
                <w:rFonts w:ascii="Times New Roman" w:hAnsi="Times New Roman" w:cs="Times New Roman"/>
                <w:b/>
                <w:bCs/>
                <w:kern w:val="2"/>
                <w:lang w:eastAsia="zh-CN"/>
              </w:rPr>
            </w:pPr>
            <w:r w:rsidRPr="00BC12AB">
              <w:rPr>
                <w:rFonts w:ascii="Times New Roman" w:hAnsi="Times New Roman" w:cs="Times New Roman"/>
                <w:b/>
                <w:bCs/>
                <w:kern w:val="2"/>
                <w:lang w:eastAsia="zh-CN"/>
              </w:rPr>
              <w:t>Старшая группа</w:t>
            </w:r>
          </w:p>
          <w:p w:rsidR="00601B34" w:rsidRPr="00BC12AB" w:rsidRDefault="008F71E9">
            <w:pPr>
              <w:pStyle w:val="10"/>
              <w:spacing w:line="240" w:lineRule="auto"/>
              <w:rPr>
                <w:rFonts w:ascii="Times New Roman" w:hAnsi="Times New Roman" w:cs="Times New Roman"/>
                <w:b/>
                <w:bCs/>
                <w:kern w:val="2"/>
                <w:lang w:eastAsia="zh-CN"/>
              </w:rPr>
            </w:pPr>
            <w:r w:rsidRPr="00BC12AB">
              <w:rPr>
                <w:rFonts w:ascii="Times New Roman" w:hAnsi="Times New Roman" w:cs="Times New Roman"/>
                <w:b/>
                <w:bCs/>
                <w:kern w:val="2"/>
                <w:lang w:eastAsia="zh-CN"/>
              </w:rPr>
              <w:t xml:space="preserve"> «Золотой ключик 1» (ЗПР)</w:t>
            </w:r>
          </w:p>
          <w:p w:rsidR="00601B34" w:rsidRPr="00BC12AB" w:rsidRDefault="00601B34">
            <w:pPr>
              <w:pStyle w:val="10"/>
              <w:spacing w:line="240" w:lineRule="auto"/>
              <w:rPr>
                <w:rFonts w:ascii="Times New Roman" w:hAnsi="Times New Roman" w:cs="Times New Roman"/>
                <w:b/>
                <w:bC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01B34" w:rsidRPr="00BC12AB" w:rsidRDefault="008F71E9">
            <w:pPr>
              <w:pStyle w:val="10"/>
              <w:spacing w:line="240" w:lineRule="auto"/>
              <w:rPr>
                <w:rFonts w:ascii="Times New Roman" w:hAnsi="Times New Roman" w:cs="Times New Roman"/>
                <w:b/>
                <w:bCs/>
                <w:kern w:val="2"/>
                <w:lang w:eastAsia="zh-CN"/>
              </w:rPr>
            </w:pPr>
            <w:r w:rsidRPr="00BC12AB">
              <w:rPr>
                <w:rFonts w:ascii="Times New Roman" w:hAnsi="Times New Roman" w:cs="Times New Roman"/>
                <w:b/>
                <w:bCs/>
                <w:kern w:val="2"/>
                <w:lang w:eastAsia="zh-CN"/>
              </w:rPr>
              <w:t>Старшая группа</w:t>
            </w:r>
          </w:p>
          <w:p w:rsidR="00601B34" w:rsidRPr="00BC12AB" w:rsidRDefault="008F71E9">
            <w:pPr>
              <w:pStyle w:val="10"/>
              <w:spacing w:line="240" w:lineRule="auto"/>
              <w:rPr>
                <w:rFonts w:ascii="Times New Roman" w:hAnsi="Times New Roman" w:cs="Times New Roman"/>
                <w:b/>
                <w:bCs/>
                <w:kern w:val="2"/>
                <w:lang w:eastAsia="zh-CN"/>
              </w:rPr>
            </w:pPr>
            <w:r w:rsidRPr="00BC12AB">
              <w:rPr>
                <w:rFonts w:ascii="Times New Roman" w:hAnsi="Times New Roman" w:cs="Times New Roman"/>
                <w:b/>
                <w:bCs/>
                <w:kern w:val="2"/>
                <w:lang w:eastAsia="zh-CN"/>
              </w:rPr>
              <w:t xml:space="preserve">«Золотой ключик 2» (ЗПР) </w:t>
            </w:r>
          </w:p>
          <w:p w:rsidR="00601B34" w:rsidRPr="00BC12AB" w:rsidRDefault="00601B34">
            <w:pPr>
              <w:pStyle w:val="10"/>
              <w:spacing w:line="240" w:lineRule="auto"/>
              <w:rPr>
                <w:rFonts w:ascii="Times New Roman" w:hAnsi="Times New Roman" w:cs="Times New Roman"/>
                <w:b/>
                <w:bCs/>
                <w:kern w:val="2"/>
                <w:lang w:eastAsia="zh-CN"/>
              </w:rPr>
            </w:pPr>
          </w:p>
        </w:tc>
      </w:tr>
      <w:tr w:rsidR="00601B34" w:rsidTr="00156F58">
        <w:tc>
          <w:tcPr>
            <w:tcW w:w="9923" w:type="dxa"/>
            <w:gridSpan w:val="3"/>
            <w:tcBorders>
              <w:left w:val="single" w:sz="2" w:space="0" w:color="000000"/>
              <w:bottom w:val="single" w:sz="2" w:space="0" w:color="000000"/>
              <w:right w:val="single" w:sz="2" w:space="0" w:color="000000"/>
            </w:tcBorders>
            <w:shd w:val="clear" w:color="auto" w:fill="auto"/>
          </w:tcPr>
          <w:p w:rsidR="00601B34" w:rsidRPr="00BC12AB" w:rsidRDefault="008F71E9">
            <w:pPr>
              <w:pStyle w:val="10"/>
              <w:suppressLineNumbers/>
              <w:snapToGrid w:val="0"/>
              <w:spacing w:line="240" w:lineRule="auto"/>
              <w:jc w:val="center"/>
              <w:rPr>
                <w:rFonts w:ascii="Times New Roman" w:hAnsi="Times New Roman" w:cs="Times New Roman"/>
                <w:b/>
                <w:bCs/>
                <w:kern w:val="2"/>
                <w:lang w:eastAsia="zh-CN"/>
              </w:rPr>
            </w:pPr>
            <w:r w:rsidRPr="00BC12AB">
              <w:rPr>
                <w:rFonts w:ascii="Times New Roman" w:hAnsi="Times New Roman" w:cs="Times New Roman"/>
                <w:b/>
                <w:bCs/>
                <w:kern w:val="2"/>
                <w:lang w:eastAsia="zh-CN"/>
              </w:rPr>
              <w:t>Дома</w:t>
            </w:r>
          </w:p>
        </w:tc>
      </w:tr>
      <w:tr w:rsidR="00601B34" w:rsidTr="00156F58">
        <w:tc>
          <w:tcPr>
            <w:tcW w:w="3119" w:type="dxa"/>
            <w:tcBorders>
              <w:left w:val="single" w:sz="2" w:space="0" w:color="000000"/>
              <w:bottom w:val="single" w:sz="2" w:space="0" w:color="000000"/>
            </w:tcBorders>
            <w:shd w:val="clear" w:color="auto" w:fill="auto"/>
          </w:tcPr>
          <w:p w:rsidR="00601B34" w:rsidRPr="00BC12AB" w:rsidRDefault="008F71E9">
            <w:pPr>
              <w:pStyle w:val="10"/>
              <w:suppressLineNumbers/>
              <w:snapToGrid w:val="0"/>
              <w:spacing w:line="240" w:lineRule="auto"/>
              <w:jc w:val="both"/>
              <w:rPr>
                <w:rFonts w:ascii="Times New Roman" w:hAnsi="Times New Roman" w:cs="Times New Roman"/>
                <w:kern w:val="2"/>
                <w:lang w:eastAsia="zh-CN"/>
              </w:rPr>
            </w:pPr>
            <w:r w:rsidRPr="00BC12AB">
              <w:rPr>
                <w:rFonts w:ascii="Times New Roman" w:hAnsi="Times New Roman" w:cs="Times New Roman"/>
                <w:kern w:val="2"/>
                <w:lang w:eastAsia="zh-CN"/>
              </w:rPr>
              <w:t>Подъем, утренний туалет</w:t>
            </w:r>
          </w:p>
        </w:tc>
        <w:tc>
          <w:tcPr>
            <w:tcW w:w="3402" w:type="dxa"/>
            <w:tcBorders>
              <w:left w:val="single" w:sz="2" w:space="0" w:color="000000"/>
              <w:bottom w:val="single" w:sz="2" w:space="0" w:color="000000"/>
              <w:right w:val="single" w:sz="2" w:space="0" w:color="000000"/>
            </w:tcBorders>
            <w:shd w:val="clear" w:color="auto" w:fill="auto"/>
          </w:tcPr>
          <w:p w:rsidR="00601B34" w:rsidRPr="00BC12AB" w:rsidRDefault="008F71E9">
            <w:pPr>
              <w:pStyle w:val="10"/>
              <w:suppressLineNumbers/>
              <w:snapToGrid w:val="0"/>
              <w:spacing w:line="240" w:lineRule="auto"/>
              <w:jc w:val="both"/>
              <w:rPr>
                <w:rFonts w:ascii="Times New Roman" w:hAnsi="Times New Roman" w:cs="Times New Roman"/>
                <w:kern w:val="2"/>
                <w:lang w:eastAsia="zh-CN"/>
              </w:rPr>
            </w:pPr>
            <w:r w:rsidRPr="00BC12AB">
              <w:rPr>
                <w:rFonts w:ascii="Times New Roman" w:hAnsi="Times New Roman" w:cs="Times New Roman"/>
                <w:kern w:val="2"/>
                <w:lang w:eastAsia="zh-CN"/>
              </w:rPr>
              <w:t>6.30.-7.00.</w:t>
            </w:r>
          </w:p>
        </w:tc>
        <w:tc>
          <w:tcPr>
            <w:tcW w:w="3402" w:type="dxa"/>
            <w:tcBorders>
              <w:left w:val="single" w:sz="2" w:space="0" w:color="000000"/>
              <w:bottom w:val="single" w:sz="2" w:space="0" w:color="000000"/>
              <w:right w:val="single" w:sz="2" w:space="0" w:color="000000"/>
            </w:tcBorders>
            <w:shd w:val="clear" w:color="auto" w:fill="auto"/>
          </w:tcPr>
          <w:p w:rsidR="00601B34" w:rsidRPr="00BC12AB" w:rsidRDefault="008F71E9">
            <w:pPr>
              <w:pStyle w:val="10"/>
              <w:suppressLineNumbers/>
              <w:snapToGrid w:val="0"/>
              <w:spacing w:line="240" w:lineRule="auto"/>
              <w:jc w:val="both"/>
              <w:rPr>
                <w:rFonts w:ascii="Times New Roman" w:hAnsi="Times New Roman" w:cs="Times New Roman"/>
                <w:kern w:val="2"/>
                <w:lang w:eastAsia="zh-CN"/>
              </w:rPr>
            </w:pPr>
            <w:r w:rsidRPr="00BC12AB">
              <w:rPr>
                <w:rFonts w:ascii="Times New Roman" w:hAnsi="Times New Roman" w:cs="Times New Roman"/>
                <w:kern w:val="2"/>
                <w:lang w:eastAsia="zh-CN"/>
              </w:rPr>
              <w:t>6.30.-7.00.</w:t>
            </w:r>
          </w:p>
        </w:tc>
      </w:tr>
      <w:tr w:rsidR="00601B34" w:rsidTr="00156F58">
        <w:tc>
          <w:tcPr>
            <w:tcW w:w="9923" w:type="dxa"/>
            <w:gridSpan w:val="3"/>
            <w:tcBorders>
              <w:left w:val="single" w:sz="2" w:space="0" w:color="000000"/>
              <w:bottom w:val="single" w:sz="2" w:space="0" w:color="000000"/>
              <w:right w:val="single" w:sz="2" w:space="0" w:color="000000"/>
            </w:tcBorders>
            <w:shd w:val="clear" w:color="auto" w:fill="auto"/>
          </w:tcPr>
          <w:p w:rsidR="00601B34" w:rsidRPr="00BC12AB" w:rsidRDefault="008F71E9">
            <w:pPr>
              <w:pStyle w:val="10"/>
              <w:suppressLineNumbers/>
              <w:snapToGrid w:val="0"/>
              <w:spacing w:line="240" w:lineRule="auto"/>
              <w:jc w:val="center"/>
              <w:rPr>
                <w:rFonts w:ascii="Times New Roman" w:hAnsi="Times New Roman" w:cs="Times New Roman"/>
                <w:b/>
                <w:bCs/>
                <w:kern w:val="2"/>
                <w:lang w:eastAsia="zh-CN"/>
              </w:rPr>
            </w:pPr>
            <w:r w:rsidRPr="00BC12AB">
              <w:rPr>
                <w:rFonts w:ascii="Times New Roman" w:hAnsi="Times New Roman" w:cs="Times New Roman"/>
                <w:b/>
                <w:bCs/>
                <w:kern w:val="2"/>
                <w:lang w:eastAsia="zh-CN"/>
              </w:rPr>
              <w:t>В дошкольном учреждении</w:t>
            </w:r>
          </w:p>
        </w:tc>
      </w:tr>
      <w:tr w:rsidR="00601B34" w:rsidTr="00156F58">
        <w:tc>
          <w:tcPr>
            <w:tcW w:w="3119" w:type="dxa"/>
            <w:tcBorders>
              <w:left w:val="single" w:sz="2" w:space="0" w:color="000000"/>
              <w:bottom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 xml:space="preserve">Приём, осмотр, свободные игры,  </w:t>
            </w: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 xml:space="preserve">Утренняя гимнастика, прогулка, самостоятельная деятельность </w:t>
            </w:r>
          </w:p>
        </w:tc>
        <w:tc>
          <w:tcPr>
            <w:tcW w:w="3402" w:type="dxa"/>
            <w:tcBorders>
              <w:left w:val="single" w:sz="2" w:space="0" w:color="000000"/>
              <w:bottom w:val="single" w:sz="2" w:space="0" w:color="000000"/>
              <w:right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7.30-8.30</w:t>
            </w:r>
          </w:p>
        </w:tc>
        <w:tc>
          <w:tcPr>
            <w:tcW w:w="3402" w:type="dxa"/>
            <w:tcBorders>
              <w:left w:val="single" w:sz="2" w:space="0" w:color="000000"/>
              <w:bottom w:val="single" w:sz="2" w:space="0" w:color="000000"/>
              <w:right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7.30-8.30</w:t>
            </w:r>
          </w:p>
        </w:tc>
      </w:tr>
      <w:tr w:rsidR="00601B34" w:rsidTr="00156F58">
        <w:tc>
          <w:tcPr>
            <w:tcW w:w="3119" w:type="dxa"/>
            <w:tcBorders>
              <w:left w:val="single" w:sz="2" w:space="0" w:color="000000"/>
              <w:bottom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Подготовка к завтраку, завтрак</w:t>
            </w:r>
          </w:p>
        </w:tc>
        <w:tc>
          <w:tcPr>
            <w:tcW w:w="3402" w:type="dxa"/>
            <w:tcBorders>
              <w:left w:val="single" w:sz="2" w:space="0" w:color="000000"/>
              <w:bottom w:val="single" w:sz="2" w:space="0" w:color="000000"/>
              <w:right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8.30-8.50</w:t>
            </w:r>
          </w:p>
        </w:tc>
        <w:tc>
          <w:tcPr>
            <w:tcW w:w="3402" w:type="dxa"/>
            <w:tcBorders>
              <w:left w:val="single" w:sz="2" w:space="0" w:color="000000"/>
              <w:bottom w:val="single" w:sz="2" w:space="0" w:color="000000"/>
              <w:right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8.30-8.50</w:t>
            </w:r>
          </w:p>
        </w:tc>
      </w:tr>
      <w:tr w:rsidR="00601B34" w:rsidTr="00156F58">
        <w:tc>
          <w:tcPr>
            <w:tcW w:w="3119" w:type="dxa"/>
            <w:tcBorders>
              <w:left w:val="single" w:sz="2" w:space="0" w:color="000000"/>
              <w:bottom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Игры, подготовка к мероприятиям</w:t>
            </w:r>
          </w:p>
        </w:tc>
        <w:tc>
          <w:tcPr>
            <w:tcW w:w="3402" w:type="dxa"/>
            <w:tcBorders>
              <w:left w:val="single" w:sz="2" w:space="0" w:color="000000"/>
              <w:bottom w:val="single" w:sz="2" w:space="0" w:color="000000"/>
              <w:right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8.50-9.00</w:t>
            </w:r>
          </w:p>
        </w:tc>
        <w:tc>
          <w:tcPr>
            <w:tcW w:w="3402" w:type="dxa"/>
            <w:tcBorders>
              <w:left w:val="single" w:sz="2" w:space="0" w:color="000000"/>
              <w:bottom w:val="single" w:sz="2" w:space="0" w:color="000000"/>
              <w:right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8.50-9.00</w:t>
            </w:r>
          </w:p>
        </w:tc>
      </w:tr>
      <w:tr w:rsidR="00601B34" w:rsidTr="00156F58">
        <w:tc>
          <w:tcPr>
            <w:tcW w:w="3119" w:type="dxa"/>
            <w:tcBorders>
              <w:left w:val="single" w:sz="2" w:space="0" w:color="000000"/>
              <w:bottom w:val="single" w:sz="2" w:space="0" w:color="000000"/>
            </w:tcBorders>
            <w:shd w:val="clear" w:color="auto" w:fill="auto"/>
          </w:tcPr>
          <w:p w:rsidR="00601B34" w:rsidRPr="00BC12AB" w:rsidRDefault="008F71E9">
            <w:pPr>
              <w:pStyle w:val="10"/>
              <w:spacing w:line="240" w:lineRule="auto"/>
              <w:rPr>
                <w:rFonts w:ascii="Times New Roman" w:hAnsi="Times New Roman" w:cs="Times New Roman"/>
              </w:rPr>
            </w:pPr>
            <w:r w:rsidRPr="00BC12AB">
              <w:rPr>
                <w:rFonts w:ascii="Times New Roman" w:hAnsi="Times New Roman" w:cs="Times New Roman"/>
                <w:lang w:eastAsia="ar-SA"/>
              </w:rPr>
              <w:t>Непосредственно образовательная деятельность (образовательные ситуации)</w:t>
            </w:r>
          </w:p>
          <w:p w:rsidR="00601B34" w:rsidRPr="00BC12AB" w:rsidRDefault="00601B34">
            <w:pPr>
              <w:pStyle w:val="10"/>
              <w:suppressLineNumbers/>
              <w:snapToGrid w:val="0"/>
              <w:spacing w:line="240" w:lineRule="auto"/>
              <w:rPr>
                <w:rFonts w:ascii="Times New Roman" w:hAnsi="Times New Roman" w:cs="Times New Roman"/>
                <w:color w:val="C00000"/>
                <w:kern w:val="2"/>
                <w:lang w:eastAsia="zh-CN"/>
              </w:rPr>
            </w:pPr>
          </w:p>
        </w:tc>
        <w:tc>
          <w:tcPr>
            <w:tcW w:w="3402" w:type="dxa"/>
            <w:tcBorders>
              <w:left w:val="single" w:sz="2" w:space="0" w:color="000000"/>
              <w:bottom w:val="single" w:sz="2" w:space="0" w:color="000000"/>
              <w:right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val="en-US" w:eastAsia="zh-CN"/>
              </w:rPr>
              <w:t>I</w:t>
            </w:r>
            <w:r w:rsidRPr="00BC12AB">
              <w:rPr>
                <w:rFonts w:ascii="Times New Roman" w:hAnsi="Times New Roman" w:cs="Times New Roman"/>
                <w:kern w:val="2"/>
                <w:lang w:eastAsia="zh-CN"/>
              </w:rPr>
              <w:t xml:space="preserve"> -9.00-9.20. </w:t>
            </w: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val="en-US" w:eastAsia="zh-CN"/>
              </w:rPr>
              <w:t>II</w:t>
            </w:r>
            <w:r w:rsidRPr="00BC12AB">
              <w:rPr>
                <w:rFonts w:ascii="Times New Roman" w:hAnsi="Times New Roman" w:cs="Times New Roman"/>
                <w:kern w:val="2"/>
                <w:lang w:eastAsia="zh-CN"/>
              </w:rPr>
              <w:t xml:space="preserve"> — 9.35.- 10.00 (понедельник,</w:t>
            </w:r>
          </w:p>
          <w:p w:rsidR="00601B34" w:rsidRPr="00BC12AB" w:rsidRDefault="008F71E9">
            <w:pPr>
              <w:pStyle w:val="10"/>
              <w:suppressLineNumbers/>
              <w:snapToGrid w:val="0"/>
              <w:spacing w:line="240" w:lineRule="auto"/>
              <w:jc w:val="center"/>
              <w:rPr>
                <w:rFonts w:ascii="Times New Roman" w:hAnsi="Times New Roman" w:cs="Times New Roman"/>
                <w:kern w:val="2"/>
                <w:lang w:eastAsia="zh-CN"/>
              </w:rPr>
            </w:pPr>
            <w:r w:rsidRPr="00BC12AB">
              <w:rPr>
                <w:rFonts w:ascii="Times New Roman" w:hAnsi="Times New Roman" w:cs="Times New Roman"/>
                <w:kern w:val="2"/>
                <w:lang w:eastAsia="zh-CN"/>
              </w:rPr>
              <w:t xml:space="preserve">         вторник, четверг)</w:t>
            </w: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 xml:space="preserve">          9.30. -9.55. (среда)</w:t>
            </w:r>
          </w:p>
          <w:p w:rsidR="00601B34" w:rsidRPr="00BC12AB" w:rsidRDefault="008F71E9">
            <w:pPr>
              <w:pStyle w:val="10"/>
              <w:suppressLineNumbers/>
              <w:tabs>
                <w:tab w:val="left" w:pos="1140"/>
              </w:tab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 xml:space="preserve">          9.50. -10.10. (пятница)</w:t>
            </w: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val="en-US" w:eastAsia="zh-CN"/>
              </w:rPr>
              <w:t>III</w:t>
            </w:r>
            <w:r w:rsidRPr="00BC12AB">
              <w:rPr>
                <w:rFonts w:ascii="Times New Roman" w:hAnsi="Times New Roman" w:cs="Times New Roman"/>
                <w:kern w:val="2"/>
                <w:lang w:eastAsia="zh-CN"/>
              </w:rPr>
              <w:t xml:space="preserve"> – 15.55-16.20 </w:t>
            </w: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 xml:space="preserve">                 (понедельник, среда,</w:t>
            </w: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 xml:space="preserve">                   четверг)</w:t>
            </w: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 xml:space="preserve">          16.30. -16.55. (вторник)</w:t>
            </w:r>
          </w:p>
          <w:p w:rsidR="00601B34" w:rsidRPr="00BC12AB" w:rsidRDefault="008F71E9">
            <w:pPr>
              <w:pStyle w:val="10"/>
              <w:suppressLineNumbers/>
              <w:snapToGrid w:val="0"/>
              <w:spacing w:line="240" w:lineRule="auto"/>
              <w:rPr>
                <w:rFonts w:ascii="Times New Roman" w:hAnsi="Times New Roman" w:cs="Times New Roman"/>
                <w:color w:val="C00000"/>
                <w:kern w:val="2"/>
                <w:lang w:eastAsia="zh-CN"/>
              </w:rPr>
            </w:pPr>
            <w:r w:rsidRPr="00BC12AB">
              <w:rPr>
                <w:rFonts w:ascii="Times New Roman" w:hAnsi="Times New Roman" w:cs="Times New Roman"/>
                <w:kern w:val="2"/>
                <w:lang w:eastAsia="zh-CN"/>
              </w:rPr>
              <w:t xml:space="preserve">          16.35. -17.00 (пятница)</w:t>
            </w:r>
          </w:p>
        </w:tc>
        <w:tc>
          <w:tcPr>
            <w:tcW w:w="3402" w:type="dxa"/>
            <w:tcBorders>
              <w:left w:val="single" w:sz="2" w:space="0" w:color="000000"/>
              <w:bottom w:val="single" w:sz="2" w:space="0" w:color="000000"/>
              <w:right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val="en-US" w:eastAsia="zh-CN"/>
              </w:rPr>
              <w:t>I</w:t>
            </w:r>
            <w:r w:rsidRPr="00BC12AB">
              <w:rPr>
                <w:rFonts w:ascii="Times New Roman" w:hAnsi="Times New Roman" w:cs="Times New Roman"/>
                <w:kern w:val="2"/>
                <w:lang w:eastAsia="zh-CN"/>
              </w:rPr>
              <w:t xml:space="preserve"> -9.00-9.25. (понедельник,</w:t>
            </w: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 xml:space="preserve">                         вторник, четверг)</w:t>
            </w: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 xml:space="preserve">    9.00. -9.20. (среда)</w:t>
            </w: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 xml:space="preserve">    9.25. -9.45. (пятница)</w:t>
            </w: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val="en-US" w:eastAsia="zh-CN"/>
              </w:rPr>
              <w:t>II</w:t>
            </w:r>
            <w:r w:rsidRPr="00BC12AB">
              <w:rPr>
                <w:rFonts w:ascii="Times New Roman" w:hAnsi="Times New Roman" w:cs="Times New Roman"/>
                <w:kern w:val="2"/>
                <w:lang w:eastAsia="zh-CN"/>
              </w:rPr>
              <w:t xml:space="preserve"> — 9.35.-9.55. (понедельник,</w:t>
            </w: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 xml:space="preserve">                             вторник)                                                                    </w:t>
            </w: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 xml:space="preserve">          9.30. -9.55. (четверг)</w:t>
            </w:r>
          </w:p>
          <w:p w:rsidR="00601B34" w:rsidRPr="00BC12AB" w:rsidRDefault="008F71E9">
            <w:pPr>
              <w:pStyle w:val="10"/>
              <w:suppressLineNumbers/>
              <w:tabs>
                <w:tab w:val="left" w:pos="1140"/>
              </w:tab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 xml:space="preserve">          9.50. -10.15. (пятница)</w:t>
            </w: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val="en-US" w:eastAsia="zh-CN"/>
              </w:rPr>
              <w:t>III</w:t>
            </w:r>
            <w:r w:rsidRPr="00BC12AB">
              <w:rPr>
                <w:rFonts w:ascii="Times New Roman" w:hAnsi="Times New Roman" w:cs="Times New Roman"/>
                <w:kern w:val="2"/>
                <w:lang w:eastAsia="zh-CN"/>
              </w:rPr>
              <w:t xml:space="preserve"> – 15.55-16.20 (понедельник)</w:t>
            </w: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 xml:space="preserve">        16.30. -16.55. (вторник, среда,</w:t>
            </w: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 xml:space="preserve">                                четверг)</w:t>
            </w:r>
          </w:p>
          <w:p w:rsidR="00601B34" w:rsidRPr="00BC12AB" w:rsidRDefault="008F71E9">
            <w:pPr>
              <w:pStyle w:val="10"/>
              <w:suppressLineNumbers/>
              <w:snapToGrid w:val="0"/>
              <w:spacing w:line="240" w:lineRule="auto"/>
              <w:rPr>
                <w:rFonts w:ascii="Times New Roman" w:hAnsi="Times New Roman" w:cs="Times New Roman"/>
                <w:color w:val="C00000"/>
                <w:kern w:val="2"/>
                <w:lang w:eastAsia="zh-CN"/>
              </w:rPr>
            </w:pPr>
            <w:r w:rsidRPr="00BC12AB">
              <w:rPr>
                <w:rFonts w:ascii="Times New Roman" w:hAnsi="Times New Roman" w:cs="Times New Roman"/>
                <w:kern w:val="2"/>
                <w:lang w:eastAsia="zh-CN"/>
              </w:rPr>
              <w:t xml:space="preserve">        16.35. -17.00 (пятница)</w:t>
            </w:r>
          </w:p>
        </w:tc>
      </w:tr>
      <w:tr w:rsidR="00601B34" w:rsidTr="00156F58">
        <w:tc>
          <w:tcPr>
            <w:tcW w:w="3119" w:type="dxa"/>
            <w:tcBorders>
              <w:left w:val="single" w:sz="2" w:space="0" w:color="000000"/>
              <w:bottom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Второй завтрак</w:t>
            </w:r>
          </w:p>
        </w:tc>
        <w:tc>
          <w:tcPr>
            <w:tcW w:w="3402" w:type="dxa"/>
            <w:tcBorders>
              <w:left w:val="single" w:sz="2" w:space="0" w:color="000000"/>
              <w:bottom w:val="single" w:sz="2" w:space="0" w:color="000000"/>
              <w:right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10.30-11.00.</w:t>
            </w:r>
          </w:p>
        </w:tc>
        <w:tc>
          <w:tcPr>
            <w:tcW w:w="3402" w:type="dxa"/>
            <w:tcBorders>
              <w:left w:val="single" w:sz="2" w:space="0" w:color="000000"/>
              <w:bottom w:val="single" w:sz="2" w:space="0" w:color="000000"/>
              <w:right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10.30-11.00.</w:t>
            </w:r>
          </w:p>
        </w:tc>
      </w:tr>
      <w:tr w:rsidR="00601B34" w:rsidTr="00156F58">
        <w:tc>
          <w:tcPr>
            <w:tcW w:w="3119" w:type="dxa"/>
            <w:tcBorders>
              <w:left w:val="single" w:sz="2" w:space="0" w:color="000000"/>
              <w:bottom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Подготовка к прогулке, прогулка (игры, наблюдение, труд, экспериментирование), возвращение с прогулки</w:t>
            </w:r>
          </w:p>
        </w:tc>
        <w:tc>
          <w:tcPr>
            <w:tcW w:w="3402" w:type="dxa"/>
            <w:tcBorders>
              <w:left w:val="single" w:sz="2" w:space="0" w:color="000000"/>
              <w:bottom w:val="single" w:sz="2" w:space="0" w:color="000000"/>
              <w:right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10.00.- 12.25.</w:t>
            </w: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10.10. -12.25. (пятница)</w:t>
            </w:r>
          </w:p>
        </w:tc>
        <w:tc>
          <w:tcPr>
            <w:tcW w:w="3402" w:type="dxa"/>
            <w:tcBorders>
              <w:left w:val="single" w:sz="2" w:space="0" w:color="000000"/>
              <w:bottom w:val="single" w:sz="2" w:space="0" w:color="000000"/>
              <w:right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color w:val="C00000"/>
                <w:kern w:val="2"/>
                <w:lang w:eastAsia="zh-CN"/>
              </w:rPr>
            </w:pPr>
            <w:r w:rsidRPr="00BC12AB">
              <w:rPr>
                <w:rFonts w:ascii="Times New Roman" w:hAnsi="Times New Roman" w:cs="Times New Roman"/>
                <w:kern w:val="2"/>
                <w:lang w:eastAsia="zh-CN"/>
              </w:rPr>
              <w:t>10.05.- 12.25.</w:t>
            </w: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10.30- 12.25 (среда)</w:t>
            </w:r>
          </w:p>
          <w:p w:rsidR="00601B34" w:rsidRPr="00BC12AB" w:rsidRDefault="00601B34">
            <w:pPr>
              <w:pStyle w:val="10"/>
              <w:suppressLineNumbers/>
              <w:snapToGrid w:val="0"/>
              <w:spacing w:line="240" w:lineRule="auto"/>
              <w:rPr>
                <w:rFonts w:ascii="Times New Roman" w:hAnsi="Times New Roman" w:cs="Times New Roman"/>
                <w:color w:val="C00000"/>
                <w:kern w:val="2"/>
                <w:lang w:eastAsia="zh-CN"/>
              </w:rPr>
            </w:pPr>
          </w:p>
        </w:tc>
      </w:tr>
      <w:tr w:rsidR="00601B34" w:rsidTr="00156F58">
        <w:trPr>
          <w:trHeight w:val="306"/>
        </w:trPr>
        <w:tc>
          <w:tcPr>
            <w:tcW w:w="3119" w:type="dxa"/>
            <w:tcBorders>
              <w:left w:val="single" w:sz="2" w:space="0" w:color="000000"/>
              <w:bottom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Самостоятельная деятельность</w:t>
            </w:r>
          </w:p>
        </w:tc>
        <w:tc>
          <w:tcPr>
            <w:tcW w:w="3402" w:type="dxa"/>
            <w:tcBorders>
              <w:left w:val="single" w:sz="2" w:space="0" w:color="000000"/>
              <w:bottom w:val="single" w:sz="2" w:space="0" w:color="000000"/>
              <w:right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color w:val="C00000"/>
                <w:kern w:val="2"/>
                <w:lang w:eastAsia="zh-CN"/>
              </w:rPr>
            </w:pPr>
            <w:r w:rsidRPr="00BC12AB">
              <w:rPr>
                <w:rFonts w:ascii="Times New Roman" w:hAnsi="Times New Roman" w:cs="Times New Roman"/>
                <w:kern w:val="2"/>
                <w:lang w:eastAsia="zh-CN"/>
              </w:rPr>
              <w:t xml:space="preserve">12.25. -12.35 </w:t>
            </w:r>
          </w:p>
        </w:tc>
        <w:tc>
          <w:tcPr>
            <w:tcW w:w="3402" w:type="dxa"/>
            <w:tcBorders>
              <w:left w:val="single" w:sz="2" w:space="0" w:color="000000"/>
              <w:bottom w:val="single" w:sz="2" w:space="0" w:color="000000"/>
              <w:right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color w:val="C00000"/>
                <w:kern w:val="2"/>
                <w:lang w:eastAsia="zh-CN"/>
              </w:rPr>
            </w:pPr>
            <w:r w:rsidRPr="00BC12AB">
              <w:rPr>
                <w:rFonts w:ascii="Times New Roman" w:hAnsi="Times New Roman" w:cs="Times New Roman"/>
                <w:kern w:val="2"/>
                <w:lang w:eastAsia="zh-CN"/>
              </w:rPr>
              <w:t xml:space="preserve">12.25. -12.35 </w:t>
            </w:r>
          </w:p>
        </w:tc>
      </w:tr>
      <w:tr w:rsidR="00601B34" w:rsidTr="00156F58">
        <w:tc>
          <w:tcPr>
            <w:tcW w:w="3119" w:type="dxa"/>
            <w:tcBorders>
              <w:left w:val="single" w:sz="2" w:space="0" w:color="000000"/>
              <w:bottom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Подготовка к обеду, обед</w:t>
            </w:r>
          </w:p>
        </w:tc>
        <w:tc>
          <w:tcPr>
            <w:tcW w:w="3402" w:type="dxa"/>
            <w:tcBorders>
              <w:left w:val="single" w:sz="2" w:space="0" w:color="000000"/>
              <w:bottom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12.35-12.55</w:t>
            </w:r>
          </w:p>
        </w:tc>
        <w:tc>
          <w:tcPr>
            <w:tcW w:w="3402" w:type="dxa"/>
            <w:tcBorders>
              <w:left w:val="single" w:sz="2" w:space="0" w:color="000000"/>
              <w:bottom w:val="single" w:sz="2"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12.35-12.55</w:t>
            </w:r>
          </w:p>
        </w:tc>
      </w:tr>
      <w:tr w:rsidR="00601B34" w:rsidTr="00156F58">
        <w:tc>
          <w:tcPr>
            <w:tcW w:w="3119" w:type="dxa"/>
            <w:tcBorders>
              <w:left w:val="single" w:sz="2" w:space="0" w:color="000000"/>
              <w:bottom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Подготовка ко сну, дневной сон</w:t>
            </w:r>
          </w:p>
        </w:tc>
        <w:tc>
          <w:tcPr>
            <w:tcW w:w="3402" w:type="dxa"/>
            <w:tcBorders>
              <w:left w:val="single" w:sz="2" w:space="0" w:color="000000"/>
              <w:bottom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12.55-15.00</w:t>
            </w:r>
          </w:p>
        </w:tc>
        <w:tc>
          <w:tcPr>
            <w:tcW w:w="3402" w:type="dxa"/>
            <w:tcBorders>
              <w:left w:val="single" w:sz="2" w:space="0" w:color="000000"/>
              <w:bottom w:val="single" w:sz="2"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12.55-15.00</w:t>
            </w:r>
          </w:p>
        </w:tc>
      </w:tr>
      <w:tr w:rsidR="00601B34" w:rsidTr="00156F58">
        <w:tc>
          <w:tcPr>
            <w:tcW w:w="3119" w:type="dxa"/>
            <w:tcBorders>
              <w:left w:val="single" w:sz="2" w:space="0" w:color="000000"/>
              <w:bottom w:val="single" w:sz="4"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Постепенный подъём, гимнастика после сна, закаливающие мероприятия, самостоятельная деятельность</w:t>
            </w:r>
          </w:p>
        </w:tc>
        <w:tc>
          <w:tcPr>
            <w:tcW w:w="3402" w:type="dxa"/>
            <w:tcBorders>
              <w:left w:val="single" w:sz="2" w:space="0" w:color="000000"/>
              <w:bottom w:val="single" w:sz="4" w:space="0" w:color="000000"/>
              <w:right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15.00-15.25</w:t>
            </w:r>
          </w:p>
        </w:tc>
        <w:tc>
          <w:tcPr>
            <w:tcW w:w="3402" w:type="dxa"/>
            <w:tcBorders>
              <w:left w:val="single" w:sz="2"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15.00-15.25</w:t>
            </w:r>
          </w:p>
        </w:tc>
      </w:tr>
      <w:tr w:rsidR="00601B34" w:rsidTr="00156F58">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Подготовка к полднику, полдник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15.25-15.45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15.25-15.45</w:t>
            </w:r>
          </w:p>
        </w:tc>
      </w:tr>
      <w:tr w:rsidR="00601B34" w:rsidTr="00156F58">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Подготовка к мероприятиям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15.45-15.55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15.45-15.55</w:t>
            </w:r>
          </w:p>
        </w:tc>
      </w:tr>
      <w:tr w:rsidR="00601B34" w:rsidTr="00156F58">
        <w:tc>
          <w:tcPr>
            <w:tcW w:w="3119" w:type="dxa"/>
            <w:tcBorders>
              <w:top w:val="single" w:sz="4" w:space="0" w:color="000000"/>
              <w:left w:val="single" w:sz="2" w:space="0" w:color="000000"/>
              <w:bottom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 xml:space="preserve">НОД </w:t>
            </w:r>
          </w:p>
          <w:p w:rsidR="00601B34" w:rsidRPr="00BC12AB" w:rsidRDefault="00601B34">
            <w:pPr>
              <w:pStyle w:val="10"/>
              <w:suppressLineNumbers/>
              <w:snapToGrid w:val="0"/>
              <w:spacing w:line="240" w:lineRule="auto"/>
              <w:rPr>
                <w:rFonts w:ascii="Times New Roman" w:hAnsi="Times New Roman" w:cs="Times New Roman"/>
                <w:kern w:val="2"/>
                <w:lang w:eastAsia="zh-CN"/>
              </w:rPr>
            </w:pPr>
          </w:p>
          <w:p w:rsidR="00601B34" w:rsidRPr="00BC12AB" w:rsidRDefault="00601B34">
            <w:pPr>
              <w:pStyle w:val="10"/>
              <w:suppressLineNumbers/>
              <w:snapToGrid w:val="0"/>
              <w:spacing w:line="240" w:lineRule="auto"/>
              <w:rPr>
                <w:rFonts w:ascii="Times New Roman" w:hAnsi="Times New Roman" w:cs="Times New Roman"/>
                <w:kern w:val="2"/>
                <w:lang w:eastAsia="zh-CN"/>
              </w:rPr>
            </w:pPr>
          </w:p>
          <w:p w:rsidR="00601B34" w:rsidRPr="00BC12AB" w:rsidRDefault="00601B34">
            <w:pPr>
              <w:pStyle w:val="10"/>
              <w:suppressLineNumbers/>
              <w:snapToGrid w:val="0"/>
              <w:spacing w:line="240" w:lineRule="auto"/>
              <w:rPr>
                <w:rFonts w:ascii="Times New Roman" w:hAnsi="Times New Roman" w:cs="Times New Roman"/>
                <w:kern w:val="2"/>
                <w:lang w:eastAsia="zh-CN"/>
              </w:rPr>
            </w:pPr>
          </w:p>
          <w:p w:rsidR="00601B34" w:rsidRPr="00BC12AB" w:rsidRDefault="00601B34">
            <w:pPr>
              <w:pStyle w:val="10"/>
              <w:suppressLineNumbers/>
              <w:snapToGrid w:val="0"/>
              <w:spacing w:line="240" w:lineRule="auto"/>
              <w:rPr>
                <w:rFonts w:ascii="Times New Roman" w:hAnsi="Times New Roman" w:cs="Times New Roman"/>
                <w:kern w:val="2"/>
                <w:lang w:eastAsia="zh-CN"/>
              </w:rPr>
            </w:pP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Игры, самостоятельная деятельность, экспериментирование и труд, дополнительное образование, коррекционная работа</w:t>
            </w:r>
          </w:p>
        </w:tc>
        <w:tc>
          <w:tcPr>
            <w:tcW w:w="3402" w:type="dxa"/>
            <w:tcBorders>
              <w:top w:val="single" w:sz="4" w:space="0" w:color="000000"/>
              <w:left w:val="single" w:sz="2" w:space="0" w:color="000000"/>
              <w:bottom w:val="single" w:sz="2" w:space="0" w:color="000000"/>
              <w:right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15.55-16.20 (понедельник, среда,</w:t>
            </w: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 xml:space="preserve">                   четверг)</w:t>
            </w: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16.30. -16.55. (вторник)</w:t>
            </w: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16.35. -17.00 (пятница)</w:t>
            </w:r>
          </w:p>
          <w:p w:rsidR="00601B34" w:rsidRPr="00BC12AB" w:rsidRDefault="00601B34">
            <w:pPr>
              <w:pStyle w:val="10"/>
              <w:suppressLineNumbers/>
              <w:snapToGrid w:val="0"/>
              <w:spacing w:line="240" w:lineRule="auto"/>
              <w:rPr>
                <w:rFonts w:ascii="Times New Roman" w:hAnsi="Times New Roman" w:cs="Times New Roman"/>
                <w:kern w:val="2"/>
                <w:lang w:eastAsia="zh-CN"/>
              </w:rPr>
            </w:pP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16.20 -17.00 (понедельник, среда,</w:t>
            </w: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 xml:space="preserve">                   четверг)</w:t>
            </w:r>
          </w:p>
          <w:p w:rsidR="00601B34" w:rsidRPr="00BC12AB" w:rsidRDefault="00601B34">
            <w:pPr>
              <w:pStyle w:val="10"/>
              <w:suppressLineNumbers/>
              <w:snapToGrid w:val="0"/>
              <w:spacing w:line="240" w:lineRule="auto"/>
              <w:rPr>
                <w:rFonts w:ascii="Times New Roman" w:hAnsi="Times New Roman" w:cs="Times New Roman"/>
                <w:kern w:val="2"/>
                <w:lang w:eastAsia="zh-CN"/>
              </w:rPr>
            </w:pPr>
          </w:p>
          <w:p w:rsidR="00601B34" w:rsidRPr="00BC12AB" w:rsidRDefault="00601B34">
            <w:pPr>
              <w:pStyle w:val="10"/>
              <w:suppressLineNumbers/>
              <w:snapToGrid w:val="0"/>
              <w:spacing w:line="240" w:lineRule="auto"/>
              <w:rPr>
                <w:rFonts w:ascii="Times New Roman" w:hAnsi="Times New Roman" w:cs="Times New Roman"/>
                <w:kern w:val="2"/>
                <w:lang w:eastAsia="zh-CN"/>
              </w:rPr>
            </w:pPr>
          </w:p>
        </w:tc>
        <w:tc>
          <w:tcPr>
            <w:tcW w:w="3402" w:type="dxa"/>
            <w:tcBorders>
              <w:top w:val="single" w:sz="4" w:space="0" w:color="000000"/>
              <w:left w:val="single" w:sz="2" w:space="0" w:color="000000"/>
              <w:bottom w:val="single" w:sz="2" w:space="0" w:color="000000"/>
              <w:right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15.55-16.20 (понедельник)</w:t>
            </w: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16.30. -16.55. (вторник, среда, четверг)</w:t>
            </w: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16.35. -17.00 (пятница)</w:t>
            </w:r>
          </w:p>
          <w:p w:rsidR="00601B34" w:rsidRPr="00BC12AB" w:rsidRDefault="00601B34">
            <w:pPr>
              <w:pStyle w:val="10"/>
              <w:suppressLineNumbers/>
              <w:snapToGrid w:val="0"/>
              <w:spacing w:line="240" w:lineRule="auto"/>
              <w:rPr>
                <w:rFonts w:ascii="Times New Roman" w:hAnsi="Times New Roman" w:cs="Times New Roman"/>
                <w:kern w:val="2"/>
                <w:lang w:eastAsia="zh-CN"/>
              </w:rPr>
            </w:pPr>
          </w:p>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16.20 -16.55 (понедельник)</w:t>
            </w:r>
          </w:p>
          <w:p w:rsidR="00601B34" w:rsidRPr="00BC12AB" w:rsidRDefault="00601B34">
            <w:pPr>
              <w:pStyle w:val="10"/>
              <w:suppressLineNumbers/>
              <w:snapToGrid w:val="0"/>
              <w:spacing w:line="240" w:lineRule="auto"/>
              <w:rPr>
                <w:rFonts w:ascii="Times New Roman" w:hAnsi="Times New Roman" w:cs="Times New Roman"/>
                <w:kern w:val="2"/>
                <w:lang w:eastAsia="zh-CN"/>
              </w:rPr>
            </w:pPr>
          </w:p>
          <w:p w:rsidR="00601B34" w:rsidRPr="00BC12AB" w:rsidRDefault="00601B34">
            <w:pPr>
              <w:pStyle w:val="10"/>
              <w:suppressLineNumbers/>
              <w:snapToGrid w:val="0"/>
              <w:spacing w:line="240" w:lineRule="auto"/>
              <w:rPr>
                <w:rFonts w:ascii="Times New Roman" w:hAnsi="Times New Roman" w:cs="Times New Roman"/>
                <w:kern w:val="2"/>
                <w:lang w:eastAsia="zh-CN"/>
              </w:rPr>
            </w:pPr>
          </w:p>
        </w:tc>
      </w:tr>
      <w:tr w:rsidR="00601B34" w:rsidTr="00156F58">
        <w:trPr>
          <w:trHeight w:val="252"/>
        </w:trPr>
        <w:tc>
          <w:tcPr>
            <w:tcW w:w="3119" w:type="dxa"/>
            <w:tcBorders>
              <w:left w:val="single" w:sz="2" w:space="0" w:color="000000"/>
              <w:bottom w:val="single" w:sz="4"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Подготовка к прогулке, прогулка,</w:t>
            </w:r>
          </w:p>
        </w:tc>
        <w:tc>
          <w:tcPr>
            <w:tcW w:w="3402" w:type="dxa"/>
            <w:tcBorders>
              <w:left w:val="single" w:sz="2" w:space="0" w:color="000000"/>
              <w:bottom w:val="single" w:sz="4" w:space="0" w:color="000000"/>
              <w:right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17.00-18.00</w:t>
            </w:r>
          </w:p>
        </w:tc>
        <w:tc>
          <w:tcPr>
            <w:tcW w:w="3402" w:type="dxa"/>
            <w:tcBorders>
              <w:left w:val="single" w:sz="2" w:space="0" w:color="000000"/>
              <w:bottom w:val="single" w:sz="4" w:space="0" w:color="000000"/>
              <w:right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 xml:space="preserve">17.00-18.00 </w:t>
            </w:r>
          </w:p>
        </w:tc>
      </w:tr>
      <w:tr w:rsidR="00601B34" w:rsidTr="00156F58">
        <w:trPr>
          <w:trHeight w:val="357"/>
        </w:trPr>
        <w:tc>
          <w:tcPr>
            <w:tcW w:w="3119" w:type="dxa"/>
            <w:tcBorders>
              <w:top w:val="single" w:sz="4" w:space="0" w:color="000000"/>
              <w:left w:val="single" w:sz="2" w:space="0" w:color="000000"/>
              <w:bottom w:val="single" w:sz="2" w:space="0" w:color="000000"/>
            </w:tcBorders>
            <w:shd w:val="clear" w:color="auto" w:fill="auto"/>
          </w:tcPr>
          <w:p w:rsidR="00601B34" w:rsidRPr="00BC12AB" w:rsidRDefault="008F71E9">
            <w:pPr>
              <w:pStyle w:val="10"/>
              <w:suppressLineNumbers/>
              <w:snapToGrid w:val="0"/>
              <w:spacing w:line="240" w:lineRule="auto"/>
              <w:jc w:val="both"/>
              <w:rPr>
                <w:rFonts w:ascii="Times New Roman" w:hAnsi="Times New Roman" w:cs="Times New Roman"/>
                <w:kern w:val="2"/>
                <w:lang w:eastAsia="zh-CN"/>
              </w:rPr>
            </w:pPr>
            <w:r w:rsidRPr="00BC12AB">
              <w:rPr>
                <w:rFonts w:ascii="Times New Roman" w:hAnsi="Times New Roman" w:cs="Times New Roman"/>
                <w:kern w:val="2"/>
                <w:lang w:eastAsia="zh-CN"/>
              </w:rPr>
              <w:t>Уход детей домой</w:t>
            </w:r>
          </w:p>
        </w:tc>
        <w:tc>
          <w:tcPr>
            <w:tcW w:w="3402" w:type="dxa"/>
            <w:tcBorders>
              <w:top w:val="single" w:sz="4" w:space="0" w:color="000000"/>
              <w:left w:val="single" w:sz="2" w:space="0" w:color="000000"/>
              <w:bottom w:val="single" w:sz="2" w:space="0" w:color="000000"/>
              <w:right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18.00</w:t>
            </w:r>
          </w:p>
        </w:tc>
        <w:tc>
          <w:tcPr>
            <w:tcW w:w="3402" w:type="dxa"/>
            <w:tcBorders>
              <w:top w:val="single" w:sz="4" w:space="0" w:color="000000"/>
              <w:left w:val="single" w:sz="2" w:space="0" w:color="000000"/>
              <w:bottom w:val="single" w:sz="2" w:space="0" w:color="000000"/>
              <w:right w:val="single" w:sz="2" w:space="0" w:color="000000"/>
            </w:tcBorders>
            <w:shd w:val="clear" w:color="auto" w:fill="auto"/>
          </w:tcPr>
          <w:p w:rsidR="00601B34" w:rsidRPr="00BC12AB" w:rsidRDefault="008F71E9">
            <w:pPr>
              <w:pStyle w:val="10"/>
              <w:suppressLineNumbers/>
              <w:snapToGrid w:val="0"/>
              <w:spacing w:line="240" w:lineRule="auto"/>
              <w:rPr>
                <w:rFonts w:ascii="Times New Roman" w:hAnsi="Times New Roman" w:cs="Times New Roman"/>
                <w:kern w:val="2"/>
                <w:lang w:eastAsia="zh-CN"/>
              </w:rPr>
            </w:pPr>
            <w:r w:rsidRPr="00BC12AB">
              <w:rPr>
                <w:rFonts w:ascii="Times New Roman" w:hAnsi="Times New Roman" w:cs="Times New Roman"/>
                <w:kern w:val="2"/>
                <w:lang w:eastAsia="zh-CN"/>
              </w:rPr>
              <w:t>18.00</w:t>
            </w:r>
          </w:p>
        </w:tc>
      </w:tr>
      <w:tr w:rsidR="00601B34" w:rsidTr="00156F58">
        <w:tc>
          <w:tcPr>
            <w:tcW w:w="9923" w:type="dxa"/>
            <w:gridSpan w:val="3"/>
            <w:tcBorders>
              <w:left w:val="single" w:sz="2" w:space="0" w:color="000000"/>
              <w:bottom w:val="single" w:sz="2" w:space="0" w:color="000000"/>
              <w:right w:val="single" w:sz="2" w:space="0" w:color="000000"/>
            </w:tcBorders>
            <w:shd w:val="clear" w:color="auto" w:fill="auto"/>
          </w:tcPr>
          <w:p w:rsidR="00601B34" w:rsidRPr="00BC12AB" w:rsidRDefault="008F71E9">
            <w:pPr>
              <w:pStyle w:val="10"/>
              <w:suppressLineNumbers/>
              <w:snapToGrid w:val="0"/>
              <w:spacing w:line="240" w:lineRule="auto"/>
              <w:jc w:val="center"/>
              <w:rPr>
                <w:rFonts w:ascii="Times New Roman" w:hAnsi="Times New Roman" w:cs="Times New Roman"/>
                <w:b/>
                <w:bCs/>
                <w:kern w:val="2"/>
                <w:lang w:eastAsia="zh-CN"/>
              </w:rPr>
            </w:pPr>
            <w:r w:rsidRPr="00BC12AB">
              <w:rPr>
                <w:rFonts w:ascii="Times New Roman" w:hAnsi="Times New Roman" w:cs="Times New Roman"/>
                <w:b/>
                <w:bCs/>
                <w:kern w:val="2"/>
                <w:lang w:eastAsia="zh-CN"/>
              </w:rPr>
              <w:t>Дома</w:t>
            </w:r>
          </w:p>
        </w:tc>
      </w:tr>
      <w:tr w:rsidR="00601B34" w:rsidTr="00156F58">
        <w:tc>
          <w:tcPr>
            <w:tcW w:w="3119" w:type="dxa"/>
            <w:tcBorders>
              <w:left w:val="single" w:sz="2" w:space="0" w:color="000000"/>
              <w:bottom w:val="single" w:sz="2" w:space="0" w:color="000000"/>
            </w:tcBorders>
            <w:shd w:val="clear" w:color="auto" w:fill="auto"/>
          </w:tcPr>
          <w:p w:rsidR="00601B34" w:rsidRPr="00BC12AB" w:rsidRDefault="008F71E9">
            <w:pPr>
              <w:pStyle w:val="14"/>
              <w:rPr>
                <w:rFonts w:ascii="Times New Roman" w:hAnsi="Times New Roman" w:cs="Times New Roman"/>
                <w:color w:val="auto"/>
              </w:rPr>
            </w:pPr>
            <w:r w:rsidRPr="00BC12AB">
              <w:rPr>
                <w:rFonts w:ascii="Times New Roman" w:hAnsi="Times New Roman" w:cs="Times New Roman"/>
                <w:color w:val="auto"/>
              </w:rPr>
              <w:t>Прогулка</w:t>
            </w:r>
          </w:p>
        </w:tc>
        <w:tc>
          <w:tcPr>
            <w:tcW w:w="3402" w:type="dxa"/>
            <w:tcBorders>
              <w:left w:val="single" w:sz="2" w:space="0" w:color="000000"/>
              <w:bottom w:val="single" w:sz="2" w:space="0" w:color="000000"/>
              <w:right w:val="single" w:sz="2" w:space="0" w:color="000000"/>
            </w:tcBorders>
            <w:shd w:val="clear" w:color="auto" w:fill="auto"/>
          </w:tcPr>
          <w:p w:rsidR="00601B34" w:rsidRPr="00BC12AB" w:rsidRDefault="008F71E9">
            <w:pPr>
              <w:pStyle w:val="14"/>
              <w:rPr>
                <w:rFonts w:ascii="Times New Roman" w:hAnsi="Times New Roman" w:cs="Times New Roman"/>
                <w:color w:val="auto"/>
              </w:rPr>
            </w:pPr>
            <w:r w:rsidRPr="00BC12AB">
              <w:rPr>
                <w:rFonts w:ascii="Times New Roman" w:hAnsi="Times New Roman" w:cs="Times New Roman"/>
                <w:color w:val="auto"/>
              </w:rPr>
              <w:t>18.00-19.00</w:t>
            </w:r>
          </w:p>
        </w:tc>
        <w:tc>
          <w:tcPr>
            <w:tcW w:w="3402" w:type="dxa"/>
            <w:tcBorders>
              <w:left w:val="single" w:sz="2" w:space="0" w:color="000000"/>
              <w:bottom w:val="single" w:sz="2" w:space="0" w:color="000000"/>
              <w:right w:val="single" w:sz="2" w:space="0" w:color="000000"/>
            </w:tcBorders>
            <w:shd w:val="clear" w:color="auto" w:fill="auto"/>
          </w:tcPr>
          <w:p w:rsidR="00601B34" w:rsidRPr="00BC12AB" w:rsidRDefault="008F71E9">
            <w:pPr>
              <w:pStyle w:val="14"/>
              <w:rPr>
                <w:rFonts w:ascii="Times New Roman" w:hAnsi="Times New Roman" w:cs="Times New Roman"/>
                <w:color w:val="auto"/>
              </w:rPr>
            </w:pPr>
            <w:r w:rsidRPr="00BC12AB">
              <w:rPr>
                <w:rFonts w:ascii="Times New Roman" w:hAnsi="Times New Roman" w:cs="Times New Roman"/>
                <w:color w:val="auto"/>
              </w:rPr>
              <w:t>18.00-19.00</w:t>
            </w:r>
          </w:p>
        </w:tc>
      </w:tr>
      <w:tr w:rsidR="00601B34" w:rsidTr="00156F58">
        <w:tc>
          <w:tcPr>
            <w:tcW w:w="3119" w:type="dxa"/>
            <w:tcBorders>
              <w:left w:val="single" w:sz="2" w:space="0" w:color="000000"/>
              <w:bottom w:val="single" w:sz="2" w:space="0" w:color="000000"/>
            </w:tcBorders>
            <w:shd w:val="clear" w:color="auto" w:fill="auto"/>
          </w:tcPr>
          <w:p w:rsidR="00601B34" w:rsidRPr="00BC12AB" w:rsidRDefault="008F71E9">
            <w:pPr>
              <w:pStyle w:val="14"/>
              <w:rPr>
                <w:rFonts w:ascii="Times New Roman" w:hAnsi="Times New Roman" w:cs="Times New Roman"/>
                <w:color w:val="auto"/>
              </w:rPr>
            </w:pPr>
            <w:r w:rsidRPr="00BC12AB">
              <w:rPr>
                <w:rFonts w:ascii="Times New Roman" w:hAnsi="Times New Roman" w:cs="Times New Roman"/>
                <w:color w:val="auto"/>
              </w:rPr>
              <w:t>Возвращение домой, легкий ужин, спокойные игры, гигиенические процедуры</w:t>
            </w:r>
          </w:p>
        </w:tc>
        <w:tc>
          <w:tcPr>
            <w:tcW w:w="3402" w:type="dxa"/>
            <w:tcBorders>
              <w:left w:val="single" w:sz="2" w:space="0" w:color="000000"/>
              <w:bottom w:val="single" w:sz="2" w:space="0" w:color="000000"/>
              <w:right w:val="single" w:sz="2" w:space="0" w:color="000000"/>
            </w:tcBorders>
            <w:shd w:val="clear" w:color="auto" w:fill="auto"/>
          </w:tcPr>
          <w:p w:rsidR="00601B34" w:rsidRPr="00BC12AB" w:rsidRDefault="008F71E9">
            <w:pPr>
              <w:pStyle w:val="14"/>
              <w:rPr>
                <w:rFonts w:ascii="Times New Roman" w:hAnsi="Times New Roman" w:cs="Times New Roman"/>
                <w:color w:val="auto"/>
              </w:rPr>
            </w:pPr>
            <w:r w:rsidRPr="00BC12AB">
              <w:rPr>
                <w:rFonts w:ascii="Times New Roman" w:hAnsi="Times New Roman" w:cs="Times New Roman"/>
                <w:color w:val="auto"/>
              </w:rPr>
              <w:t>19.00-20.30</w:t>
            </w:r>
          </w:p>
        </w:tc>
        <w:tc>
          <w:tcPr>
            <w:tcW w:w="3402" w:type="dxa"/>
            <w:tcBorders>
              <w:left w:val="single" w:sz="2" w:space="0" w:color="000000"/>
              <w:bottom w:val="single" w:sz="2" w:space="0" w:color="000000"/>
              <w:right w:val="single" w:sz="2" w:space="0" w:color="000000"/>
            </w:tcBorders>
            <w:shd w:val="clear" w:color="auto" w:fill="auto"/>
          </w:tcPr>
          <w:p w:rsidR="00601B34" w:rsidRPr="00BC12AB" w:rsidRDefault="008F71E9">
            <w:pPr>
              <w:pStyle w:val="14"/>
              <w:rPr>
                <w:rFonts w:ascii="Times New Roman" w:hAnsi="Times New Roman" w:cs="Times New Roman"/>
                <w:color w:val="auto"/>
              </w:rPr>
            </w:pPr>
            <w:r w:rsidRPr="00BC12AB">
              <w:rPr>
                <w:rFonts w:ascii="Times New Roman" w:hAnsi="Times New Roman" w:cs="Times New Roman"/>
                <w:color w:val="auto"/>
              </w:rPr>
              <w:t>19.00-20.30</w:t>
            </w:r>
          </w:p>
        </w:tc>
      </w:tr>
      <w:tr w:rsidR="00601B34" w:rsidTr="00156F58">
        <w:tc>
          <w:tcPr>
            <w:tcW w:w="3119" w:type="dxa"/>
            <w:tcBorders>
              <w:left w:val="single" w:sz="2" w:space="0" w:color="000000"/>
              <w:bottom w:val="single" w:sz="2" w:space="0" w:color="000000"/>
            </w:tcBorders>
            <w:shd w:val="clear" w:color="auto" w:fill="auto"/>
          </w:tcPr>
          <w:p w:rsidR="00601B34" w:rsidRPr="00BC12AB" w:rsidRDefault="008F71E9">
            <w:pPr>
              <w:pStyle w:val="14"/>
              <w:rPr>
                <w:rFonts w:ascii="Times New Roman" w:hAnsi="Times New Roman" w:cs="Times New Roman"/>
                <w:color w:val="auto"/>
              </w:rPr>
            </w:pPr>
            <w:r w:rsidRPr="00BC12AB">
              <w:rPr>
                <w:rFonts w:ascii="Times New Roman" w:hAnsi="Times New Roman" w:cs="Times New Roman"/>
                <w:color w:val="auto"/>
              </w:rPr>
              <w:t>Ночной сон</w:t>
            </w:r>
          </w:p>
        </w:tc>
        <w:tc>
          <w:tcPr>
            <w:tcW w:w="3402" w:type="dxa"/>
            <w:tcBorders>
              <w:left w:val="single" w:sz="2" w:space="0" w:color="000000"/>
              <w:bottom w:val="single" w:sz="2" w:space="0" w:color="000000"/>
              <w:right w:val="single" w:sz="2" w:space="0" w:color="000000"/>
            </w:tcBorders>
            <w:shd w:val="clear" w:color="auto" w:fill="auto"/>
          </w:tcPr>
          <w:p w:rsidR="00601B34" w:rsidRPr="00BC12AB" w:rsidRDefault="008F71E9">
            <w:pPr>
              <w:pStyle w:val="14"/>
              <w:rPr>
                <w:rFonts w:ascii="Times New Roman" w:hAnsi="Times New Roman" w:cs="Times New Roman"/>
                <w:color w:val="auto"/>
              </w:rPr>
            </w:pPr>
            <w:r w:rsidRPr="00BC12AB">
              <w:rPr>
                <w:rFonts w:ascii="Times New Roman" w:hAnsi="Times New Roman" w:cs="Times New Roman"/>
                <w:color w:val="auto"/>
              </w:rPr>
              <w:t>20.30-6.30.</w:t>
            </w:r>
          </w:p>
        </w:tc>
        <w:tc>
          <w:tcPr>
            <w:tcW w:w="3402" w:type="dxa"/>
            <w:tcBorders>
              <w:left w:val="single" w:sz="2" w:space="0" w:color="000000"/>
              <w:bottom w:val="single" w:sz="2" w:space="0" w:color="000000"/>
              <w:right w:val="single" w:sz="2" w:space="0" w:color="000000"/>
            </w:tcBorders>
            <w:shd w:val="clear" w:color="auto" w:fill="auto"/>
          </w:tcPr>
          <w:p w:rsidR="00601B34" w:rsidRPr="00BC12AB" w:rsidRDefault="008F71E9">
            <w:pPr>
              <w:pStyle w:val="14"/>
              <w:rPr>
                <w:rFonts w:ascii="Times New Roman" w:hAnsi="Times New Roman" w:cs="Times New Roman"/>
                <w:color w:val="auto"/>
              </w:rPr>
            </w:pPr>
            <w:r w:rsidRPr="00BC12AB">
              <w:rPr>
                <w:rFonts w:ascii="Times New Roman" w:hAnsi="Times New Roman" w:cs="Times New Roman"/>
                <w:color w:val="auto"/>
              </w:rPr>
              <w:t>20.30-6.30.</w:t>
            </w:r>
          </w:p>
        </w:tc>
      </w:tr>
    </w:tbl>
    <w:p w:rsidR="00601B34" w:rsidRDefault="00601B34" w:rsidP="002B479F">
      <w:pPr>
        <w:ind w:left="0" w:firstLine="0"/>
        <w:sectPr w:rsidR="00601B34">
          <w:headerReference w:type="default" r:id="rId11"/>
          <w:footerReference w:type="default" r:id="rId12"/>
          <w:pgSz w:w="11906" w:h="16838"/>
          <w:pgMar w:top="908" w:right="851" w:bottom="908" w:left="1418" w:header="851" w:footer="851" w:gutter="0"/>
          <w:cols w:space="720"/>
          <w:formProt w:val="0"/>
          <w:docGrid w:linePitch="360"/>
        </w:sectPr>
      </w:pPr>
    </w:p>
    <w:p w:rsidR="00601B34" w:rsidRDefault="008F71E9" w:rsidP="0032548E">
      <w:pPr>
        <w:pStyle w:val="10"/>
        <w:spacing w:line="240" w:lineRule="auto"/>
        <w:jc w:val="center"/>
        <w:rPr>
          <w:rFonts w:ascii="Times New Roman" w:eastAsia="Times New Roman" w:hAnsi="Times New Roman" w:cs="Times New Roman"/>
          <w:b/>
          <w:bCs/>
          <w:kern w:val="2"/>
          <w:sz w:val="28"/>
          <w:szCs w:val="28"/>
          <w:lang w:eastAsia="zh-CN"/>
        </w:rPr>
      </w:pPr>
      <w:r>
        <w:rPr>
          <w:rFonts w:eastAsia="Times New Roman" w:cs="Times New Roman"/>
          <w:b/>
          <w:bCs/>
          <w:kern w:val="2"/>
          <w:sz w:val="28"/>
          <w:szCs w:val="28"/>
          <w:lang w:eastAsia="zh-CN"/>
        </w:rPr>
        <w:t>Режим дня на летний оздоровительный период года</w:t>
      </w:r>
    </w:p>
    <w:p w:rsidR="00601B34" w:rsidRDefault="008F71E9">
      <w:pPr>
        <w:pStyle w:val="10"/>
        <w:spacing w:line="240" w:lineRule="auto"/>
        <w:jc w:val="center"/>
        <w:rPr>
          <w:rFonts w:ascii="Times New Roman" w:eastAsia="Times New Roman" w:hAnsi="Times New Roman" w:cs="Times New Roman"/>
          <w:b/>
          <w:bCs/>
          <w:kern w:val="2"/>
          <w:sz w:val="28"/>
          <w:szCs w:val="28"/>
          <w:lang w:eastAsia="zh-CN"/>
        </w:rPr>
      </w:pPr>
      <w:r>
        <w:rPr>
          <w:rFonts w:eastAsia="Times New Roman" w:cs="Times New Roman"/>
          <w:b/>
          <w:bCs/>
          <w:kern w:val="2"/>
          <w:sz w:val="28"/>
          <w:szCs w:val="28"/>
          <w:lang w:eastAsia="zh-CN"/>
        </w:rPr>
        <w:t>в МАДОУ ЦРР- д/с №32 на 20</w:t>
      </w:r>
      <w:r w:rsidR="00EF2EF0">
        <w:rPr>
          <w:rFonts w:eastAsia="Times New Roman" w:cs="Times New Roman"/>
          <w:b/>
          <w:bCs/>
          <w:kern w:val="2"/>
          <w:sz w:val="28"/>
          <w:szCs w:val="28"/>
          <w:lang w:eastAsia="zh-CN"/>
        </w:rPr>
        <w:t>20</w:t>
      </w:r>
      <w:r>
        <w:rPr>
          <w:rFonts w:eastAsia="Times New Roman" w:cs="Times New Roman"/>
          <w:b/>
          <w:bCs/>
          <w:kern w:val="2"/>
          <w:sz w:val="28"/>
          <w:szCs w:val="28"/>
          <w:lang w:eastAsia="zh-CN"/>
        </w:rPr>
        <w:t>-202</w:t>
      </w:r>
      <w:r w:rsidR="00EF2EF0">
        <w:rPr>
          <w:rFonts w:eastAsia="Times New Roman" w:cs="Times New Roman"/>
          <w:b/>
          <w:bCs/>
          <w:kern w:val="2"/>
          <w:sz w:val="28"/>
          <w:szCs w:val="28"/>
          <w:lang w:eastAsia="zh-CN"/>
        </w:rPr>
        <w:t>1</w:t>
      </w:r>
      <w:r>
        <w:rPr>
          <w:rFonts w:eastAsia="Times New Roman" w:cs="Times New Roman"/>
          <w:b/>
          <w:bCs/>
          <w:kern w:val="2"/>
          <w:sz w:val="28"/>
          <w:szCs w:val="28"/>
          <w:lang w:eastAsia="zh-CN"/>
        </w:rPr>
        <w:t xml:space="preserve"> учебный год в группах компенсирующей направленности</w:t>
      </w:r>
    </w:p>
    <w:tbl>
      <w:tblPr>
        <w:tblW w:w="9786"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3780"/>
        <w:gridCol w:w="3060"/>
        <w:gridCol w:w="2946"/>
      </w:tblGrid>
      <w:tr w:rsidR="00601B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b/>
                <w:bCs/>
                <w:kern w:val="2"/>
                <w:lang w:eastAsia="zh-CN"/>
              </w:rPr>
            </w:pPr>
            <w:r w:rsidRPr="00BC12AB">
              <w:rPr>
                <w:rFonts w:eastAsia="Times New Roman" w:cstheme="minorHAnsi"/>
                <w:b/>
                <w:bCs/>
                <w:kern w:val="2"/>
                <w:lang w:eastAsia="zh-CN"/>
              </w:rPr>
              <w:t>Режимные моменты</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b/>
                <w:bCs/>
                <w:kern w:val="2"/>
                <w:lang w:eastAsia="zh-CN"/>
              </w:rPr>
            </w:pPr>
            <w:r w:rsidRPr="00BC12AB">
              <w:rPr>
                <w:rFonts w:eastAsia="Times New Roman" w:cstheme="minorHAnsi"/>
                <w:b/>
                <w:bCs/>
                <w:kern w:val="2"/>
                <w:lang w:eastAsia="zh-CN"/>
              </w:rPr>
              <w:t>Старшая группа</w:t>
            </w:r>
          </w:p>
          <w:p w:rsidR="00601B34" w:rsidRPr="00BC12AB" w:rsidRDefault="008F71E9">
            <w:pPr>
              <w:pStyle w:val="10"/>
              <w:suppressLineNumbers/>
              <w:snapToGrid w:val="0"/>
              <w:spacing w:line="240" w:lineRule="auto"/>
              <w:rPr>
                <w:rFonts w:eastAsia="Times New Roman" w:cstheme="minorHAnsi"/>
                <w:b/>
                <w:bCs/>
                <w:kern w:val="2"/>
                <w:lang w:eastAsia="zh-CN"/>
              </w:rPr>
            </w:pPr>
            <w:r w:rsidRPr="00BC12AB">
              <w:rPr>
                <w:rFonts w:eastAsia="Times New Roman" w:cstheme="minorHAnsi"/>
                <w:b/>
                <w:bCs/>
                <w:kern w:val="2"/>
                <w:lang w:eastAsia="zh-CN"/>
              </w:rPr>
              <w:t>«Золотой ключик 1»</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napToGrid w:val="0"/>
              <w:spacing w:line="240" w:lineRule="auto"/>
              <w:rPr>
                <w:rFonts w:eastAsia="Times New Roman" w:cstheme="minorHAnsi"/>
                <w:b/>
                <w:bCs/>
                <w:lang w:eastAsia="ru-RU"/>
              </w:rPr>
            </w:pPr>
            <w:r w:rsidRPr="00BC12AB">
              <w:rPr>
                <w:rFonts w:eastAsia="Times New Roman" w:cstheme="minorHAnsi"/>
                <w:b/>
                <w:bCs/>
                <w:lang w:eastAsia="ru-RU"/>
              </w:rPr>
              <w:t>Старшая группа «Золотой ключик 2»</w:t>
            </w:r>
          </w:p>
        </w:tc>
      </w:tr>
      <w:tr w:rsidR="00601B34">
        <w:tc>
          <w:tcPr>
            <w:tcW w:w="9786" w:type="dxa"/>
            <w:gridSpan w:val="3"/>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jc w:val="center"/>
              <w:rPr>
                <w:rFonts w:eastAsia="Times New Roman" w:cstheme="minorHAnsi"/>
                <w:b/>
                <w:kern w:val="2"/>
                <w:lang w:eastAsia="zh-CN"/>
              </w:rPr>
            </w:pPr>
            <w:r w:rsidRPr="00BC12AB">
              <w:rPr>
                <w:rFonts w:eastAsia="Times New Roman" w:cstheme="minorHAnsi"/>
                <w:b/>
                <w:kern w:val="2"/>
                <w:lang w:eastAsia="zh-CN"/>
              </w:rPr>
              <w:t>Дома</w:t>
            </w:r>
          </w:p>
        </w:tc>
      </w:tr>
      <w:tr w:rsidR="00601B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jc w:val="both"/>
              <w:rPr>
                <w:rFonts w:eastAsia="Times New Roman" w:cstheme="minorHAnsi"/>
                <w:kern w:val="2"/>
                <w:lang w:eastAsia="zh-CN"/>
              </w:rPr>
            </w:pPr>
            <w:r w:rsidRPr="00BC12AB">
              <w:rPr>
                <w:rFonts w:eastAsia="Times New Roman" w:cstheme="minorHAnsi"/>
                <w:kern w:val="2"/>
                <w:lang w:eastAsia="zh-CN"/>
              </w:rPr>
              <w:t>Подъем, утренний туалет</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jc w:val="both"/>
              <w:rPr>
                <w:rFonts w:eastAsia="Times New Roman" w:cstheme="minorHAnsi"/>
                <w:kern w:val="2"/>
                <w:lang w:eastAsia="zh-CN"/>
              </w:rPr>
            </w:pPr>
            <w:r w:rsidRPr="00BC12AB">
              <w:rPr>
                <w:rFonts w:eastAsia="Times New Roman" w:cstheme="minorHAnsi"/>
                <w:kern w:val="2"/>
                <w:lang w:eastAsia="zh-CN"/>
              </w:rPr>
              <w:t>7.00.-7.20.</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jc w:val="both"/>
              <w:rPr>
                <w:rFonts w:eastAsia="Times New Roman" w:cstheme="minorHAnsi"/>
                <w:kern w:val="2"/>
                <w:lang w:eastAsia="zh-CN"/>
              </w:rPr>
            </w:pPr>
            <w:r w:rsidRPr="00BC12AB">
              <w:rPr>
                <w:rFonts w:eastAsia="Times New Roman" w:cstheme="minorHAnsi"/>
                <w:kern w:val="2"/>
                <w:lang w:eastAsia="zh-CN"/>
              </w:rPr>
              <w:t>7.00.-7.20.</w:t>
            </w:r>
          </w:p>
        </w:tc>
      </w:tr>
      <w:tr w:rsidR="00601B34">
        <w:tc>
          <w:tcPr>
            <w:tcW w:w="9786" w:type="dxa"/>
            <w:gridSpan w:val="3"/>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jc w:val="center"/>
              <w:rPr>
                <w:rFonts w:eastAsia="Times New Roman" w:cstheme="minorHAnsi"/>
                <w:b/>
                <w:kern w:val="2"/>
                <w:lang w:eastAsia="zh-CN"/>
              </w:rPr>
            </w:pPr>
            <w:r w:rsidRPr="00BC12AB">
              <w:rPr>
                <w:rFonts w:eastAsia="Times New Roman" w:cstheme="minorHAnsi"/>
                <w:b/>
                <w:kern w:val="2"/>
                <w:lang w:eastAsia="zh-CN"/>
              </w:rPr>
              <w:t>В дошкольном учреждении</w:t>
            </w:r>
          </w:p>
        </w:tc>
      </w:tr>
      <w:tr w:rsidR="00601B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 xml:space="preserve">Приём (на воздухе), осмотр, игры,  </w:t>
            </w:r>
          </w:p>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 xml:space="preserve">Утренняя гимнастика (на воздухе), прогулка, самостоятельная деятельность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7.30-8.30</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jc w:val="both"/>
              <w:rPr>
                <w:rFonts w:eastAsia="Times New Roman" w:cstheme="minorHAnsi"/>
                <w:kern w:val="2"/>
                <w:lang w:eastAsia="zh-CN"/>
              </w:rPr>
            </w:pPr>
            <w:r w:rsidRPr="00BC12AB">
              <w:rPr>
                <w:rFonts w:eastAsia="Times New Roman" w:cstheme="minorHAnsi"/>
                <w:kern w:val="2"/>
                <w:lang w:eastAsia="zh-CN"/>
              </w:rPr>
              <w:t>7.30.-8.30.</w:t>
            </w:r>
          </w:p>
        </w:tc>
      </w:tr>
      <w:tr w:rsidR="00601B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Подготовка к завтраку, завтрак</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8.30-8.50</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8.30-8.50</w:t>
            </w:r>
          </w:p>
        </w:tc>
      </w:tr>
      <w:tr w:rsidR="00601B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Игры, подготовка к развлекательным мероприятиям.</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8.50-9.00</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8.50-9.00</w:t>
            </w:r>
          </w:p>
        </w:tc>
      </w:tr>
      <w:tr w:rsidR="00601B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Мероприятия художественно-эстетического и физкультурно-оздоровительного цикла</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9.00-9.25.</w:t>
            </w:r>
          </w:p>
          <w:p w:rsidR="00601B34" w:rsidRPr="00BC12AB" w:rsidRDefault="00601B34">
            <w:pPr>
              <w:pStyle w:val="10"/>
              <w:suppressLineNumbers/>
              <w:snapToGrid w:val="0"/>
              <w:spacing w:line="240" w:lineRule="auto"/>
              <w:rPr>
                <w:rFonts w:eastAsia="Times New Roman" w:cstheme="minorHAnsi"/>
                <w:kern w:val="2"/>
                <w:lang w:eastAsia="zh-CN"/>
              </w:rPr>
            </w:pPr>
          </w:p>
          <w:p w:rsidR="00601B34" w:rsidRPr="00BC12AB" w:rsidRDefault="00601B34">
            <w:pPr>
              <w:pStyle w:val="10"/>
              <w:suppressLineNumbers/>
              <w:snapToGrid w:val="0"/>
              <w:spacing w:line="240" w:lineRule="auto"/>
              <w:rPr>
                <w:rFonts w:eastAsia="Times New Roman" w:cstheme="minorHAnsi"/>
                <w:kern w:val="2"/>
                <w:lang w:eastAsia="zh-CN"/>
              </w:rPr>
            </w:pP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9.00-9.25.</w:t>
            </w:r>
          </w:p>
          <w:p w:rsidR="00601B34" w:rsidRPr="00BC12AB" w:rsidRDefault="00601B34">
            <w:pPr>
              <w:pStyle w:val="10"/>
              <w:suppressLineNumbers/>
              <w:snapToGrid w:val="0"/>
              <w:spacing w:line="240" w:lineRule="auto"/>
              <w:rPr>
                <w:rFonts w:eastAsia="Times New Roman" w:cstheme="minorHAnsi"/>
                <w:kern w:val="2"/>
                <w:lang w:eastAsia="zh-CN"/>
              </w:rPr>
            </w:pPr>
          </w:p>
        </w:tc>
      </w:tr>
      <w:tr w:rsidR="00601B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Второй завтрак</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10.30-10.40</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10.30-11.00</w:t>
            </w:r>
          </w:p>
        </w:tc>
      </w:tr>
      <w:tr w:rsidR="00601B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Подготовка к прогулке</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9.25.-9.35.</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9.25.-9.35.</w:t>
            </w:r>
          </w:p>
        </w:tc>
      </w:tr>
      <w:tr w:rsidR="00601B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Прогулка (игры, наблюдение, труд), самостоятельная деятельность детей, возвращение с прогулки, гигиенические процедуры.</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9.35-12.25</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9.35-12.25</w:t>
            </w:r>
          </w:p>
        </w:tc>
      </w:tr>
      <w:tr w:rsidR="00601B34">
        <w:trPr>
          <w:trHeight w:val="305"/>
        </w:trPr>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Подготовка к обеду</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12.25-12.35</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12.25-12.35</w:t>
            </w:r>
          </w:p>
        </w:tc>
      </w:tr>
      <w:tr w:rsidR="00601B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Обед</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12.35-13.00</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12.35-13.00</w:t>
            </w:r>
          </w:p>
        </w:tc>
      </w:tr>
      <w:tr w:rsidR="00601B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Подготовка ко сну, дневной сон</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13.00-15.00</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13.00-15.00</w:t>
            </w:r>
          </w:p>
        </w:tc>
      </w:tr>
      <w:tr w:rsidR="00601B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Постепенный подъём, гимнастика после сна, хождение босиком по дорожкам здоровья, самостоятельная деятельность</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15.00-15.30</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15.00-15.30</w:t>
            </w:r>
          </w:p>
        </w:tc>
      </w:tr>
      <w:tr w:rsidR="00601B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Полдник</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15.30-15.45</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15.30-15.45</w:t>
            </w:r>
          </w:p>
        </w:tc>
      </w:tr>
      <w:tr w:rsidR="00601B34">
        <w:trPr>
          <w:trHeight w:val="210"/>
        </w:trPr>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Подготовка к прогулке</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15.45-15.55</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15.45-15.55</w:t>
            </w:r>
          </w:p>
        </w:tc>
      </w:tr>
      <w:tr w:rsidR="00601B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Прогулка, развлекательные мероприятия, досуги, игры, самостоятельная деятельность, экспериментирование, труд</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15.55-17.30.</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15.55-17.30</w:t>
            </w:r>
          </w:p>
        </w:tc>
      </w:tr>
      <w:tr w:rsidR="00601B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Возвращение с прогулки, игры, индивидуальная работа, самостоятельная деятельность</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17.30.-18.00.</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17.30.-18.00.</w:t>
            </w:r>
          </w:p>
        </w:tc>
      </w:tr>
      <w:tr w:rsidR="00601B34">
        <w:trPr>
          <w:trHeight w:val="357"/>
        </w:trPr>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jc w:val="both"/>
              <w:rPr>
                <w:rFonts w:eastAsia="Times New Roman" w:cstheme="minorHAnsi"/>
                <w:kern w:val="2"/>
                <w:lang w:eastAsia="zh-CN"/>
              </w:rPr>
            </w:pPr>
            <w:r w:rsidRPr="00BC12AB">
              <w:rPr>
                <w:rFonts w:eastAsia="Times New Roman" w:cstheme="minorHAnsi"/>
                <w:kern w:val="2"/>
                <w:lang w:eastAsia="zh-CN"/>
              </w:rPr>
              <w:t>Уход детей домой</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18.00</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suppressLineNumbers/>
              <w:snapToGrid w:val="0"/>
              <w:spacing w:line="240" w:lineRule="auto"/>
              <w:rPr>
                <w:rFonts w:eastAsia="Times New Roman" w:cstheme="minorHAnsi"/>
                <w:kern w:val="2"/>
                <w:lang w:eastAsia="zh-CN"/>
              </w:rPr>
            </w:pPr>
            <w:r w:rsidRPr="00BC12AB">
              <w:rPr>
                <w:rFonts w:eastAsia="Times New Roman" w:cstheme="minorHAnsi"/>
                <w:kern w:val="2"/>
                <w:lang w:eastAsia="zh-CN"/>
              </w:rPr>
              <w:t>18.00</w:t>
            </w:r>
          </w:p>
        </w:tc>
      </w:tr>
      <w:tr w:rsidR="00601B34">
        <w:tc>
          <w:tcPr>
            <w:tcW w:w="9786" w:type="dxa"/>
            <w:gridSpan w:val="3"/>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jc w:val="center"/>
              <w:rPr>
                <w:rFonts w:eastAsia="Times New Roman" w:cstheme="minorHAnsi"/>
                <w:b/>
                <w:color w:val="00000A"/>
                <w:kern w:val="2"/>
              </w:rPr>
            </w:pPr>
            <w:r w:rsidRPr="00BC12AB">
              <w:rPr>
                <w:rFonts w:eastAsia="Times New Roman" w:cstheme="minorHAnsi"/>
                <w:b/>
                <w:color w:val="00000A"/>
                <w:kern w:val="2"/>
              </w:rPr>
              <w:t>Дома</w:t>
            </w:r>
          </w:p>
        </w:tc>
      </w:tr>
      <w:tr w:rsidR="00601B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rPr>
                <w:rFonts w:cstheme="minorHAnsi"/>
                <w:color w:val="00000A"/>
              </w:rPr>
            </w:pPr>
            <w:r w:rsidRPr="00BC12AB">
              <w:rPr>
                <w:rFonts w:cstheme="minorHAnsi"/>
                <w:color w:val="00000A"/>
              </w:rPr>
              <w:t>Прогулка</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rPr>
                <w:rFonts w:cstheme="minorHAnsi"/>
                <w:color w:val="00000A"/>
              </w:rPr>
            </w:pPr>
            <w:r w:rsidRPr="00BC12AB">
              <w:rPr>
                <w:rFonts w:cstheme="minorHAnsi"/>
                <w:color w:val="00000A"/>
              </w:rPr>
              <w:t>18.00-19.30</w:t>
            </w:r>
          </w:p>
        </w:tc>
        <w:tc>
          <w:tcPr>
            <w:tcW w:w="2946" w:type="dxa"/>
            <w:tcBorders>
              <w:left w:val="single" w:sz="4" w:space="0" w:color="000000"/>
              <w:bottom w:val="single" w:sz="4" w:space="0" w:color="000000"/>
            </w:tcBorders>
            <w:shd w:val="clear" w:color="auto" w:fill="auto"/>
          </w:tcPr>
          <w:p w:rsidR="00601B34" w:rsidRPr="00BC12AB" w:rsidRDefault="008F71E9">
            <w:pPr>
              <w:pStyle w:val="10"/>
              <w:rPr>
                <w:rFonts w:eastAsia="Times New Roman" w:cstheme="minorHAnsi"/>
                <w:color w:val="00000A"/>
                <w:kern w:val="2"/>
              </w:rPr>
            </w:pPr>
            <w:r w:rsidRPr="00BC12AB">
              <w:rPr>
                <w:rFonts w:eastAsia="Times New Roman" w:cstheme="minorHAnsi"/>
                <w:color w:val="00000A"/>
                <w:kern w:val="2"/>
              </w:rPr>
              <w:t>18.00. – 19.30.</w:t>
            </w:r>
          </w:p>
        </w:tc>
      </w:tr>
      <w:tr w:rsidR="00601B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rPr>
                <w:rFonts w:cstheme="minorHAnsi"/>
                <w:color w:val="00000A"/>
              </w:rPr>
            </w:pPr>
            <w:r w:rsidRPr="00BC12AB">
              <w:rPr>
                <w:rFonts w:cstheme="minorHAnsi"/>
                <w:color w:val="00000A"/>
              </w:rPr>
              <w:t>Возвращение домой, легкий ужин, спокойные игры, гигиенические процедуры</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rPr>
                <w:rFonts w:cstheme="minorHAnsi"/>
                <w:color w:val="00000A"/>
              </w:rPr>
            </w:pPr>
            <w:r w:rsidRPr="00BC12AB">
              <w:rPr>
                <w:rFonts w:cstheme="minorHAnsi"/>
                <w:color w:val="00000A"/>
              </w:rPr>
              <w:t>19.30-20.30</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rPr>
                <w:rFonts w:eastAsia="Times New Roman" w:cstheme="minorHAnsi"/>
                <w:color w:val="00000A"/>
                <w:kern w:val="2"/>
              </w:rPr>
            </w:pPr>
            <w:r w:rsidRPr="00BC12AB">
              <w:rPr>
                <w:rFonts w:eastAsia="Times New Roman" w:cstheme="minorHAnsi"/>
                <w:color w:val="00000A"/>
                <w:kern w:val="2"/>
              </w:rPr>
              <w:t>19.30-20.30.</w:t>
            </w:r>
          </w:p>
        </w:tc>
      </w:tr>
      <w:tr w:rsidR="00601B34">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rPr>
                <w:rFonts w:cstheme="minorHAnsi"/>
                <w:color w:val="00000A"/>
              </w:rPr>
            </w:pPr>
            <w:r w:rsidRPr="00BC12AB">
              <w:rPr>
                <w:rFonts w:cstheme="minorHAnsi"/>
                <w:color w:val="00000A"/>
              </w:rPr>
              <w:t>Ночной сон</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rPr>
                <w:rFonts w:cstheme="minorHAnsi"/>
                <w:color w:val="00000A"/>
              </w:rPr>
            </w:pPr>
            <w:r w:rsidRPr="00BC12AB">
              <w:rPr>
                <w:rFonts w:cstheme="minorHAnsi"/>
                <w:color w:val="00000A"/>
              </w:rPr>
              <w:t>20.30-6.00.</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01B34" w:rsidRPr="00BC12AB" w:rsidRDefault="008F71E9">
            <w:pPr>
              <w:pStyle w:val="10"/>
              <w:rPr>
                <w:rFonts w:cstheme="minorHAnsi"/>
                <w:color w:val="00000A"/>
              </w:rPr>
            </w:pPr>
            <w:r w:rsidRPr="00BC12AB">
              <w:rPr>
                <w:rFonts w:cstheme="minorHAnsi"/>
                <w:color w:val="00000A"/>
              </w:rPr>
              <w:t>20.30-6.00.</w:t>
            </w:r>
          </w:p>
        </w:tc>
      </w:tr>
    </w:tbl>
    <w:p w:rsidR="00601B34" w:rsidRDefault="00601B34" w:rsidP="002B479F">
      <w:pPr>
        <w:ind w:left="0" w:firstLine="0"/>
        <w:sectPr w:rsidR="00601B34">
          <w:headerReference w:type="default" r:id="rId13"/>
          <w:footerReference w:type="default" r:id="rId14"/>
          <w:pgSz w:w="11906" w:h="16838"/>
          <w:pgMar w:top="851" w:right="851" w:bottom="851" w:left="1125" w:header="720" w:footer="709" w:gutter="0"/>
          <w:cols w:space="720"/>
          <w:formProt w:val="0"/>
          <w:docGrid w:linePitch="360"/>
        </w:sectPr>
      </w:pPr>
    </w:p>
    <w:p w:rsidR="00601B34" w:rsidRDefault="008F71E9" w:rsidP="00BC12AB">
      <w:pPr>
        <w:pStyle w:val="10"/>
        <w:spacing w:line="240" w:lineRule="auto"/>
        <w:jc w:val="center"/>
        <w:rPr>
          <w:b/>
          <w:sz w:val="28"/>
          <w:szCs w:val="28"/>
        </w:rPr>
      </w:pPr>
      <w:r>
        <w:rPr>
          <w:b/>
          <w:sz w:val="28"/>
          <w:szCs w:val="28"/>
        </w:rPr>
        <w:t>Оздоровительный режим (старший дошкольный возраст)</w:t>
      </w:r>
    </w:p>
    <w:p w:rsidR="00601B34" w:rsidRDefault="008F71E9" w:rsidP="00BC12AB">
      <w:pPr>
        <w:pStyle w:val="10"/>
        <w:spacing w:line="240" w:lineRule="auto"/>
        <w:jc w:val="center"/>
        <w:rPr>
          <w:b/>
          <w:sz w:val="28"/>
          <w:szCs w:val="28"/>
        </w:rPr>
      </w:pPr>
      <w:r>
        <w:rPr>
          <w:b/>
          <w:sz w:val="28"/>
          <w:szCs w:val="28"/>
        </w:rPr>
        <w:t>для групп компенсирующей направленности</w:t>
      </w:r>
    </w:p>
    <w:p w:rsidR="00601B34" w:rsidRDefault="008F71E9" w:rsidP="00BC12AB">
      <w:pPr>
        <w:pStyle w:val="10"/>
        <w:spacing w:line="240" w:lineRule="auto"/>
        <w:jc w:val="center"/>
        <w:rPr>
          <w:b/>
          <w:sz w:val="28"/>
          <w:szCs w:val="28"/>
        </w:rPr>
      </w:pPr>
      <w:r>
        <w:rPr>
          <w:b/>
          <w:sz w:val="28"/>
          <w:szCs w:val="28"/>
        </w:rPr>
        <w:t>на 20</w:t>
      </w:r>
      <w:r w:rsidR="00EF2EF0">
        <w:rPr>
          <w:b/>
          <w:sz w:val="28"/>
          <w:szCs w:val="28"/>
        </w:rPr>
        <w:t>20</w:t>
      </w:r>
      <w:r>
        <w:rPr>
          <w:b/>
          <w:sz w:val="28"/>
          <w:szCs w:val="28"/>
        </w:rPr>
        <w:t>-202</w:t>
      </w:r>
      <w:r w:rsidR="00EF2EF0">
        <w:rPr>
          <w:b/>
          <w:sz w:val="28"/>
          <w:szCs w:val="28"/>
        </w:rPr>
        <w:t>1</w:t>
      </w:r>
      <w:r>
        <w:rPr>
          <w:b/>
          <w:sz w:val="28"/>
          <w:szCs w:val="28"/>
        </w:rPr>
        <w:t xml:space="preserve"> учебный год</w:t>
      </w:r>
    </w:p>
    <w:tbl>
      <w:tblPr>
        <w:tblW w:w="9356" w:type="dxa"/>
        <w:tblInd w:w="5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4962"/>
        <w:gridCol w:w="4394"/>
      </w:tblGrid>
      <w:tr w:rsidR="00601B34">
        <w:tc>
          <w:tcPr>
            <w:tcW w:w="4961" w:type="dxa"/>
            <w:tcBorders>
              <w:top w:val="single" w:sz="2" w:space="0" w:color="000000"/>
              <w:left w:val="single" w:sz="2" w:space="0" w:color="000000"/>
              <w:bottom w:val="single" w:sz="2" w:space="0" w:color="000000"/>
            </w:tcBorders>
            <w:shd w:val="clear" w:color="auto" w:fill="auto"/>
          </w:tcPr>
          <w:p w:rsidR="00601B34" w:rsidRDefault="008F71E9">
            <w:pPr>
              <w:pStyle w:val="ae"/>
              <w:snapToGrid w:val="0"/>
              <w:rPr>
                <w:b/>
                <w:bCs/>
              </w:rPr>
            </w:pPr>
            <w:r>
              <w:rPr>
                <w:b/>
                <w:bCs/>
              </w:rPr>
              <w:t>Оздоровительные мероприятия</w:t>
            </w:r>
          </w:p>
        </w:tc>
        <w:tc>
          <w:tcPr>
            <w:tcW w:w="4394" w:type="dxa"/>
            <w:tcBorders>
              <w:top w:val="single" w:sz="2" w:space="0" w:color="000000"/>
              <w:left w:val="single" w:sz="2" w:space="0" w:color="000000"/>
              <w:bottom w:val="single" w:sz="2" w:space="0" w:color="000000"/>
              <w:right w:val="single" w:sz="2" w:space="0" w:color="000000"/>
            </w:tcBorders>
            <w:shd w:val="clear" w:color="auto" w:fill="auto"/>
          </w:tcPr>
          <w:p w:rsidR="00601B34" w:rsidRDefault="008F71E9">
            <w:pPr>
              <w:pStyle w:val="ae"/>
              <w:snapToGrid w:val="0"/>
              <w:rPr>
                <w:b/>
                <w:bCs/>
              </w:rPr>
            </w:pPr>
            <w:r>
              <w:rPr>
                <w:b/>
                <w:bCs/>
              </w:rPr>
              <w:t>Особенности организации</w:t>
            </w:r>
          </w:p>
        </w:tc>
      </w:tr>
      <w:tr w:rsidR="00601B34">
        <w:tc>
          <w:tcPr>
            <w:tcW w:w="4961" w:type="dxa"/>
            <w:tcBorders>
              <w:left w:val="single" w:sz="2" w:space="0" w:color="000000"/>
              <w:bottom w:val="single" w:sz="2" w:space="0" w:color="000000"/>
            </w:tcBorders>
            <w:shd w:val="clear" w:color="auto" w:fill="auto"/>
          </w:tcPr>
          <w:p w:rsidR="00601B34" w:rsidRDefault="008F71E9">
            <w:pPr>
              <w:pStyle w:val="ae"/>
              <w:snapToGrid w:val="0"/>
            </w:pPr>
            <w:r>
              <w:t>Приём детей на воздухе</w:t>
            </w:r>
          </w:p>
        </w:tc>
        <w:tc>
          <w:tcPr>
            <w:tcW w:w="4394" w:type="dxa"/>
            <w:tcBorders>
              <w:left w:val="single" w:sz="2" w:space="0" w:color="000000"/>
              <w:bottom w:val="single" w:sz="2" w:space="0" w:color="000000"/>
              <w:right w:val="single" w:sz="2" w:space="0" w:color="000000"/>
            </w:tcBorders>
            <w:shd w:val="clear" w:color="auto" w:fill="auto"/>
          </w:tcPr>
          <w:p w:rsidR="00601B34" w:rsidRDefault="008F71E9">
            <w:pPr>
              <w:pStyle w:val="ae"/>
              <w:snapToGrid w:val="0"/>
            </w:pPr>
            <w:r>
              <w:t>Ежедневно, до темпа. -20 град.</w:t>
            </w:r>
          </w:p>
        </w:tc>
      </w:tr>
      <w:tr w:rsidR="00601B34">
        <w:tc>
          <w:tcPr>
            <w:tcW w:w="4961" w:type="dxa"/>
            <w:tcBorders>
              <w:left w:val="single" w:sz="2" w:space="0" w:color="000000"/>
              <w:bottom w:val="single" w:sz="2" w:space="0" w:color="000000"/>
            </w:tcBorders>
            <w:shd w:val="clear" w:color="auto" w:fill="auto"/>
          </w:tcPr>
          <w:p w:rsidR="00601B34" w:rsidRDefault="008F71E9">
            <w:pPr>
              <w:pStyle w:val="ae"/>
              <w:snapToGrid w:val="0"/>
            </w:pPr>
            <w:r>
              <w:t>Утренняя гимнастика</w:t>
            </w:r>
          </w:p>
        </w:tc>
        <w:tc>
          <w:tcPr>
            <w:tcW w:w="4394" w:type="dxa"/>
            <w:tcBorders>
              <w:left w:val="single" w:sz="2" w:space="0" w:color="000000"/>
              <w:bottom w:val="single" w:sz="2" w:space="0" w:color="000000"/>
              <w:right w:val="single" w:sz="2" w:space="0" w:color="000000"/>
            </w:tcBorders>
            <w:shd w:val="clear" w:color="auto" w:fill="auto"/>
          </w:tcPr>
          <w:p w:rsidR="00601B34" w:rsidRDefault="008F71E9">
            <w:pPr>
              <w:pStyle w:val="ae"/>
              <w:snapToGrid w:val="0"/>
            </w:pPr>
            <w:r>
              <w:t>Ежедневно 10-12 минут</w:t>
            </w:r>
          </w:p>
        </w:tc>
      </w:tr>
      <w:tr w:rsidR="00601B34">
        <w:tc>
          <w:tcPr>
            <w:tcW w:w="4961" w:type="dxa"/>
            <w:tcBorders>
              <w:left w:val="single" w:sz="2" w:space="0" w:color="000000"/>
              <w:bottom w:val="single" w:sz="2" w:space="0" w:color="000000"/>
            </w:tcBorders>
            <w:shd w:val="clear" w:color="auto" w:fill="auto"/>
          </w:tcPr>
          <w:p w:rsidR="00601B34" w:rsidRDefault="008F71E9">
            <w:pPr>
              <w:pStyle w:val="ae"/>
              <w:snapToGrid w:val="0"/>
            </w:pPr>
            <w:r>
              <w:t>Воздушно-температурный режим:</w:t>
            </w:r>
          </w:p>
          <w:p w:rsidR="00601B34" w:rsidRDefault="008F71E9">
            <w:pPr>
              <w:pStyle w:val="ae"/>
            </w:pPr>
            <w:r>
              <w:t>- в группе</w:t>
            </w:r>
          </w:p>
          <w:p w:rsidR="00601B34" w:rsidRDefault="008F71E9">
            <w:pPr>
              <w:pStyle w:val="ae"/>
            </w:pPr>
            <w:r>
              <w:t>- в спальне</w:t>
            </w:r>
          </w:p>
        </w:tc>
        <w:tc>
          <w:tcPr>
            <w:tcW w:w="4394" w:type="dxa"/>
            <w:tcBorders>
              <w:left w:val="single" w:sz="2" w:space="0" w:color="000000"/>
              <w:bottom w:val="single" w:sz="2" w:space="0" w:color="000000"/>
              <w:right w:val="single" w:sz="2" w:space="0" w:color="000000"/>
            </w:tcBorders>
            <w:shd w:val="clear" w:color="auto" w:fill="auto"/>
          </w:tcPr>
          <w:p w:rsidR="00601B34" w:rsidRDefault="008F71E9">
            <w:pPr>
              <w:pStyle w:val="ae"/>
              <w:snapToGrid w:val="0"/>
            </w:pPr>
            <w:r>
              <w:t>Ежедневно</w:t>
            </w:r>
          </w:p>
          <w:p w:rsidR="00601B34" w:rsidRDefault="008F71E9">
            <w:pPr>
              <w:pStyle w:val="ae"/>
            </w:pPr>
            <w:r>
              <w:t>темп. -18 град.</w:t>
            </w:r>
          </w:p>
          <w:p w:rsidR="00601B34" w:rsidRDefault="008F71E9">
            <w:pPr>
              <w:pStyle w:val="ae"/>
            </w:pPr>
            <w:r>
              <w:t>Темп-16-18 град.</w:t>
            </w:r>
          </w:p>
        </w:tc>
      </w:tr>
      <w:tr w:rsidR="00601B34">
        <w:tc>
          <w:tcPr>
            <w:tcW w:w="4961" w:type="dxa"/>
            <w:tcBorders>
              <w:left w:val="single" w:sz="2" w:space="0" w:color="000000"/>
              <w:bottom w:val="single" w:sz="2" w:space="0" w:color="000000"/>
            </w:tcBorders>
            <w:shd w:val="clear" w:color="auto" w:fill="auto"/>
          </w:tcPr>
          <w:p w:rsidR="00601B34" w:rsidRDefault="008F71E9">
            <w:pPr>
              <w:pStyle w:val="ae"/>
              <w:snapToGrid w:val="0"/>
            </w:pPr>
            <w:r>
              <w:t>Сквозное проветривание помещения</w:t>
            </w:r>
          </w:p>
        </w:tc>
        <w:tc>
          <w:tcPr>
            <w:tcW w:w="4394" w:type="dxa"/>
            <w:tcBorders>
              <w:left w:val="single" w:sz="2" w:space="0" w:color="000000"/>
              <w:bottom w:val="single" w:sz="2" w:space="0" w:color="000000"/>
              <w:right w:val="single" w:sz="2" w:space="0" w:color="000000"/>
            </w:tcBorders>
            <w:shd w:val="clear" w:color="auto" w:fill="auto"/>
          </w:tcPr>
          <w:p w:rsidR="00601B34" w:rsidRDefault="008F71E9">
            <w:pPr>
              <w:pStyle w:val="ae"/>
              <w:snapToGrid w:val="0"/>
            </w:pPr>
            <w:r>
              <w:t>2 раза в день, в течение 10-15 минут, температура до14-16 град</w:t>
            </w:r>
          </w:p>
        </w:tc>
      </w:tr>
      <w:tr w:rsidR="00601B34">
        <w:tc>
          <w:tcPr>
            <w:tcW w:w="4961" w:type="dxa"/>
            <w:tcBorders>
              <w:left w:val="single" w:sz="2" w:space="0" w:color="000000"/>
              <w:bottom w:val="single" w:sz="2" w:space="0" w:color="000000"/>
            </w:tcBorders>
            <w:shd w:val="clear" w:color="auto" w:fill="auto"/>
          </w:tcPr>
          <w:p w:rsidR="00601B34" w:rsidRDefault="008F71E9">
            <w:pPr>
              <w:pStyle w:val="ae"/>
              <w:snapToGrid w:val="0"/>
            </w:pPr>
            <w:r>
              <w:t>Умывание холодной водой в течение дня</w:t>
            </w:r>
          </w:p>
        </w:tc>
        <w:tc>
          <w:tcPr>
            <w:tcW w:w="4394" w:type="dxa"/>
            <w:tcBorders>
              <w:left w:val="single" w:sz="2" w:space="0" w:color="000000"/>
              <w:bottom w:val="single" w:sz="2" w:space="0" w:color="000000"/>
              <w:right w:val="single" w:sz="2" w:space="0" w:color="000000"/>
            </w:tcBorders>
            <w:shd w:val="clear" w:color="auto" w:fill="auto"/>
          </w:tcPr>
          <w:p w:rsidR="00601B34" w:rsidRDefault="008F71E9">
            <w:pPr>
              <w:pStyle w:val="ae"/>
              <w:snapToGrid w:val="0"/>
            </w:pPr>
            <w:r>
              <w:t>2 раза в день</w:t>
            </w:r>
          </w:p>
        </w:tc>
      </w:tr>
      <w:tr w:rsidR="00601B34">
        <w:tc>
          <w:tcPr>
            <w:tcW w:w="4961" w:type="dxa"/>
            <w:tcBorders>
              <w:left w:val="single" w:sz="2" w:space="0" w:color="000000"/>
              <w:bottom w:val="single" w:sz="2" w:space="0" w:color="000000"/>
            </w:tcBorders>
            <w:shd w:val="clear" w:color="auto" w:fill="auto"/>
          </w:tcPr>
          <w:p w:rsidR="00601B34" w:rsidRDefault="008F71E9">
            <w:pPr>
              <w:pStyle w:val="ae"/>
              <w:snapToGrid w:val="0"/>
            </w:pPr>
            <w:r>
              <w:t>Промывание носа, закапывание в нос медово-луковой смеси</w:t>
            </w:r>
          </w:p>
        </w:tc>
        <w:tc>
          <w:tcPr>
            <w:tcW w:w="4394" w:type="dxa"/>
            <w:tcBorders>
              <w:left w:val="single" w:sz="2" w:space="0" w:color="000000"/>
              <w:bottom w:val="single" w:sz="2" w:space="0" w:color="000000"/>
              <w:right w:val="single" w:sz="2" w:space="0" w:color="000000"/>
            </w:tcBorders>
            <w:shd w:val="clear" w:color="auto" w:fill="auto"/>
          </w:tcPr>
          <w:p w:rsidR="00601B34" w:rsidRDefault="008F71E9">
            <w:pPr>
              <w:pStyle w:val="ae"/>
              <w:snapToGrid w:val="0"/>
            </w:pPr>
            <w:r>
              <w:t>По назначению врача для профилактики ОРЗ, гриппа</w:t>
            </w:r>
          </w:p>
        </w:tc>
      </w:tr>
      <w:tr w:rsidR="00601B34">
        <w:tc>
          <w:tcPr>
            <w:tcW w:w="4961" w:type="dxa"/>
            <w:tcBorders>
              <w:left w:val="single" w:sz="2" w:space="0" w:color="000000"/>
              <w:bottom w:val="single" w:sz="2" w:space="0" w:color="000000"/>
            </w:tcBorders>
            <w:shd w:val="clear" w:color="auto" w:fill="auto"/>
          </w:tcPr>
          <w:p w:rsidR="00601B34" w:rsidRDefault="008F71E9">
            <w:pPr>
              <w:pStyle w:val="ae"/>
              <w:snapToGrid w:val="0"/>
            </w:pPr>
            <w:r>
              <w:t>Непосредственно образовательная деятельность по области «Физическая культура» на воздухе.</w:t>
            </w:r>
          </w:p>
          <w:p w:rsidR="00601B34" w:rsidRDefault="008F71E9">
            <w:pPr>
              <w:pStyle w:val="ae"/>
            </w:pPr>
            <w:r>
              <w:t xml:space="preserve"> Подвижные игры и физические упражнения на прогулке</w:t>
            </w:r>
          </w:p>
        </w:tc>
        <w:tc>
          <w:tcPr>
            <w:tcW w:w="4394" w:type="dxa"/>
            <w:tcBorders>
              <w:left w:val="single" w:sz="2" w:space="0" w:color="000000"/>
              <w:bottom w:val="single" w:sz="2" w:space="0" w:color="000000"/>
              <w:right w:val="single" w:sz="2" w:space="0" w:color="000000"/>
            </w:tcBorders>
            <w:shd w:val="clear" w:color="auto" w:fill="auto"/>
          </w:tcPr>
          <w:p w:rsidR="00601B34" w:rsidRDefault="008F71E9">
            <w:pPr>
              <w:pStyle w:val="ae"/>
              <w:snapToGrid w:val="0"/>
            </w:pPr>
            <w:r>
              <w:t>1 раз в неделю, в зависимости от погодных условий</w:t>
            </w:r>
          </w:p>
          <w:p w:rsidR="00601B34" w:rsidRDefault="00601B34">
            <w:pPr>
              <w:pStyle w:val="ae"/>
            </w:pPr>
          </w:p>
          <w:p w:rsidR="00601B34" w:rsidRDefault="008F71E9">
            <w:pPr>
              <w:pStyle w:val="ae"/>
            </w:pPr>
            <w:r>
              <w:t>ежедневно, не менее 2 раз в день, 15-20 минут</w:t>
            </w:r>
          </w:p>
        </w:tc>
      </w:tr>
      <w:tr w:rsidR="00601B34">
        <w:tc>
          <w:tcPr>
            <w:tcW w:w="4961" w:type="dxa"/>
            <w:tcBorders>
              <w:left w:val="single" w:sz="2" w:space="0" w:color="000000"/>
              <w:bottom w:val="single" w:sz="2" w:space="0" w:color="000000"/>
            </w:tcBorders>
            <w:shd w:val="clear" w:color="auto" w:fill="auto"/>
          </w:tcPr>
          <w:p w:rsidR="00601B34" w:rsidRDefault="008F71E9">
            <w:pPr>
              <w:pStyle w:val="ae"/>
              <w:snapToGrid w:val="0"/>
            </w:pPr>
            <w:r>
              <w:t>Одежда детей в группе</w:t>
            </w:r>
          </w:p>
        </w:tc>
        <w:tc>
          <w:tcPr>
            <w:tcW w:w="4394" w:type="dxa"/>
            <w:tcBorders>
              <w:left w:val="single" w:sz="2" w:space="0" w:color="000000"/>
              <w:bottom w:val="single" w:sz="2" w:space="0" w:color="000000"/>
              <w:right w:val="single" w:sz="2" w:space="0" w:color="000000"/>
            </w:tcBorders>
            <w:shd w:val="clear" w:color="auto" w:fill="auto"/>
          </w:tcPr>
          <w:p w:rsidR="00601B34" w:rsidRDefault="008F71E9">
            <w:pPr>
              <w:pStyle w:val="ae"/>
              <w:snapToGrid w:val="0"/>
            </w:pPr>
            <w:r>
              <w:t>Облегчённая</w:t>
            </w:r>
          </w:p>
        </w:tc>
      </w:tr>
      <w:tr w:rsidR="00601B34">
        <w:tc>
          <w:tcPr>
            <w:tcW w:w="4961" w:type="dxa"/>
            <w:tcBorders>
              <w:left w:val="single" w:sz="2" w:space="0" w:color="000000"/>
              <w:bottom w:val="single" w:sz="2" w:space="0" w:color="000000"/>
            </w:tcBorders>
            <w:shd w:val="clear" w:color="auto" w:fill="auto"/>
          </w:tcPr>
          <w:p w:rsidR="00601B34" w:rsidRDefault="008F71E9">
            <w:pPr>
              <w:pStyle w:val="ae"/>
              <w:snapToGrid w:val="0"/>
            </w:pPr>
            <w:r>
              <w:t>Сон при открытых форточках</w:t>
            </w:r>
          </w:p>
        </w:tc>
        <w:tc>
          <w:tcPr>
            <w:tcW w:w="4394" w:type="dxa"/>
            <w:tcBorders>
              <w:left w:val="single" w:sz="2" w:space="0" w:color="000000"/>
              <w:bottom w:val="single" w:sz="2" w:space="0" w:color="000000"/>
              <w:right w:val="single" w:sz="2" w:space="0" w:color="000000"/>
            </w:tcBorders>
            <w:shd w:val="clear" w:color="auto" w:fill="auto"/>
          </w:tcPr>
          <w:p w:rsidR="00601B34" w:rsidRDefault="008F71E9">
            <w:pPr>
              <w:pStyle w:val="ae"/>
              <w:snapToGrid w:val="0"/>
            </w:pPr>
            <w:r>
              <w:t xml:space="preserve"> Круглогодично</w:t>
            </w:r>
          </w:p>
        </w:tc>
      </w:tr>
      <w:tr w:rsidR="00601B34">
        <w:tc>
          <w:tcPr>
            <w:tcW w:w="4961" w:type="dxa"/>
            <w:tcBorders>
              <w:left w:val="single" w:sz="2" w:space="0" w:color="000000"/>
              <w:bottom w:val="single" w:sz="2" w:space="0" w:color="000000"/>
            </w:tcBorders>
            <w:shd w:val="clear" w:color="auto" w:fill="auto"/>
          </w:tcPr>
          <w:p w:rsidR="00601B34" w:rsidRDefault="008F71E9">
            <w:pPr>
              <w:pStyle w:val="ae"/>
              <w:snapToGrid w:val="0"/>
            </w:pPr>
            <w:r>
              <w:t>Гимнастика после сна, воздушные и водные процедуры, хождение по мокрым дорожкам, дорожкам здоровья</w:t>
            </w:r>
          </w:p>
        </w:tc>
        <w:tc>
          <w:tcPr>
            <w:tcW w:w="4394" w:type="dxa"/>
            <w:tcBorders>
              <w:left w:val="single" w:sz="2" w:space="0" w:color="000000"/>
              <w:bottom w:val="single" w:sz="2" w:space="0" w:color="000000"/>
              <w:right w:val="single" w:sz="2" w:space="0" w:color="000000"/>
            </w:tcBorders>
            <w:shd w:val="clear" w:color="auto" w:fill="auto"/>
          </w:tcPr>
          <w:p w:rsidR="00601B34" w:rsidRDefault="008F71E9">
            <w:pPr>
              <w:pStyle w:val="ae"/>
              <w:snapToGrid w:val="0"/>
            </w:pPr>
            <w:r>
              <w:t>Ежедневно, по мере пробуждения детей 10-15 минут</w:t>
            </w:r>
          </w:p>
        </w:tc>
      </w:tr>
      <w:tr w:rsidR="00601B34">
        <w:tc>
          <w:tcPr>
            <w:tcW w:w="4961" w:type="dxa"/>
            <w:tcBorders>
              <w:left w:val="single" w:sz="2" w:space="0" w:color="000000"/>
              <w:bottom w:val="single" w:sz="2" w:space="0" w:color="000000"/>
            </w:tcBorders>
            <w:shd w:val="clear" w:color="auto" w:fill="auto"/>
          </w:tcPr>
          <w:p w:rsidR="00601B34" w:rsidRDefault="008F71E9">
            <w:pPr>
              <w:pStyle w:val="ae"/>
              <w:snapToGrid w:val="0"/>
            </w:pPr>
            <w:r>
              <w:t>Целевые прогулки, походы</w:t>
            </w:r>
          </w:p>
        </w:tc>
        <w:tc>
          <w:tcPr>
            <w:tcW w:w="4394" w:type="dxa"/>
            <w:tcBorders>
              <w:left w:val="single" w:sz="2" w:space="0" w:color="000000"/>
              <w:bottom w:val="single" w:sz="2" w:space="0" w:color="000000"/>
              <w:right w:val="single" w:sz="2" w:space="0" w:color="000000"/>
            </w:tcBorders>
            <w:shd w:val="clear" w:color="auto" w:fill="auto"/>
          </w:tcPr>
          <w:p w:rsidR="00601B34" w:rsidRDefault="008F71E9">
            <w:pPr>
              <w:pStyle w:val="ae"/>
              <w:snapToGrid w:val="0"/>
            </w:pPr>
            <w:r>
              <w:t>1 раз в 3 месяца, начиная с 4 лет, 40-60 минут</w:t>
            </w:r>
          </w:p>
        </w:tc>
      </w:tr>
      <w:tr w:rsidR="00601B34">
        <w:tc>
          <w:tcPr>
            <w:tcW w:w="4961" w:type="dxa"/>
            <w:tcBorders>
              <w:left w:val="single" w:sz="2" w:space="0" w:color="000000"/>
              <w:bottom w:val="single" w:sz="2" w:space="0" w:color="000000"/>
            </w:tcBorders>
            <w:shd w:val="clear" w:color="auto" w:fill="auto"/>
          </w:tcPr>
          <w:p w:rsidR="00601B34" w:rsidRDefault="008F71E9">
            <w:pPr>
              <w:pStyle w:val="ae"/>
              <w:snapToGrid w:val="0"/>
            </w:pPr>
            <w:r>
              <w:t>Обливание ног холодной водой, обтирание тела</w:t>
            </w:r>
          </w:p>
        </w:tc>
        <w:tc>
          <w:tcPr>
            <w:tcW w:w="4394" w:type="dxa"/>
            <w:tcBorders>
              <w:left w:val="single" w:sz="2" w:space="0" w:color="000000"/>
              <w:bottom w:val="single" w:sz="2" w:space="0" w:color="000000"/>
              <w:right w:val="single" w:sz="2" w:space="0" w:color="000000"/>
            </w:tcBorders>
            <w:shd w:val="clear" w:color="auto" w:fill="auto"/>
          </w:tcPr>
          <w:p w:rsidR="00601B34" w:rsidRDefault="008F71E9">
            <w:pPr>
              <w:pStyle w:val="ae"/>
              <w:snapToGrid w:val="0"/>
            </w:pPr>
            <w:r>
              <w:t>По назначению врача после дневного сна</w:t>
            </w:r>
          </w:p>
        </w:tc>
      </w:tr>
      <w:tr w:rsidR="00601B34">
        <w:tc>
          <w:tcPr>
            <w:tcW w:w="4961" w:type="dxa"/>
            <w:tcBorders>
              <w:left w:val="single" w:sz="2" w:space="0" w:color="000000"/>
              <w:bottom w:val="single" w:sz="2" w:space="0" w:color="000000"/>
            </w:tcBorders>
            <w:shd w:val="clear" w:color="auto" w:fill="auto"/>
          </w:tcPr>
          <w:p w:rsidR="00601B34" w:rsidRDefault="008F71E9">
            <w:pPr>
              <w:pStyle w:val="ae"/>
              <w:snapToGrid w:val="0"/>
            </w:pPr>
            <w:r>
              <w:t xml:space="preserve">Хождение босиком по участку </w:t>
            </w:r>
          </w:p>
        </w:tc>
        <w:tc>
          <w:tcPr>
            <w:tcW w:w="4394" w:type="dxa"/>
            <w:tcBorders>
              <w:left w:val="single" w:sz="2" w:space="0" w:color="000000"/>
              <w:bottom w:val="single" w:sz="2" w:space="0" w:color="000000"/>
              <w:right w:val="single" w:sz="2" w:space="0" w:color="000000"/>
            </w:tcBorders>
            <w:shd w:val="clear" w:color="auto" w:fill="auto"/>
          </w:tcPr>
          <w:p w:rsidR="00601B34" w:rsidRDefault="008F71E9">
            <w:pPr>
              <w:pStyle w:val="ae"/>
              <w:snapToGrid w:val="0"/>
            </w:pPr>
            <w:r>
              <w:t>В летний период времени</w:t>
            </w:r>
          </w:p>
        </w:tc>
      </w:tr>
    </w:tbl>
    <w:p w:rsidR="00601B34" w:rsidRDefault="00601B34">
      <w:pPr>
        <w:pStyle w:val="10"/>
        <w:spacing w:line="240" w:lineRule="auto"/>
        <w:jc w:val="both"/>
        <w:rPr>
          <w:b/>
          <w:i/>
          <w:color w:val="FF0000"/>
        </w:rPr>
      </w:pPr>
    </w:p>
    <w:p w:rsidR="00601B34" w:rsidRDefault="008F71E9">
      <w:pPr>
        <w:pStyle w:val="14"/>
        <w:jc w:val="center"/>
        <w:rPr>
          <w:rFonts w:ascii="Times New Roman" w:hAnsi="Times New Roman" w:cs="Times New Roman"/>
          <w:b/>
          <w:bCs/>
          <w:sz w:val="28"/>
          <w:szCs w:val="28"/>
        </w:rPr>
      </w:pPr>
      <w:r>
        <w:rPr>
          <w:rFonts w:ascii="Times New Roman" w:hAnsi="Times New Roman" w:cs="Times New Roman"/>
          <w:b/>
          <w:bCs/>
          <w:sz w:val="28"/>
          <w:szCs w:val="28"/>
        </w:rPr>
        <w:t>Организация двигательного режима в МАДОУ ЦРР-д/с№32</w:t>
      </w:r>
    </w:p>
    <w:p w:rsidR="00601B34" w:rsidRDefault="008F71E9">
      <w:pPr>
        <w:pStyle w:val="14"/>
        <w:jc w:val="center"/>
        <w:rPr>
          <w:rFonts w:ascii="Times New Roman" w:hAnsi="Times New Roman" w:cs="Times New Roman"/>
          <w:b/>
          <w:bCs/>
          <w:sz w:val="28"/>
          <w:szCs w:val="28"/>
        </w:rPr>
      </w:pPr>
      <w:r>
        <w:rPr>
          <w:rFonts w:ascii="Times New Roman" w:hAnsi="Times New Roman" w:cs="Times New Roman"/>
          <w:b/>
          <w:bCs/>
          <w:sz w:val="28"/>
          <w:szCs w:val="28"/>
        </w:rPr>
        <w:t>на 20</w:t>
      </w:r>
      <w:r w:rsidR="00EF2EF0">
        <w:rPr>
          <w:rFonts w:ascii="Times New Roman" w:hAnsi="Times New Roman" w:cs="Times New Roman"/>
          <w:b/>
          <w:bCs/>
          <w:sz w:val="28"/>
          <w:szCs w:val="28"/>
        </w:rPr>
        <w:t>20</w:t>
      </w:r>
      <w:r>
        <w:rPr>
          <w:rFonts w:ascii="Times New Roman" w:hAnsi="Times New Roman" w:cs="Times New Roman"/>
          <w:b/>
          <w:bCs/>
          <w:sz w:val="28"/>
          <w:szCs w:val="28"/>
        </w:rPr>
        <w:t>-202</w:t>
      </w:r>
      <w:r w:rsidR="00EF2EF0">
        <w:rPr>
          <w:rFonts w:ascii="Times New Roman" w:hAnsi="Times New Roman" w:cs="Times New Roman"/>
          <w:b/>
          <w:bCs/>
          <w:sz w:val="28"/>
          <w:szCs w:val="28"/>
        </w:rPr>
        <w:t>1</w:t>
      </w:r>
      <w:r>
        <w:rPr>
          <w:rFonts w:ascii="Times New Roman" w:hAnsi="Times New Roman" w:cs="Times New Roman"/>
          <w:b/>
          <w:bCs/>
          <w:sz w:val="28"/>
          <w:szCs w:val="28"/>
        </w:rPr>
        <w:t xml:space="preserve"> учебный год в группах компенсирующей направленности</w:t>
      </w:r>
    </w:p>
    <w:p w:rsidR="00601B34" w:rsidRDefault="00601B34">
      <w:pPr>
        <w:pStyle w:val="14"/>
        <w:jc w:val="center"/>
        <w:rPr>
          <w:rFonts w:ascii="Times New Roman" w:hAnsi="Times New Roman" w:cs="Times New Roman"/>
          <w:b/>
          <w:bCs/>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1"/>
        <w:gridCol w:w="3706"/>
        <w:gridCol w:w="3817"/>
      </w:tblGrid>
      <w:tr w:rsidR="00601B34">
        <w:tc>
          <w:tcPr>
            <w:tcW w:w="16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jc w:val="center"/>
              <w:rPr>
                <w:rFonts w:ascii="Times New Roman" w:hAnsi="Times New Roman" w:cs="Times New Roman"/>
                <w:b/>
                <w:sz w:val="24"/>
                <w:szCs w:val="24"/>
              </w:rPr>
            </w:pPr>
            <w:r>
              <w:rPr>
                <w:rFonts w:ascii="Times New Roman" w:hAnsi="Times New Roman" w:cs="Times New Roman"/>
                <w:b/>
                <w:sz w:val="24"/>
                <w:szCs w:val="24"/>
              </w:rPr>
              <w:t>Формы</w:t>
            </w:r>
          </w:p>
          <w:p w:rsidR="00601B34" w:rsidRDefault="008F71E9">
            <w:pPr>
              <w:pStyle w:val="14"/>
              <w:jc w:val="center"/>
              <w:rPr>
                <w:rFonts w:ascii="Times New Roman" w:hAnsi="Times New Roman" w:cs="Times New Roman"/>
                <w:b/>
                <w:sz w:val="24"/>
                <w:szCs w:val="24"/>
              </w:rPr>
            </w:pPr>
            <w:r>
              <w:rPr>
                <w:rFonts w:ascii="Times New Roman" w:hAnsi="Times New Roman" w:cs="Times New Roman"/>
                <w:b/>
                <w:sz w:val="24"/>
                <w:szCs w:val="24"/>
              </w:rPr>
              <w:t>работы</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jc w:val="center"/>
              <w:rPr>
                <w:rFonts w:ascii="Times New Roman" w:hAnsi="Times New Roman" w:cs="Times New Roman"/>
                <w:b/>
                <w:sz w:val="24"/>
                <w:szCs w:val="24"/>
              </w:rPr>
            </w:pPr>
            <w:r>
              <w:rPr>
                <w:rFonts w:ascii="Times New Roman" w:hAnsi="Times New Roman" w:cs="Times New Roman"/>
                <w:b/>
                <w:sz w:val="24"/>
                <w:szCs w:val="24"/>
              </w:rPr>
              <w:t>Виды занятий</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jc w:val="center"/>
              <w:rPr>
                <w:rFonts w:ascii="Times New Roman" w:hAnsi="Times New Roman" w:cs="Times New Roman"/>
                <w:b/>
                <w:sz w:val="24"/>
                <w:szCs w:val="24"/>
              </w:rPr>
            </w:pPr>
            <w:r>
              <w:rPr>
                <w:rFonts w:ascii="Times New Roman" w:hAnsi="Times New Roman" w:cs="Times New Roman"/>
                <w:b/>
                <w:sz w:val="24"/>
                <w:szCs w:val="24"/>
              </w:rPr>
              <w:t>Количество и длительность занятий (в мин.) в зависимости от возраста детей</w:t>
            </w:r>
          </w:p>
        </w:tc>
      </w:tr>
      <w:tr w:rsidR="00601B34">
        <w:trPr>
          <w:trHeight w:val="271"/>
        </w:trPr>
        <w:tc>
          <w:tcPr>
            <w:tcW w:w="1667"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4"/>
              <w:jc w:val="center"/>
              <w:rPr>
                <w:rFonts w:ascii="Times New Roman" w:hAnsi="Times New Roman" w:cs="Times New Roman"/>
                <w:b/>
                <w:sz w:val="24"/>
                <w:szCs w:val="24"/>
              </w:rPr>
            </w:pPr>
          </w:p>
        </w:tc>
        <w:tc>
          <w:tcPr>
            <w:tcW w:w="3827"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4"/>
              <w:jc w:val="center"/>
              <w:rPr>
                <w:rFonts w:ascii="Times New Roman" w:hAnsi="Times New Roman" w:cs="Times New Roman"/>
                <w:b/>
                <w:sz w:val="24"/>
                <w:szCs w:val="24"/>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jc w:val="center"/>
              <w:rPr>
                <w:rFonts w:ascii="Times New Roman" w:hAnsi="Times New Roman" w:cs="Times New Roman"/>
                <w:b/>
                <w:sz w:val="24"/>
                <w:szCs w:val="24"/>
              </w:rPr>
            </w:pPr>
            <w:r>
              <w:rPr>
                <w:rFonts w:ascii="Times New Roman" w:hAnsi="Times New Roman" w:cs="Times New Roman"/>
                <w:b/>
                <w:sz w:val="24"/>
                <w:szCs w:val="24"/>
              </w:rPr>
              <w:t>5-6 лет</w:t>
            </w:r>
          </w:p>
        </w:tc>
      </w:tr>
      <w:tr w:rsidR="00601B34">
        <w:trPr>
          <w:trHeight w:val="476"/>
        </w:trPr>
        <w:tc>
          <w:tcPr>
            <w:tcW w:w="16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rPr>
                <w:rFonts w:ascii="Times New Roman" w:hAnsi="Times New Roman" w:cs="Times New Roman"/>
                <w:sz w:val="24"/>
                <w:szCs w:val="24"/>
              </w:rPr>
            </w:pPr>
            <w:r>
              <w:rPr>
                <w:rFonts w:ascii="Times New Roman" w:hAnsi="Times New Roman" w:cs="Times New Roman"/>
                <w:sz w:val="24"/>
                <w:szCs w:val="24"/>
              </w:rPr>
              <w:t>Физкультурные занятия</w:t>
            </w:r>
          </w:p>
          <w:p w:rsidR="00601B34" w:rsidRDefault="00601B34">
            <w:pPr>
              <w:pStyle w:val="14"/>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rPr>
                <w:rFonts w:ascii="Times New Roman" w:hAnsi="Times New Roman" w:cs="Times New Roman"/>
                <w:sz w:val="24"/>
                <w:szCs w:val="24"/>
              </w:rPr>
            </w:pPr>
            <w:r>
              <w:rPr>
                <w:rFonts w:ascii="Times New Roman" w:hAnsi="Times New Roman" w:cs="Times New Roman"/>
                <w:sz w:val="24"/>
                <w:szCs w:val="24"/>
              </w:rPr>
              <w:t>а) в помещении</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jc w:val="center"/>
              <w:rPr>
                <w:rFonts w:ascii="Times New Roman" w:hAnsi="Times New Roman" w:cs="Times New Roman"/>
                <w:sz w:val="24"/>
                <w:szCs w:val="24"/>
              </w:rPr>
            </w:pPr>
            <w:r>
              <w:rPr>
                <w:rFonts w:ascii="Times New Roman" w:hAnsi="Times New Roman" w:cs="Times New Roman"/>
                <w:sz w:val="24"/>
                <w:szCs w:val="24"/>
              </w:rPr>
              <w:t>2 раза в неделю 2</w:t>
            </w:r>
          </w:p>
        </w:tc>
      </w:tr>
      <w:tr w:rsidR="00601B34">
        <w:trPr>
          <w:trHeight w:val="285"/>
        </w:trPr>
        <w:tc>
          <w:tcPr>
            <w:tcW w:w="1667"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4"/>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rPr>
                <w:rFonts w:ascii="Times New Roman" w:hAnsi="Times New Roman" w:cs="Times New Roman"/>
                <w:sz w:val="24"/>
                <w:szCs w:val="24"/>
              </w:rPr>
            </w:pPr>
            <w:r>
              <w:rPr>
                <w:rFonts w:ascii="Times New Roman" w:hAnsi="Times New Roman" w:cs="Times New Roman"/>
                <w:sz w:val="24"/>
                <w:szCs w:val="24"/>
              </w:rPr>
              <w:t>Б) на прогулке</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jc w:val="center"/>
              <w:rPr>
                <w:rFonts w:ascii="Times New Roman" w:hAnsi="Times New Roman" w:cs="Times New Roman"/>
                <w:sz w:val="24"/>
                <w:szCs w:val="24"/>
              </w:rPr>
            </w:pPr>
            <w:r>
              <w:rPr>
                <w:rFonts w:ascii="Times New Roman" w:hAnsi="Times New Roman" w:cs="Times New Roman"/>
                <w:sz w:val="24"/>
                <w:szCs w:val="24"/>
              </w:rPr>
              <w:t>1 раз в неделю 25</w:t>
            </w:r>
          </w:p>
        </w:tc>
      </w:tr>
      <w:tr w:rsidR="00601B34">
        <w:tc>
          <w:tcPr>
            <w:tcW w:w="16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rPr>
                <w:rFonts w:ascii="Times New Roman" w:hAnsi="Times New Roman" w:cs="Times New Roman"/>
                <w:sz w:val="24"/>
                <w:szCs w:val="24"/>
              </w:rPr>
            </w:pPr>
            <w:r>
              <w:rPr>
                <w:rFonts w:ascii="Times New Roman" w:hAnsi="Times New Roman" w:cs="Times New Roman"/>
                <w:sz w:val="24"/>
                <w:szCs w:val="24"/>
              </w:rPr>
              <w:t>Физкультурно - оздоровительная работа в режиме дня</w:t>
            </w:r>
          </w:p>
          <w:p w:rsidR="00601B34" w:rsidRDefault="00601B34">
            <w:pPr>
              <w:pStyle w:val="14"/>
              <w:rPr>
                <w:rFonts w:ascii="Times New Roman" w:hAnsi="Times New Roman" w:cs="Times New Roman"/>
                <w:sz w:val="24"/>
                <w:szCs w:val="24"/>
              </w:rPr>
            </w:pPr>
          </w:p>
          <w:p w:rsidR="00601B34" w:rsidRDefault="00601B34">
            <w:pPr>
              <w:pStyle w:val="14"/>
              <w:rPr>
                <w:rFonts w:ascii="Times New Roman" w:hAnsi="Times New Roman" w:cs="Times New Roman"/>
                <w:sz w:val="24"/>
                <w:szCs w:val="24"/>
              </w:rPr>
            </w:pPr>
          </w:p>
          <w:p w:rsidR="00601B34" w:rsidRDefault="00601B34">
            <w:pPr>
              <w:pStyle w:val="14"/>
              <w:rPr>
                <w:rFonts w:ascii="Times New Roman" w:hAnsi="Times New Roman" w:cs="Times New Roman"/>
                <w:sz w:val="24"/>
                <w:szCs w:val="24"/>
              </w:rPr>
            </w:pPr>
          </w:p>
          <w:p w:rsidR="00601B34" w:rsidRDefault="00601B34">
            <w:pPr>
              <w:pStyle w:val="14"/>
              <w:rPr>
                <w:rFonts w:ascii="Times New Roman" w:hAnsi="Times New Roman" w:cs="Times New Roman"/>
                <w:sz w:val="24"/>
                <w:szCs w:val="24"/>
              </w:rPr>
            </w:pPr>
          </w:p>
          <w:p w:rsidR="00601B34" w:rsidRDefault="00601B34">
            <w:pPr>
              <w:pStyle w:val="14"/>
              <w:rPr>
                <w:rFonts w:ascii="Times New Roman" w:hAnsi="Times New Roman" w:cs="Times New Roman"/>
                <w:sz w:val="24"/>
                <w:szCs w:val="24"/>
              </w:rPr>
            </w:pPr>
          </w:p>
          <w:p w:rsidR="00601B34" w:rsidRDefault="00601B34">
            <w:pPr>
              <w:pStyle w:val="14"/>
              <w:rPr>
                <w:rFonts w:ascii="Times New Roman" w:hAnsi="Times New Roman" w:cs="Times New Roman"/>
                <w:sz w:val="24"/>
                <w:szCs w:val="24"/>
              </w:rPr>
            </w:pPr>
          </w:p>
          <w:p w:rsidR="00601B34" w:rsidRDefault="00601B34">
            <w:pPr>
              <w:pStyle w:val="14"/>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rPr>
                <w:rFonts w:ascii="Times New Roman" w:hAnsi="Times New Roman" w:cs="Times New Roman"/>
                <w:sz w:val="24"/>
                <w:szCs w:val="24"/>
              </w:rPr>
            </w:pPr>
            <w:r>
              <w:rPr>
                <w:rFonts w:ascii="Times New Roman" w:hAnsi="Times New Roman" w:cs="Times New Roman"/>
                <w:sz w:val="24"/>
                <w:szCs w:val="24"/>
              </w:rPr>
              <w:t>а) утренняя гимнастика (по желанию детей)</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jc w:val="center"/>
              <w:rPr>
                <w:rFonts w:ascii="Times New Roman" w:hAnsi="Times New Roman" w:cs="Times New Roman"/>
                <w:sz w:val="24"/>
                <w:szCs w:val="24"/>
              </w:rPr>
            </w:pPr>
            <w:r>
              <w:rPr>
                <w:rFonts w:ascii="Times New Roman" w:hAnsi="Times New Roman" w:cs="Times New Roman"/>
                <w:sz w:val="24"/>
                <w:szCs w:val="24"/>
              </w:rPr>
              <w:t>Ежедневно8–10</w:t>
            </w:r>
          </w:p>
        </w:tc>
      </w:tr>
      <w:tr w:rsidR="00601B34">
        <w:trPr>
          <w:trHeight w:val="696"/>
        </w:trPr>
        <w:tc>
          <w:tcPr>
            <w:tcW w:w="1667"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4"/>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rPr>
                <w:rFonts w:ascii="Times New Roman" w:hAnsi="Times New Roman" w:cs="Times New Roman"/>
                <w:sz w:val="24"/>
                <w:szCs w:val="24"/>
              </w:rPr>
            </w:pPr>
            <w:r>
              <w:rPr>
                <w:rFonts w:ascii="Times New Roman" w:hAnsi="Times New Roman" w:cs="Times New Roman"/>
                <w:sz w:val="24"/>
                <w:szCs w:val="24"/>
              </w:rPr>
              <w:t>б) подвижные и спортивные игры и упражнения на прогулке</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jc w:val="center"/>
              <w:rPr>
                <w:rFonts w:ascii="Times New Roman" w:hAnsi="Times New Roman" w:cs="Times New Roman"/>
                <w:sz w:val="24"/>
                <w:szCs w:val="24"/>
              </w:rPr>
            </w:pPr>
            <w:r>
              <w:rPr>
                <w:rFonts w:ascii="Times New Roman" w:hAnsi="Times New Roman" w:cs="Times New Roman"/>
                <w:sz w:val="24"/>
                <w:szCs w:val="24"/>
              </w:rPr>
              <w:t>Ежедневно2 раза (утром и вечером) 25</w:t>
            </w:r>
          </w:p>
        </w:tc>
      </w:tr>
      <w:tr w:rsidR="00601B34">
        <w:trPr>
          <w:trHeight w:val="611"/>
        </w:trPr>
        <w:tc>
          <w:tcPr>
            <w:tcW w:w="1667"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4"/>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rPr>
                <w:rFonts w:ascii="Times New Roman" w:hAnsi="Times New Roman" w:cs="Times New Roman"/>
                <w:sz w:val="24"/>
                <w:szCs w:val="24"/>
              </w:rPr>
            </w:pPr>
            <w:r>
              <w:rPr>
                <w:rFonts w:ascii="Times New Roman" w:hAnsi="Times New Roman" w:cs="Times New Roman"/>
                <w:sz w:val="24"/>
                <w:szCs w:val="24"/>
              </w:rPr>
              <w:t>в) физкультминутки (в середине статического занятия)</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jc w:val="center"/>
              <w:rPr>
                <w:rFonts w:ascii="Times New Roman" w:hAnsi="Times New Roman" w:cs="Times New Roman"/>
                <w:sz w:val="24"/>
                <w:szCs w:val="24"/>
              </w:rPr>
            </w:pPr>
            <w:r>
              <w:rPr>
                <w:rFonts w:ascii="Times New Roman" w:hAnsi="Times New Roman" w:cs="Times New Roman"/>
                <w:sz w:val="24"/>
                <w:szCs w:val="24"/>
              </w:rPr>
              <w:t>1–3 ежедневно в зависимости от вида и содержания занятий</w:t>
            </w:r>
          </w:p>
        </w:tc>
      </w:tr>
      <w:tr w:rsidR="00601B34">
        <w:tc>
          <w:tcPr>
            <w:tcW w:w="1667"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4"/>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rPr>
                <w:rFonts w:ascii="Times New Roman" w:hAnsi="Times New Roman" w:cs="Times New Roman"/>
                <w:sz w:val="24"/>
                <w:szCs w:val="24"/>
              </w:rPr>
            </w:pPr>
            <w:r>
              <w:rPr>
                <w:rFonts w:ascii="Times New Roman" w:hAnsi="Times New Roman" w:cs="Times New Roman"/>
                <w:sz w:val="24"/>
                <w:szCs w:val="24"/>
              </w:rPr>
              <w:t>г) Гимнастика пробуждения</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jc w:val="center"/>
              <w:rPr>
                <w:rFonts w:ascii="Times New Roman" w:hAnsi="Times New Roman" w:cs="Times New Roman"/>
                <w:sz w:val="24"/>
                <w:szCs w:val="24"/>
              </w:rPr>
            </w:pPr>
            <w:r>
              <w:rPr>
                <w:rFonts w:ascii="Times New Roman" w:hAnsi="Times New Roman" w:cs="Times New Roman"/>
                <w:sz w:val="24"/>
                <w:szCs w:val="24"/>
              </w:rPr>
              <w:t>5-10 минут в день</w:t>
            </w:r>
          </w:p>
          <w:p w:rsidR="00601B34" w:rsidRDefault="00601B34">
            <w:pPr>
              <w:pStyle w:val="14"/>
              <w:jc w:val="center"/>
              <w:rPr>
                <w:rFonts w:ascii="Times New Roman" w:hAnsi="Times New Roman" w:cs="Times New Roman"/>
                <w:sz w:val="24"/>
                <w:szCs w:val="24"/>
              </w:rPr>
            </w:pPr>
          </w:p>
        </w:tc>
      </w:tr>
      <w:tr w:rsidR="00601B34">
        <w:trPr>
          <w:trHeight w:val="910"/>
        </w:trPr>
        <w:tc>
          <w:tcPr>
            <w:tcW w:w="1667"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4"/>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rPr>
                <w:rFonts w:ascii="Times New Roman" w:hAnsi="Times New Roman" w:cs="Times New Roman"/>
                <w:sz w:val="24"/>
                <w:szCs w:val="24"/>
              </w:rPr>
            </w:pPr>
            <w:r>
              <w:rPr>
                <w:rFonts w:ascii="Times New Roman" w:hAnsi="Times New Roman" w:cs="Times New Roman"/>
                <w:sz w:val="24"/>
                <w:szCs w:val="24"/>
              </w:rPr>
              <w:t>д) Пробежка по массажным дорожкам в сочетании с воздушными ваннами</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jc w:val="center"/>
              <w:rPr>
                <w:rFonts w:ascii="Times New Roman" w:hAnsi="Times New Roman" w:cs="Times New Roman"/>
                <w:sz w:val="24"/>
                <w:szCs w:val="24"/>
              </w:rPr>
            </w:pPr>
            <w:r>
              <w:rPr>
                <w:rFonts w:ascii="Times New Roman" w:hAnsi="Times New Roman" w:cs="Times New Roman"/>
                <w:sz w:val="24"/>
                <w:szCs w:val="24"/>
              </w:rPr>
              <w:t>ежедневно, 5-7мин</w:t>
            </w:r>
          </w:p>
        </w:tc>
      </w:tr>
      <w:tr w:rsidR="00601B34">
        <w:tc>
          <w:tcPr>
            <w:tcW w:w="16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rPr>
                <w:rFonts w:ascii="Times New Roman" w:hAnsi="Times New Roman" w:cs="Times New Roman"/>
                <w:sz w:val="24"/>
                <w:szCs w:val="24"/>
              </w:rPr>
            </w:pPr>
            <w:r>
              <w:rPr>
                <w:rFonts w:ascii="Times New Roman" w:hAnsi="Times New Roman" w:cs="Times New Roman"/>
                <w:sz w:val="24"/>
                <w:szCs w:val="24"/>
              </w:rPr>
              <w:t>Активный</w:t>
            </w:r>
          </w:p>
          <w:p w:rsidR="00601B34" w:rsidRDefault="008F71E9">
            <w:pPr>
              <w:pStyle w:val="14"/>
              <w:rPr>
                <w:rFonts w:ascii="Times New Roman" w:hAnsi="Times New Roman" w:cs="Times New Roman"/>
                <w:sz w:val="24"/>
                <w:szCs w:val="24"/>
              </w:rPr>
            </w:pPr>
            <w:r>
              <w:rPr>
                <w:rFonts w:ascii="Times New Roman" w:hAnsi="Times New Roman" w:cs="Times New Roman"/>
                <w:sz w:val="24"/>
                <w:szCs w:val="24"/>
              </w:rPr>
              <w:t>отдых</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rPr>
                <w:rFonts w:ascii="Times New Roman" w:hAnsi="Times New Roman" w:cs="Times New Roman"/>
                <w:sz w:val="24"/>
                <w:szCs w:val="24"/>
              </w:rPr>
            </w:pPr>
            <w:r>
              <w:rPr>
                <w:rFonts w:ascii="Times New Roman" w:hAnsi="Times New Roman" w:cs="Times New Roman"/>
                <w:sz w:val="24"/>
                <w:szCs w:val="24"/>
              </w:rPr>
              <w:t>а) физкультурный досуг</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jc w:val="center"/>
              <w:rPr>
                <w:rFonts w:ascii="Times New Roman" w:hAnsi="Times New Roman" w:cs="Times New Roman"/>
                <w:sz w:val="24"/>
                <w:szCs w:val="24"/>
              </w:rPr>
            </w:pPr>
            <w:r>
              <w:rPr>
                <w:rFonts w:ascii="Times New Roman" w:hAnsi="Times New Roman" w:cs="Times New Roman"/>
                <w:sz w:val="24"/>
                <w:szCs w:val="24"/>
              </w:rPr>
              <w:t>1 раз в месяц     25–30</w:t>
            </w:r>
          </w:p>
          <w:p w:rsidR="00601B34" w:rsidRDefault="00601B34">
            <w:pPr>
              <w:pStyle w:val="14"/>
              <w:jc w:val="center"/>
              <w:rPr>
                <w:rFonts w:ascii="Times New Roman" w:hAnsi="Times New Roman" w:cs="Times New Roman"/>
                <w:sz w:val="24"/>
                <w:szCs w:val="24"/>
              </w:rPr>
            </w:pPr>
          </w:p>
        </w:tc>
      </w:tr>
      <w:tr w:rsidR="00601B34">
        <w:trPr>
          <w:trHeight w:val="642"/>
        </w:trPr>
        <w:tc>
          <w:tcPr>
            <w:tcW w:w="1667"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4"/>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rPr>
                <w:rFonts w:ascii="Times New Roman" w:hAnsi="Times New Roman" w:cs="Times New Roman"/>
                <w:sz w:val="24"/>
                <w:szCs w:val="24"/>
              </w:rPr>
            </w:pPr>
            <w:r>
              <w:rPr>
                <w:rFonts w:ascii="Times New Roman" w:hAnsi="Times New Roman" w:cs="Times New Roman"/>
                <w:sz w:val="24"/>
                <w:szCs w:val="24"/>
              </w:rPr>
              <w:t>б) физкультурный праздник</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jc w:val="center"/>
              <w:rPr>
                <w:rFonts w:ascii="Times New Roman" w:hAnsi="Times New Roman" w:cs="Times New Roman"/>
                <w:sz w:val="24"/>
                <w:szCs w:val="24"/>
              </w:rPr>
            </w:pPr>
            <w:r>
              <w:rPr>
                <w:rFonts w:ascii="Times New Roman" w:hAnsi="Times New Roman" w:cs="Times New Roman"/>
                <w:sz w:val="24"/>
                <w:szCs w:val="24"/>
              </w:rPr>
              <w:t>2 раза в год</w:t>
            </w:r>
          </w:p>
          <w:p w:rsidR="00601B34" w:rsidRDefault="008F71E9">
            <w:pPr>
              <w:pStyle w:val="14"/>
              <w:jc w:val="center"/>
              <w:rPr>
                <w:rFonts w:ascii="Times New Roman" w:hAnsi="Times New Roman" w:cs="Times New Roman"/>
                <w:sz w:val="24"/>
                <w:szCs w:val="24"/>
              </w:rPr>
            </w:pPr>
            <w:r>
              <w:rPr>
                <w:rFonts w:ascii="Times New Roman" w:hAnsi="Times New Roman" w:cs="Times New Roman"/>
                <w:sz w:val="24"/>
                <w:szCs w:val="24"/>
              </w:rPr>
              <w:t>До 60 мин.</w:t>
            </w:r>
          </w:p>
        </w:tc>
      </w:tr>
      <w:tr w:rsidR="00601B34">
        <w:trPr>
          <w:trHeight w:val="319"/>
        </w:trPr>
        <w:tc>
          <w:tcPr>
            <w:tcW w:w="1667"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4"/>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rPr>
                <w:rFonts w:ascii="Times New Roman" w:hAnsi="Times New Roman" w:cs="Times New Roman"/>
                <w:sz w:val="24"/>
                <w:szCs w:val="24"/>
              </w:rPr>
            </w:pPr>
            <w:r>
              <w:rPr>
                <w:rFonts w:ascii="Times New Roman" w:hAnsi="Times New Roman" w:cs="Times New Roman"/>
                <w:sz w:val="24"/>
                <w:szCs w:val="24"/>
              </w:rPr>
              <w:t>В) день здоровья</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4"/>
              <w:jc w:val="center"/>
              <w:rPr>
                <w:rFonts w:ascii="Times New Roman" w:hAnsi="Times New Roman" w:cs="Times New Roman"/>
                <w:sz w:val="24"/>
                <w:szCs w:val="24"/>
              </w:rPr>
            </w:pPr>
            <w:r>
              <w:rPr>
                <w:rFonts w:ascii="Times New Roman" w:hAnsi="Times New Roman" w:cs="Times New Roman"/>
                <w:sz w:val="24"/>
                <w:szCs w:val="24"/>
              </w:rPr>
              <w:t>1 раз в квартал</w:t>
            </w:r>
          </w:p>
        </w:tc>
      </w:tr>
    </w:tbl>
    <w:p w:rsidR="00601B34" w:rsidRDefault="00601B34">
      <w:pPr>
        <w:pStyle w:val="14"/>
        <w:jc w:val="center"/>
        <w:rPr>
          <w:rFonts w:ascii="Times New Roman" w:hAnsi="Times New Roman" w:cs="Times New Roman"/>
          <w:b/>
          <w:bCs/>
          <w:color w:val="FF0000"/>
          <w:sz w:val="24"/>
          <w:szCs w:val="24"/>
        </w:rPr>
      </w:pPr>
    </w:p>
    <w:p w:rsidR="00BB48D6" w:rsidRPr="008E7F09" w:rsidRDefault="008F71E9" w:rsidP="00E83E59">
      <w:pPr>
        <w:pStyle w:val="10"/>
        <w:spacing w:line="240" w:lineRule="auto"/>
        <w:ind w:right="6"/>
        <w:jc w:val="both"/>
        <w:rPr>
          <w:rFonts w:cs="Times New Roman"/>
          <w:sz w:val="28"/>
          <w:szCs w:val="28"/>
        </w:rPr>
      </w:pPr>
      <w:r w:rsidRPr="004E35AE">
        <w:rPr>
          <w:b/>
          <w:sz w:val="28"/>
          <w:szCs w:val="28"/>
          <w:lang w:val="en-US"/>
        </w:rPr>
        <w:t>III</w:t>
      </w:r>
      <w:r w:rsidRPr="004E35AE">
        <w:rPr>
          <w:b/>
          <w:sz w:val="28"/>
          <w:szCs w:val="28"/>
        </w:rPr>
        <w:t xml:space="preserve">.2. </w:t>
      </w:r>
      <w:r w:rsidR="00B3311B" w:rsidRPr="004E35AE">
        <w:rPr>
          <w:rFonts w:cs="Times New Roman"/>
          <w:b/>
          <w:sz w:val="28"/>
          <w:szCs w:val="28"/>
        </w:rPr>
        <w:t>Особенности традиционных событий, праздников, мероприятий</w:t>
      </w:r>
      <w:r w:rsidR="00BB48D6" w:rsidRPr="004E35AE">
        <w:rPr>
          <w:rFonts w:cs="Times New Roman"/>
          <w:b/>
          <w:sz w:val="28"/>
          <w:szCs w:val="28"/>
        </w:rPr>
        <w:t>.</w:t>
      </w:r>
      <w:r w:rsidR="00021F3E">
        <w:rPr>
          <w:rFonts w:cs="Times New Roman"/>
          <w:b/>
          <w:sz w:val="28"/>
          <w:szCs w:val="28"/>
        </w:rPr>
        <w:t xml:space="preserve"> </w:t>
      </w:r>
      <w:r w:rsidR="008E7F09" w:rsidRPr="008E7F09">
        <w:rPr>
          <w:rFonts w:cs="Times New Roman"/>
          <w:sz w:val="28"/>
          <w:szCs w:val="28"/>
        </w:rPr>
        <w:t>Описание традиционных для групп событий, праздников, мероприятий в обязательной части полностью совпадает с ООПОП ДО МАДОУ ЦРР-д/с№32 на 2020-2021 учебный год.</w:t>
      </w:r>
    </w:p>
    <w:p w:rsidR="00021F3E" w:rsidRDefault="00021F3E" w:rsidP="004E35AE">
      <w:pPr>
        <w:pStyle w:val="16"/>
        <w:spacing w:line="240" w:lineRule="auto"/>
        <w:ind w:left="-5" w:right="6"/>
        <w:jc w:val="both"/>
        <w:rPr>
          <w:b/>
          <w:i/>
          <w:sz w:val="28"/>
          <w:szCs w:val="28"/>
        </w:rPr>
      </w:pPr>
    </w:p>
    <w:p w:rsidR="004E35AE" w:rsidRDefault="004E35AE" w:rsidP="004E35AE">
      <w:pPr>
        <w:pStyle w:val="16"/>
        <w:spacing w:line="240" w:lineRule="auto"/>
        <w:ind w:left="-5" w:right="6"/>
        <w:jc w:val="both"/>
        <w:rPr>
          <w:b/>
          <w:i/>
          <w:sz w:val="28"/>
          <w:szCs w:val="28"/>
        </w:rPr>
      </w:pPr>
      <w:r>
        <w:rPr>
          <w:b/>
          <w:i/>
          <w:sz w:val="28"/>
          <w:szCs w:val="28"/>
        </w:rPr>
        <w:t>Часть, формируемая участниками образовательных отношений.</w:t>
      </w:r>
    </w:p>
    <w:p w:rsidR="004E35AE" w:rsidRPr="00021F3E" w:rsidRDefault="00021F3E" w:rsidP="004E35AE">
      <w:pPr>
        <w:pStyle w:val="16"/>
        <w:spacing w:line="240" w:lineRule="auto"/>
        <w:ind w:hanging="11"/>
        <w:jc w:val="both"/>
        <w:rPr>
          <w:i/>
          <w:sz w:val="28"/>
          <w:szCs w:val="28"/>
        </w:rPr>
      </w:pPr>
      <w:r w:rsidRPr="00021F3E">
        <w:rPr>
          <w:i/>
          <w:sz w:val="28"/>
          <w:szCs w:val="28"/>
        </w:rPr>
        <w:t xml:space="preserve">План </w:t>
      </w:r>
      <w:r w:rsidR="004E35AE" w:rsidRPr="00021F3E">
        <w:rPr>
          <w:i/>
          <w:sz w:val="28"/>
          <w:szCs w:val="28"/>
        </w:rPr>
        <w:t xml:space="preserve"> традици</w:t>
      </w:r>
      <w:r w:rsidRPr="00021F3E">
        <w:rPr>
          <w:i/>
          <w:sz w:val="28"/>
          <w:szCs w:val="28"/>
        </w:rPr>
        <w:t xml:space="preserve">онных </w:t>
      </w:r>
      <w:r w:rsidRPr="00021F3E">
        <w:rPr>
          <w:rFonts w:cs="Times New Roman"/>
          <w:i/>
          <w:sz w:val="28"/>
          <w:szCs w:val="28"/>
        </w:rPr>
        <w:t>мероприятий для</w:t>
      </w:r>
      <w:r w:rsidR="004E35AE" w:rsidRPr="00021F3E">
        <w:rPr>
          <w:i/>
          <w:sz w:val="28"/>
          <w:szCs w:val="28"/>
        </w:rPr>
        <w:t xml:space="preserve"> групп «Золотой ключик 1»,«Зо</w:t>
      </w:r>
      <w:r w:rsidRPr="00021F3E">
        <w:rPr>
          <w:i/>
          <w:sz w:val="28"/>
          <w:szCs w:val="28"/>
        </w:rPr>
        <w:t>лотой ключик 2»</w:t>
      </w:r>
      <w:r w:rsidR="004E35AE" w:rsidRPr="00021F3E">
        <w:rPr>
          <w:i/>
          <w:sz w:val="28"/>
          <w:szCs w:val="28"/>
        </w:rPr>
        <w:t>.</w:t>
      </w:r>
    </w:p>
    <w:p w:rsidR="004E35AE" w:rsidRPr="00040E07" w:rsidRDefault="004E35AE" w:rsidP="004E35AE">
      <w:pPr>
        <w:pStyle w:val="16"/>
        <w:spacing w:line="240" w:lineRule="auto"/>
        <w:ind w:hanging="11"/>
        <w:jc w:val="both"/>
        <w:rPr>
          <w:sz w:val="28"/>
          <w:szCs w:val="28"/>
        </w:rPr>
      </w:pPr>
    </w:p>
    <w:tbl>
      <w:tblPr>
        <w:tblStyle w:val="af3"/>
        <w:tblW w:w="9362" w:type="dxa"/>
        <w:tblInd w:w="108" w:type="dxa"/>
        <w:tblLook w:val="04A0" w:firstRow="1" w:lastRow="0" w:firstColumn="1" w:lastColumn="0" w:noHBand="0" w:noVBand="1"/>
      </w:tblPr>
      <w:tblGrid>
        <w:gridCol w:w="600"/>
        <w:gridCol w:w="1462"/>
        <w:gridCol w:w="2524"/>
        <w:gridCol w:w="2734"/>
        <w:gridCol w:w="6"/>
        <w:gridCol w:w="2036"/>
      </w:tblGrid>
      <w:tr w:rsidR="004E35AE" w:rsidRPr="003177E3" w:rsidTr="00830617">
        <w:tc>
          <w:tcPr>
            <w:tcW w:w="600"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 п/п</w:t>
            </w:r>
          </w:p>
        </w:tc>
        <w:tc>
          <w:tcPr>
            <w:tcW w:w="1462"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Месяц</w:t>
            </w:r>
          </w:p>
        </w:tc>
        <w:tc>
          <w:tcPr>
            <w:tcW w:w="2524"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Название</w:t>
            </w:r>
          </w:p>
        </w:tc>
        <w:tc>
          <w:tcPr>
            <w:tcW w:w="2740" w:type="dxa"/>
            <w:gridSpan w:val="2"/>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Форма проведения</w:t>
            </w:r>
          </w:p>
        </w:tc>
        <w:tc>
          <w:tcPr>
            <w:tcW w:w="2036"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Ответственные</w:t>
            </w:r>
          </w:p>
        </w:tc>
      </w:tr>
      <w:tr w:rsidR="004E35AE" w:rsidRPr="003177E3" w:rsidTr="00830617">
        <w:tc>
          <w:tcPr>
            <w:tcW w:w="600"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1.</w:t>
            </w:r>
          </w:p>
        </w:tc>
        <w:tc>
          <w:tcPr>
            <w:tcW w:w="1462"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Сентябрь</w:t>
            </w:r>
          </w:p>
        </w:tc>
        <w:tc>
          <w:tcPr>
            <w:tcW w:w="2524"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«Я люблю свою группу»»</w:t>
            </w:r>
          </w:p>
        </w:tc>
        <w:tc>
          <w:tcPr>
            <w:tcW w:w="2740" w:type="dxa"/>
            <w:gridSpan w:val="2"/>
            <w:shd w:val="clear" w:color="auto" w:fill="auto"/>
          </w:tcPr>
          <w:p w:rsidR="004E35AE" w:rsidRPr="003177E3" w:rsidRDefault="004E35AE" w:rsidP="00830617">
            <w:pPr>
              <w:pStyle w:val="af2"/>
              <w:jc w:val="center"/>
              <w:rPr>
                <w:rFonts w:ascii="Times New Roman" w:hAnsi="Times New Roman"/>
                <w:sz w:val="22"/>
              </w:rPr>
            </w:pPr>
            <w:r w:rsidRPr="003177E3">
              <w:rPr>
                <w:rFonts w:ascii="Times New Roman" w:hAnsi="Times New Roman"/>
                <w:sz w:val="22"/>
              </w:rPr>
              <w:t>досуг</w:t>
            </w:r>
          </w:p>
          <w:p w:rsidR="004E35AE" w:rsidRPr="003177E3" w:rsidRDefault="004E35AE" w:rsidP="00830617">
            <w:pPr>
              <w:pStyle w:val="af2"/>
              <w:jc w:val="center"/>
              <w:rPr>
                <w:rFonts w:ascii="Times New Roman" w:hAnsi="Times New Roman"/>
                <w:sz w:val="22"/>
              </w:rPr>
            </w:pPr>
          </w:p>
        </w:tc>
        <w:tc>
          <w:tcPr>
            <w:tcW w:w="2036"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Воспитатели</w:t>
            </w:r>
          </w:p>
          <w:p w:rsidR="004E35AE" w:rsidRPr="003177E3" w:rsidRDefault="004E35AE" w:rsidP="00830617">
            <w:pPr>
              <w:pStyle w:val="af2"/>
              <w:rPr>
                <w:rFonts w:ascii="Times New Roman" w:hAnsi="Times New Roman"/>
                <w:sz w:val="22"/>
              </w:rPr>
            </w:pPr>
            <w:r w:rsidRPr="003177E3">
              <w:rPr>
                <w:rFonts w:ascii="Times New Roman" w:hAnsi="Times New Roman"/>
                <w:sz w:val="22"/>
              </w:rPr>
              <w:t>дефектолог</w:t>
            </w:r>
          </w:p>
        </w:tc>
      </w:tr>
      <w:tr w:rsidR="004E35AE" w:rsidRPr="003177E3" w:rsidTr="00830617">
        <w:tc>
          <w:tcPr>
            <w:tcW w:w="600"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2.</w:t>
            </w:r>
          </w:p>
        </w:tc>
        <w:tc>
          <w:tcPr>
            <w:tcW w:w="1462"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Октябрь</w:t>
            </w:r>
          </w:p>
        </w:tc>
        <w:tc>
          <w:tcPr>
            <w:tcW w:w="2524"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«Мои любимые книжки»</w:t>
            </w:r>
          </w:p>
        </w:tc>
        <w:tc>
          <w:tcPr>
            <w:tcW w:w="2740" w:type="dxa"/>
            <w:gridSpan w:val="2"/>
            <w:shd w:val="clear" w:color="auto" w:fill="auto"/>
          </w:tcPr>
          <w:p w:rsidR="004E35AE" w:rsidRPr="003177E3" w:rsidRDefault="004E35AE" w:rsidP="00830617">
            <w:pPr>
              <w:pStyle w:val="af2"/>
              <w:jc w:val="center"/>
              <w:rPr>
                <w:rFonts w:ascii="Times New Roman" w:hAnsi="Times New Roman"/>
                <w:sz w:val="22"/>
              </w:rPr>
            </w:pPr>
            <w:r w:rsidRPr="003177E3">
              <w:rPr>
                <w:rFonts w:ascii="Times New Roman" w:hAnsi="Times New Roman"/>
                <w:sz w:val="22"/>
              </w:rPr>
              <w:t>викторина</w:t>
            </w:r>
          </w:p>
          <w:p w:rsidR="004E35AE" w:rsidRPr="003177E3" w:rsidRDefault="004E35AE" w:rsidP="00830617">
            <w:pPr>
              <w:pStyle w:val="af2"/>
              <w:jc w:val="center"/>
              <w:rPr>
                <w:rFonts w:ascii="Times New Roman" w:hAnsi="Times New Roman"/>
                <w:sz w:val="22"/>
              </w:rPr>
            </w:pPr>
          </w:p>
        </w:tc>
        <w:tc>
          <w:tcPr>
            <w:tcW w:w="2036"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Воспитатели</w:t>
            </w:r>
          </w:p>
          <w:p w:rsidR="004E35AE" w:rsidRPr="003177E3" w:rsidRDefault="004E35AE" w:rsidP="00830617">
            <w:pPr>
              <w:pStyle w:val="af2"/>
              <w:rPr>
                <w:rFonts w:ascii="Times New Roman" w:hAnsi="Times New Roman"/>
                <w:sz w:val="22"/>
              </w:rPr>
            </w:pPr>
            <w:r w:rsidRPr="003177E3">
              <w:rPr>
                <w:rFonts w:ascii="Times New Roman" w:hAnsi="Times New Roman"/>
                <w:sz w:val="22"/>
              </w:rPr>
              <w:t>дефектолог</w:t>
            </w:r>
          </w:p>
        </w:tc>
      </w:tr>
      <w:tr w:rsidR="004E35AE" w:rsidRPr="003177E3" w:rsidTr="00830617">
        <w:tc>
          <w:tcPr>
            <w:tcW w:w="600"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4.</w:t>
            </w:r>
          </w:p>
        </w:tc>
        <w:tc>
          <w:tcPr>
            <w:tcW w:w="1462"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Декабрь</w:t>
            </w:r>
          </w:p>
        </w:tc>
        <w:tc>
          <w:tcPr>
            <w:tcW w:w="2524"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«Безопасность в быту»</w:t>
            </w:r>
          </w:p>
        </w:tc>
        <w:tc>
          <w:tcPr>
            <w:tcW w:w="2740" w:type="dxa"/>
            <w:gridSpan w:val="2"/>
            <w:shd w:val="clear" w:color="auto" w:fill="auto"/>
          </w:tcPr>
          <w:p w:rsidR="004E35AE" w:rsidRPr="003177E3" w:rsidRDefault="004E35AE" w:rsidP="00830617">
            <w:pPr>
              <w:pStyle w:val="af2"/>
              <w:jc w:val="center"/>
              <w:rPr>
                <w:rFonts w:ascii="Times New Roman" w:hAnsi="Times New Roman"/>
                <w:sz w:val="22"/>
              </w:rPr>
            </w:pPr>
            <w:r w:rsidRPr="003177E3">
              <w:rPr>
                <w:rFonts w:ascii="Times New Roman" w:hAnsi="Times New Roman"/>
                <w:sz w:val="22"/>
              </w:rPr>
              <w:t>досуг</w:t>
            </w:r>
          </w:p>
          <w:p w:rsidR="004E35AE" w:rsidRPr="003177E3" w:rsidRDefault="004E35AE" w:rsidP="00830617">
            <w:pPr>
              <w:pStyle w:val="af2"/>
              <w:jc w:val="center"/>
              <w:rPr>
                <w:rFonts w:ascii="Times New Roman" w:hAnsi="Times New Roman"/>
                <w:sz w:val="22"/>
              </w:rPr>
            </w:pPr>
          </w:p>
        </w:tc>
        <w:tc>
          <w:tcPr>
            <w:tcW w:w="2036"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Воспитатели</w:t>
            </w:r>
          </w:p>
          <w:p w:rsidR="004E35AE" w:rsidRPr="003177E3" w:rsidRDefault="004E35AE" w:rsidP="00830617">
            <w:pPr>
              <w:pStyle w:val="af2"/>
              <w:rPr>
                <w:rFonts w:ascii="Times New Roman" w:hAnsi="Times New Roman"/>
                <w:sz w:val="22"/>
              </w:rPr>
            </w:pPr>
            <w:r w:rsidRPr="003177E3">
              <w:rPr>
                <w:rFonts w:ascii="Times New Roman" w:hAnsi="Times New Roman"/>
                <w:sz w:val="22"/>
              </w:rPr>
              <w:t>дефектолог</w:t>
            </w:r>
          </w:p>
        </w:tc>
      </w:tr>
      <w:tr w:rsidR="004E35AE" w:rsidRPr="003177E3" w:rsidTr="00830617">
        <w:tc>
          <w:tcPr>
            <w:tcW w:w="600"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5.</w:t>
            </w:r>
          </w:p>
        </w:tc>
        <w:tc>
          <w:tcPr>
            <w:tcW w:w="1462"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Январь</w:t>
            </w:r>
          </w:p>
        </w:tc>
        <w:tc>
          <w:tcPr>
            <w:tcW w:w="2524" w:type="dxa"/>
            <w:shd w:val="clear" w:color="auto" w:fill="auto"/>
          </w:tcPr>
          <w:p w:rsidR="004E35AE" w:rsidRPr="003177E3" w:rsidRDefault="004E35AE" w:rsidP="00830617">
            <w:pPr>
              <w:pStyle w:val="af2"/>
              <w:rPr>
                <w:rFonts w:ascii="Times New Roman" w:hAnsi="Times New Roman"/>
                <w:sz w:val="22"/>
              </w:rPr>
            </w:pPr>
            <w:r w:rsidRPr="003177E3">
              <w:rPr>
                <w:rFonts w:ascii="Times New Roman" w:eastAsia="Times New Roman" w:hAnsi="Times New Roman"/>
                <w:iCs/>
                <w:sz w:val="22"/>
              </w:rPr>
              <w:t>«Зимние забавы»</w:t>
            </w:r>
          </w:p>
        </w:tc>
        <w:tc>
          <w:tcPr>
            <w:tcW w:w="2740" w:type="dxa"/>
            <w:gridSpan w:val="2"/>
            <w:shd w:val="clear" w:color="auto" w:fill="auto"/>
          </w:tcPr>
          <w:p w:rsidR="004E35AE" w:rsidRPr="003177E3" w:rsidRDefault="004E35AE" w:rsidP="00830617">
            <w:pPr>
              <w:pStyle w:val="af2"/>
              <w:jc w:val="center"/>
              <w:rPr>
                <w:rFonts w:ascii="Times New Roman" w:hAnsi="Times New Roman"/>
                <w:sz w:val="22"/>
              </w:rPr>
            </w:pPr>
            <w:r w:rsidRPr="003177E3">
              <w:rPr>
                <w:rFonts w:ascii="Times New Roman" w:hAnsi="Times New Roman"/>
                <w:sz w:val="22"/>
              </w:rPr>
              <w:t>викторина</w:t>
            </w:r>
          </w:p>
        </w:tc>
        <w:tc>
          <w:tcPr>
            <w:tcW w:w="2036"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Воспитатели</w:t>
            </w:r>
          </w:p>
          <w:p w:rsidR="004E35AE" w:rsidRPr="003177E3" w:rsidRDefault="004E35AE" w:rsidP="00830617">
            <w:pPr>
              <w:pStyle w:val="af2"/>
              <w:rPr>
                <w:rFonts w:ascii="Times New Roman" w:hAnsi="Times New Roman"/>
                <w:sz w:val="22"/>
              </w:rPr>
            </w:pPr>
            <w:r w:rsidRPr="003177E3">
              <w:rPr>
                <w:rFonts w:ascii="Times New Roman" w:hAnsi="Times New Roman"/>
                <w:sz w:val="22"/>
              </w:rPr>
              <w:t>дефектолог</w:t>
            </w:r>
          </w:p>
          <w:p w:rsidR="004E35AE" w:rsidRPr="003177E3" w:rsidRDefault="004E35AE" w:rsidP="00830617">
            <w:pPr>
              <w:pStyle w:val="af2"/>
              <w:rPr>
                <w:rFonts w:ascii="Times New Roman" w:hAnsi="Times New Roman"/>
                <w:sz w:val="22"/>
              </w:rPr>
            </w:pPr>
          </w:p>
        </w:tc>
      </w:tr>
      <w:tr w:rsidR="004E35AE" w:rsidRPr="003177E3" w:rsidTr="00830617">
        <w:tc>
          <w:tcPr>
            <w:tcW w:w="600"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6.</w:t>
            </w:r>
          </w:p>
        </w:tc>
        <w:tc>
          <w:tcPr>
            <w:tcW w:w="1462"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Февраль</w:t>
            </w:r>
          </w:p>
        </w:tc>
        <w:tc>
          <w:tcPr>
            <w:tcW w:w="2524"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«Сильные, ловкие, смелые»</w:t>
            </w:r>
          </w:p>
        </w:tc>
        <w:tc>
          <w:tcPr>
            <w:tcW w:w="2740" w:type="dxa"/>
            <w:gridSpan w:val="2"/>
            <w:shd w:val="clear" w:color="auto" w:fill="auto"/>
          </w:tcPr>
          <w:p w:rsidR="004E35AE" w:rsidRPr="003177E3" w:rsidRDefault="004E35AE" w:rsidP="00830617">
            <w:pPr>
              <w:pStyle w:val="af2"/>
              <w:jc w:val="center"/>
              <w:rPr>
                <w:rFonts w:ascii="Times New Roman" w:hAnsi="Times New Roman"/>
                <w:sz w:val="22"/>
              </w:rPr>
            </w:pPr>
            <w:r w:rsidRPr="003177E3">
              <w:rPr>
                <w:rFonts w:ascii="Times New Roman" w:hAnsi="Times New Roman"/>
                <w:sz w:val="22"/>
              </w:rPr>
              <w:t>развлечение</w:t>
            </w:r>
          </w:p>
        </w:tc>
        <w:tc>
          <w:tcPr>
            <w:tcW w:w="2036"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Воспитатели</w:t>
            </w:r>
          </w:p>
          <w:p w:rsidR="004E35AE" w:rsidRPr="003177E3" w:rsidRDefault="004E35AE" w:rsidP="00830617">
            <w:pPr>
              <w:pStyle w:val="af2"/>
              <w:rPr>
                <w:rFonts w:ascii="Times New Roman" w:hAnsi="Times New Roman"/>
                <w:sz w:val="22"/>
              </w:rPr>
            </w:pPr>
            <w:r w:rsidRPr="003177E3">
              <w:rPr>
                <w:rFonts w:ascii="Times New Roman" w:hAnsi="Times New Roman"/>
                <w:sz w:val="22"/>
              </w:rPr>
              <w:t>дефектолог</w:t>
            </w:r>
          </w:p>
        </w:tc>
      </w:tr>
      <w:tr w:rsidR="004E35AE" w:rsidRPr="003177E3" w:rsidTr="00830617">
        <w:trPr>
          <w:trHeight w:val="375"/>
        </w:trPr>
        <w:tc>
          <w:tcPr>
            <w:tcW w:w="600"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7.</w:t>
            </w:r>
          </w:p>
        </w:tc>
        <w:tc>
          <w:tcPr>
            <w:tcW w:w="1462"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Март</w:t>
            </w:r>
          </w:p>
        </w:tc>
        <w:tc>
          <w:tcPr>
            <w:tcW w:w="2524"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«Знаки на дорогах»</w:t>
            </w:r>
          </w:p>
        </w:tc>
        <w:tc>
          <w:tcPr>
            <w:tcW w:w="2740" w:type="dxa"/>
            <w:gridSpan w:val="2"/>
            <w:shd w:val="clear" w:color="auto" w:fill="auto"/>
          </w:tcPr>
          <w:p w:rsidR="004E35AE" w:rsidRPr="003177E3" w:rsidRDefault="004E35AE" w:rsidP="00830617">
            <w:pPr>
              <w:pStyle w:val="af2"/>
              <w:jc w:val="center"/>
              <w:rPr>
                <w:rFonts w:ascii="Times New Roman" w:hAnsi="Times New Roman"/>
                <w:sz w:val="22"/>
              </w:rPr>
            </w:pPr>
            <w:r w:rsidRPr="003177E3">
              <w:rPr>
                <w:rFonts w:ascii="Times New Roman" w:hAnsi="Times New Roman"/>
                <w:sz w:val="22"/>
              </w:rPr>
              <w:t>досуг</w:t>
            </w:r>
          </w:p>
        </w:tc>
        <w:tc>
          <w:tcPr>
            <w:tcW w:w="2036"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Воспитатели</w:t>
            </w:r>
          </w:p>
          <w:p w:rsidR="004E35AE" w:rsidRPr="003177E3" w:rsidRDefault="004E35AE" w:rsidP="00830617">
            <w:pPr>
              <w:pStyle w:val="af2"/>
              <w:rPr>
                <w:rFonts w:ascii="Times New Roman" w:hAnsi="Times New Roman"/>
                <w:sz w:val="22"/>
              </w:rPr>
            </w:pPr>
            <w:r w:rsidRPr="003177E3">
              <w:rPr>
                <w:rFonts w:ascii="Times New Roman" w:hAnsi="Times New Roman"/>
                <w:sz w:val="22"/>
              </w:rPr>
              <w:t>дефектолог</w:t>
            </w:r>
          </w:p>
        </w:tc>
      </w:tr>
      <w:tr w:rsidR="004E35AE" w:rsidRPr="003177E3" w:rsidTr="00830617">
        <w:trPr>
          <w:trHeight w:val="255"/>
        </w:trPr>
        <w:tc>
          <w:tcPr>
            <w:tcW w:w="600"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8.</w:t>
            </w:r>
          </w:p>
        </w:tc>
        <w:tc>
          <w:tcPr>
            <w:tcW w:w="1462"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Апрель</w:t>
            </w:r>
          </w:p>
        </w:tc>
        <w:tc>
          <w:tcPr>
            <w:tcW w:w="2524"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«Я знаю Космос»</w:t>
            </w:r>
          </w:p>
        </w:tc>
        <w:tc>
          <w:tcPr>
            <w:tcW w:w="2740" w:type="dxa"/>
            <w:gridSpan w:val="2"/>
            <w:shd w:val="clear" w:color="auto" w:fill="auto"/>
          </w:tcPr>
          <w:p w:rsidR="004E35AE" w:rsidRPr="003177E3" w:rsidRDefault="004E35AE" w:rsidP="00830617">
            <w:pPr>
              <w:pStyle w:val="af2"/>
              <w:jc w:val="center"/>
              <w:rPr>
                <w:rFonts w:ascii="Times New Roman" w:hAnsi="Times New Roman"/>
                <w:sz w:val="22"/>
              </w:rPr>
            </w:pPr>
            <w:r w:rsidRPr="003177E3">
              <w:rPr>
                <w:rFonts w:ascii="Times New Roman" w:hAnsi="Times New Roman"/>
                <w:sz w:val="22"/>
              </w:rPr>
              <w:t>викторина</w:t>
            </w:r>
          </w:p>
        </w:tc>
        <w:tc>
          <w:tcPr>
            <w:tcW w:w="2036"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Воспитатели</w:t>
            </w:r>
          </w:p>
          <w:p w:rsidR="004E35AE" w:rsidRPr="003177E3" w:rsidRDefault="004E35AE" w:rsidP="00830617">
            <w:pPr>
              <w:pStyle w:val="af2"/>
              <w:rPr>
                <w:rFonts w:ascii="Times New Roman" w:hAnsi="Times New Roman"/>
                <w:sz w:val="22"/>
              </w:rPr>
            </w:pPr>
            <w:r w:rsidRPr="003177E3">
              <w:rPr>
                <w:rFonts w:ascii="Times New Roman" w:hAnsi="Times New Roman"/>
                <w:sz w:val="22"/>
              </w:rPr>
              <w:t>дефектолог</w:t>
            </w:r>
          </w:p>
        </w:tc>
      </w:tr>
      <w:tr w:rsidR="004E35AE" w:rsidRPr="003177E3" w:rsidTr="00830617">
        <w:trPr>
          <w:trHeight w:val="144"/>
        </w:trPr>
        <w:tc>
          <w:tcPr>
            <w:tcW w:w="600"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9.</w:t>
            </w:r>
          </w:p>
        </w:tc>
        <w:tc>
          <w:tcPr>
            <w:tcW w:w="1462"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Май</w:t>
            </w:r>
          </w:p>
        </w:tc>
        <w:tc>
          <w:tcPr>
            <w:tcW w:w="2524"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«Праздник дружбы»</w:t>
            </w:r>
          </w:p>
        </w:tc>
        <w:tc>
          <w:tcPr>
            <w:tcW w:w="2740" w:type="dxa"/>
            <w:gridSpan w:val="2"/>
            <w:shd w:val="clear" w:color="auto" w:fill="auto"/>
          </w:tcPr>
          <w:p w:rsidR="004E35AE" w:rsidRPr="003177E3" w:rsidRDefault="004E35AE" w:rsidP="00830617">
            <w:pPr>
              <w:pStyle w:val="af2"/>
              <w:jc w:val="center"/>
              <w:rPr>
                <w:rFonts w:ascii="Times New Roman" w:hAnsi="Times New Roman"/>
                <w:sz w:val="22"/>
              </w:rPr>
            </w:pPr>
            <w:r w:rsidRPr="003177E3">
              <w:rPr>
                <w:rFonts w:ascii="Times New Roman" w:hAnsi="Times New Roman"/>
                <w:sz w:val="22"/>
              </w:rPr>
              <w:t>досуг</w:t>
            </w:r>
          </w:p>
          <w:p w:rsidR="004E35AE" w:rsidRPr="003177E3" w:rsidRDefault="004E35AE" w:rsidP="00830617">
            <w:pPr>
              <w:pStyle w:val="af2"/>
              <w:jc w:val="center"/>
              <w:rPr>
                <w:rFonts w:ascii="Times New Roman" w:hAnsi="Times New Roman"/>
                <w:sz w:val="22"/>
              </w:rPr>
            </w:pPr>
          </w:p>
        </w:tc>
        <w:tc>
          <w:tcPr>
            <w:tcW w:w="2036"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Воспитатели</w:t>
            </w:r>
          </w:p>
          <w:p w:rsidR="004E35AE" w:rsidRPr="003177E3" w:rsidRDefault="004E35AE" w:rsidP="00830617">
            <w:pPr>
              <w:pStyle w:val="af2"/>
              <w:rPr>
                <w:rFonts w:ascii="Times New Roman" w:hAnsi="Times New Roman"/>
                <w:sz w:val="22"/>
              </w:rPr>
            </w:pPr>
            <w:r w:rsidRPr="003177E3">
              <w:rPr>
                <w:rFonts w:ascii="Times New Roman" w:hAnsi="Times New Roman"/>
                <w:sz w:val="22"/>
              </w:rPr>
              <w:t>дефектолог</w:t>
            </w:r>
          </w:p>
        </w:tc>
      </w:tr>
      <w:tr w:rsidR="004E35AE" w:rsidRPr="003177E3" w:rsidTr="00830617">
        <w:trPr>
          <w:trHeight w:val="180"/>
        </w:trPr>
        <w:tc>
          <w:tcPr>
            <w:tcW w:w="600"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10.</w:t>
            </w:r>
          </w:p>
        </w:tc>
        <w:tc>
          <w:tcPr>
            <w:tcW w:w="1462"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Июнь</w:t>
            </w:r>
          </w:p>
        </w:tc>
        <w:tc>
          <w:tcPr>
            <w:tcW w:w="2524" w:type="dxa"/>
            <w:shd w:val="clear" w:color="auto" w:fill="auto"/>
          </w:tcPr>
          <w:p w:rsidR="004E35AE" w:rsidRPr="003177E3" w:rsidRDefault="004E35AE" w:rsidP="00830617">
            <w:pPr>
              <w:pStyle w:val="af2"/>
              <w:rPr>
                <w:rFonts w:ascii="Times New Roman" w:hAnsi="Times New Roman"/>
                <w:b/>
                <w:i/>
                <w:sz w:val="22"/>
              </w:rPr>
            </w:pPr>
            <w:r w:rsidRPr="003177E3">
              <w:rPr>
                <w:rFonts w:ascii="Times New Roman" w:hAnsi="Times New Roman"/>
                <w:sz w:val="22"/>
              </w:rPr>
              <w:t>«Здравствуй лето»</w:t>
            </w:r>
          </w:p>
        </w:tc>
        <w:tc>
          <w:tcPr>
            <w:tcW w:w="2734" w:type="dxa"/>
            <w:shd w:val="clear" w:color="auto" w:fill="auto"/>
          </w:tcPr>
          <w:p w:rsidR="004E35AE" w:rsidRPr="003177E3" w:rsidRDefault="004E35AE" w:rsidP="00830617">
            <w:pPr>
              <w:pStyle w:val="af2"/>
              <w:jc w:val="center"/>
              <w:rPr>
                <w:rFonts w:ascii="Times New Roman" w:hAnsi="Times New Roman"/>
                <w:b/>
                <w:i/>
                <w:sz w:val="22"/>
              </w:rPr>
            </w:pPr>
            <w:r w:rsidRPr="003177E3">
              <w:rPr>
                <w:rFonts w:ascii="Times New Roman" w:hAnsi="Times New Roman"/>
                <w:sz w:val="22"/>
              </w:rPr>
              <w:t>развлечение</w:t>
            </w:r>
          </w:p>
        </w:tc>
        <w:tc>
          <w:tcPr>
            <w:tcW w:w="2042" w:type="dxa"/>
            <w:gridSpan w:val="2"/>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Воспитатели</w:t>
            </w:r>
          </w:p>
          <w:p w:rsidR="004E35AE" w:rsidRPr="003177E3" w:rsidRDefault="004E35AE" w:rsidP="00830617">
            <w:pPr>
              <w:pStyle w:val="af2"/>
              <w:rPr>
                <w:rFonts w:ascii="Times New Roman" w:hAnsi="Times New Roman"/>
                <w:b/>
                <w:i/>
                <w:sz w:val="22"/>
              </w:rPr>
            </w:pPr>
            <w:r w:rsidRPr="003177E3">
              <w:rPr>
                <w:rFonts w:ascii="Times New Roman" w:hAnsi="Times New Roman"/>
                <w:sz w:val="22"/>
              </w:rPr>
              <w:t>дефектолог</w:t>
            </w:r>
          </w:p>
        </w:tc>
      </w:tr>
      <w:tr w:rsidR="004E35AE" w:rsidRPr="003177E3" w:rsidTr="00830617">
        <w:trPr>
          <w:trHeight w:val="165"/>
        </w:trPr>
        <w:tc>
          <w:tcPr>
            <w:tcW w:w="600"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11.</w:t>
            </w:r>
          </w:p>
        </w:tc>
        <w:tc>
          <w:tcPr>
            <w:tcW w:w="1462"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Июль</w:t>
            </w:r>
          </w:p>
        </w:tc>
        <w:tc>
          <w:tcPr>
            <w:tcW w:w="2524" w:type="dxa"/>
            <w:shd w:val="clear" w:color="auto" w:fill="auto"/>
          </w:tcPr>
          <w:p w:rsidR="004E35AE" w:rsidRPr="003177E3" w:rsidRDefault="004E35AE" w:rsidP="00830617">
            <w:pPr>
              <w:pStyle w:val="af2"/>
              <w:rPr>
                <w:rFonts w:ascii="Times New Roman" w:hAnsi="Times New Roman"/>
                <w:b/>
                <w:i/>
                <w:sz w:val="22"/>
              </w:rPr>
            </w:pPr>
            <w:r w:rsidRPr="003177E3">
              <w:rPr>
                <w:rFonts w:ascii="Times New Roman" w:eastAsia="Times New Roman" w:hAnsi="Times New Roman"/>
                <w:iCs/>
                <w:sz w:val="22"/>
              </w:rPr>
              <w:t>«День сюрпризов»</w:t>
            </w:r>
          </w:p>
        </w:tc>
        <w:tc>
          <w:tcPr>
            <w:tcW w:w="2734" w:type="dxa"/>
            <w:shd w:val="clear" w:color="auto" w:fill="auto"/>
          </w:tcPr>
          <w:p w:rsidR="004E35AE" w:rsidRPr="003177E3" w:rsidRDefault="004E35AE" w:rsidP="00830617">
            <w:pPr>
              <w:pStyle w:val="af2"/>
              <w:jc w:val="center"/>
              <w:rPr>
                <w:rFonts w:ascii="Times New Roman" w:hAnsi="Times New Roman"/>
                <w:b/>
                <w:i/>
                <w:sz w:val="22"/>
              </w:rPr>
            </w:pPr>
            <w:r w:rsidRPr="003177E3">
              <w:rPr>
                <w:rFonts w:ascii="Times New Roman" w:hAnsi="Times New Roman"/>
                <w:sz w:val="22"/>
              </w:rPr>
              <w:t>развлечение</w:t>
            </w:r>
          </w:p>
        </w:tc>
        <w:tc>
          <w:tcPr>
            <w:tcW w:w="2042" w:type="dxa"/>
            <w:gridSpan w:val="2"/>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Воспитатели</w:t>
            </w:r>
          </w:p>
          <w:p w:rsidR="004E35AE" w:rsidRPr="003177E3" w:rsidRDefault="004E35AE" w:rsidP="00830617">
            <w:pPr>
              <w:pStyle w:val="af2"/>
              <w:rPr>
                <w:rFonts w:ascii="Times New Roman" w:hAnsi="Times New Roman"/>
                <w:b/>
                <w:i/>
                <w:sz w:val="22"/>
              </w:rPr>
            </w:pPr>
            <w:r w:rsidRPr="003177E3">
              <w:rPr>
                <w:rFonts w:ascii="Times New Roman" w:hAnsi="Times New Roman"/>
                <w:sz w:val="22"/>
              </w:rPr>
              <w:t>дефектолог</w:t>
            </w:r>
          </w:p>
        </w:tc>
      </w:tr>
      <w:tr w:rsidR="004E35AE" w:rsidRPr="003177E3" w:rsidTr="00830617">
        <w:trPr>
          <w:trHeight w:val="142"/>
        </w:trPr>
        <w:tc>
          <w:tcPr>
            <w:tcW w:w="600"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12.</w:t>
            </w:r>
          </w:p>
        </w:tc>
        <w:tc>
          <w:tcPr>
            <w:tcW w:w="1462" w:type="dxa"/>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Август</w:t>
            </w:r>
          </w:p>
        </w:tc>
        <w:tc>
          <w:tcPr>
            <w:tcW w:w="2524" w:type="dxa"/>
            <w:shd w:val="clear" w:color="auto" w:fill="auto"/>
          </w:tcPr>
          <w:p w:rsidR="004E35AE" w:rsidRPr="003177E3" w:rsidRDefault="004E35AE" w:rsidP="00830617">
            <w:pPr>
              <w:pStyle w:val="af2"/>
              <w:rPr>
                <w:rFonts w:ascii="Times New Roman" w:eastAsia="Times New Roman" w:hAnsi="Times New Roman"/>
                <w:sz w:val="22"/>
              </w:rPr>
            </w:pPr>
            <w:r w:rsidRPr="003177E3">
              <w:rPr>
                <w:rFonts w:ascii="Times New Roman" w:eastAsia="Times New Roman" w:hAnsi="Times New Roman"/>
                <w:iCs/>
                <w:sz w:val="22"/>
              </w:rPr>
              <w:t>«Яблочный спас»</w:t>
            </w:r>
            <w:r w:rsidRPr="003177E3">
              <w:rPr>
                <w:rFonts w:ascii="Times New Roman" w:eastAsia="Times New Roman" w:hAnsi="Times New Roman"/>
                <w:sz w:val="22"/>
              </w:rPr>
              <w:t>.</w:t>
            </w:r>
          </w:p>
        </w:tc>
        <w:tc>
          <w:tcPr>
            <w:tcW w:w="2734" w:type="dxa"/>
            <w:shd w:val="clear" w:color="auto" w:fill="auto"/>
          </w:tcPr>
          <w:p w:rsidR="004E35AE" w:rsidRPr="003177E3" w:rsidRDefault="004E35AE" w:rsidP="00830617">
            <w:pPr>
              <w:pStyle w:val="af2"/>
              <w:jc w:val="center"/>
              <w:rPr>
                <w:rFonts w:ascii="Times New Roman" w:hAnsi="Times New Roman"/>
                <w:b/>
                <w:i/>
                <w:sz w:val="22"/>
              </w:rPr>
            </w:pPr>
            <w:r w:rsidRPr="003177E3">
              <w:rPr>
                <w:rFonts w:ascii="Times New Roman" w:hAnsi="Times New Roman"/>
                <w:sz w:val="22"/>
              </w:rPr>
              <w:t>развлечение</w:t>
            </w:r>
          </w:p>
        </w:tc>
        <w:tc>
          <w:tcPr>
            <w:tcW w:w="2042" w:type="dxa"/>
            <w:gridSpan w:val="2"/>
            <w:shd w:val="clear" w:color="auto" w:fill="auto"/>
          </w:tcPr>
          <w:p w:rsidR="004E35AE" w:rsidRPr="003177E3" w:rsidRDefault="004E35AE" w:rsidP="00830617">
            <w:pPr>
              <w:pStyle w:val="af2"/>
              <w:rPr>
                <w:rFonts w:ascii="Times New Roman" w:hAnsi="Times New Roman"/>
                <w:sz w:val="22"/>
              </w:rPr>
            </w:pPr>
            <w:r w:rsidRPr="003177E3">
              <w:rPr>
                <w:rFonts w:ascii="Times New Roman" w:hAnsi="Times New Roman"/>
                <w:sz w:val="22"/>
              </w:rPr>
              <w:t>Воспитатели</w:t>
            </w:r>
          </w:p>
          <w:p w:rsidR="004E35AE" w:rsidRPr="003177E3" w:rsidRDefault="004E35AE" w:rsidP="00830617">
            <w:pPr>
              <w:pStyle w:val="af2"/>
              <w:rPr>
                <w:rFonts w:ascii="Times New Roman" w:hAnsi="Times New Roman"/>
                <w:b/>
                <w:i/>
                <w:sz w:val="22"/>
              </w:rPr>
            </w:pPr>
            <w:r w:rsidRPr="003177E3">
              <w:rPr>
                <w:rFonts w:ascii="Times New Roman" w:hAnsi="Times New Roman"/>
                <w:sz w:val="22"/>
              </w:rPr>
              <w:t>дефектолог</w:t>
            </w:r>
          </w:p>
        </w:tc>
      </w:tr>
    </w:tbl>
    <w:p w:rsidR="004E35AE" w:rsidRPr="004E35AE" w:rsidRDefault="004E35AE" w:rsidP="00E83E59">
      <w:pPr>
        <w:pStyle w:val="10"/>
        <w:spacing w:line="240" w:lineRule="auto"/>
        <w:ind w:right="6"/>
        <w:jc w:val="both"/>
        <w:rPr>
          <w:rFonts w:cs="Times New Roman"/>
          <w:b/>
          <w:color w:val="FF0000"/>
          <w:sz w:val="28"/>
          <w:szCs w:val="28"/>
        </w:rPr>
      </w:pPr>
    </w:p>
    <w:p w:rsidR="004E35AE" w:rsidRDefault="004E35AE" w:rsidP="00E83E59">
      <w:pPr>
        <w:pStyle w:val="10"/>
        <w:spacing w:line="240" w:lineRule="auto"/>
        <w:ind w:right="6"/>
        <w:jc w:val="both"/>
        <w:rPr>
          <w:rFonts w:cs="Times New Roman"/>
          <w:b/>
          <w:color w:val="000000" w:themeColor="text1"/>
          <w:sz w:val="28"/>
          <w:szCs w:val="28"/>
        </w:rPr>
      </w:pPr>
    </w:p>
    <w:p w:rsidR="00630C16" w:rsidRDefault="00630C16">
      <w:pPr>
        <w:pStyle w:val="10"/>
        <w:spacing w:line="240" w:lineRule="auto"/>
        <w:jc w:val="both"/>
        <w:rPr>
          <w:b/>
          <w:sz w:val="28"/>
          <w:szCs w:val="28"/>
          <w:lang w:val="en-US"/>
        </w:rPr>
      </w:pPr>
    </w:p>
    <w:p w:rsidR="00601B34" w:rsidRDefault="008F71E9">
      <w:pPr>
        <w:pStyle w:val="10"/>
        <w:spacing w:line="240" w:lineRule="auto"/>
        <w:jc w:val="both"/>
        <w:rPr>
          <w:b/>
          <w:sz w:val="28"/>
          <w:szCs w:val="28"/>
        </w:rPr>
      </w:pPr>
      <w:r>
        <w:rPr>
          <w:b/>
          <w:sz w:val="28"/>
          <w:szCs w:val="28"/>
          <w:lang w:val="en-US"/>
        </w:rPr>
        <w:t>III</w:t>
      </w:r>
      <w:r>
        <w:rPr>
          <w:b/>
          <w:sz w:val="28"/>
          <w:szCs w:val="28"/>
        </w:rPr>
        <w:t>.2.1.Тематическое перспективное планирование воспитательно-образовательного процесса (модель года)</w:t>
      </w:r>
    </w:p>
    <w:p w:rsidR="00601B34" w:rsidRDefault="008F71E9">
      <w:pPr>
        <w:pStyle w:val="10"/>
        <w:spacing w:line="240" w:lineRule="auto"/>
        <w:jc w:val="both"/>
        <w:rPr>
          <w:rFonts w:ascii="Times New Roman" w:eastAsia="Calibri" w:hAnsi="Times New Roman" w:cs="Times New Roman"/>
          <w:sz w:val="28"/>
          <w:szCs w:val="28"/>
          <w:lang w:eastAsia="ru-RU"/>
        </w:rPr>
      </w:pPr>
      <w:r>
        <w:rPr>
          <w:rFonts w:eastAsia="Calibri" w:cs="Times New Roman"/>
          <w:sz w:val="28"/>
          <w:szCs w:val="28"/>
          <w:lang w:eastAsia="ru-RU"/>
        </w:rPr>
        <w:t xml:space="preserve">Организация образовательного процесса строится с учетом закономерностей психологического развития ребенка в периоде дошкольного детства. </w:t>
      </w:r>
    </w:p>
    <w:p w:rsidR="00601B34" w:rsidRDefault="008F71E9">
      <w:pPr>
        <w:pStyle w:val="10"/>
        <w:spacing w:line="240" w:lineRule="auto"/>
        <w:jc w:val="both"/>
        <w:rPr>
          <w:rFonts w:ascii="Times New Roman" w:eastAsia="Calibri" w:hAnsi="Times New Roman" w:cs="Times New Roman"/>
          <w:sz w:val="28"/>
          <w:szCs w:val="28"/>
          <w:lang w:eastAsia="ru-RU"/>
        </w:rPr>
      </w:pPr>
      <w:r>
        <w:rPr>
          <w:rFonts w:eastAsia="Calibri" w:cs="Times New Roman"/>
          <w:sz w:val="28"/>
          <w:szCs w:val="28"/>
          <w:lang w:eastAsia="ru-RU"/>
        </w:rPr>
        <w:t xml:space="preserve">            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601B34" w:rsidRDefault="008F71E9">
      <w:pPr>
        <w:pStyle w:val="10"/>
        <w:spacing w:line="240" w:lineRule="auto"/>
        <w:jc w:val="both"/>
        <w:rPr>
          <w:rFonts w:ascii="Times New Roman" w:eastAsia="Calibri" w:hAnsi="Times New Roman" w:cs="Times New Roman"/>
          <w:sz w:val="28"/>
          <w:szCs w:val="28"/>
          <w:lang w:eastAsia="ru-RU"/>
        </w:rPr>
      </w:pPr>
      <w:r>
        <w:rPr>
          <w:rFonts w:eastAsia="Calibri" w:cs="Times New Roman"/>
          <w:sz w:val="28"/>
          <w:szCs w:val="28"/>
          <w:lang w:eastAsia="ru-RU"/>
        </w:rPr>
        <w:t xml:space="preserve">           Программа дает возможность реализации принципа приобщения детей к социокультурным нормам, традициям семьи, общества и государства, который осуществляется в совместной деятельности взрослых и детей в игре, продуктивных видах детской деятельности, в процессе экскурсий, праздников. </w:t>
      </w:r>
    </w:p>
    <w:p w:rsidR="000429DA" w:rsidRDefault="008F71E9">
      <w:pPr>
        <w:pStyle w:val="10"/>
        <w:spacing w:line="240" w:lineRule="auto"/>
        <w:jc w:val="both"/>
        <w:rPr>
          <w:rFonts w:eastAsia="Calibri" w:cs="Times New Roman"/>
          <w:sz w:val="28"/>
          <w:szCs w:val="28"/>
          <w:lang w:eastAsia="ru-RU"/>
        </w:rPr>
      </w:pPr>
      <w:r>
        <w:rPr>
          <w:rFonts w:eastAsia="Calibri" w:cs="Times New Roman"/>
          <w:sz w:val="28"/>
          <w:szCs w:val="28"/>
          <w:lang w:eastAsia="ru-RU"/>
        </w:rPr>
        <w:t xml:space="preserve">              В соответствии с содержанием комплексной образовательной программой «Детство» и содержанием вариативной части, весь познавательный материал равномерно запланирован по времени, чтобы дети получали информацию постепенно, в определённой системе. Для этого использован принцип тематического планирования. Тематическое распределение познавательного материала позволяет реализовать комплексный подход, взаимосвязь и своеобразное взаимопроникновение материала разных тем. </w:t>
      </w:r>
    </w:p>
    <w:p w:rsidR="00601B34" w:rsidRDefault="00630C16">
      <w:pPr>
        <w:pStyle w:val="10"/>
        <w:spacing w:line="240" w:lineRule="auto"/>
        <w:jc w:val="both"/>
        <w:rPr>
          <w:rFonts w:ascii="Times New Roman" w:eastAsia="Calibri" w:hAnsi="Times New Roman" w:cs="Times New Roman"/>
          <w:sz w:val="28"/>
          <w:szCs w:val="28"/>
          <w:lang w:eastAsia="ru-RU"/>
        </w:rPr>
      </w:pPr>
      <w:r>
        <w:rPr>
          <w:color w:val="000000"/>
          <w:sz w:val="28"/>
          <w:szCs w:val="28"/>
        </w:rPr>
        <w:t xml:space="preserve">     </w:t>
      </w:r>
      <w:r w:rsidR="00EF2EF0" w:rsidRPr="00040D26">
        <w:rPr>
          <w:color w:val="000000"/>
          <w:sz w:val="28"/>
          <w:szCs w:val="28"/>
        </w:rPr>
        <w:t>В летний оздоровительный период проводятся только мероприятия физкультурно-оздоровительной и художественно-эстетической направленности. В период трудовых отпусков инструкторов по физической культуре и музыкальных руководителей мероприятия, запланированные на летний оздоровительный период, проводят воспитатели.</w:t>
      </w:r>
    </w:p>
    <w:p w:rsidR="006E074F" w:rsidRDefault="006E074F" w:rsidP="00630C16">
      <w:pPr>
        <w:pStyle w:val="14"/>
        <w:rPr>
          <w:rFonts w:asciiTheme="minorHAnsi" w:hAnsiTheme="minorHAnsi" w:cstheme="minorHAnsi"/>
          <w:b/>
          <w:sz w:val="28"/>
          <w:szCs w:val="28"/>
        </w:rPr>
      </w:pPr>
    </w:p>
    <w:p w:rsidR="00601B34" w:rsidRPr="00BC12AB" w:rsidRDefault="008F71E9">
      <w:pPr>
        <w:pStyle w:val="14"/>
        <w:jc w:val="center"/>
        <w:rPr>
          <w:rFonts w:asciiTheme="minorHAnsi" w:hAnsiTheme="minorHAnsi" w:cstheme="minorHAnsi"/>
          <w:b/>
          <w:sz w:val="28"/>
          <w:szCs w:val="28"/>
        </w:rPr>
      </w:pPr>
      <w:r w:rsidRPr="00BC12AB">
        <w:rPr>
          <w:rFonts w:asciiTheme="minorHAnsi" w:hAnsiTheme="minorHAnsi" w:cstheme="minorHAnsi"/>
          <w:b/>
          <w:sz w:val="28"/>
          <w:szCs w:val="28"/>
        </w:rPr>
        <w:t>Перспективное тематическое планирование</w:t>
      </w:r>
    </w:p>
    <w:p w:rsidR="00601B34" w:rsidRDefault="008F71E9">
      <w:pPr>
        <w:pStyle w:val="14"/>
        <w:jc w:val="center"/>
        <w:rPr>
          <w:rFonts w:asciiTheme="minorHAnsi" w:hAnsiTheme="minorHAnsi" w:cstheme="minorHAnsi"/>
          <w:b/>
          <w:sz w:val="28"/>
          <w:szCs w:val="28"/>
        </w:rPr>
      </w:pPr>
      <w:r w:rsidRPr="00BC12AB">
        <w:rPr>
          <w:rFonts w:asciiTheme="minorHAnsi" w:hAnsiTheme="minorHAnsi" w:cstheme="minorHAnsi"/>
          <w:b/>
          <w:sz w:val="28"/>
          <w:szCs w:val="28"/>
        </w:rPr>
        <w:t>воспитательно-образовательного процесса в старших группах компенсирующей направленности (ЗПР) (модель года)</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firstRow="1" w:lastRow="0" w:firstColumn="1" w:lastColumn="1" w:noHBand="0" w:noVBand="1"/>
      </w:tblPr>
      <w:tblGrid>
        <w:gridCol w:w="594"/>
        <w:gridCol w:w="48"/>
        <w:gridCol w:w="1449"/>
        <w:gridCol w:w="2493"/>
        <w:gridCol w:w="4942"/>
      </w:tblGrid>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w:t>
            </w:r>
          </w:p>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п/п</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дата</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Лексическая тема</w:t>
            </w:r>
          </w:p>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Старшая   группа</w:t>
            </w:r>
          </w:p>
        </w:tc>
      </w:tr>
      <w:tr w:rsidR="00EF2EF0" w:rsidRPr="005A1D61" w:rsidTr="00EF2EF0">
        <w:trPr>
          <w:trHeight w:val="306"/>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b/>
                <w:sz w:val="24"/>
                <w:szCs w:val="24"/>
                <w:lang w:eastAsia="en-US" w:bidi="hi-IN"/>
              </w:rPr>
            </w:pPr>
            <w:r w:rsidRPr="00D322E6">
              <w:rPr>
                <w:rFonts w:eastAsia="SimSun"/>
                <w:b/>
                <w:sz w:val="24"/>
                <w:szCs w:val="24"/>
                <w:lang w:eastAsia="en-US" w:bidi="hi-IN"/>
              </w:rPr>
              <w:t>Сентябрь</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01.09 -04. 09.</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День знаний.</w:t>
            </w:r>
          </w:p>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Детский сад. Игрушки.</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07.09. - 11. 09.</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Моя семья.  День семьи.</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3.</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14.09. - 18. 09.</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Наша страна. Мой город.</w:t>
            </w:r>
          </w:p>
        </w:tc>
      </w:tr>
      <w:tr w:rsidR="00EF2EF0" w:rsidRPr="005A1D61" w:rsidTr="00EF2EF0">
        <w:trPr>
          <w:trHeight w:val="315"/>
        </w:trPr>
        <w:tc>
          <w:tcPr>
            <w:tcW w:w="594" w:type="dxa"/>
            <w:tcBorders>
              <w:top w:val="single" w:sz="4" w:space="0" w:color="000000"/>
              <w:left w:val="single" w:sz="4" w:space="0" w:color="000000"/>
              <w:bottom w:val="single" w:sz="4" w:space="0" w:color="auto"/>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4.</w:t>
            </w:r>
          </w:p>
        </w:tc>
        <w:tc>
          <w:tcPr>
            <w:tcW w:w="1497" w:type="dxa"/>
            <w:gridSpan w:val="2"/>
            <w:tcBorders>
              <w:top w:val="single" w:sz="4" w:space="0" w:color="000000"/>
              <w:left w:val="single" w:sz="4" w:space="0" w:color="000000"/>
              <w:bottom w:val="single" w:sz="4" w:space="0" w:color="auto"/>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4-я неделя</w:t>
            </w:r>
          </w:p>
        </w:tc>
        <w:tc>
          <w:tcPr>
            <w:tcW w:w="2493" w:type="dxa"/>
            <w:tcBorders>
              <w:top w:val="single" w:sz="4" w:space="0" w:color="000000"/>
              <w:left w:val="single" w:sz="4" w:space="0" w:color="000000"/>
              <w:bottom w:val="single" w:sz="4" w:space="0" w:color="auto"/>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21.09. – 25. 09.</w:t>
            </w:r>
          </w:p>
        </w:tc>
        <w:tc>
          <w:tcPr>
            <w:tcW w:w="4942" w:type="dxa"/>
            <w:tcBorders>
              <w:top w:val="single" w:sz="4" w:space="0" w:color="000000"/>
              <w:left w:val="single" w:sz="4" w:space="0" w:color="000000"/>
              <w:bottom w:val="single" w:sz="4" w:space="0" w:color="auto"/>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Осень.</w:t>
            </w:r>
          </w:p>
        </w:tc>
      </w:tr>
      <w:tr w:rsidR="00EF2EF0" w:rsidRPr="005A1D61" w:rsidTr="00EF2EF0">
        <w:trPr>
          <w:trHeight w:val="240"/>
        </w:trPr>
        <w:tc>
          <w:tcPr>
            <w:tcW w:w="594" w:type="dxa"/>
            <w:tcBorders>
              <w:top w:val="single" w:sz="4" w:space="0" w:color="auto"/>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5</w:t>
            </w:r>
          </w:p>
        </w:tc>
        <w:tc>
          <w:tcPr>
            <w:tcW w:w="1497" w:type="dxa"/>
            <w:gridSpan w:val="2"/>
            <w:tcBorders>
              <w:top w:val="single" w:sz="4" w:space="0" w:color="auto"/>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5-я неделя</w:t>
            </w:r>
          </w:p>
        </w:tc>
        <w:tc>
          <w:tcPr>
            <w:tcW w:w="2493" w:type="dxa"/>
            <w:tcBorders>
              <w:top w:val="single" w:sz="4" w:space="0" w:color="auto"/>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28.09. - 02.10.</w:t>
            </w:r>
          </w:p>
        </w:tc>
        <w:tc>
          <w:tcPr>
            <w:tcW w:w="4942" w:type="dxa"/>
            <w:tcBorders>
              <w:top w:val="single" w:sz="4" w:space="0" w:color="auto"/>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Деревья и кустарники.</w:t>
            </w:r>
          </w:p>
        </w:tc>
      </w:tr>
      <w:tr w:rsidR="00EF2EF0" w:rsidRPr="005A1D61" w:rsidTr="00EF2EF0">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b/>
                <w:sz w:val="24"/>
                <w:szCs w:val="24"/>
                <w:lang w:eastAsia="en-US" w:bidi="hi-IN"/>
              </w:rPr>
            </w:pPr>
            <w:r w:rsidRPr="00D322E6">
              <w:rPr>
                <w:rFonts w:eastAsia="SimSun"/>
                <w:b/>
                <w:sz w:val="24"/>
                <w:szCs w:val="24"/>
                <w:lang w:eastAsia="en-US" w:bidi="hi-IN"/>
              </w:rPr>
              <w:t>Октябрь</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6</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05.10.. - 09. 10.</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Овощи.</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7</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12.10. – 16. 10.</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Фрукты.</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8</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19.10. -23. 10.</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Сад-огород.</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9</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26.10. – 30. 10.</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Грибы. Ягоды (безопасность).</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p>
        </w:tc>
      </w:tr>
      <w:tr w:rsidR="00EF2EF0" w:rsidRPr="005A1D61" w:rsidTr="00EF2EF0">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b/>
                <w:sz w:val="24"/>
                <w:szCs w:val="24"/>
                <w:lang w:eastAsia="en-US" w:bidi="hi-IN"/>
              </w:rPr>
            </w:pPr>
            <w:r w:rsidRPr="00D322E6">
              <w:rPr>
                <w:rFonts w:eastAsia="SimSun"/>
                <w:b/>
                <w:sz w:val="24"/>
                <w:szCs w:val="24"/>
                <w:lang w:eastAsia="en-US" w:bidi="hi-IN"/>
              </w:rPr>
              <w:t>Ноябрь</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10</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02.11, 03.11.,</w:t>
            </w:r>
          </w:p>
          <w:p w:rsidR="00EF2EF0" w:rsidRPr="00D322E6" w:rsidRDefault="00EF2EF0" w:rsidP="00D464C3">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 xml:space="preserve"> 05.11, 06. 11.</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Одежда.</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11</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09.11 -13. 11.</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Обувь</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12</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16.11. – 20.11.</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Головные уборы.</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13</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23.11. – 27. 11.</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 xml:space="preserve">Человек. </w:t>
            </w:r>
            <w:r w:rsidRPr="00CE36B4">
              <w:rPr>
                <w:rFonts w:eastAsia="SimSun"/>
                <w:sz w:val="24"/>
                <w:szCs w:val="24"/>
                <w:lang w:eastAsia="en-US" w:bidi="hi-IN"/>
              </w:rPr>
              <w:t>День матери</w:t>
            </w:r>
            <w:r w:rsidRPr="00D322E6">
              <w:rPr>
                <w:rFonts w:eastAsia="SimSun"/>
                <w:sz w:val="24"/>
                <w:szCs w:val="24"/>
                <w:lang w:eastAsia="en-US" w:bidi="hi-IN"/>
              </w:rPr>
              <w:t>.</w:t>
            </w:r>
          </w:p>
        </w:tc>
      </w:tr>
      <w:tr w:rsidR="00EF2EF0" w:rsidRPr="005A1D61" w:rsidTr="00EF2EF0">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b/>
                <w:sz w:val="24"/>
                <w:szCs w:val="24"/>
                <w:lang w:eastAsia="en-US" w:bidi="hi-IN"/>
              </w:rPr>
            </w:pPr>
            <w:r w:rsidRPr="00D322E6">
              <w:rPr>
                <w:rFonts w:eastAsia="SimSun"/>
                <w:b/>
                <w:sz w:val="24"/>
                <w:szCs w:val="24"/>
                <w:lang w:eastAsia="en-US" w:bidi="hi-IN"/>
              </w:rPr>
              <w:t>Декабрь</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14</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30.11. – 04. 12.</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 xml:space="preserve">Зима. </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15</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07.12. – 11. 12.</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Зимние забавы. Зимние виды спорта.</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16</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14.12. – 18. 12.</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Мебель. Части мебели.</w:t>
            </w:r>
          </w:p>
        </w:tc>
      </w:tr>
      <w:tr w:rsidR="00EF2EF0" w:rsidRPr="005A1D61" w:rsidTr="00EF2EF0">
        <w:trPr>
          <w:trHeight w:val="345"/>
        </w:trPr>
        <w:tc>
          <w:tcPr>
            <w:tcW w:w="594" w:type="dxa"/>
            <w:tcBorders>
              <w:top w:val="single" w:sz="4" w:space="0" w:color="000000"/>
              <w:left w:val="single" w:sz="4" w:space="0" w:color="000000"/>
              <w:bottom w:val="single" w:sz="4" w:space="0" w:color="auto"/>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17</w:t>
            </w:r>
          </w:p>
        </w:tc>
        <w:tc>
          <w:tcPr>
            <w:tcW w:w="1497" w:type="dxa"/>
            <w:gridSpan w:val="2"/>
            <w:tcBorders>
              <w:top w:val="single" w:sz="4" w:space="0" w:color="000000"/>
              <w:left w:val="single" w:sz="4" w:space="0" w:color="000000"/>
              <w:bottom w:val="single" w:sz="4" w:space="0" w:color="auto"/>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4-я неделя</w:t>
            </w:r>
          </w:p>
        </w:tc>
        <w:tc>
          <w:tcPr>
            <w:tcW w:w="2493" w:type="dxa"/>
            <w:tcBorders>
              <w:top w:val="single" w:sz="4" w:space="0" w:color="000000"/>
              <w:left w:val="single" w:sz="4" w:space="0" w:color="000000"/>
              <w:bottom w:val="single" w:sz="4" w:space="0" w:color="auto"/>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21.12. – 25. 12.</w:t>
            </w:r>
          </w:p>
        </w:tc>
        <w:tc>
          <w:tcPr>
            <w:tcW w:w="4942" w:type="dxa"/>
            <w:tcBorders>
              <w:top w:val="single" w:sz="4" w:space="0" w:color="000000"/>
              <w:left w:val="single" w:sz="4" w:space="0" w:color="000000"/>
              <w:bottom w:val="single" w:sz="4" w:space="0" w:color="auto"/>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Зима. Зимующие птицы.</w:t>
            </w:r>
          </w:p>
        </w:tc>
      </w:tr>
      <w:tr w:rsidR="00EF2EF0" w:rsidRPr="005A1D61" w:rsidTr="00EF2EF0">
        <w:trPr>
          <w:trHeight w:val="210"/>
        </w:trPr>
        <w:tc>
          <w:tcPr>
            <w:tcW w:w="594" w:type="dxa"/>
            <w:tcBorders>
              <w:top w:val="single" w:sz="4" w:space="0" w:color="auto"/>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18</w:t>
            </w:r>
          </w:p>
        </w:tc>
        <w:tc>
          <w:tcPr>
            <w:tcW w:w="1497" w:type="dxa"/>
            <w:gridSpan w:val="2"/>
            <w:tcBorders>
              <w:top w:val="single" w:sz="4" w:space="0" w:color="auto"/>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5-я неделя</w:t>
            </w:r>
          </w:p>
        </w:tc>
        <w:tc>
          <w:tcPr>
            <w:tcW w:w="2493" w:type="dxa"/>
            <w:tcBorders>
              <w:top w:val="single" w:sz="4" w:space="0" w:color="auto"/>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 xml:space="preserve">28.12.- 31.12. </w:t>
            </w:r>
          </w:p>
        </w:tc>
        <w:tc>
          <w:tcPr>
            <w:tcW w:w="4942" w:type="dxa"/>
            <w:tcBorders>
              <w:top w:val="single" w:sz="4" w:space="0" w:color="auto"/>
              <w:left w:val="single" w:sz="4" w:space="0" w:color="000000"/>
              <w:bottom w:val="single" w:sz="4" w:space="0" w:color="000000"/>
              <w:right w:val="single" w:sz="4" w:space="0" w:color="000000"/>
            </w:tcBorders>
            <w:shd w:val="clear" w:color="auto" w:fill="auto"/>
          </w:tcPr>
          <w:p w:rsidR="00EF2EF0" w:rsidRPr="00CE36B4" w:rsidRDefault="00EF2EF0" w:rsidP="00EF2EF0">
            <w:pPr>
              <w:widowControl w:val="0"/>
              <w:suppressAutoHyphens/>
              <w:spacing w:after="0" w:line="240" w:lineRule="auto"/>
              <w:jc w:val="center"/>
              <w:rPr>
                <w:rFonts w:eastAsia="SimSun"/>
                <w:sz w:val="24"/>
                <w:szCs w:val="24"/>
                <w:lang w:eastAsia="en-US" w:bidi="hi-IN"/>
              </w:rPr>
            </w:pPr>
            <w:r w:rsidRPr="00CE36B4">
              <w:rPr>
                <w:rFonts w:eastAsia="SimSun"/>
                <w:sz w:val="24"/>
                <w:szCs w:val="24"/>
                <w:lang w:eastAsia="en-US" w:bidi="hi-IN"/>
              </w:rPr>
              <w:t>Новый год.</w:t>
            </w:r>
          </w:p>
        </w:tc>
      </w:tr>
      <w:tr w:rsidR="00EF2EF0" w:rsidRPr="005A1D61" w:rsidTr="00EF2EF0">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b/>
                <w:sz w:val="24"/>
                <w:szCs w:val="24"/>
                <w:lang w:eastAsia="en-US" w:bidi="hi-IN"/>
              </w:rPr>
            </w:pPr>
            <w:r w:rsidRPr="00D322E6">
              <w:rPr>
                <w:rFonts w:eastAsia="SimSun"/>
                <w:b/>
                <w:sz w:val="24"/>
                <w:szCs w:val="24"/>
                <w:lang w:eastAsia="en-US" w:bidi="hi-IN"/>
              </w:rPr>
              <w:t>Январь</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19</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11.01. – 15. 01.</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Почта.</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20</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18.01. - 22. 01.</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Наземный транспорт.</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21</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25.01 – 29. 01.</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Водный транспорт.</w:t>
            </w:r>
          </w:p>
        </w:tc>
      </w:tr>
      <w:tr w:rsidR="00EF2EF0" w:rsidRPr="005A1D61" w:rsidTr="00EF2EF0">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b/>
                <w:sz w:val="24"/>
                <w:szCs w:val="24"/>
                <w:lang w:eastAsia="en-US" w:bidi="hi-IN"/>
              </w:rPr>
            </w:pPr>
            <w:r w:rsidRPr="00D322E6">
              <w:rPr>
                <w:rFonts w:eastAsia="SimSun"/>
                <w:b/>
                <w:sz w:val="24"/>
                <w:szCs w:val="24"/>
                <w:lang w:eastAsia="en-US" w:bidi="hi-IN"/>
              </w:rPr>
              <w:t>Февраль</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22</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01.02. - 05. 02.</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Воздушный транспорт</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23</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08.02. – 12. 02.</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Комнатные растения.</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24</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15.02. - 19. 02.</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CE36B4">
              <w:rPr>
                <w:rFonts w:eastAsia="SimSun"/>
                <w:sz w:val="24"/>
                <w:szCs w:val="24"/>
                <w:lang w:eastAsia="en-US" w:bidi="hi-IN"/>
              </w:rPr>
              <w:t>Наша Армия.День защитника отечества</w:t>
            </w:r>
            <w:r w:rsidRPr="00D322E6">
              <w:rPr>
                <w:rFonts w:eastAsia="SimSun"/>
                <w:sz w:val="24"/>
                <w:szCs w:val="24"/>
                <w:lang w:eastAsia="en-US" w:bidi="hi-IN"/>
              </w:rPr>
              <w:t>.</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25</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D464C3">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22, 24, 25, 26.02.</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Профессии. Инструменты.</w:t>
            </w:r>
          </w:p>
        </w:tc>
      </w:tr>
      <w:tr w:rsidR="00EF2EF0" w:rsidRPr="005A1D61" w:rsidTr="00EF2EF0">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b/>
                <w:sz w:val="24"/>
                <w:szCs w:val="24"/>
                <w:lang w:eastAsia="en-US" w:bidi="hi-IN"/>
              </w:rPr>
            </w:pPr>
            <w:r w:rsidRPr="00D322E6">
              <w:rPr>
                <w:rFonts w:eastAsia="SimSun"/>
                <w:b/>
                <w:sz w:val="24"/>
                <w:szCs w:val="24"/>
                <w:lang w:eastAsia="en-US" w:bidi="hi-IN"/>
              </w:rPr>
              <w:t>Март</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26</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01.03. – 05. 03.</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Весна. Приметы весны. Мамин праздник.</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27</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09.03. - 12. 03.</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Чайная посуда.</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28</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15.03.– 19. 03.</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Столовая и кухонная посуда.</w:t>
            </w:r>
          </w:p>
        </w:tc>
      </w:tr>
      <w:tr w:rsidR="00EF2EF0" w:rsidRPr="005A1D61" w:rsidTr="00EF2EF0">
        <w:trPr>
          <w:trHeight w:val="270"/>
        </w:trPr>
        <w:tc>
          <w:tcPr>
            <w:tcW w:w="594" w:type="dxa"/>
            <w:tcBorders>
              <w:top w:val="single" w:sz="4" w:space="0" w:color="000000"/>
              <w:left w:val="single" w:sz="4" w:space="0" w:color="000000"/>
              <w:bottom w:val="single" w:sz="4" w:space="0" w:color="auto"/>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29</w:t>
            </w:r>
          </w:p>
        </w:tc>
        <w:tc>
          <w:tcPr>
            <w:tcW w:w="1497" w:type="dxa"/>
            <w:gridSpan w:val="2"/>
            <w:tcBorders>
              <w:top w:val="single" w:sz="4" w:space="0" w:color="000000"/>
              <w:left w:val="single" w:sz="4" w:space="0" w:color="000000"/>
              <w:bottom w:val="single" w:sz="4" w:space="0" w:color="auto"/>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4-я неделя</w:t>
            </w:r>
          </w:p>
        </w:tc>
        <w:tc>
          <w:tcPr>
            <w:tcW w:w="2493" w:type="dxa"/>
            <w:tcBorders>
              <w:top w:val="single" w:sz="4" w:space="0" w:color="000000"/>
              <w:left w:val="single" w:sz="4" w:space="0" w:color="000000"/>
              <w:bottom w:val="single" w:sz="4" w:space="0" w:color="auto"/>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22.03. - 26. 03.</w:t>
            </w:r>
          </w:p>
        </w:tc>
        <w:tc>
          <w:tcPr>
            <w:tcW w:w="4942" w:type="dxa"/>
            <w:tcBorders>
              <w:top w:val="single" w:sz="4" w:space="0" w:color="000000"/>
              <w:left w:val="single" w:sz="4" w:space="0" w:color="000000"/>
              <w:bottom w:val="single" w:sz="4" w:space="0" w:color="auto"/>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Наша пища. Продукты питания.</w:t>
            </w:r>
          </w:p>
        </w:tc>
      </w:tr>
      <w:tr w:rsidR="00EF2EF0" w:rsidRPr="005A1D61" w:rsidTr="00EF2EF0">
        <w:trPr>
          <w:trHeight w:val="270"/>
        </w:trPr>
        <w:tc>
          <w:tcPr>
            <w:tcW w:w="594" w:type="dxa"/>
            <w:tcBorders>
              <w:top w:val="single" w:sz="4" w:space="0" w:color="auto"/>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30</w:t>
            </w:r>
          </w:p>
        </w:tc>
        <w:tc>
          <w:tcPr>
            <w:tcW w:w="1497" w:type="dxa"/>
            <w:gridSpan w:val="2"/>
            <w:tcBorders>
              <w:top w:val="single" w:sz="4" w:space="0" w:color="auto"/>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5-я неделя</w:t>
            </w:r>
          </w:p>
        </w:tc>
        <w:tc>
          <w:tcPr>
            <w:tcW w:w="2493" w:type="dxa"/>
            <w:tcBorders>
              <w:top w:val="single" w:sz="4" w:space="0" w:color="auto"/>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29.03.- 02.04.</w:t>
            </w:r>
          </w:p>
        </w:tc>
        <w:tc>
          <w:tcPr>
            <w:tcW w:w="4942" w:type="dxa"/>
            <w:tcBorders>
              <w:top w:val="single" w:sz="4" w:space="0" w:color="auto"/>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Перелётные птицы.</w:t>
            </w:r>
          </w:p>
        </w:tc>
      </w:tr>
      <w:tr w:rsidR="00EF2EF0" w:rsidRPr="005A1D61" w:rsidTr="00EF2EF0">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b/>
                <w:sz w:val="24"/>
                <w:szCs w:val="24"/>
                <w:lang w:eastAsia="en-US" w:bidi="hi-IN"/>
              </w:rPr>
            </w:pPr>
            <w:r w:rsidRPr="00D322E6">
              <w:rPr>
                <w:rFonts w:eastAsia="SimSun"/>
                <w:b/>
                <w:sz w:val="24"/>
                <w:szCs w:val="24"/>
                <w:lang w:eastAsia="en-US" w:bidi="hi-IN"/>
              </w:rPr>
              <w:t>Апрель</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31</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05.04. – 09. 04.</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CE36B4" w:rsidRDefault="00EF2EF0" w:rsidP="00EF2EF0">
            <w:pPr>
              <w:widowControl w:val="0"/>
              <w:suppressAutoHyphens/>
              <w:spacing w:after="0" w:line="240" w:lineRule="auto"/>
              <w:jc w:val="center"/>
              <w:rPr>
                <w:rFonts w:eastAsia="SimSun"/>
                <w:sz w:val="24"/>
                <w:szCs w:val="24"/>
                <w:lang w:eastAsia="en-US" w:bidi="hi-IN"/>
              </w:rPr>
            </w:pPr>
            <w:r w:rsidRPr="00CE36B4">
              <w:rPr>
                <w:rFonts w:eastAsia="SimSun"/>
                <w:sz w:val="24"/>
                <w:szCs w:val="24"/>
                <w:lang w:eastAsia="en-US" w:bidi="hi-IN"/>
              </w:rPr>
              <w:t>Космос.</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32</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12.04. – 16. 04.</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Как выращивают хлеб?</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33</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19.04. – 23. 04.</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Дикие животные и их детёныши.</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34</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26.04. - 30.04</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Домашние животные и их детеныши.</w:t>
            </w:r>
          </w:p>
        </w:tc>
      </w:tr>
      <w:tr w:rsidR="00EF2EF0" w:rsidRPr="005A1D61" w:rsidTr="00EF2EF0">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b/>
                <w:sz w:val="24"/>
                <w:szCs w:val="24"/>
                <w:lang w:eastAsia="en-US" w:bidi="hi-IN"/>
              </w:rPr>
            </w:pPr>
            <w:r w:rsidRPr="00D322E6">
              <w:rPr>
                <w:rFonts w:eastAsia="SimSun"/>
                <w:b/>
                <w:sz w:val="24"/>
                <w:szCs w:val="24"/>
                <w:lang w:eastAsia="en-US" w:bidi="hi-IN"/>
              </w:rPr>
              <w:t>Май</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35</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04.05. - 07.05.</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CE36B4" w:rsidRDefault="00EF2EF0" w:rsidP="00EF2EF0">
            <w:pPr>
              <w:widowControl w:val="0"/>
              <w:suppressAutoHyphens/>
              <w:spacing w:after="0" w:line="240" w:lineRule="auto"/>
              <w:jc w:val="center"/>
              <w:rPr>
                <w:rFonts w:eastAsia="SimSun"/>
                <w:sz w:val="24"/>
                <w:szCs w:val="24"/>
                <w:lang w:eastAsia="en-US" w:bidi="hi-IN"/>
              </w:rPr>
            </w:pPr>
            <w:r w:rsidRPr="00CE36B4">
              <w:rPr>
                <w:rFonts w:eastAsia="SimSun"/>
                <w:sz w:val="24"/>
                <w:szCs w:val="24"/>
                <w:lang w:eastAsia="en-US" w:bidi="hi-IN"/>
              </w:rPr>
              <w:t>День Победы. Наша страна. Москва.</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36</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D464C3">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12.05. – 14. 05</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Домашние птицы.</w:t>
            </w:r>
          </w:p>
        </w:tc>
      </w:tr>
      <w:tr w:rsidR="00EF2EF0" w:rsidRPr="005A1D61" w:rsidTr="00EF2EF0">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37</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17.05. - 21. 05.</w:t>
            </w:r>
          </w:p>
        </w:tc>
        <w:tc>
          <w:tcPr>
            <w:tcW w:w="4942" w:type="dxa"/>
            <w:tcBorders>
              <w:top w:val="single" w:sz="4" w:space="0" w:color="000000"/>
              <w:left w:val="single" w:sz="4" w:space="0" w:color="00000A"/>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Насекомые. Польза и вред насекомых.</w:t>
            </w:r>
          </w:p>
        </w:tc>
      </w:tr>
      <w:tr w:rsidR="00EF2EF0" w:rsidRPr="005A1D61" w:rsidTr="00EF2EF0">
        <w:tc>
          <w:tcPr>
            <w:tcW w:w="594" w:type="dxa"/>
            <w:tcBorders>
              <w:top w:val="single" w:sz="4" w:space="0" w:color="000000"/>
              <w:left w:val="single" w:sz="4" w:space="0" w:color="000000"/>
              <w:bottom w:val="single" w:sz="4" w:space="0" w:color="00000A"/>
              <w:right w:val="single" w:sz="4" w:space="0" w:color="00000A"/>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38</w:t>
            </w:r>
          </w:p>
        </w:tc>
        <w:tc>
          <w:tcPr>
            <w:tcW w:w="1497" w:type="dxa"/>
            <w:gridSpan w:val="2"/>
            <w:tcBorders>
              <w:top w:val="single" w:sz="4" w:space="0" w:color="000000"/>
              <w:left w:val="single" w:sz="4" w:space="0" w:color="00000A"/>
              <w:bottom w:val="single" w:sz="4" w:space="0" w:color="000000"/>
              <w:right w:val="single" w:sz="4" w:space="0" w:color="00000A"/>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4-я неделя</w:t>
            </w:r>
          </w:p>
        </w:tc>
        <w:tc>
          <w:tcPr>
            <w:tcW w:w="2493" w:type="dxa"/>
            <w:tcBorders>
              <w:top w:val="single" w:sz="4" w:space="0" w:color="000000"/>
              <w:left w:val="single" w:sz="4" w:space="0" w:color="00000A"/>
              <w:bottom w:val="single" w:sz="4" w:space="0" w:color="000000"/>
              <w:right w:val="single" w:sz="4" w:space="0" w:color="00000A"/>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24.05. – 28. 05.</w:t>
            </w:r>
          </w:p>
        </w:tc>
        <w:tc>
          <w:tcPr>
            <w:tcW w:w="4942" w:type="dxa"/>
            <w:tcBorders>
              <w:top w:val="single" w:sz="4" w:space="0" w:color="000000"/>
              <w:left w:val="single" w:sz="4" w:space="0" w:color="00000A"/>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Лето. Цветы.</w:t>
            </w:r>
          </w:p>
        </w:tc>
      </w:tr>
      <w:tr w:rsidR="00EF2EF0" w:rsidRPr="005A1D61" w:rsidTr="00EF2EF0">
        <w:trPr>
          <w:trHeight w:val="150"/>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tabs>
                <w:tab w:val="left" w:pos="1260"/>
              </w:tabs>
              <w:suppressAutoHyphens/>
              <w:spacing w:after="0" w:line="240" w:lineRule="auto"/>
              <w:jc w:val="center"/>
              <w:rPr>
                <w:rFonts w:eastAsia="SimSun"/>
                <w:b/>
                <w:sz w:val="24"/>
                <w:szCs w:val="24"/>
                <w:lang w:eastAsia="en-US" w:bidi="hi-IN"/>
              </w:rPr>
            </w:pPr>
            <w:r w:rsidRPr="00D322E6">
              <w:rPr>
                <w:rFonts w:eastAsia="SimSun"/>
                <w:b/>
                <w:sz w:val="24"/>
                <w:szCs w:val="24"/>
                <w:lang w:eastAsia="en-US" w:bidi="hi-IN"/>
              </w:rPr>
              <w:t>Июнь</w:t>
            </w:r>
          </w:p>
        </w:tc>
      </w:tr>
      <w:tr w:rsidR="00EF2EF0" w:rsidRPr="005A1D61" w:rsidTr="00EF2EF0">
        <w:trPr>
          <w:trHeight w:val="150"/>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39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hi-IN" w:bidi="hi-IN"/>
              </w:rPr>
            </w:pPr>
            <w:r w:rsidRPr="00D322E6">
              <w:rPr>
                <w:rFonts w:eastAsia="SimSun"/>
                <w:sz w:val="24"/>
                <w:szCs w:val="24"/>
                <w:lang w:eastAsia="hi-IN" w:bidi="hi-IN"/>
              </w:rPr>
              <w:t>31.05. – 04.06.</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tabs>
                <w:tab w:val="left" w:pos="1260"/>
              </w:tabs>
              <w:suppressAutoHyphens/>
              <w:spacing w:after="0" w:line="240" w:lineRule="auto"/>
              <w:jc w:val="center"/>
              <w:rPr>
                <w:rFonts w:eastAsia="SimSun"/>
                <w:sz w:val="24"/>
                <w:szCs w:val="24"/>
                <w:lang w:eastAsia="hi-IN" w:bidi="hi-IN"/>
              </w:rPr>
            </w:pPr>
            <w:r w:rsidRPr="00D322E6">
              <w:rPr>
                <w:rFonts w:eastAsia="SimSun"/>
                <w:sz w:val="24"/>
                <w:szCs w:val="24"/>
                <w:lang w:eastAsia="en-US" w:bidi="hi-IN"/>
              </w:rPr>
              <w:t>Права детей</w:t>
            </w:r>
            <w:r w:rsidRPr="00CE36B4">
              <w:rPr>
                <w:rFonts w:eastAsia="SimSun"/>
                <w:sz w:val="24"/>
                <w:szCs w:val="24"/>
                <w:lang w:eastAsia="en-US" w:bidi="hi-IN"/>
              </w:rPr>
              <w:t>. День защиты детей.</w:t>
            </w:r>
            <w:r w:rsidRPr="00D322E6">
              <w:rPr>
                <w:rFonts w:eastAsia="SimSun"/>
                <w:sz w:val="24"/>
                <w:szCs w:val="24"/>
                <w:lang w:eastAsia="en-US" w:bidi="hi-IN"/>
              </w:rPr>
              <w:t xml:space="preserve"> Безопасность на улице и дома.</w:t>
            </w:r>
          </w:p>
        </w:tc>
      </w:tr>
      <w:tr w:rsidR="00EF2EF0" w:rsidRPr="005A1D61" w:rsidTr="00EF2EF0">
        <w:trPr>
          <w:trHeight w:val="252"/>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40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hi-IN" w:bidi="hi-IN"/>
              </w:rPr>
            </w:pPr>
            <w:r w:rsidRPr="00D322E6">
              <w:rPr>
                <w:rFonts w:eastAsia="SimSun"/>
                <w:sz w:val="24"/>
                <w:szCs w:val="24"/>
                <w:lang w:eastAsia="hi-IN" w:bidi="hi-IN"/>
              </w:rPr>
              <w:t>07.06. – 11.06</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CE36B4" w:rsidRDefault="00EF2EF0" w:rsidP="00EF2EF0">
            <w:pPr>
              <w:widowControl w:val="0"/>
              <w:suppressAutoHyphens/>
              <w:spacing w:after="0" w:line="240" w:lineRule="auto"/>
              <w:jc w:val="center"/>
              <w:rPr>
                <w:rFonts w:eastAsia="SimSun"/>
                <w:sz w:val="24"/>
                <w:szCs w:val="24"/>
                <w:lang w:eastAsia="hi-IN" w:bidi="hi-IN"/>
              </w:rPr>
            </w:pPr>
            <w:r w:rsidRPr="00CE36B4">
              <w:rPr>
                <w:rFonts w:eastAsia="SimSun"/>
                <w:sz w:val="24"/>
                <w:szCs w:val="24"/>
                <w:lang w:eastAsia="hi-IN" w:bidi="hi-IN"/>
              </w:rPr>
              <w:t>Россия – Родина моя</w:t>
            </w:r>
          </w:p>
        </w:tc>
      </w:tr>
      <w:tr w:rsidR="00EF2EF0" w:rsidRPr="005A1D61" w:rsidTr="00EF2EF0">
        <w:trPr>
          <w:trHeight w:val="96"/>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41</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hi-IN" w:bidi="hi-IN"/>
              </w:rPr>
            </w:pPr>
            <w:r w:rsidRPr="00D322E6">
              <w:rPr>
                <w:rFonts w:eastAsia="SimSun"/>
                <w:sz w:val="24"/>
                <w:szCs w:val="24"/>
                <w:lang w:eastAsia="hi-IN" w:bidi="hi-IN"/>
              </w:rPr>
              <w:t>15.06. – 18.06.</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tabs>
                <w:tab w:val="left" w:pos="390"/>
              </w:tabs>
              <w:suppressAutoHyphens/>
              <w:spacing w:after="0" w:line="240" w:lineRule="auto"/>
              <w:jc w:val="center"/>
              <w:rPr>
                <w:rFonts w:eastAsia="SimSun"/>
                <w:sz w:val="24"/>
                <w:szCs w:val="24"/>
                <w:lang w:eastAsia="hi-IN" w:bidi="hi-IN"/>
              </w:rPr>
            </w:pPr>
            <w:r w:rsidRPr="00D322E6">
              <w:rPr>
                <w:rFonts w:eastAsia="SimSun"/>
                <w:sz w:val="24"/>
                <w:szCs w:val="24"/>
                <w:lang w:eastAsia="hi-IN" w:bidi="hi-IN"/>
              </w:rPr>
              <w:t>Лето на Кубани</w:t>
            </w:r>
          </w:p>
        </w:tc>
      </w:tr>
      <w:tr w:rsidR="00EF2EF0" w:rsidRPr="005A1D61" w:rsidTr="00EF2EF0">
        <w:trPr>
          <w:trHeight w:val="260"/>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42</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hi-IN" w:bidi="hi-IN"/>
              </w:rPr>
            </w:pPr>
            <w:r w:rsidRPr="00D322E6">
              <w:rPr>
                <w:rFonts w:eastAsia="SimSun"/>
                <w:sz w:val="24"/>
                <w:szCs w:val="24"/>
                <w:lang w:eastAsia="hi-IN" w:bidi="hi-IN"/>
              </w:rPr>
              <w:t>21.06. – 25.06.</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CE36B4" w:rsidRDefault="00EF2EF0" w:rsidP="00EF2EF0">
            <w:pPr>
              <w:widowControl w:val="0"/>
              <w:tabs>
                <w:tab w:val="left" w:pos="195"/>
              </w:tabs>
              <w:suppressAutoHyphens/>
              <w:spacing w:after="0" w:line="240" w:lineRule="auto"/>
              <w:jc w:val="center"/>
              <w:rPr>
                <w:rFonts w:eastAsia="SimSun"/>
                <w:sz w:val="24"/>
                <w:szCs w:val="24"/>
                <w:lang w:eastAsia="hi-IN" w:bidi="hi-IN"/>
              </w:rPr>
            </w:pPr>
            <w:r w:rsidRPr="00CE36B4">
              <w:rPr>
                <w:rFonts w:eastAsia="SimSun"/>
                <w:sz w:val="24"/>
                <w:szCs w:val="24"/>
                <w:lang w:eastAsia="hi-IN" w:bidi="hi-IN"/>
              </w:rPr>
              <w:t xml:space="preserve">Олимпийские надежды </w:t>
            </w:r>
          </w:p>
        </w:tc>
      </w:tr>
      <w:tr w:rsidR="00EF2EF0" w:rsidRPr="005A1D61" w:rsidTr="00EF2EF0">
        <w:trPr>
          <w:trHeight w:val="135"/>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43</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5-я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hi-IN" w:bidi="hi-IN"/>
              </w:rPr>
            </w:pPr>
            <w:r w:rsidRPr="00D322E6">
              <w:rPr>
                <w:rFonts w:eastAsia="SimSun"/>
                <w:sz w:val="24"/>
                <w:szCs w:val="24"/>
                <w:lang w:eastAsia="hi-IN" w:bidi="hi-IN"/>
              </w:rPr>
              <w:t>28.06. – 02.07.</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tabs>
                <w:tab w:val="left" w:pos="195"/>
              </w:tabs>
              <w:suppressAutoHyphens/>
              <w:spacing w:after="0" w:line="240" w:lineRule="auto"/>
              <w:jc w:val="center"/>
              <w:rPr>
                <w:rFonts w:eastAsia="SimSun"/>
                <w:sz w:val="24"/>
                <w:szCs w:val="24"/>
                <w:lang w:eastAsia="hi-IN" w:bidi="hi-IN"/>
              </w:rPr>
            </w:pPr>
            <w:r w:rsidRPr="00D322E6">
              <w:rPr>
                <w:rFonts w:eastAsia="SimSun"/>
                <w:sz w:val="24"/>
                <w:szCs w:val="24"/>
                <w:lang w:eastAsia="hi-IN" w:bidi="hi-IN"/>
              </w:rPr>
              <w:t>Путешествие в страну сказок</w:t>
            </w:r>
          </w:p>
        </w:tc>
      </w:tr>
      <w:tr w:rsidR="00EF2EF0" w:rsidRPr="005A1D61" w:rsidTr="00EF2EF0">
        <w:trPr>
          <w:trHeight w:val="150"/>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b/>
                <w:sz w:val="24"/>
                <w:szCs w:val="24"/>
                <w:lang w:eastAsia="hi-IN" w:bidi="hi-IN"/>
              </w:rPr>
            </w:pPr>
            <w:r w:rsidRPr="00D322E6">
              <w:rPr>
                <w:rFonts w:eastAsia="SimSun"/>
                <w:b/>
                <w:sz w:val="24"/>
                <w:szCs w:val="24"/>
                <w:lang w:eastAsia="hi-IN" w:bidi="hi-IN"/>
              </w:rPr>
              <w:t>Июль</w:t>
            </w:r>
          </w:p>
        </w:tc>
      </w:tr>
      <w:tr w:rsidR="00EF2EF0" w:rsidRPr="005A1D61" w:rsidTr="00EF2EF0">
        <w:trPr>
          <w:trHeight w:val="150"/>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44</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hi-IN" w:bidi="hi-IN"/>
              </w:rPr>
            </w:pPr>
            <w:r w:rsidRPr="00D322E6">
              <w:rPr>
                <w:rFonts w:eastAsia="SimSun"/>
                <w:sz w:val="24"/>
                <w:szCs w:val="24"/>
                <w:lang w:eastAsia="hi-IN" w:bidi="hi-IN"/>
              </w:rPr>
              <w:t>05.07. –09.07.</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hi-IN" w:bidi="hi-IN"/>
              </w:rPr>
            </w:pPr>
            <w:r w:rsidRPr="00D322E6">
              <w:rPr>
                <w:rFonts w:eastAsia="SimSun"/>
                <w:sz w:val="24"/>
                <w:szCs w:val="24"/>
                <w:lang w:eastAsia="hi-IN" w:bidi="hi-IN"/>
              </w:rPr>
              <w:t>День семьи</w:t>
            </w:r>
          </w:p>
        </w:tc>
      </w:tr>
      <w:tr w:rsidR="00EF2EF0" w:rsidRPr="005A1D61" w:rsidTr="00EF2EF0">
        <w:trPr>
          <w:trHeight w:val="135"/>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45</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hi-IN" w:bidi="hi-IN"/>
              </w:rPr>
            </w:pPr>
            <w:r w:rsidRPr="00D322E6">
              <w:rPr>
                <w:rFonts w:eastAsia="SimSun"/>
                <w:sz w:val="24"/>
                <w:szCs w:val="24"/>
                <w:lang w:eastAsia="hi-IN" w:bidi="hi-IN"/>
              </w:rPr>
              <w:t>12.07. – 16.07.</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hi-IN" w:bidi="hi-IN"/>
              </w:rPr>
            </w:pPr>
            <w:r w:rsidRPr="00D322E6">
              <w:rPr>
                <w:rFonts w:eastAsia="SimSun"/>
                <w:sz w:val="24"/>
                <w:szCs w:val="24"/>
                <w:lang w:eastAsia="hi-IN" w:bidi="hi-IN"/>
              </w:rPr>
              <w:t>Основы безопасности жизнедеятельности</w:t>
            </w:r>
          </w:p>
        </w:tc>
      </w:tr>
      <w:tr w:rsidR="00EF2EF0" w:rsidRPr="005A1D61" w:rsidTr="00EF2EF0">
        <w:trPr>
          <w:trHeight w:val="126"/>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46</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hi-IN" w:bidi="hi-IN"/>
              </w:rPr>
            </w:pPr>
            <w:r w:rsidRPr="00D322E6">
              <w:rPr>
                <w:rFonts w:eastAsia="SimSun"/>
                <w:sz w:val="24"/>
                <w:szCs w:val="24"/>
                <w:lang w:eastAsia="hi-IN" w:bidi="hi-IN"/>
              </w:rPr>
              <w:t>19.07. – 23.07.</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hi-IN" w:bidi="hi-IN"/>
              </w:rPr>
            </w:pPr>
            <w:r w:rsidRPr="00D322E6">
              <w:rPr>
                <w:rFonts w:eastAsia="SimSun"/>
                <w:sz w:val="24"/>
                <w:szCs w:val="24"/>
                <w:lang w:eastAsia="hi-IN" w:bidi="hi-IN"/>
              </w:rPr>
              <w:t>Солнце, воздух и вода – наши лучшие друзья</w:t>
            </w:r>
          </w:p>
        </w:tc>
      </w:tr>
      <w:tr w:rsidR="00EF2EF0" w:rsidRPr="005A1D61" w:rsidTr="00EF2EF0">
        <w:trPr>
          <w:trHeight w:val="180"/>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47</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hi-IN" w:bidi="hi-IN"/>
              </w:rPr>
            </w:pPr>
            <w:r w:rsidRPr="00D322E6">
              <w:rPr>
                <w:rFonts w:eastAsia="SimSun"/>
                <w:sz w:val="24"/>
                <w:szCs w:val="24"/>
                <w:lang w:eastAsia="hi-IN" w:bidi="hi-IN"/>
              </w:rPr>
              <w:t>26.07.- 30.07.</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hi-IN" w:bidi="hi-IN"/>
              </w:rPr>
            </w:pPr>
            <w:r w:rsidRPr="00D322E6">
              <w:rPr>
                <w:rFonts w:eastAsia="SimSun"/>
                <w:sz w:val="24"/>
                <w:szCs w:val="24"/>
                <w:lang w:eastAsia="hi-IN" w:bidi="hi-IN"/>
              </w:rPr>
              <w:t>Я и природа - друзья</w:t>
            </w:r>
          </w:p>
        </w:tc>
      </w:tr>
      <w:tr w:rsidR="00EF2EF0" w:rsidRPr="005A1D61" w:rsidTr="00EF2EF0">
        <w:trPr>
          <w:trHeight w:val="262"/>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ind w:right="34"/>
              <w:jc w:val="center"/>
              <w:rPr>
                <w:rFonts w:eastAsia="SimSun"/>
                <w:b/>
                <w:sz w:val="24"/>
                <w:szCs w:val="24"/>
                <w:lang w:eastAsia="hi-IN" w:bidi="hi-IN"/>
              </w:rPr>
            </w:pPr>
            <w:r w:rsidRPr="00D322E6">
              <w:rPr>
                <w:rFonts w:eastAsia="SimSun"/>
                <w:b/>
                <w:sz w:val="24"/>
                <w:szCs w:val="24"/>
                <w:lang w:eastAsia="hi-IN" w:bidi="hi-IN"/>
              </w:rPr>
              <w:t>Август</w:t>
            </w:r>
          </w:p>
        </w:tc>
      </w:tr>
      <w:tr w:rsidR="00EF2EF0" w:rsidRPr="005A1D61" w:rsidTr="00EF2EF0">
        <w:trPr>
          <w:trHeight w:val="262"/>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48</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ind w:right="-26"/>
              <w:jc w:val="center"/>
              <w:rPr>
                <w:rFonts w:eastAsia="SimSun"/>
                <w:sz w:val="24"/>
                <w:szCs w:val="24"/>
                <w:lang w:eastAsia="hi-IN" w:bidi="hi-IN"/>
              </w:rPr>
            </w:pPr>
            <w:r w:rsidRPr="00D322E6">
              <w:rPr>
                <w:rFonts w:eastAsia="SimSun"/>
                <w:sz w:val="24"/>
                <w:szCs w:val="24"/>
                <w:lang w:eastAsia="hi-IN" w:bidi="hi-IN"/>
              </w:rPr>
              <w:t>02.08.- 06.08.</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CE36B4" w:rsidRDefault="00EF2EF0" w:rsidP="00EF2EF0">
            <w:pPr>
              <w:widowControl w:val="0"/>
              <w:suppressAutoHyphens/>
              <w:spacing w:after="0" w:line="240" w:lineRule="auto"/>
              <w:jc w:val="center"/>
              <w:rPr>
                <w:rFonts w:eastAsia="SimSun"/>
                <w:sz w:val="24"/>
                <w:szCs w:val="24"/>
                <w:lang w:eastAsia="hi-IN" w:bidi="hi-IN"/>
              </w:rPr>
            </w:pPr>
            <w:r w:rsidRPr="00CE36B4">
              <w:rPr>
                <w:rFonts w:eastAsia="SimSun"/>
                <w:sz w:val="24"/>
                <w:szCs w:val="24"/>
                <w:lang w:eastAsia="hi-IN" w:bidi="hi-IN"/>
              </w:rPr>
              <w:t>Наш друг – Светофор</w:t>
            </w:r>
          </w:p>
        </w:tc>
      </w:tr>
      <w:tr w:rsidR="00EF2EF0" w:rsidRPr="005A1D61" w:rsidTr="00EF2EF0">
        <w:trPr>
          <w:trHeight w:val="149"/>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49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ind w:right="-26"/>
              <w:jc w:val="center"/>
              <w:rPr>
                <w:rFonts w:eastAsia="SimSun"/>
                <w:sz w:val="24"/>
                <w:szCs w:val="24"/>
                <w:lang w:eastAsia="hi-IN" w:bidi="hi-IN"/>
              </w:rPr>
            </w:pPr>
            <w:r w:rsidRPr="00D322E6">
              <w:rPr>
                <w:rFonts w:eastAsia="SimSun"/>
                <w:sz w:val="24"/>
                <w:szCs w:val="24"/>
                <w:lang w:eastAsia="hi-IN" w:bidi="hi-IN"/>
              </w:rPr>
              <w:t>09.08.  – 13.08.</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CE36B4" w:rsidRDefault="00EF2EF0" w:rsidP="00EF2EF0">
            <w:pPr>
              <w:widowControl w:val="0"/>
              <w:suppressAutoHyphens/>
              <w:spacing w:after="0" w:line="240" w:lineRule="auto"/>
              <w:ind w:right="-426"/>
              <w:jc w:val="center"/>
              <w:rPr>
                <w:rFonts w:eastAsia="SimSun"/>
                <w:sz w:val="24"/>
                <w:szCs w:val="24"/>
                <w:lang w:eastAsia="hi-IN" w:bidi="hi-IN"/>
              </w:rPr>
            </w:pPr>
            <w:r w:rsidRPr="00CE36B4">
              <w:rPr>
                <w:rFonts w:eastAsia="SimSun"/>
                <w:sz w:val="24"/>
                <w:szCs w:val="24"/>
                <w:lang w:eastAsia="hi-IN" w:bidi="hi-IN"/>
              </w:rPr>
              <w:t xml:space="preserve">Спорт – это здоровье, сила, радость и смех </w:t>
            </w:r>
          </w:p>
          <w:p w:rsidR="00EF2EF0" w:rsidRPr="00CE36B4" w:rsidRDefault="00EF2EF0" w:rsidP="00EF2EF0">
            <w:pPr>
              <w:widowControl w:val="0"/>
              <w:suppressAutoHyphens/>
              <w:spacing w:after="0" w:line="240" w:lineRule="auto"/>
              <w:ind w:right="-426"/>
              <w:jc w:val="center"/>
              <w:rPr>
                <w:rFonts w:eastAsia="SimSun"/>
                <w:sz w:val="24"/>
                <w:szCs w:val="24"/>
                <w:lang w:eastAsia="hi-IN" w:bidi="hi-IN"/>
              </w:rPr>
            </w:pPr>
            <w:r w:rsidRPr="00CE36B4">
              <w:rPr>
                <w:rFonts w:eastAsia="SimSun"/>
                <w:sz w:val="24"/>
                <w:szCs w:val="24"/>
                <w:lang w:eastAsia="hi-IN" w:bidi="hi-IN"/>
              </w:rPr>
              <w:t>Я и природа - друзья</w:t>
            </w:r>
          </w:p>
        </w:tc>
      </w:tr>
      <w:tr w:rsidR="00EF2EF0" w:rsidRPr="005A1D61" w:rsidTr="00EF2EF0">
        <w:trPr>
          <w:trHeight w:val="285"/>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50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ind w:right="-26"/>
              <w:jc w:val="center"/>
              <w:rPr>
                <w:rFonts w:eastAsia="SimSun"/>
                <w:sz w:val="24"/>
                <w:szCs w:val="24"/>
                <w:lang w:eastAsia="hi-IN" w:bidi="hi-IN"/>
              </w:rPr>
            </w:pPr>
            <w:r w:rsidRPr="00D322E6">
              <w:rPr>
                <w:rFonts w:eastAsia="SimSun"/>
                <w:sz w:val="24"/>
                <w:szCs w:val="24"/>
                <w:lang w:eastAsia="hi-IN" w:bidi="hi-IN"/>
              </w:rPr>
              <w:t>16.08. – 20.08.</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CE36B4" w:rsidRDefault="00EF2EF0" w:rsidP="00EF2EF0">
            <w:pPr>
              <w:widowControl w:val="0"/>
              <w:suppressAutoHyphens/>
              <w:spacing w:after="0" w:line="240" w:lineRule="auto"/>
              <w:ind w:right="-426"/>
              <w:jc w:val="center"/>
              <w:rPr>
                <w:rFonts w:eastAsia="SimSun"/>
                <w:sz w:val="24"/>
                <w:szCs w:val="24"/>
                <w:lang w:eastAsia="hi-IN" w:bidi="hi-IN"/>
              </w:rPr>
            </w:pPr>
            <w:r w:rsidRPr="00CE36B4">
              <w:rPr>
                <w:rFonts w:eastAsia="SimSun"/>
                <w:sz w:val="24"/>
                <w:szCs w:val="24"/>
                <w:lang w:eastAsia="hi-IN" w:bidi="hi-IN"/>
              </w:rPr>
              <w:t>Флаг России</w:t>
            </w:r>
          </w:p>
        </w:tc>
      </w:tr>
      <w:tr w:rsidR="00EF2EF0" w:rsidRPr="005A1D61" w:rsidTr="00EF2EF0">
        <w:trPr>
          <w:trHeight w:val="210"/>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51</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jc w:val="center"/>
              <w:rPr>
                <w:rFonts w:eastAsia="SimSun"/>
                <w:sz w:val="24"/>
                <w:szCs w:val="24"/>
                <w:lang w:eastAsia="en-US" w:bidi="hi-IN"/>
              </w:rPr>
            </w:pPr>
            <w:r w:rsidRPr="00D322E6">
              <w:rPr>
                <w:rFonts w:eastAsia="SimSun"/>
                <w:sz w:val="24"/>
                <w:szCs w:val="24"/>
                <w:lang w:eastAsia="en-US"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EF2EF0" w:rsidRPr="00D322E6" w:rsidRDefault="00EF2EF0" w:rsidP="00EF2EF0">
            <w:pPr>
              <w:widowControl w:val="0"/>
              <w:suppressAutoHyphens/>
              <w:spacing w:after="0" w:line="240" w:lineRule="auto"/>
              <w:ind w:right="-26"/>
              <w:jc w:val="center"/>
              <w:rPr>
                <w:rFonts w:eastAsia="SimSun"/>
                <w:sz w:val="24"/>
                <w:szCs w:val="24"/>
                <w:lang w:eastAsia="hi-IN" w:bidi="hi-IN"/>
              </w:rPr>
            </w:pPr>
            <w:r w:rsidRPr="00D322E6">
              <w:rPr>
                <w:rFonts w:eastAsia="SimSun"/>
                <w:sz w:val="24"/>
                <w:szCs w:val="24"/>
                <w:lang w:eastAsia="hi-IN" w:bidi="hi-IN"/>
              </w:rPr>
              <w:t>23.08. -  27.08.</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EF2EF0" w:rsidRPr="00CE36B4" w:rsidRDefault="00EF2EF0" w:rsidP="00EF2EF0">
            <w:pPr>
              <w:widowControl w:val="0"/>
              <w:suppressAutoHyphens/>
              <w:spacing w:after="0" w:line="240" w:lineRule="auto"/>
              <w:ind w:right="-426"/>
              <w:jc w:val="center"/>
              <w:rPr>
                <w:rFonts w:eastAsia="SimSun"/>
                <w:sz w:val="24"/>
                <w:szCs w:val="24"/>
                <w:lang w:eastAsia="hi-IN" w:bidi="hi-IN"/>
              </w:rPr>
            </w:pPr>
            <w:r w:rsidRPr="00CE36B4">
              <w:rPr>
                <w:rFonts w:eastAsia="SimSun"/>
                <w:sz w:val="24"/>
                <w:szCs w:val="24"/>
                <w:lang w:eastAsia="hi-IN" w:bidi="hi-IN"/>
              </w:rPr>
              <w:t>Прощай, лето!</w:t>
            </w:r>
          </w:p>
        </w:tc>
      </w:tr>
    </w:tbl>
    <w:p w:rsidR="00601B34" w:rsidRDefault="00601B34">
      <w:pPr>
        <w:pStyle w:val="10"/>
        <w:jc w:val="both"/>
        <w:rPr>
          <w:b/>
          <w:sz w:val="32"/>
          <w:szCs w:val="32"/>
        </w:rPr>
      </w:pPr>
    </w:p>
    <w:p w:rsidR="00601B34" w:rsidRDefault="008F71E9">
      <w:pPr>
        <w:pStyle w:val="10"/>
        <w:spacing w:line="240" w:lineRule="auto"/>
        <w:jc w:val="both"/>
        <w:rPr>
          <w:rFonts w:ascii="Times New Roman" w:eastAsia="Calibri" w:hAnsi="Times New Roman" w:cs="Times New Roman"/>
          <w:b/>
          <w:sz w:val="28"/>
          <w:szCs w:val="28"/>
          <w:lang w:eastAsia="ru-RU"/>
        </w:rPr>
      </w:pPr>
      <w:r w:rsidRPr="007375E2">
        <w:rPr>
          <w:rFonts w:eastAsia="Times New Roman" w:cs="Times New Roman"/>
          <w:b/>
          <w:sz w:val="28"/>
          <w:szCs w:val="28"/>
          <w:lang w:val="en-US" w:eastAsia="ru-RU"/>
        </w:rPr>
        <w:t>III</w:t>
      </w:r>
      <w:r w:rsidRPr="007375E2">
        <w:rPr>
          <w:rFonts w:eastAsia="Times New Roman" w:cs="Times New Roman"/>
          <w:b/>
          <w:sz w:val="28"/>
          <w:szCs w:val="28"/>
          <w:lang w:eastAsia="ru-RU"/>
        </w:rPr>
        <w:t>.2.</w:t>
      </w:r>
      <w:r w:rsidR="000060CA" w:rsidRPr="007375E2">
        <w:rPr>
          <w:rFonts w:eastAsia="Times New Roman" w:cs="Times New Roman"/>
          <w:b/>
          <w:sz w:val="28"/>
          <w:szCs w:val="28"/>
          <w:lang w:eastAsia="ru-RU"/>
        </w:rPr>
        <w:t>2</w:t>
      </w:r>
      <w:r w:rsidRPr="007375E2">
        <w:rPr>
          <w:rFonts w:eastAsia="Times New Roman" w:cs="Times New Roman"/>
          <w:b/>
          <w:sz w:val="28"/>
          <w:szCs w:val="28"/>
          <w:lang w:eastAsia="ru-RU"/>
        </w:rPr>
        <w:t>.</w:t>
      </w:r>
      <w:r w:rsidRPr="007375E2">
        <w:rPr>
          <w:rFonts w:eastAsia="Calibri" w:cs="Times New Roman"/>
          <w:b/>
          <w:sz w:val="28"/>
          <w:szCs w:val="28"/>
          <w:lang w:eastAsia="ru-RU"/>
        </w:rPr>
        <w:t>Комплексная</w:t>
      </w:r>
      <w:r>
        <w:rPr>
          <w:rFonts w:eastAsia="Calibri" w:cs="Times New Roman"/>
          <w:b/>
          <w:sz w:val="28"/>
          <w:szCs w:val="28"/>
          <w:lang w:eastAsia="ru-RU"/>
        </w:rPr>
        <w:t xml:space="preserve"> система физкультурно-оздоровительной работы.</w:t>
      </w:r>
    </w:p>
    <w:p w:rsidR="00601B34" w:rsidRDefault="00601B34">
      <w:pPr>
        <w:pStyle w:val="10"/>
        <w:spacing w:line="240" w:lineRule="auto"/>
        <w:jc w:val="both"/>
        <w:rPr>
          <w:rFonts w:ascii="Times New Roman" w:eastAsia="Calibri" w:hAnsi="Times New Roman" w:cs="Times New Roman"/>
          <w:b/>
          <w:sz w:val="28"/>
          <w:szCs w:val="28"/>
          <w:lang w:eastAsia="ru-RU"/>
        </w:rPr>
      </w:pPr>
    </w:p>
    <w:p w:rsidR="00601B34" w:rsidRDefault="008F71E9">
      <w:pPr>
        <w:pStyle w:val="10"/>
        <w:spacing w:line="240" w:lineRule="auto"/>
        <w:jc w:val="both"/>
        <w:rPr>
          <w:rFonts w:ascii="Times New Roman" w:eastAsia="Calibri" w:hAnsi="Times New Roman" w:cs="Times New Roman"/>
          <w:sz w:val="28"/>
          <w:szCs w:val="28"/>
          <w:lang w:eastAsia="ru-RU"/>
        </w:rPr>
      </w:pPr>
      <w:r>
        <w:rPr>
          <w:rFonts w:eastAsia="Calibri" w:cs="Times New Roman"/>
          <w:sz w:val="28"/>
          <w:szCs w:val="28"/>
          <w:lang w:eastAsia="ru-RU"/>
        </w:rPr>
        <w:t>В дошкольной организации проводится постоянная работа по укреплению здоровья детей, закаливанию организма и совершенствованию его функций.</w:t>
      </w:r>
    </w:p>
    <w:p w:rsidR="00601B34" w:rsidRDefault="008F71E9">
      <w:pPr>
        <w:pStyle w:val="10"/>
        <w:spacing w:line="240" w:lineRule="auto"/>
        <w:jc w:val="both"/>
        <w:rPr>
          <w:rFonts w:ascii="Times New Roman" w:eastAsia="Calibri" w:hAnsi="Times New Roman" w:cs="Times New Roman"/>
          <w:sz w:val="28"/>
          <w:szCs w:val="28"/>
          <w:lang w:eastAsia="ru-RU"/>
        </w:rPr>
      </w:pPr>
      <w:r>
        <w:rPr>
          <w:rFonts w:eastAsia="Calibri" w:cs="Times New Roman"/>
          <w:sz w:val="28"/>
          <w:szCs w:val="28"/>
          <w:lang w:eastAsia="ru-RU"/>
        </w:rPr>
        <w:t xml:space="preserve">   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учитывается дифференцированный подход к детям, их индивидуальные возможности.</w:t>
      </w:r>
    </w:p>
    <w:p w:rsidR="00601B34" w:rsidRDefault="008F71E9">
      <w:pPr>
        <w:pStyle w:val="10"/>
        <w:spacing w:line="240" w:lineRule="auto"/>
        <w:jc w:val="both"/>
        <w:rPr>
          <w:rFonts w:ascii="Times New Roman" w:eastAsia="Calibri" w:hAnsi="Times New Roman" w:cs="Times New Roman"/>
          <w:sz w:val="28"/>
          <w:szCs w:val="28"/>
          <w:lang w:eastAsia="ru-RU"/>
        </w:rPr>
      </w:pPr>
      <w:r>
        <w:rPr>
          <w:rFonts w:eastAsia="Calibri" w:cs="Times New Roman"/>
          <w:sz w:val="28"/>
          <w:szCs w:val="28"/>
          <w:lang w:eastAsia="ru-RU"/>
        </w:rPr>
        <w:t>Обращается внимание на выработку у детей правильной осанки.</w:t>
      </w:r>
    </w:p>
    <w:p w:rsidR="00601B34" w:rsidRDefault="008F71E9">
      <w:pPr>
        <w:pStyle w:val="10"/>
        <w:spacing w:line="240" w:lineRule="auto"/>
        <w:jc w:val="both"/>
        <w:rPr>
          <w:rFonts w:ascii="Times New Roman" w:eastAsia="Calibri" w:hAnsi="Times New Roman" w:cs="Times New Roman"/>
          <w:sz w:val="28"/>
          <w:szCs w:val="28"/>
          <w:lang w:eastAsia="ru-RU"/>
        </w:rPr>
      </w:pPr>
      <w:r>
        <w:rPr>
          <w:rFonts w:eastAsia="Calibri" w:cs="Times New Roman"/>
          <w:sz w:val="28"/>
          <w:szCs w:val="28"/>
          <w:lang w:eastAsia="ru-RU"/>
        </w:rPr>
        <w:t xml:space="preserve">   В помещении обеспечивается оптимальный температурный режим, регулярное проветривание; дети приучаются находиться в помещении в облегченной одежде.</w:t>
      </w:r>
    </w:p>
    <w:p w:rsidR="00601B34" w:rsidRDefault="008F71E9">
      <w:pPr>
        <w:pStyle w:val="10"/>
        <w:spacing w:line="240" w:lineRule="auto"/>
        <w:jc w:val="both"/>
        <w:rPr>
          <w:rFonts w:ascii="Times New Roman" w:eastAsia="Calibri" w:hAnsi="Times New Roman" w:cs="Times New Roman"/>
          <w:sz w:val="28"/>
          <w:szCs w:val="28"/>
          <w:lang w:eastAsia="ru-RU"/>
        </w:rPr>
      </w:pPr>
      <w:r>
        <w:rPr>
          <w:rFonts w:eastAsia="Calibri" w:cs="Times New Roman"/>
          <w:sz w:val="28"/>
          <w:szCs w:val="28"/>
          <w:lang w:eastAsia="ru-RU"/>
        </w:rPr>
        <w:t>Обеспечивается пребывание детей на воздухе в соответствии с режимом дня.</w:t>
      </w:r>
    </w:p>
    <w:p w:rsidR="00601B34" w:rsidRDefault="008F71E9">
      <w:pPr>
        <w:pStyle w:val="10"/>
        <w:spacing w:line="240" w:lineRule="auto"/>
        <w:jc w:val="both"/>
        <w:rPr>
          <w:rFonts w:ascii="Times New Roman" w:eastAsia="Calibri" w:hAnsi="Times New Roman" w:cs="Times New Roman"/>
          <w:sz w:val="28"/>
          <w:szCs w:val="28"/>
          <w:lang w:eastAsia="ru-RU"/>
        </w:rPr>
      </w:pPr>
      <w:r>
        <w:rPr>
          <w:rFonts w:eastAsia="Calibri" w:cs="Times New Roman"/>
          <w:sz w:val="28"/>
          <w:szCs w:val="28"/>
          <w:lang w:eastAsia="ru-RU"/>
        </w:rPr>
        <w:t>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601B34" w:rsidRDefault="008F71E9">
      <w:pPr>
        <w:pStyle w:val="10"/>
        <w:spacing w:line="240" w:lineRule="auto"/>
        <w:jc w:val="both"/>
        <w:rPr>
          <w:rFonts w:ascii="Times New Roman" w:eastAsia="Calibri" w:hAnsi="Times New Roman" w:cs="Times New Roman"/>
          <w:sz w:val="28"/>
          <w:szCs w:val="28"/>
          <w:lang w:eastAsia="ru-RU"/>
        </w:rPr>
      </w:pPr>
      <w:r>
        <w:rPr>
          <w:rFonts w:eastAsia="Calibri" w:cs="Times New Roman"/>
          <w:sz w:val="28"/>
          <w:szCs w:val="28"/>
          <w:lang w:eastAsia="ru-RU"/>
        </w:rPr>
        <w:t xml:space="preserve">   В учреждении поощряется участие детей в совместных подвижных играх и физических упражнениях на прогулке. Развивается инициатива детей в организации самостоятельных подвижных и спортивных игр и упражнений, поощряется самостоятельное использование детьми имеющегося физкультурного и спортивно-игрового оборудования. Воспитывается интерес к физическим упражнениям, дети учатся пользоваться физкультурным оборудованием вне занятий (в свободное время).</w:t>
      </w:r>
    </w:p>
    <w:p w:rsidR="00601B34" w:rsidRDefault="008F71E9">
      <w:pPr>
        <w:pStyle w:val="10"/>
        <w:spacing w:line="240" w:lineRule="auto"/>
        <w:jc w:val="both"/>
        <w:rPr>
          <w:rFonts w:ascii="Times New Roman" w:eastAsia="Calibri" w:hAnsi="Times New Roman" w:cs="Times New Roman"/>
          <w:sz w:val="28"/>
          <w:szCs w:val="28"/>
          <w:lang w:eastAsia="ru-RU"/>
        </w:rPr>
      </w:pPr>
      <w:r>
        <w:rPr>
          <w:rFonts w:eastAsia="Calibri" w:cs="Times New Roman"/>
          <w:sz w:val="28"/>
          <w:szCs w:val="28"/>
          <w:lang w:eastAsia="ru-RU"/>
        </w:rPr>
        <w:t xml:space="preserve">   Ежедневно проводится с желающими детьми утренняя гимнастика.</w:t>
      </w:r>
    </w:p>
    <w:p w:rsidR="00601B34" w:rsidRDefault="008F71E9">
      <w:pPr>
        <w:pStyle w:val="10"/>
        <w:spacing w:line="240" w:lineRule="auto"/>
        <w:jc w:val="both"/>
        <w:rPr>
          <w:rFonts w:ascii="Times New Roman" w:eastAsia="Calibri" w:hAnsi="Times New Roman" w:cs="Times New Roman"/>
          <w:sz w:val="28"/>
          <w:szCs w:val="28"/>
          <w:lang w:eastAsia="ru-RU"/>
        </w:rPr>
      </w:pPr>
      <w:r>
        <w:rPr>
          <w:rFonts w:eastAsia="Calibri" w:cs="Times New Roman"/>
          <w:sz w:val="28"/>
          <w:szCs w:val="28"/>
          <w:lang w:eastAsia="ru-RU"/>
        </w:rPr>
        <w:t xml:space="preserve">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проводятся физкультминутки длительностью 1–3 минуты.</w:t>
      </w:r>
    </w:p>
    <w:p w:rsidR="00601B34" w:rsidRDefault="00601B34">
      <w:pPr>
        <w:pStyle w:val="10"/>
        <w:spacing w:line="240" w:lineRule="auto"/>
        <w:jc w:val="both"/>
        <w:rPr>
          <w:rFonts w:ascii="Times New Roman" w:eastAsia="Calibri" w:hAnsi="Times New Roman" w:cs="Times New Roman"/>
          <w:b/>
          <w:sz w:val="28"/>
          <w:szCs w:val="28"/>
          <w:lang w:eastAsia="ru-RU"/>
        </w:rPr>
      </w:pPr>
    </w:p>
    <w:tbl>
      <w:tblPr>
        <w:tblW w:w="4950" w:type="pct"/>
        <w:tblInd w:w="2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25" w:type="dxa"/>
          <w:left w:w="25" w:type="dxa"/>
          <w:bottom w:w="25" w:type="dxa"/>
          <w:right w:w="25" w:type="dxa"/>
        </w:tblCellMar>
        <w:tblLook w:val="00A0" w:firstRow="1" w:lastRow="0" w:firstColumn="1" w:lastColumn="0" w:noHBand="0" w:noVBand="0"/>
      </w:tblPr>
      <w:tblGrid>
        <w:gridCol w:w="3405"/>
        <w:gridCol w:w="6185"/>
      </w:tblGrid>
      <w:tr w:rsidR="00601B34">
        <w:tc>
          <w:tcPr>
            <w:tcW w:w="3387" w:type="dxa"/>
            <w:tcBorders>
              <w:top w:val="outset" w:sz="6" w:space="0" w:color="000000"/>
              <w:left w:val="outset" w:sz="6" w:space="0" w:color="000000"/>
              <w:bottom w:val="outset" w:sz="6" w:space="0" w:color="000000"/>
              <w:right w:val="outset" w:sz="6" w:space="0" w:color="000000"/>
            </w:tcBorders>
            <w:shd w:val="clear" w:color="auto" w:fill="auto"/>
            <w:vAlign w:val="center"/>
          </w:tcPr>
          <w:p w:rsidR="00601B34" w:rsidRDefault="008F71E9">
            <w:pPr>
              <w:pStyle w:val="10"/>
              <w:spacing w:line="240" w:lineRule="auto"/>
              <w:jc w:val="center"/>
              <w:rPr>
                <w:rFonts w:ascii="Times New Roman" w:eastAsia="Calibri" w:hAnsi="Times New Roman" w:cs="Times New Roman"/>
                <w:b/>
                <w:i/>
                <w:sz w:val="26"/>
                <w:szCs w:val="26"/>
                <w:lang w:eastAsia="ru-RU"/>
              </w:rPr>
            </w:pPr>
            <w:r>
              <w:rPr>
                <w:rFonts w:eastAsia="Calibri" w:cs="Times New Roman"/>
                <w:b/>
                <w:i/>
                <w:sz w:val="26"/>
                <w:szCs w:val="26"/>
                <w:lang w:eastAsia="ru-RU"/>
              </w:rPr>
              <w:t>Блоки физкультурно-оздоровительной работы</w:t>
            </w:r>
          </w:p>
        </w:tc>
        <w:tc>
          <w:tcPr>
            <w:tcW w:w="6152" w:type="dxa"/>
            <w:tcBorders>
              <w:top w:val="outset" w:sz="6" w:space="0" w:color="000000"/>
              <w:left w:val="outset" w:sz="6" w:space="0" w:color="000000"/>
              <w:bottom w:val="outset" w:sz="6" w:space="0" w:color="000000"/>
              <w:right w:val="outset" w:sz="6" w:space="0" w:color="000000"/>
            </w:tcBorders>
            <w:shd w:val="clear" w:color="auto" w:fill="auto"/>
            <w:vAlign w:val="center"/>
          </w:tcPr>
          <w:p w:rsidR="00601B34" w:rsidRDefault="008F71E9">
            <w:pPr>
              <w:pStyle w:val="10"/>
              <w:spacing w:line="240" w:lineRule="auto"/>
              <w:jc w:val="center"/>
              <w:rPr>
                <w:rFonts w:ascii="Times New Roman" w:eastAsia="Calibri" w:hAnsi="Times New Roman" w:cs="Times New Roman"/>
                <w:b/>
                <w:i/>
                <w:sz w:val="26"/>
                <w:szCs w:val="26"/>
                <w:lang w:eastAsia="ru-RU"/>
              </w:rPr>
            </w:pPr>
            <w:r>
              <w:rPr>
                <w:rFonts w:eastAsia="Calibri" w:cs="Times New Roman"/>
                <w:b/>
                <w:i/>
                <w:sz w:val="26"/>
                <w:szCs w:val="26"/>
                <w:lang w:eastAsia="ru-RU"/>
              </w:rPr>
              <w:t>Содержание</w:t>
            </w:r>
          </w:p>
          <w:p w:rsidR="00601B34" w:rsidRDefault="008F71E9">
            <w:pPr>
              <w:pStyle w:val="10"/>
              <w:spacing w:line="240" w:lineRule="auto"/>
              <w:jc w:val="center"/>
              <w:rPr>
                <w:rFonts w:ascii="Times New Roman" w:eastAsia="Calibri" w:hAnsi="Times New Roman" w:cs="Times New Roman"/>
                <w:b/>
                <w:i/>
                <w:sz w:val="26"/>
                <w:szCs w:val="26"/>
                <w:lang w:eastAsia="ru-RU"/>
              </w:rPr>
            </w:pPr>
            <w:r>
              <w:rPr>
                <w:rFonts w:eastAsia="Calibri" w:cs="Times New Roman"/>
                <w:b/>
                <w:i/>
                <w:sz w:val="26"/>
                <w:szCs w:val="26"/>
                <w:lang w:eastAsia="ru-RU"/>
              </w:rPr>
              <w:t xml:space="preserve"> физкультурно-оздоровительной работы</w:t>
            </w:r>
          </w:p>
        </w:tc>
      </w:tr>
      <w:tr w:rsidR="00601B34">
        <w:trPr>
          <w:trHeight w:val="2224"/>
        </w:trPr>
        <w:tc>
          <w:tcPr>
            <w:tcW w:w="3387" w:type="dxa"/>
            <w:tcBorders>
              <w:top w:val="outset" w:sz="6" w:space="0" w:color="000000"/>
              <w:left w:val="outset" w:sz="6" w:space="0" w:color="000000"/>
              <w:bottom w:val="outset" w:sz="6" w:space="0" w:color="000000"/>
              <w:right w:val="outset" w:sz="6" w:space="0" w:color="000000"/>
            </w:tcBorders>
            <w:shd w:val="clear" w:color="auto" w:fill="auto"/>
          </w:tcPr>
          <w:p w:rsidR="00601B34" w:rsidRDefault="008F71E9">
            <w:pPr>
              <w:pStyle w:val="10"/>
              <w:spacing w:line="240" w:lineRule="auto"/>
              <w:rPr>
                <w:rFonts w:ascii="Times New Roman" w:eastAsia="Calibri" w:hAnsi="Times New Roman" w:cs="Times New Roman"/>
                <w:lang w:eastAsia="ru-RU"/>
              </w:rPr>
            </w:pPr>
            <w:r>
              <w:rPr>
                <w:rFonts w:eastAsia="Calibri" w:cs="Times New Roman"/>
                <w:lang w:eastAsia="ru-RU"/>
              </w:rPr>
              <w:t>Создание условий для двигательной активности</w:t>
            </w:r>
          </w:p>
          <w:p w:rsidR="00601B34" w:rsidRDefault="008F71E9">
            <w:pPr>
              <w:pStyle w:val="10"/>
              <w:spacing w:line="240" w:lineRule="auto"/>
              <w:rPr>
                <w:rFonts w:ascii="Times New Roman" w:eastAsia="Calibri" w:hAnsi="Times New Roman" w:cs="Times New Roman"/>
                <w:lang w:eastAsia="ru-RU"/>
              </w:rPr>
            </w:pPr>
            <w:r>
              <w:rPr>
                <w:rFonts w:eastAsia="Calibri" w:cs="Times New Roman"/>
                <w:lang w:eastAsia="ru-RU"/>
              </w:rPr>
              <w:t> </w:t>
            </w:r>
          </w:p>
        </w:tc>
        <w:tc>
          <w:tcPr>
            <w:tcW w:w="6152" w:type="dxa"/>
            <w:tcBorders>
              <w:top w:val="outset" w:sz="6" w:space="0" w:color="000000"/>
              <w:left w:val="outset" w:sz="6" w:space="0" w:color="000000"/>
              <w:bottom w:val="outset" w:sz="6" w:space="0" w:color="000000"/>
              <w:right w:val="outset" w:sz="6" w:space="0" w:color="000000"/>
            </w:tcBorders>
            <w:shd w:val="clear" w:color="auto" w:fill="auto"/>
          </w:tcPr>
          <w:p w:rsidR="00601B34" w:rsidRDefault="008F71E9">
            <w:pPr>
              <w:pStyle w:val="10"/>
              <w:numPr>
                <w:ilvl w:val="0"/>
                <w:numId w:val="112"/>
              </w:numPr>
              <w:spacing w:line="240" w:lineRule="auto"/>
              <w:jc w:val="both"/>
              <w:rPr>
                <w:rFonts w:ascii="Times New Roman" w:eastAsia="Calibri" w:hAnsi="Times New Roman" w:cs="Times New Roman"/>
                <w:lang w:eastAsia="ru-RU"/>
              </w:rPr>
            </w:pPr>
            <w:r>
              <w:rPr>
                <w:rFonts w:eastAsia="Calibri" w:cs="Times New Roman"/>
                <w:lang w:eastAsia="ru-RU"/>
              </w:rPr>
              <w:t xml:space="preserve">Гибкий режим;  </w:t>
            </w:r>
          </w:p>
          <w:p w:rsidR="00601B34" w:rsidRDefault="008F71E9">
            <w:pPr>
              <w:pStyle w:val="10"/>
              <w:numPr>
                <w:ilvl w:val="0"/>
                <w:numId w:val="112"/>
              </w:numPr>
              <w:spacing w:line="240" w:lineRule="auto"/>
              <w:jc w:val="both"/>
              <w:rPr>
                <w:rFonts w:ascii="Times New Roman" w:eastAsia="Calibri" w:hAnsi="Times New Roman" w:cs="Times New Roman"/>
                <w:lang w:eastAsia="ru-RU"/>
              </w:rPr>
            </w:pPr>
            <w:r>
              <w:rPr>
                <w:rFonts w:eastAsia="Calibri" w:cs="Times New Roman"/>
                <w:lang w:eastAsia="ru-RU"/>
              </w:rPr>
              <w:t xml:space="preserve">оснащение (спортинвентарем, оборудованием, наличие спортзала, спортивных уголков в группах); </w:t>
            </w:r>
          </w:p>
          <w:p w:rsidR="00601B34" w:rsidRDefault="008F71E9">
            <w:pPr>
              <w:pStyle w:val="10"/>
              <w:numPr>
                <w:ilvl w:val="0"/>
                <w:numId w:val="112"/>
              </w:numPr>
              <w:spacing w:line="240" w:lineRule="auto"/>
              <w:jc w:val="both"/>
              <w:rPr>
                <w:rFonts w:ascii="Times New Roman" w:eastAsia="Calibri" w:hAnsi="Times New Roman" w:cs="Times New Roman"/>
                <w:lang w:eastAsia="ru-RU"/>
              </w:rPr>
            </w:pPr>
            <w:r>
              <w:rPr>
                <w:rFonts w:eastAsia="Calibri" w:cs="Times New Roman"/>
                <w:lang w:eastAsia="ru-RU"/>
              </w:rPr>
              <w:t xml:space="preserve">индивидуальный режим пробуждения после дневного сна; </w:t>
            </w:r>
          </w:p>
          <w:p w:rsidR="00601B34" w:rsidRDefault="008F71E9">
            <w:pPr>
              <w:pStyle w:val="10"/>
              <w:numPr>
                <w:ilvl w:val="0"/>
                <w:numId w:val="112"/>
              </w:numPr>
              <w:spacing w:line="240" w:lineRule="auto"/>
              <w:jc w:val="both"/>
              <w:rPr>
                <w:rFonts w:ascii="Times New Roman" w:eastAsia="Calibri" w:hAnsi="Times New Roman" w:cs="Times New Roman"/>
                <w:lang w:eastAsia="ru-RU"/>
              </w:rPr>
            </w:pPr>
            <w:r>
              <w:rPr>
                <w:rFonts w:eastAsia="Calibri" w:cs="Times New Roman"/>
                <w:lang w:eastAsia="ru-RU"/>
              </w:rPr>
              <w:t>подготовка специалистов по двигательной деятельности;</w:t>
            </w:r>
          </w:p>
          <w:p w:rsidR="00601B34" w:rsidRDefault="008F71E9">
            <w:pPr>
              <w:pStyle w:val="10"/>
              <w:numPr>
                <w:ilvl w:val="0"/>
                <w:numId w:val="112"/>
              </w:numPr>
              <w:spacing w:line="240" w:lineRule="auto"/>
              <w:jc w:val="both"/>
              <w:rPr>
                <w:rFonts w:ascii="Times New Roman" w:eastAsia="Calibri" w:hAnsi="Times New Roman" w:cs="Times New Roman"/>
                <w:lang w:eastAsia="ru-RU"/>
              </w:rPr>
            </w:pPr>
            <w:r>
              <w:rPr>
                <w:rFonts w:eastAsia="Calibri" w:cs="Times New Roman"/>
                <w:lang w:eastAsia="ru-RU"/>
              </w:rPr>
              <w:t xml:space="preserve">консультирование педагогов </w:t>
            </w:r>
          </w:p>
        </w:tc>
      </w:tr>
      <w:tr w:rsidR="00601B34">
        <w:tc>
          <w:tcPr>
            <w:tcW w:w="3387" w:type="dxa"/>
            <w:tcBorders>
              <w:top w:val="outset" w:sz="6" w:space="0" w:color="000000"/>
              <w:left w:val="outset" w:sz="6" w:space="0" w:color="000000"/>
              <w:bottom w:val="outset" w:sz="6" w:space="0" w:color="000000"/>
              <w:right w:val="outset" w:sz="6" w:space="0" w:color="000000"/>
            </w:tcBorders>
            <w:shd w:val="clear" w:color="auto" w:fill="auto"/>
          </w:tcPr>
          <w:p w:rsidR="00601B34" w:rsidRDefault="008F71E9">
            <w:pPr>
              <w:pStyle w:val="10"/>
              <w:spacing w:line="240" w:lineRule="auto"/>
              <w:rPr>
                <w:rFonts w:ascii="Times New Roman" w:eastAsia="Calibri" w:hAnsi="Times New Roman" w:cs="Times New Roman"/>
                <w:lang w:eastAsia="ru-RU"/>
              </w:rPr>
            </w:pPr>
            <w:r>
              <w:rPr>
                <w:rFonts w:eastAsia="Calibri" w:cs="Times New Roman"/>
                <w:lang w:eastAsia="ru-RU"/>
              </w:rPr>
              <w:t xml:space="preserve">Система двигательной активности + </w:t>
            </w:r>
            <w:r>
              <w:rPr>
                <w:rFonts w:eastAsia="Calibri" w:cs="Times New Roman"/>
                <w:lang w:eastAsia="ru-RU"/>
              </w:rPr>
              <w:br/>
              <w:t>+ система психологической помощи</w:t>
            </w:r>
          </w:p>
          <w:p w:rsidR="00601B34" w:rsidRDefault="008F71E9">
            <w:pPr>
              <w:pStyle w:val="10"/>
              <w:spacing w:line="240" w:lineRule="auto"/>
              <w:rPr>
                <w:rFonts w:ascii="Times New Roman" w:eastAsia="Calibri" w:hAnsi="Times New Roman" w:cs="Times New Roman"/>
                <w:lang w:eastAsia="ru-RU"/>
              </w:rPr>
            </w:pPr>
            <w:r>
              <w:rPr>
                <w:rFonts w:eastAsia="Calibri" w:cs="Times New Roman"/>
                <w:lang w:eastAsia="ru-RU"/>
              </w:rPr>
              <w:t> </w:t>
            </w:r>
          </w:p>
        </w:tc>
        <w:tc>
          <w:tcPr>
            <w:tcW w:w="6152" w:type="dxa"/>
            <w:tcBorders>
              <w:top w:val="outset" w:sz="6" w:space="0" w:color="000000"/>
              <w:left w:val="outset" w:sz="6" w:space="0" w:color="000000"/>
              <w:bottom w:val="outset" w:sz="6" w:space="0" w:color="000000"/>
              <w:right w:val="outset" w:sz="6" w:space="0" w:color="000000"/>
            </w:tcBorders>
            <w:shd w:val="clear" w:color="auto" w:fill="auto"/>
          </w:tcPr>
          <w:p w:rsidR="00601B34" w:rsidRDefault="008F71E9">
            <w:pPr>
              <w:pStyle w:val="10"/>
              <w:numPr>
                <w:ilvl w:val="0"/>
                <w:numId w:val="113"/>
              </w:numPr>
              <w:spacing w:line="240" w:lineRule="auto"/>
              <w:jc w:val="both"/>
              <w:rPr>
                <w:rFonts w:ascii="Times New Roman" w:eastAsia="Calibri" w:hAnsi="Times New Roman" w:cs="Times New Roman"/>
                <w:lang w:eastAsia="ru-RU"/>
              </w:rPr>
            </w:pPr>
            <w:r>
              <w:rPr>
                <w:rFonts w:eastAsia="Calibri" w:cs="Times New Roman"/>
                <w:lang w:eastAsia="ru-RU"/>
              </w:rPr>
              <w:t xml:space="preserve">Утренняя гимнастика; </w:t>
            </w:r>
          </w:p>
          <w:p w:rsidR="00601B34" w:rsidRDefault="008F71E9">
            <w:pPr>
              <w:pStyle w:val="10"/>
              <w:numPr>
                <w:ilvl w:val="0"/>
                <w:numId w:val="113"/>
              </w:numPr>
              <w:spacing w:line="240" w:lineRule="auto"/>
              <w:jc w:val="both"/>
              <w:rPr>
                <w:rFonts w:ascii="Times New Roman" w:eastAsia="Calibri" w:hAnsi="Times New Roman" w:cs="Times New Roman"/>
                <w:lang w:eastAsia="ru-RU"/>
              </w:rPr>
            </w:pPr>
            <w:r>
              <w:rPr>
                <w:rFonts w:eastAsia="Calibri" w:cs="Times New Roman"/>
                <w:lang w:eastAsia="ru-RU"/>
              </w:rPr>
              <w:t xml:space="preserve">прием детей на улице в теплое время года; </w:t>
            </w:r>
          </w:p>
          <w:p w:rsidR="00601B34" w:rsidRDefault="008F71E9">
            <w:pPr>
              <w:pStyle w:val="10"/>
              <w:numPr>
                <w:ilvl w:val="0"/>
                <w:numId w:val="113"/>
              </w:numPr>
              <w:spacing w:line="240" w:lineRule="auto"/>
              <w:jc w:val="both"/>
              <w:rPr>
                <w:rFonts w:ascii="Times New Roman" w:eastAsia="Calibri" w:hAnsi="Times New Roman" w:cs="Times New Roman"/>
                <w:lang w:eastAsia="ru-RU"/>
              </w:rPr>
            </w:pPr>
            <w:r>
              <w:rPr>
                <w:rFonts w:eastAsia="Calibri" w:cs="Times New Roman"/>
                <w:lang w:eastAsia="ru-RU"/>
              </w:rPr>
              <w:t>совместная деятельность инструкторов ФК и детей по образовательным областям «Физическое культура» и «Здоровье»;</w:t>
            </w:r>
          </w:p>
          <w:p w:rsidR="00601B34" w:rsidRDefault="008F71E9">
            <w:pPr>
              <w:pStyle w:val="10"/>
              <w:numPr>
                <w:ilvl w:val="0"/>
                <w:numId w:val="113"/>
              </w:numPr>
              <w:spacing w:line="240" w:lineRule="auto"/>
              <w:jc w:val="both"/>
              <w:rPr>
                <w:rFonts w:ascii="Times New Roman" w:eastAsia="Calibri" w:hAnsi="Times New Roman" w:cs="Times New Roman"/>
                <w:lang w:eastAsia="ru-RU"/>
              </w:rPr>
            </w:pPr>
            <w:r>
              <w:rPr>
                <w:rFonts w:eastAsia="Calibri" w:cs="Times New Roman"/>
                <w:lang w:eastAsia="ru-RU"/>
              </w:rPr>
              <w:t xml:space="preserve">индивидуальная работа  детьми; </w:t>
            </w:r>
          </w:p>
          <w:p w:rsidR="00601B34" w:rsidRDefault="008F71E9">
            <w:pPr>
              <w:pStyle w:val="10"/>
              <w:numPr>
                <w:ilvl w:val="0"/>
                <w:numId w:val="113"/>
              </w:numPr>
              <w:spacing w:line="240" w:lineRule="auto"/>
              <w:jc w:val="both"/>
              <w:rPr>
                <w:rFonts w:ascii="Times New Roman" w:eastAsia="Calibri" w:hAnsi="Times New Roman" w:cs="Times New Roman"/>
                <w:lang w:eastAsia="ru-RU"/>
              </w:rPr>
            </w:pPr>
            <w:r>
              <w:rPr>
                <w:rFonts w:eastAsia="Calibri" w:cs="Times New Roman"/>
                <w:lang w:eastAsia="ru-RU"/>
              </w:rPr>
              <w:t xml:space="preserve">двигательная активность на прогулке; </w:t>
            </w:r>
          </w:p>
          <w:p w:rsidR="00601B34" w:rsidRDefault="008F71E9">
            <w:pPr>
              <w:pStyle w:val="10"/>
              <w:numPr>
                <w:ilvl w:val="0"/>
                <w:numId w:val="113"/>
              </w:numPr>
              <w:spacing w:line="240" w:lineRule="auto"/>
              <w:jc w:val="both"/>
              <w:rPr>
                <w:rFonts w:ascii="Times New Roman" w:eastAsia="Calibri" w:hAnsi="Times New Roman" w:cs="Times New Roman"/>
                <w:lang w:eastAsia="ru-RU"/>
              </w:rPr>
            </w:pPr>
            <w:r>
              <w:rPr>
                <w:rFonts w:eastAsia="Calibri" w:cs="Times New Roman"/>
                <w:lang w:eastAsia="ru-RU"/>
              </w:rPr>
              <w:t>путешествия по Тропе Здоровья;</w:t>
            </w:r>
          </w:p>
          <w:p w:rsidR="00601B34" w:rsidRDefault="008F71E9">
            <w:pPr>
              <w:pStyle w:val="10"/>
              <w:numPr>
                <w:ilvl w:val="0"/>
                <w:numId w:val="113"/>
              </w:numPr>
              <w:spacing w:line="240" w:lineRule="auto"/>
              <w:jc w:val="both"/>
              <w:rPr>
                <w:rFonts w:ascii="Times New Roman" w:eastAsia="Calibri" w:hAnsi="Times New Roman" w:cs="Times New Roman"/>
                <w:lang w:eastAsia="ru-RU"/>
              </w:rPr>
            </w:pPr>
            <w:r>
              <w:rPr>
                <w:rFonts w:eastAsia="Calibri" w:cs="Times New Roman"/>
                <w:lang w:eastAsia="ru-RU"/>
              </w:rPr>
              <w:t xml:space="preserve">физкультура на улице; </w:t>
            </w:r>
          </w:p>
          <w:p w:rsidR="00601B34" w:rsidRDefault="008F71E9">
            <w:pPr>
              <w:pStyle w:val="10"/>
              <w:numPr>
                <w:ilvl w:val="0"/>
                <w:numId w:val="113"/>
              </w:numPr>
              <w:spacing w:line="240" w:lineRule="auto"/>
              <w:jc w:val="both"/>
              <w:rPr>
                <w:rFonts w:ascii="Times New Roman" w:eastAsia="Calibri" w:hAnsi="Times New Roman" w:cs="Times New Roman"/>
                <w:lang w:eastAsia="ru-RU"/>
              </w:rPr>
            </w:pPr>
            <w:r>
              <w:rPr>
                <w:rFonts w:eastAsia="Calibri" w:cs="Times New Roman"/>
                <w:lang w:eastAsia="ru-RU"/>
              </w:rPr>
              <w:t xml:space="preserve">подвижные игры; </w:t>
            </w:r>
          </w:p>
          <w:p w:rsidR="00601B34" w:rsidRDefault="008F71E9">
            <w:pPr>
              <w:pStyle w:val="10"/>
              <w:numPr>
                <w:ilvl w:val="0"/>
                <w:numId w:val="113"/>
              </w:numPr>
              <w:spacing w:line="240" w:lineRule="auto"/>
              <w:jc w:val="both"/>
              <w:rPr>
                <w:rFonts w:ascii="Times New Roman" w:eastAsia="Calibri" w:hAnsi="Times New Roman" w:cs="Times New Roman"/>
                <w:lang w:eastAsia="ru-RU"/>
              </w:rPr>
            </w:pPr>
            <w:r>
              <w:rPr>
                <w:rFonts w:eastAsia="Calibri" w:cs="Times New Roman"/>
                <w:lang w:eastAsia="ru-RU"/>
              </w:rPr>
              <w:t xml:space="preserve">физкультминутки во время совместной деятельности; </w:t>
            </w:r>
          </w:p>
          <w:p w:rsidR="00601B34" w:rsidRDefault="008F71E9">
            <w:pPr>
              <w:pStyle w:val="10"/>
              <w:numPr>
                <w:ilvl w:val="0"/>
                <w:numId w:val="113"/>
              </w:numPr>
              <w:spacing w:line="240" w:lineRule="auto"/>
              <w:jc w:val="both"/>
              <w:rPr>
                <w:rFonts w:ascii="Times New Roman" w:eastAsia="Calibri" w:hAnsi="Times New Roman" w:cs="Times New Roman"/>
                <w:lang w:eastAsia="ru-RU"/>
              </w:rPr>
            </w:pPr>
            <w:r>
              <w:rPr>
                <w:rFonts w:eastAsia="Calibri" w:cs="Times New Roman"/>
                <w:lang w:eastAsia="ru-RU"/>
              </w:rPr>
              <w:t xml:space="preserve">гимнастика после дневного сна; </w:t>
            </w:r>
          </w:p>
          <w:p w:rsidR="00601B34" w:rsidRDefault="008F71E9">
            <w:pPr>
              <w:pStyle w:val="10"/>
              <w:numPr>
                <w:ilvl w:val="0"/>
                <w:numId w:val="113"/>
              </w:numPr>
              <w:spacing w:line="240" w:lineRule="auto"/>
              <w:jc w:val="both"/>
              <w:rPr>
                <w:rFonts w:ascii="Times New Roman" w:eastAsia="Calibri" w:hAnsi="Times New Roman" w:cs="Times New Roman"/>
                <w:lang w:eastAsia="ru-RU"/>
              </w:rPr>
            </w:pPr>
            <w:r>
              <w:rPr>
                <w:rFonts w:eastAsia="Calibri" w:cs="Times New Roman"/>
                <w:lang w:eastAsia="ru-RU"/>
              </w:rPr>
              <w:t xml:space="preserve">физкультурные досуги, забавы, игры; </w:t>
            </w:r>
          </w:p>
          <w:p w:rsidR="00601B34" w:rsidRDefault="008F71E9">
            <w:pPr>
              <w:pStyle w:val="10"/>
              <w:numPr>
                <w:ilvl w:val="0"/>
                <w:numId w:val="113"/>
              </w:numPr>
              <w:spacing w:line="240" w:lineRule="auto"/>
              <w:jc w:val="both"/>
              <w:rPr>
                <w:rFonts w:ascii="Times New Roman" w:eastAsia="Calibri" w:hAnsi="Times New Roman" w:cs="Times New Roman"/>
                <w:lang w:eastAsia="ru-RU"/>
              </w:rPr>
            </w:pPr>
            <w:r>
              <w:rPr>
                <w:rFonts w:eastAsia="Calibri" w:cs="Times New Roman"/>
                <w:lang w:eastAsia="ru-RU"/>
              </w:rPr>
              <w:t xml:space="preserve">оздоровительная физкультура; </w:t>
            </w:r>
          </w:p>
          <w:p w:rsidR="00601B34" w:rsidRDefault="008F71E9">
            <w:pPr>
              <w:pStyle w:val="10"/>
              <w:numPr>
                <w:ilvl w:val="0"/>
                <w:numId w:val="113"/>
              </w:numPr>
              <w:spacing w:line="240" w:lineRule="auto"/>
              <w:jc w:val="both"/>
              <w:rPr>
                <w:rFonts w:ascii="Times New Roman" w:eastAsia="Calibri" w:hAnsi="Times New Roman" w:cs="Times New Roman"/>
                <w:lang w:eastAsia="ru-RU"/>
              </w:rPr>
            </w:pPr>
            <w:r>
              <w:rPr>
                <w:rFonts w:eastAsia="Calibri" w:cs="Times New Roman"/>
                <w:lang w:eastAsia="ru-RU"/>
              </w:rPr>
              <w:t xml:space="preserve">игры, хороводы, игровые упражнения; </w:t>
            </w:r>
          </w:p>
          <w:p w:rsidR="00601B34" w:rsidRDefault="008F71E9">
            <w:pPr>
              <w:pStyle w:val="10"/>
              <w:numPr>
                <w:ilvl w:val="0"/>
                <w:numId w:val="113"/>
              </w:numPr>
              <w:spacing w:line="240" w:lineRule="auto"/>
              <w:jc w:val="both"/>
              <w:rPr>
                <w:rFonts w:ascii="Times New Roman" w:eastAsia="Calibri" w:hAnsi="Times New Roman" w:cs="Times New Roman"/>
                <w:lang w:eastAsia="ru-RU"/>
              </w:rPr>
            </w:pPr>
            <w:r>
              <w:rPr>
                <w:rFonts w:eastAsia="Calibri" w:cs="Times New Roman"/>
                <w:lang w:eastAsia="ru-RU"/>
              </w:rPr>
              <w:t xml:space="preserve">оценка эмоционального состояния детей с последующей коррекцией плана работы; </w:t>
            </w:r>
          </w:p>
          <w:p w:rsidR="00601B34" w:rsidRDefault="008F71E9">
            <w:pPr>
              <w:pStyle w:val="10"/>
              <w:numPr>
                <w:ilvl w:val="0"/>
                <w:numId w:val="113"/>
              </w:numPr>
              <w:spacing w:line="240" w:lineRule="auto"/>
              <w:jc w:val="both"/>
              <w:rPr>
                <w:rFonts w:ascii="Times New Roman" w:eastAsia="Calibri" w:hAnsi="Times New Roman" w:cs="Times New Roman"/>
                <w:lang w:eastAsia="ru-RU"/>
              </w:rPr>
            </w:pPr>
            <w:r>
              <w:rPr>
                <w:rFonts w:eastAsia="Calibri" w:cs="Times New Roman"/>
                <w:lang w:eastAsia="ru-RU"/>
              </w:rPr>
              <w:t xml:space="preserve">психогимнастика </w:t>
            </w:r>
          </w:p>
        </w:tc>
      </w:tr>
      <w:tr w:rsidR="00601B34">
        <w:tc>
          <w:tcPr>
            <w:tcW w:w="3387" w:type="dxa"/>
            <w:tcBorders>
              <w:top w:val="outset" w:sz="6" w:space="0" w:color="000000"/>
              <w:left w:val="outset" w:sz="6" w:space="0" w:color="000000"/>
              <w:right w:val="outset" w:sz="6" w:space="0" w:color="000000"/>
            </w:tcBorders>
            <w:shd w:val="clear" w:color="auto" w:fill="auto"/>
          </w:tcPr>
          <w:p w:rsidR="00601B34" w:rsidRDefault="008F71E9">
            <w:pPr>
              <w:pStyle w:val="10"/>
              <w:spacing w:line="240" w:lineRule="auto"/>
              <w:rPr>
                <w:rFonts w:ascii="Times New Roman" w:eastAsia="Calibri" w:hAnsi="Times New Roman" w:cs="Times New Roman"/>
                <w:lang w:eastAsia="ru-RU"/>
              </w:rPr>
            </w:pPr>
            <w:r>
              <w:rPr>
                <w:rFonts w:eastAsia="Calibri" w:cs="Times New Roman"/>
                <w:lang w:eastAsia="ru-RU"/>
              </w:rPr>
              <w:t>Система закаливания</w:t>
            </w:r>
          </w:p>
          <w:p w:rsidR="00601B34" w:rsidRDefault="008F71E9">
            <w:pPr>
              <w:pStyle w:val="10"/>
              <w:spacing w:line="240" w:lineRule="auto"/>
              <w:rPr>
                <w:rFonts w:ascii="Times New Roman" w:eastAsia="Calibri" w:hAnsi="Times New Roman" w:cs="Times New Roman"/>
                <w:lang w:eastAsia="ru-RU"/>
              </w:rPr>
            </w:pPr>
            <w:r>
              <w:rPr>
                <w:rFonts w:eastAsia="Calibri" w:cs="Times New Roman"/>
                <w:lang w:eastAsia="ru-RU"/>
              </w:rPr>
              <w:t> </w:t>
            </w:r>
          </w:p>
          <w:p w:rsidR="00601B34" w:rsidRDefault="008F71E9">
            <w:pPr>
              <w:pStyle w:val="10"/>
              <w:spacing w:line="240" w:lineRule="auto"/>
              <w:rPr>
                <w:rFonts w:ascii="Times New Roman" w:eastAsia="Calibri" w:hAnsi="Times New Roman" w:cs="Times New Roman"/>
                <w:lang w:eastAsia="ru-RU"/>
              </w:rPr>
            </w:pPr>
            <w:r>
              <w:rPr>
                <w:rFonts w:eastAsia="Calibri" w:cs="Times New Roman"/>
                <w:lang w:eastAsia="ru-RU"/>
              </w:rPr>
              <w:t> </w:t>
            </w:r>
          </w:p>
          <w:p w:rsidR="00601B34" w:rsidRDefault="00601B34">
            <w:pPr>
              <w:pStyle w:val="10"/>
              <w:spacing w:line="240" w:lineRule="auto"/>
              <w:rPr>
                <w:rFonts w:ascii="Times New Roman" w:eastAsia="Calibri" w:hAnsi="Times New Roman" w:cs="Times New Roman"/>
                <w:lang w:eastAsia="ru-RU"/>
              </w:rPr>
            </w:pPr>
          </w:p>
        </w:tc>
        <w:tc>
          <w:tcPr>
            <w:tcW w:w="6152" w:type="dxa"/>
            <w:tcBorders>
              <w:top w:val="outset" w:sz="6" w:space="0" w:color="000000"/>
              <w:left w:val="outset" w:sz="6" w:space="0" w:color="000000"/>
              <w:bottom w:val="outset" w:sz="6" w:space="0" w:color="000000"/>
              <w:right w:val="outset" w:sz="6" w:space="0" w:color="000000"/>
            </w:tcBorders>
            <w:shd w:val="clear" w:color="auto" w:fill="auto"/>
          </w:tcPr>
          <w:p w:rsidR="00601B34" w:rsidRDefault="008F71E9">
            <w:pPr>
              <w:pStyle w:val="10"/>
              <w:numPr>
                <w:ilvl w:val="0"/>
                <w:numId w:val="114"/>
              </w:numPr>
              <w:spacing w:line="240" w:lineRule="auto"/>
              <w:jc w:val="both"/>
              <w:rPr>
                <w:rFonts w:ascii="Times New Roman" w:eastAsia="Calibri" w:hAnsi="Times New Roman" w:cs="Times New Roman"/>
                <w:lang w:eastAsia="ru-RU"/>
              </w:rPr>
            </w:pPr>
            <w:r>
              <w:rPr>
                <w:rFonts w:eastAsia="Calibri" w:cs="Times New Roman"/>
                <w:lang w:eastAsia="ru-RU"/>
              </w:rPr>
              <w:t xml:space="preserve">Утренний прием на свежем воздухе в теплое время года; </w:t>
            </w:r>
          </w:p>
          <w:p w:rsidR="00601B34" w:rsidRDefault="008F71E9">
            <w:pPr>
              <w:pStyle w:val="10"/>
              <w:numPr>
                <w:ilvl w:val="0"/>
                <w:numId w:val="114"/>
              </w:numPr>
              <w:spacing w:line="240" w:lineRule="auto"/>
              <w:jc w:val="both"/>
              <w:rPr>
                <w:rFonts w:ascii="Times New Roman" w:eastAsia="Calibri" w:hAnsi="Times New Roman" w:cs="Times New Roman"/>
                <w:lang w:eastAsia="ru-RU"/>
              </w:rPr>
            </w:pPr>
            <w:r>
              <w:rPr>
                <w:rFonts w:eastAsia="Calibri" w:cs="Times New Roman"/>
                <w:lang w:eastAsia="ru-RU"/>
              </w:rPr>
              <w:t xml:space="preserve">утренняя гимнастика (разные формы: оздоровительный бег, ритмика, ОРУ, игры); </w:t>
            </w:r>
          </w:p>
          <w:p w:rsidR="00601B34" w:rsidRDefault="008F71E9">
            <w:pPr>
              <w:pStyle w:val="10"/>
              <w:numPr>
                <w:ilvl w:val="0"/>
                <w:numId w:val="114"/>
              </w:numPr>
              <w:spacing w:line="240" w:lineRule="auto"/>
              <w:jc w:val="both"/>
              <w:rPr>
                <w:rFonts w:ascii="Times New Roman" w:eastAsia="Calibri" w:hAnsi="Times New Roman" w:cs="Times New Roman"/>
                <w:lang w:eastAsia="ru-RU"/>
              </w:rPr>
            </w:pPr>
            <w:r>
              <w:rPr>
                <w:rFonts w:eastAsia="Calibri" w:cs="Times New Roman"/>
                <w:lang w:eastAsia="ru-RU"/>
              </w:rPr>
              <w:t xml:space="preserve">облегченная форма одежды; </w:t>
            </w:r>
          </w:p>
          <w:p w:rsidR="00601B34" w:rsidRDefault="008F71E9">
            <w:pPr>
              <w:pStyle w:val="10"/>
              <w:numPr>
                <w:ilvl w:val="0"/>
                <w:numId w:val="114"/>
              </w:numPr>
              <w:spacing w:line="240" w:lineRule="auto"/>
              <w:jc w:val="both"/>
              <w:rPr>
                <w:rFonts w:ascii="Times New Roman" w:eastAsia="Calibri" w:hAnsi="Times New Roman" w:cs="Times New Roman"/>
                <w:lang w:eastAsia="ru-RU"/>
              </w:rPr>
            </w:pPr>
            <w:r>
              <w:rPr>
                <w:rFonts w:eastAsia="Calibri" w:cs="Times New Roman"/>
                <w:lang w:eastAsia="ru-RU"/>
              </w:rPr>
              <w:t xml:space="preserve">ходьба босиком в спальне до и после сна; </w:t>
            </w:r>
          </w:p>
          <w:p w:rsidR="00601B34" w:rsidRDefault="008F71E9">
            <w:pPr>
              <w:pStyle w:val="10"/>
              <w:numPr>
                <w:ilvl w:val="0"/>
                <w:numId w:val="114"/>
              </w:numPr>
              <w:spacing w:line="240" w:lineRule="auto"/>
              <w:jc w:val="both"/>
              <w:rPr>
                <w:rFonts w:ascii="Times New Roman" w:eastAsia="Calibri" w:hAnsi="Times New Roman" w:cs="Times New Roman"/>
                <w:lang w:eastAsia="ru-RU"/>
              </w:rPr>
            </w:pPr>
            <w:r>
              <w:rPr>
                <w:rFonts w:eastAsia="Calibri" w:cs="Times New Roman"/>
                <w:lang w:eastAsia="ru-RU"/>
              </w:rPr>
              <w:t xml:space="preserve">сон с доступом воздуха (+19 °С ... +17 °С); </w:t>
            </w:r>
          </w:p>
          <w:p w:rsidR="00601B34" w:rsidRDefault="008F71E9">
            <w:pPr>
              <w:pStyle w:val="10"/>
              <w:numPr>
                <w:ilvl w:val="0"/>
                <w:numId w:val="114"/>
              </w:numPr>
              <w:spacing w:line="240" w:lineRule="auto"/>
              <w:jc w:val="both"/>
              <w:rPr>
                <w:rFonts w:ascii="Times New Roman" w:eastAsia="Calibri" w:hAnsi="Times New Roman" w:cs="Times New Roman"/>
                <w:lang w:eastAsia="ru-RU"/>
              </w:rPr>
            </w:pPr>
            <w:r>
              <w:rPr>
                <w:rFonts w:eastAsia="Calibri" w:cs="Times New Roman"/>
                <w:lang w:eastAsia="ru-RU"/>
              </w:rPr>
              <w:t xml:space="preserve">солнечные ванны (в летнее время); </w:t>
            </w:r>
          </w:p>
          <w:p w:rsidR="00601B34" w:rsidRDefault="008F71E9">
            <w:pPr>
              <w:pStyle w:val="10"/>
              <w:numPr>
                <w:ilvl w:val="0"/>
                <w:numId w:val="114"/>
              </w:numPr>
              <w:spacing w:line="240" w:lineRule="auto"/>
              <w:jc w:val="both"/>
              <w:rPr>
                <w:rFonts w:ascii="Times New Roman" w:eastAsia="Calibri" w:hAnsi="Times New Roman" w:cs="Times New Roman"/>
                <w:lang w:eastAsia="ru-RU"/>
              </w:rPr>
            </w:pPr>
            <w:r>
              <w:rPr>
                <w:rFonts w:eastAsia="Calibri" w:cs="Times New Roman"/>
                <w:lang w:eastAsia="ru-RU"/>
              </w:rPr>
              <w:t>обширное умывание;</w:t>
            </w:r>
          </w:p>
          <w:p w:rsidR="00601B34" w:rsidRDefault="008F71E9">
            <w:pPr>
              <w:pStyle w:val="10"/>
              <w:numPr>
                <w:ilvl w:val="0"/>
                <w:numId w:val="114"/>
              </w:numPr>
              <w:spacing w:line="240" w:lineRule="auto"/>
              <w:jc w:val="both"/>
              <w:rPr>
                <w:rFonts w:ascii="Times New Roman" w:eastAsia="Calibri" w:hAnsi="Times New Roman" w:cs="Times New Roman"/>
                <w:lang w:eastAsia="ru-RU"/>
              </w:rPr>
            </w:pPr>
            <w:r>
              <w:rPr>
                <w:rFonts w:eastAsia="Calibri" w:cs="Times New Roman"/>
                <w:lang w:eastAsia="ru-RU"/>
              </w:rPr>
              <w:t>полоскание полости рта прохладной водой</w:t>
            </w:r>
          </w:p>
        </w:tc>
      </w:tr>
      <w:tr w:rsidR="00601B34">
        <w:tc>
          <w:tcPr>
            <w:tcW w:w="3387" w:type="dxa"/>
            <w:tcBorders>
              <w:top w:val="outset" w:sz="6" w:space="0" w:color="000000"/>
              <w:left w:val="outset" w:sz="6" w:space="0" w:color="000000"/>
              <w:bottom w:val="outset" w:sz="6" w:space="0" w:color="000000"/>
              <w:right w:val="outset" w:sz="6" w:space="0" w:color="000000"/>
            </w:tcBorders>
            <w:shd w:val="clear" w:color="auto" w:fill="auto"/>
          </w:tcPr>
          <w:p w:rsidR="00601B34" w:rsidRDefault="008F71E9">
            <w:pPr>
              <w:pStyle w:val="10"/>
              <w:spacing w:line="240" w:lineRule="auto"/>
              <w:rPr>
                <w:rFonts w:ascii="Times New Roman" w:eastAsia="Calibri" w:hAnsi="Times New Roman" w:cs="Times New Roman"/>
                <w:lang w:eastAsia="ru-RU"/>
              </w:rPr>
            </w:pPr>
            <w:r>
              <w:rPr>
                <w:rFonts w:eastAsia="Calibri" w:cs="Times New Roman"/>
                <w:lang w:eastAsia="ru-RU"/>
              </w:rPr>
              <w:t>Организация рационального питания</w:t>
            </w:r>
          </w:p>
          <w:p w:rsidR="00601B34" w:rsidRDefault="008F71E9">
            <w:pPr>
              <w:pStyle w:val="10"/>
              <w:spacing w:line="240" w:lineRule="auto"/>
              <w:rPr>
                <w:rFonts w:ascii="Times New Roman" w:eastAsia="Calibri" w:hAnsi="Times New Roman" w:cs="Times New Roman"/>
                <w:lang w:eastAsia="ru-RU"/>
              </w:rPr>
            </w:pPr>
            <w:r>
              <w:rPr>
                <w:rFonts w:eastAsia="Calibri" w:cs="Times New Roman"/>
                <w:lang w:eastAsia="ru-RU"/>
              </w:rPr>
              <w:t> </w:t>
            </w:r>
          </w:p>
        </w:tc>
        <w:tc>
          <w:tcPr>
            <w:tcW w:w="6152" w:type="dxa"/>
            <w:tcBorders>
              <w:top w:val="outset" w:sz="6" w:space="0" w:color="000000"/>
              <w:left w:val="outset" w:sz="6" w:space="0" w:color="000000"/>
              <w:bottom w:val="outset" w:sz="6" w:space="0" w:color="000000"/>
              <w:right w:val="outset" w:sz="6" w:space="0" w:color="000000"/>
            </w:tcBorders>
            <w:shd w:val="clear" w:color="auto" w:fill="auto"/>
          </w:tcPr>
          <w:p w:rsidR="00601B34" w:rsidRDefault="008F71E9">
            <w:pPr>
              <w:pStyle w:val="10"/>
              <w:numPr>
                <w:ilvl w:val="0"/>
                <w:numId w:val="115"/>
              </w:numPr>
              <w:spacing w:line="240" w:lineRule="auto"/>
              <w:jc w:val="both"/>
              <w:rPr>
                <w:rFonts w:ascii="Times New Roman" w:eastAsia="Calibri" w:hAnsi="Times New Roman" w:cs="Times New Roman"/>
                <w:lang w:eastAsia="ru-RU"/>
              </w:rPr>
            </w:pPr>
            <w:r>
              <w:rPr>
                <w:rFonts w:eastAsia="Calibri" w:cs="Times New Roman"/>
                <w:lang w:eastAsia="ru-RU"/>
              </w:rPr>
              <w:t xml:space="preserve">Организация второго завтрака (соки, фрукты); </w:t>
            </w:r>
          </w:p>
          <w:p w:rsidR="00601B34" w:rsidRDefault="008F71E9">
            <w:pPr>
              <w:pStyle w:val="10"/>
              <w:numPr>
                <w:ilvl w:val="0"/>
                <w:numId w:val="115"/>
              </w:numPr>
              <w:spacing w:line="240" w:lineRule="auto"/>
              <w:jc w:val="both"/>
              <w:rPr>
                <w:rFonts w:ascii="Times New Roman" w:eastAsia="Calibri" w:hAnsi="Times New Roman" w:cs="Times New Roman"/>
                <w:lang w:eastAsia="ru-RU"/>
              </w:rPr>
            </w:pPr>
            <w:r>
              <w:rPr>
                <w:rFonts w:eastAsia="Calibri" w:cs="Times New Roman"/>
                <w:lang w:eastAsia="ru-RU"/>
              </w:rPr>
              <w:t xml:space="preserve">введение овощей и фруктов в обед и полдник; </w:t>
            </w:r>
          </w:p>
          <w:p w:rsidR="00601B34" w:rsidRDefault="008F71E9">
            <w:pPr>
              <w:pStyle w:val="10"/>
              <w:numPr>
                <w:ilvl w:val="0"/>
                <w:numId w:val="115"/>
              </w:numPr>
              <w:spacing w:line="240" w:lineRule="auto"/>
              <w:jc w:val="both"/>
              <w:rPr>
                <w:rFonts w:ascii="Times New Roman" w:eastAsia="Calibri" w:hAnsi="Times New Roman" w:cs="Times New Roman"/>
                <w:lang w:eastAsia="ru-RU"/>
              </w:rPr>
            </w:pPr>
            <w:r>
              <w:rPr>
                <w:rFonts w:eastAsia="Calibri" w:cs="Times New Roman"/>
                <w:lang w:eastAsia="ru-RU"/>
              </w:rPr>
              <w:t xml:space="preserve">замена продуктов для детей-аллергиков; </w:t>
            </w:r>
          </w:p>
          <w:p w:rsidR="00601B34" w:rsidRDefault="008F71E9">
            <w:pPr>
              <w:pStyle w:val="10"/>
              <w:numPr>
                <w:ilvl w:val="0"/>
                <w:numId w:val="115"/>
              </w:numPr>
              <w:spacing w:line="240" w:lineRule="auto"/>
              <w:jc w:val="both"/>
              <w:rPr>
                <w:rFonts w:ascii="Times New Roman" w:eastAsia="Calibri" w:hAnsi="Times New Roman" w:cs="Times New Roman"/>
                <w:lang w:eastAsia="ru-RU"/>
              </w:rPr>
            </w:pPr>
            <w:r>
              <w:rPr>
                <w:rFonts w:eastAsia="Calibri" w:cs="Times New Roman"/>
                <w:lang w:eastAsia="ru-RU"/>
              </w:rPr>
              <w:t xml:space="preserve">питьевой режим </w:t>
            </w:r>
          </w:p>
        </w:tc>
      </w:tr>
      <w:tr w:rsidR="00601B34">
        <w:trPr>
          <w:trHeight w:val="1944"/>
        </w:trPr>
        <w:tc>
          <w:tcPr>
            <w:tcW w:w="3387" w:type="dxa"/>
            <w:tcBorders>
              <w:top w:val="outset" w:sz="6" w:space="0" w:color="000000"/>
              <w:left w:val="outset" w:sz="6" w:space="0" w:color="000000"/>
              <w:bottom w:val="outset" w:sz="6" w:space="0" w:color="000000"/>
              <w:right w:val="outset" w:sz="6" w:space="0" w:color="000000"/>
            </w:tcBorders>
            <w:shd w:val="clear" w:color="auto" w:fill="auto"/>
          </w:tcPr>
          <w:p w:rsidR="00601B34" w:rsidRDefault="008F71E9">
            <w:pPr>
              <w:pStyle w:val="10"/>
              <w:spacing w:line="240" w:lineRule="auto"/>
              <w:rPr>
                <w:rFonts w:ascii="Times New Roman" w:eastAsia="Calibri" w:hAnsi="Times New Roman" w:cs="Times New Roman"/>
                <w:lang w:eastAsia="ru-RU"/>
              </w:rPr>
            </w:pPr>
            <w:r>
              <w:rPr>
                <w:rFonts w:eastAsia="Calibri" w:cs="Times New Roman"/>
                <w:lang w:eastAsia="ru-RU"/>
              </w:rPr>
              <w:t>Мониторинг уровня физического развития, состояния здоровья, физической подготовленности, психоэмоционального состояния</w:t>
            </w:r>
          </w:p>
        </w:tc>
        <w:tc>
          <w:tcPr>
            <w:tcW w:w="6152" w:type="dxa"/>
            <w:tcBorders>
              <w:top w:val="outset" w:sz="6" w:space="0" w:color="000000"/>
              <w:left w:val="outset" w:sz="6" w:space="0" w:color="000000"/>
              <w:bottom w:val="outset" w:sz="6" w:space="0" w:color="000000"/>
              <w:right w:val="outset" w:sz="6" w:space="0" w:color="000000"/>
            </w:tcBorders>
            <w:shd w:val="clear" w:color="auto" w:fill="auto"/>
          </w:tcPr>
          <w:p w:rsidR="00601B34" w:rsidRDefault="008F71E9">
            <w:pPr>
              <w:pStyle w:val="10"/>
              <w:numPr>
                <w:ilvl w:val="0"/>
                <w:numId w:val="116"/>
              </w:numPr>
              <w:spacing w:line="240" w:lineRule="auto"/>
              <w:jc w:val="both"/>
              <w:rPr>
                <w:rFonts w:ascii="Times New Roman" w:eastAsia="Calibri" w:hAnsi="Times New Roman" w:cs="Times New Roman"/>
                <w:lang w:eastAsia="ru-RU"/>
              </w:rPr>
            </w:pPr>
            <w:r>
              <w:rPr>
                <w:rFonts w:eastAsia="Calibri" w:cs="Times New Roman"/>
                <w:lang w:eastAsia="ru-RU"/>
              </w:rPr>
              <w:t xml:space="preserve">Мониторинг  уровня физического развития; </w:t>
            </w:r>
          </w:p>
          <w:p w:rsidR="00601B34" w:rsidRDefault="008F71E9">
            <w:pPr>
              <w:pStyle w:val="10"/>
              <w:numPr>
                <w:ilvl w:val="0"/>
                <w:numId w:val="116"/>
              </w:numPr>
              <w:spacing w:line="240" w:lineRule="auto"/>
              <w:jc w:val="both"/>
              <w:rPr>
                <w:rFonts w:ascii="Times New Roman" w:eastAsia="Calibri" w:hAnsi="Times New Roman" w:cs="Times New Roman"/>
                <w:lang w:eastAsia="ru-RU"/>
              </w:rPr>
            </w:pPr>
            <w:r>
              <w:rPr>
                <w:rFonts w:eastAsia="Calibri" w:cs="Times New Roman"/>
                <w:lang w:eastAsia="ru-RU"/>
              </w:rPr>
              <w:t xml:space="preserve">диспансеризация детей детской поликлиникой; </w:t>
            </w:r>
          </w:p>
          <w:p w:rsidR="00601B34" w:rsidRDefault="008F71E9">
            <w:pPr>
              <w:pStyle w:val="10"/>
              <w:numPr>
                <w:ilvl w:val="0"/>
                <w:numId w:val="116"/>
              </w:numPr>
              <w:spacing w:line="240" w:lineRule="auto"/>
              <w:jc w:val="both"/>
              <w:rPr>
                <w:rFonts w:ascii="Times New Roman" w:eastAsia="Calibri" w:hAnsi="Times New Roman" w:cs="Times New Roman"/>
                <w:lang w:eastAsia="ru-RU"/>
              </w:rPr>
            </w:pPr>
            <w:r>
              <w:rPr>
                <w:rFonts w:eastAsia="Calibri" w:cs="Times New Roman"/>
                <w:lang w:eastAsia="ru-RU"/>
              </w:rPr>
              <w:t xml:space="preserve">диагностика физической подготовленности; </w:t>
            </w:r>
          </w:p>
          <w:p w:rsidR="00601B34" w:rsidRDefault="008F71E9">
            <w:pPr>
              <w:pStyle w:val="10"/>
              <w:numPr>
                <w:ilvl w:val="0"/>
                <w:numId w:val="116"/>
              </w:numPr>
              <w:spacing w:line="240" w:lineRule="auto"/>
              <w:jc w:val="both"/>
              <w:rPr>
                <w:rFonts w:ascii="Times New Roman" w:eastAsia="Calibri" w:hAnsi="Times New Roman" w:cs="Times New Roman"/>
                <w:lang w:eastAsia="ru-RU"/>
              </w:rPr>
            </w:pPr>
            <w:r>
              <w:rPr>
                <w:rFonts w:eastAsia="Calibri" w:cs="Times New Roman"/>
                <w:lang w:eastAsia="ru-RU"/>
              </w:rPr>
              <w:t xml:space="preserve">диагностика развития ребенка; </w:t>
            </w:r>
          </w:p>
          <w:p w:rsidR="00601B34" w:rsidRDefault="008F71E9">
            <w:pPr>
              <w:pStyle w:val="10"/>
              <w:numPr>
                <w:ilvl w:val="0"/>
                <w:numId w:val="116"/>
              </w:numPr>
              <w:spacing w:line="240" w:lineRule="auto"/>
              <w:jc w:val="both"/>
              <w:rPr>
                <w:rFonts w:ascii="Times New Roman" w:eastAsia="Calibri" w:hAnsi="Times New Roman" w:cs="Times New Roman"/>
                <w:lang w:eastAsia="ru-RU"/>
              </w:rPr>
            </w:pPr>
            <w:r>
              <w:rPr>
                <w:rFonts w:eastAsia="Calibri" w:cs="Times New Roman"/>
                <w:lang w:eastAsia="ru-RU"/>
              </w:rPr>
              <w:t xml:space="preserve">обследование психоэмоционального состояния детей педагогом-психологом; </w:t>
            </w:r>
          </w:p>
          <w:p w:rsidR="00601B34" w:rsidRDefault="008F71E9">
            <w:pPr>
              <w:pStyle w:val="10"/>
              <w:numPr>
                <w:ilvl w:val="0"/>
                <w:numId w:val="116"/>
              </w:numPr>
              <w:spacing w:line="240" w:lineRule="auto"/>
              <w:jc w:val="both"/>
              <w:rPr>
                <w:rFonts w:ascii="Times New Roman" w:eastAsia="Calibri" w:hAnsi="Times New Roman" w:cs="Times New Roman"/>
                <w:lang w:eastAsia="ru-RU"/>
              </w:rPr>
            </w:pPr>
            <w:r>
              <w:rPr>
                <w:rFonts w:eastAsia="Calibri" w:cs="Times New Roman"/>
                <w:lang w:eastAsia="ru-RU"/>
              </w:rPr>
              <w:t xml:space="preserve">обследование учителем-логопедом </w:t>
            </w:r>
          </w:p>
        </w:tc>
      </w:tr>
    </w:tbl>
    <w:p w:rsidR="00601B34" w:rsidRDefault="00601B34">
      <w:pPr>
        <w:pStyle w:val="10"/>
        <w:spacing w:line="240" w:lineRule="auto"/>
        <w:rPr>
          <w:rFonts w:ascii="Times New Roman" w:eastAsia="Calibri" w:hAnsi="Times New Roman" w:cs="Times New Roman"/>
          <w:b/>
          <w:sz w:val="28"/>
          <w:szCs w:val="28"/>
          <w:lang w:eastAsia="ru-RU"/>
        </w:rPr>
      </w:pPr>
    </w:p>
    <w:p w:rsidR="00601B34" w:rsidRDefault="008F71E9">
      <w:pPr>
        <w:pStyle w:val="10"/>
        <w:spacing w:line="240" w:lineRule="auto"/>
        <w:jc w:val="center"/>
        <w:rPr>
          <w:rFonts w:ascii="Times New Roman" w:eastAsia="Calibri" w:hAnsi="Times New Roman" w:cs="Times New Roman"/>
          <w:b/>
          <w:sz w:val="30"/>
          <w:szCs w:val="30"/>
          <w:lang w:eastAsia="ru-RU"/>
        </w:rPr>
      </w:pPr>
      <w:r>
        <w:rPr>
          <w:rFonts w:eastAsia="Calibri" w:cs="Times New Roman"/>
          <w:b/>
          <w:sz w:val="30"/>
          <w:szCs w:val="30"/>
          <w:lang w:eastAsia="ru-RU"/>
        </w:rPr>
        <w:t>Модель физкультурно - оздоровительных мероприятий на день</w:t>
      </w:r>
    </w:p>
    <w:p w:rsidR="00601B34" w:rsidRDefault="008F71E9">
      <w:pPr>
        <w:pStyle w:val="10"/>
        <w:spacing w:line="240" w:lineRule="auto"/>
        <w:jc w:val="center"/>
        <w:rPr>
          <w:rFonts w:ascii="Times New Roman" w:eastAsia="Calibri" w:hAnsi="Times New Roman" w:cs="Times New Roman"/>
          <w:b/>
          <w:i/>
          <w:sz w:val="28"/>
          <w:szCs w:val="28"/>
          <w:lang w:eastAsia="ru-RU"/>
        </w:rPr>
      </w:pPr>
      <w:r>
        <w:rPr>
          <w:rFonts w:eastAsia="Calibri" w:cs="Times New Roman"/>
          <w:b/>
          <w:i/>
          <w:sz w:val="28"/>
          <w:szCs w:val="28"/>
          <w:lang w:eastAsia="ru-RU"/>
        </w:rPr>
        <w:t>(дошкольный возраст)</w:t>
      </w:r>
    </w:p>
    <w:p w:rsidR="00601B34" w:rsidRDefault="00601B34">
      <w:pPr>
        <w:pStyle w:val="10"/>
        <w:spacing w:line="240" w:lineRule="auto"/>
        <w:jc w:val="center"/>
        <w:rPr>
          <w:rFonts w:ascii="Times New Roman" w:eastAsia="Calibri" w:hAnsi="Times New Roman" w:cs="Times New Roman"/>
          <w:b/>
          <w:sz w:val="28"/>
          <w:szCs w:val="28"/>
          <w:lang w:eastAsia="ru-RU"/>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2341"/>
        <w:gridCol w:w="6839"/>
      </w:tblGrid>
      <w:tr w:rsidR="00601B34">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Режимные процессы</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 xml:space="preserve">Мероприятия </w:t>
            </w:r>
          </w:p>
        </w:tc>
      </w:tr>
      <w:tr w:rsidR="00601B34">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 xml:space="preserve">1. </w:t>
            </w:r>
          </w:p>
        </w:tc>
        <w:tc>
          <w:tcPr>
            <w:tcW w:w="23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b/>
                <w:lang w:eastAsia="ru-RU"/>
              </w:rPr>
            </w:pPr>
            <w:r>
              <w:rPr>
                <w:rFonts w:eastAsia="Calibri" w:cs="Times New Roman"/>
                <w:b/>
                <w:lang w:eastAsia="ru-RU"/>
              </w:rPr>
              <w:t>Утро</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Сквозное проветривание помещений</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Соблюдение температурного режима (в течение года)</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Облегченная одежда</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Музыкотерапия, обеспечение  психоэмоционального комфорта</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Индивидуальная и подгрупповая работа по развитию движений, развитие мелкой и крупной моторики</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Упражнения для формирования правильной осанки и профилактики плоскостопия</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Утренняя гимнастика</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Артикуляционная гимнастика</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Пальчиковая гимнастика</w:t>
            </w:r>
          </w:p>
        </w:tc>
      </w:tr>
      <w:tr w:rsidR="00601B34">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2.</w:t>
            </w:r>
          </w:p>
        </w:tc>
        <w:tc>
          <w:tcPr>
            <w:tcW w:w="23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b/>
                <w:lang w:eastAsia="ru-RU"/>
              </w:rPr>
            </w:pPr>
            <w:r>
              <w:rPr>
                <w:rFonts w:eastAsia="Calibri" w:cs="Times New Roman"/>
                <w:b/>
                <w:lang w:eastAsia="ru-RU"/>
              </w:rPr>
              <w:t xml:space="preserve">Завтрак </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Привитие культурно – гигиенических навыков</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Мытье рук с самомассажем</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Умывание прохладной водой перед приемом пищи</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Воспитание культуры еды</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Полоскание рта после приема пищи</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Обливание  проточной водой рук по локоть</w:t>
            </w:r>
          </w:p>
        </w:tc>
      </w:tr>
      <w:tr w:rsidR="00601B34">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3.</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b/>
                <w:lang w:eastAsia="ru-RU"/>
              </w:rPr>
            </w:pPr>
            <w:r>
              <w:rPr>
                <w:rFonts w:eastAsia="Calibri" w:cs="Times New Roman"/>
                <w:b/>
                <w:lang w:eastAsia="ru-RU"/>
              </w:rPr>
              <w:t>Подготовка к организованной деятельности</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rFonts w:ascii="Times New Roman" w:eastAsia="Calibri" w:hAnsi="Times New Roman" w:cs="Times New Roman"/>
                <w:lang w:eastAsia="ru-RU"/>
              </w:rPr>
            </w:pPr>
            <w:r>
              <w:rPr>
                <w:rFonts w:eastAsia="Calibri" w:cs="Times New Roman"/>
                <w:lang w:eastAsia="ru-RU"/>
              </w:rPr>
              <w:t>Развитие психомоторики:</w:t>
            </w:r>
          </w:p>
          <w:p w:rsidR="00601B34" w:rsidRDefault="008F71E9">
            <w:pPr>
              <w:pStyle w:val="10"/>
              <w:spacing w:line="240" w:lineRule="auto"/>
              <w:rPr>
                <w:rFonts w:ascii="Times New Roman" w:eastAsia="Calibri" w:hAnsi="Times New Roman" w:cs="Times New Roman"/>
                <w:lang w:eastAsia="ru-RU"/>
              </w:rPr>
            </w:pPr>
            <w:r>
              <w:rPr>
                <w:rFonts w:eastAsia="Calibri" w:cs="Times New Roman"/>
                <w:lang w:eastAsia="ru-RU"/>
              </w:rPr>
              <w:t>- пальчиковая гимнастика; дыхательная гимнастика</w:t>
            </w:r>
          </w:p>
          <w:p w:rsidR="00601B34" w:rsidRDefault="008F71E9">
            <w:pPr>
              <w:pStyle w:val="10"/>
              <w:spacing w:line="240" w:lineRule="auto"/>
              <w:rPr>
                <w:rFonts w:ascii="Times New Roman" w:eastAsia="Calibri" w:hAnsi="Times New Roman" w:cs="Times New Roman"/>
                <w:lang w:eastAsia="ru-RU"/>
              </w:rPr>
            </w:pPr>
            <w:r>
              <w:rPr>
                <w:rFonts w:eastAsia="Calibri" w:cs="Times New Roman"/>
                <w:lang w:eastAsia="ru-RU"/>
              </w:rPr>
              <w:t>- упражнения для профилактики нарушений зрения</w:t>
            </w:r>
          </w:p>
        </w:tc>
      </w:tr>
      <w:tr w:rsidR="00601B34">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4.</w:t>
            </w:r>
          </w:p>
          <w:p w:rsidR="00601B34" w:rsidRDefault="00601B34">
            <w:pPr>
              <w:pStyle w:val="10"/>
              <w:spacing w:line="240" w:lineRule="auto"/>
              <w:jc w:val="center"/>
              <w:rPr>
                <w:rFonts w:ascii="Times New Roman" w:eastAsia="Calibri" w:hAnsi="Times New Roman" w:cs="Times New Roman"/>
                <w:lang w:eastAsia="ru-RU"/>
              </w:rPr>
            </w:pPr>
          </w:p>
          <w:p w:rsidR="00601B34" w:rsidRDefault="00601B34">
            <w:pPr>
              <w:pStyle w:val="10"/>
              <w:spacing w:line="240" w:lineRule="auto"/>
              <w:jc w:val="center"/>
              <w:rPr>
                <w:rFonts w:ascii="Times New Roman" w:eastAsia="Calibri" w:hAnsi="Times New Roman" w:cs="Times New Roman"/>
                <w:lang w:eastAsia="ru-RU"/>
              </w:rPr>
            </w:pPr>
          </w:p>
          <w:p w:rsidR="00601B34" w:rsidRDefault="00601B34">
            <w:pPr>
              <w:pStyle w:val="10"/>
              <w:spacing w:line="240" w:lineRule="auto"/>
              <w:jc w:val="center"/>
              <w:rPr>
                <w:rFonts w:ascii="Times New Roman" w:eastAsia="Calibri" w:hAnsi="Times New Roman" w:cs="Times New Roman"/>
                <w:lang w:eastAsia="ru-RU"/>
              </w:rPr>
            </w:pPr>
          </w:p>
          <w:p w:rsidR="00601B34" w:rsidRDefault="00601B34">
            <w:pPr>
              <w:pStyle w:val="10"/>
              <w:spacing w:line="240" w:lineRule="auto"/>
              <w:jc w:val="center"/>
              <w:rPr>
                <w:rFonts w:ascii="Times New Roman" w:eastAsia="Calibri" w:hAnsi="Times New Roman" w:cs="Times New Roman"/>
                <w:lang w:eastAsia="ru-RU"/>
              </w:rPr>
            </w:pPr>
          </w:p>
          <w:p w:rsidR="00601B34" w:rsidRDefault="00601B34">
            <w:pPr>
              <w:pStyle w:val="10"/>
              <w:spacing w:line="240" w:lineRule="auto"/>
              <w:jc w:val="center"/>
              <w:rPr>
                <w:rFonts w:ascii="Times New Roman" w:eastAsia="Calibri" w:hAnsi="Times New Roman" w:cs="Times New Roman"/>
                <w:lang w:eastAsia="ru-RU"/>
              </w:rPr>
            </w:pPr>
          </w:p>
          <w:p w:rsidR="00601B34" w:rsidRDefault="00601B34">
            <w:pPr>
              <w:pStyle w:val="10"/>
              <w:spacing w:line="240" w:lineRule="auto"/>
              <w:jc w:val="center"/>
              <w:rPr>
                <w:rFonts w:ascii="Times New Roman" w:eastAsia="Calibri" w:hAnsi="Times New Roman" w:cs="Times New Roman"/>
                <w:lang w:eastAsia="ru-RU"/>
              </w:rPr>
            </w:pPr>
          </w:p>
          <w:p w:rsidR="00601B34" w:rsidRDefault="00601B34">
            <w:pPr>
              <w:pStyle w:val="10"/>
              <w:spacing w:line="240" w:lineRule="auto"/>
              <w:jc w:val="center"/>
              <w:rPr>
                <w:rFonts w:ascii="Times New Roman" w:eastAsia="Calibri" w:hAnsi="Times New Roman" w:cs="Times New Roman"/>
                <w:lang w:eastAsia="ru-RU"/>
              </w:rPr>
            </w:pPr>
          </w:p>
          <w:p w:rsidR="00601B34" w:rsidRDefault="00601B34">
            <w:pPr>
              <w:pStyle w:val="10"/>
              <w:spacing w:line="240" w:lineRule="auto"/>
              <w:rPr>
                <w:rFonts w:ascii="Times New Roman" w:eastAsia="Calibri" w:hAnsi="Times New Roman" w:cs="Times New Roman"/>
                <w:lang w:eastAsia="ru-RU"/>
              </w:rPr>
            </w:pPr>
          </w:p>
        </w:tc>
        <w:tc>
          <w:tcPr>
            <w:tcW w:w="23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b/>
                <w:lang w:eastAsia="ru-RU"/>
              </w:rPr>
            </w:pPr>
            <w:r>
              <w:rPr>
                <w:rFonts w:eastAsia="Calibri" w:cs="Times New Roman"/>
                <w:b/>
                <w:lang w:eastAsia="ru-RU"/>
              </w:rPr>
              <w:t>Организованная деятельность</w:t>
            </w:r>
          </w:p>
          <w:p w:rsidR="00601B34" w:rsidRDefault="00601B34">
            <w:pPr>
              <w:pStyle w:val="10"/>
              <w:spacing w:line="240" w:lineRule="auto"/>
              <w:jc w:val="center"/>
              <w:rPr>
                <w:rFonts w:ascii="Times New Roman" w:eastAsia="Calibri" w:hAnsi="Times New Roman" w:cs="Times New Roman"/>
                <w:b/>
                <w:lang w:eastAsia="ru-RU"/>
              </w:rPr>
            </w:pPr>
          </w:p>
          <w:p w:rsidR="00601B34" w:rsidRDefault="00601B34">
            <w:pPr>
              <w:pStyle w:val="10"/>
              <w:spacing w:line="240" w:lineRule="auto"/>
              <w:jc w:val="center"/>
              <w:rPr>
                <w:rFonts w:ascii="Times New Roman" w:eastAsia="Calibri" w:hAnsi="Times New Roman" w:cs="Times New Roman"/>
                <w:b/>
                <w:lang w:eastAsia="ru-RU"/>
              </w:rPr>
            </w:pPr>
          </w:p>
          <w:p w:rsidR="00601B34" w:rsidRDefault="00601B34">
            <w:pPr>
              <w:pStyle w:val="10"/>
              <w:spacing w:line="240" w:lineRule="auto"/>
              <w:jc w:val="center"/>
              <w:rPr>
                <w:rFonts w:ascii="Times New Roman" w:eastAsia="Calibri" w:hAnsi="Times New Roman" w:cs="Times New Roman"/>
                <w:b/>
                <w:lang w:eastAsia="ru-RU"/>
              </w:rPr>
            </w:pPr>
          </w:p>
          <w:p w:rsidR="00601B34" w:rsidRDefault="00601B34">
            <w:pPr>
              <w:pStyle w:val="10"/>
              <w:spacing w:line="240" w:lineRule="auto"/>
              <w:jc w:val="center"/>
              <w:rPr>
                <w:rFonts w:ascii="Times New Roman" w:eastAsia="Calibri" w:hAnsi="Times New Roman" w:cs="Times New Roman"/>
                <w:b/>
                <w:lang w:eastAsia="ru-RU"/>
              </w:rPr>
            </w:pPr>
          </w:p>
          <w:p w:rsidR="00601B34" w:rsidRDefault="00601B34">
            <w:pPr>
              <w:pStyle w:val="10"/>
              <w:spacing w:line="240" w:lineRule="auto"/>
              <w:jc w:val="center"/>
              <w:rPr>
                <w:rFonts w:ascii="Times New Roman" w:eastAsia="Calibri" w:hAnsi="Times New Roman" w:cs="Times New Roman"/>
                <w:b/>
                <w:lang w:eastAsia="ru-RU"/>
              </w:rPr>
            </w:pPr>
          </w:p>
          <w:p w:rsidR="00601B34" w:rsidRDefault="00601B34">
            <w:pPr>
              <w:pStyle w:val="10"/>
              <w:spacing w:line="240" w:lineRule="auto"/>
              <w:jc w:val="center"/>
              <w:rPr>
                <w:rFonts w:ascii="Times New Roman" w:eastAsia="Calibri" w:hAnsi="Times New Roman" w:cs="Times New Roman"/>
                <w:b/>
                <w:lang w:eastAsia="ru-RU"/>
              </w:rPr>
            </w:pPr>
          </w:p>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НОД физкультурой с включением корригирующих упражнений</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Беседы, викторины на темы по формированию у детей потребности в здоровом образе жизни</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 xml:space="preserve">Физкультурные минутки с включением дыхательных, пальчиковых упражнений, элементов самомассажа, релаксационных упражнений </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Перемещение детей в др. помещения  (изостудия, спортивный, музыкальный зал и др. )</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Сквозное проветривание помещений</w:t>
            </w:r>
          </w:p>
        </w:tc>
      </w:tr>
      <w:tr w:rsidR="00601B34">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p w:rsidR="00601B34" w:rsidRDefault="008F71E9">
            <w:pPr>
              <w:pStyle w:val="10"/>
              <w:spacing w:line="240" w:lineRule="auto"/>
              <w:rPr>
                <w:rFonts w:ascii="Times New Roman" w:eastAsia="Calibri" w:hAnsi="Times New Roman" w:cs="Times New Roman"/>
                <w:lang w:eastAsia="ru-RU"/>
              </w:rPr>
            </w:pPr>
            <w:r>
              <w:rPr>
                <w:rFonts w:eastAsia="Calibri" w:cs="Times New Roman"/>
                <w:lang w:eastAsia="ru-RU"/>
              </w:rPr>
              <w:t>5.</w:t>
            </w:r>
          </w:p>
          <w:p w:rsidR="00601B34" w:rsidRDefault="00601B34">
            <w:pPr>
              <w:pStyle w:val="10"/>
              <w:spacing w:line="240" w:lineRule="auto"/>
              <w:rPr>
                <w:rFonts w:ascii="Times New Roman" w:eastAsia="Calibri" w:hAnsi="Times New Roman" w:cs="Times New Roman"/>
                <w:lang w:eastAsia="ru-RU"/>
              </w:rPr>
            </w:pPr>
          </w:p>
          <w:p w:rsidR="00601B34" w:rsidRDefault="00601B34">
            <w:pPr>
              <w:pStyle w:val="10"/>
              <w:spacing w:line="240" w:lineRule="auto"/>
              <w:rPr>
                <w:rFonts w:ascii="Times New Roman" w:eastAsia="Calibri" w:hAnsi="Times New Roman" w:cs="Times New Roman"/>
                <w:lang w:eastAsia="ru-RU"/>
              </w:rPr>
            </w:pPr>
          </w:p>
          <w:p w:rsidR="00601B34" w:rsidRDefault="00601B34">
            <w:pPr>
              <w:pStyle w:val="10"/>
              <w:spacing w:line="240" w:lineRule="auto"/>
              <w:rPr>
                <w:rFonts w:ascii="Times New Roman" w:eastAsia="Calibri" w:hAnsi="Times New Roman" w:cs="Times New Roman"/>
                <w:lang w:eastAsia="ru-RU"/>
              </w:rPr>
            </w:pPr>
          </w:p>
          <w:p w:rsidR="00601B34" w:rsidRDefault="00601B34">
            <w:pPr>
              <w:pStyle w:val="10"/>
              <w:spacing w:line="240" w:lineRule="auto"/>
              <w:rPr>
                <w:rFonts w:ascii="Times New Roman" w:eastAsia="Calibri" w:hAnsi="Times New Roman" w:cs="Times New Roman"/>
                <w:lang w:eastAsia="ru-RU"/>
              </w:rPr>
            </w:pPr>
          </w:p>
          <w:p w:rsidR="00601B34" w:rsidRDefault="00601B34">
            <w:pPr>
              <w:pStyle w:val="10"/>
              <w:spacing w:line="240" w:lineRule="auto"/>
              <w:rPr>
                <w:rFonts w:ascii="Times New Roman" w:eastAsia="Calibri" w:hAnsi="Times New Roman" w:cs="Times New Roman"/>
                <w:lang w:eastAsia="ru-RU"/>
              </w:rPr>
            </w:pPr>
          </w:p>
          <w:p w:rsidR="00601B34" w:rsidRDefault="00601B34">
            <w:pPr>
              <w:pStyle w:val="10"/>
              <w:spacing w:line="240" w:lineRule="auto"/>
              <w:rPr>
                <w:rFonts w:ascii="Times New Roman" w:eastAsia="Calibri" w:hAnsi="Times New Roman" w:cs="Times New Roman"/>
                <w:lang w:eastAsia="ru-RU"/>
              </w:rPr>
            </w:pPr>
          </w:p>
          <w:p w:rsidR="00601B34" w:rsidRDefault="00601B34">
            <w:pPr>
              <w:pStyle w:val="10"/>
              <w:spacing w:line="240" w:lineRule="auto"/>
              <w:rPr>
                <w:rFonts w:ascii="Times New Roman" w:eastAsia="Calibri" w:hAnsi="Times New Roman" w:cs="Times New Roman"/>
                <w:lang w:eastAsia="ru-RU"/>
              </w:rPr>
            </w:pPr>
          </w:p>
        </w:tc>
        <w:tc>
          <w:tcPr>
            <w:tcW w:w="23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p w:rsidR="00601B34" w:rsidRDefault="008F71E9">
            <w:pPr>
              <w:pStyle w:val="10"/>
              <w:spacing w:line="240" w:lineRule="auto"/>
              <w:jc w:val="center"/>
              <w:rPr>
                <w:rFonts w:ascii="Times New Roman" w:eastAsia="Calibri" w:hAnsi="Times New Roman" w:cs="Times New Roman"/>
                <w:b/>
                <w:lang w:eastAsia="ru-RU"/>
              </w:rPr>
            </w:pPr>
            <w:r>
              <w:rPr>
                <w:rFonts w:eastAsia="Calibri" w:cs="Times New Roman"/>
                <w:b/>
                <w:lang w:eastAsia="ru-RU"/>
              </w:rPr>
              <w:t>Прогулка</w:t>
            </w:r>
          </w:p>
          <w:p w:rsidR="00601B34" w:rsidRDefault="00601B34">
            <w:pPr>
              <w:pStyle w:val="10"/>
              <w:spacing w:line="240" w:lineRule="auto"/>
              <w:jc w:val="center"/>
              <w:rPr>
                <w:rFonts w:ascii="Times New Roman" w:eastAsia="Calibri" w:hAnsi="Times New Roman" w:cs="Times New Roman"/>
                <w:b/>
                <w:lang w:eastAsia="ru-RU"/>
              </w:rPr>
            </w:pPr>
          </w:p>
          <w:p w:rsidR="00601B34" w:rsidRDefault="00601B34">
            <w:pPr>
              <w:pStyle w:val="10"/>
              <w:spacing w:line="240" w:lineRule="auto"/>
              <w:jc w:val="center"/>
              <w:rPr>
                <w:rFonts w:ascii="Times New Roman" w:eastAsia="Calibri" w:hAnsi="Times New Roman" w:cs="Times New Roman"/>
                <w:b/>
                <w:lang w:eastAsia="ru-RU"/>
              </w:rPr>
            </w:pPr>
          </w:p>
          <w:p w:rsidR="00601B34" w:rsidRDefault="00601B34">
            <w:pPr>
              <w:pStyle w:val="10"/>
              <w:spacing w:line="240" w:lineRule="auto"/>
              <w:jc w:val="center"/>
              <w:rPr>
                <w:rFonts w:ascii="Times New Roman" w:eastAsia="Calibri" w:hAnsi="Times New Roman" w:cs="Times New Roman"/>
                <w:b/>
                <w:lang w:eastAsia="ru-RU"/>
              </w:rPr>
            </w:pPr>
          </w:p>
          <w:p w:rsidR="00601B34" w:rsidRDefault="00601B34">
            <w:pPr>
              <w:pStyle w:val="10"/>
              <w:spacing w:line="240" w:lineRule="auto"/>
              <w:jc w:val="center"/>
              <w:rPr>
                <w:rFonts w:ascii="Times New Roman" w:eastAsia="Calibri" w:hAnsi="Times New Roman" w:cs="Times New Roman"/>
                <w:b/>
                <w:lang w:eastAsia="ru-RU"/>
              </w:rPr>
            </w:pPr>
          </w:p>
          <w:p w:rsidR="00601B34" w:rsidRDefault="00601B34">
            <w:pPr>
              <w:pStyle w:val="10"/>
              <w:spacing w:line="240" w:lineRule="auto"/>
              <w:jc w:val="center"/>
              <w:rPr>
                <w:rFonts w:ascii="Times New Roman" w:eastAsia="Calibri" w:hAnsi="Times New Roman" w:cs="Times New Roman"/>
                <w:b/>
                <w:lang w:eastAsia="ru-RU"/>
              </w:rPr>
            </w:pPr>
          </w:p>
          <w:p w:rsidR="00601B34" w:rsidRDefault="00601B34">
            <w:pPr>
              <w:pStyle w:val="10"/>
              <w:spacing w:line="240" w:lineRule="auto"/>
              <w:jc w:val="center"/>
              <w:rPr>
                <w:rFonts w:ascii="Times New Roman" w:eastAsia="Calibri" w:hAnsi="Times New Roman" w:cs="Times New Roman"/>
                <w:b/>
                <w:lang w:eastAsia="ru-RU"/>
              </w:rPr>
            </w:pPr>
          </w:p>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Обеспечение теплового комфорта в течение  прогулки</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Создание условий для обеспечения двигательной активности детей на прогулке, подвижные игры с учетом ДА детей</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Создание условий для самостоятельной двигательной деятельности детей (катание на велосипеде, самокате, качелях)</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Интерактивные игры на развитие психических процессов</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rPr>
                <w:rFonts w:ascii="Times New Roman" w:eastAsia="Calibri" w:hAnsi="Times New Roman" w:cs="Times New Roman"/>
                <w:lang w:eastAsia="ru-RU"/>
              </w:rPr>
            </w:pPr>
            <w:r>
              <w:rPr>
                <w:rFonts w:eastAsia="Calibri" w:cs="Times New Roman"/>
                <w:lang w:eastAsia="ru-RU"/>
              </w:rPr>
              <w:t>Использование элементов психогимнастики (по М.М.Чистяковой)</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Игры для снятия эмоционального напряжения</w:t>
            </w:r>
          </w:p>
        </w:tc>
      </w:tr>
      <w:tr w:rsidR="00601B34">
        <w:trPr>
          <w:trHeight w:val="415"/>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6.</w:t>
            </w:r>
          </w:p>
        </w:tc>
        <w:tc>
          <w:tcPr>
            <w:tcW w:w="23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b/>
                <w:lang w:eastAsia="ru-RU"/>
              </w:rPr>
            </w:pPr>
            <w:r>
              <w:rPr>
                <w:rFonts w:eastAsia="Calibri" w:cs="Times New Roman"/>
                <w:b/>
                <w:lang w:eastAsia="ru-RU"/>
              </w:rPr>
              <w:t>Обед</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 xml:space="preserve">Привитие культурно – гигиенических навыков </w:t>
            </w:r>
          </w:p>
        </w:tc>
      </w:tr>
      <w:tr w:rsidR="00601B34">
        <w:trPr>
          <w:trHeight w:val="278"/>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Умывание прохладной водой перед приемом пищи</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Мытье рук с самомассажем</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Воспитание культуры еды</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Иммуносберегающие мероприятия:</w:t>
            </w:r>
          </w:p>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 введение в пищу свежего чеснока и лука;</w:t>
            </w:r>
          </w:p>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 очистительные зимние и весенние салаты;</w:t>
            </w:r>
          </w:p>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 xml:space="preserve">- употребление витаминов (по назначению врача) </w:t>
            </w:r>
          </w:p>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 xml:space="preserve">-витаминизация третьего блюда. </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Полоскание полости рта после приема пищи</w:t>
            </w:r>
          </w:p>
        </w:tc>
      </w:tr>
      <w:tr w:rsidR="00601B34">
        <w:trPr>
          <w:trHeight w:val="381"/>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7.</w:t>
            </w:r>
          </w:p>
        </w:tc>
        <w:tc>
          <w:tcPr>
            <w:tcW w:w="23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b/>
                <w:lang w:eastAsia="ru-RU"/>
              </w:rPr>
            </w:pPr>
            <w:r>
              <w:rPr>
                <w:rFonts w:eastAsia="Calibri" w:cs="Times New Roman"/>
                <w:b/>
                <w:lang w:eastAsia="ru-RU"/>
              </w:rPr>
              <w:t>Подготовка ко сну</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 xml:space="preserve">Музыкотерапия </w:t>
            </w:r>
          </w:p>
        </w:tc>
      </w:tr>
      <w:tr w:rsidR="00601B34">
        <w:trPr>
          <w:trHeight w:val="200"/>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Привитие навыков самообслуживания и культурно- гигиенических навыков</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Сон при открытых фрамугах</w:t>
            </w:r>
          </w:p>
        </w:tc>
      </w:tr>
      <w:tr w:rsidR="00601B34">
        <w:trPr>
          <w:trHeight w:val="340"/>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9.</w:t>
            </w:r>
          </w:p>
        </w:tc>
        <w:tc>
          <w:tcPr>
            <w:tcW w:w="23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b/>
                <w:lang w:eastAsia="ru-RU"/>
              </w:rPr>
            </w:pPr>
            <w:r>
              <w:rPr>
                <w:rFonts w:eastAsia="Calibri" w:cs="Times New Roman"/>
                <w:b/>
                <w:lang w:eastAsia="ru-RU"/>
              </w:rPr>
              <w:t>Подготовка к подъему</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Выкладывание дорожки здоровья</w:t>
            </w:r>
          </w:p>
        </w:tc>
      </w:tr>
      <w:tr w:rsidR="00601B34">
        <w:trPr>
          <w:trHeight w:val="300"/>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Подготовка двигательной среды (малые спортивные снаряды, нестандартное оборудование)</w:t>
            </w:r>
          </w:p>
        </w:tc>
      </w:tr>
      <w:tr w:rsidR="00601B34">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10.</w:t>
            </w:r>
          </w:p>
        </w:tc>
        <w:tc>
          <w:tcPr>
            <w:tcW w:w="23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b/>
                <w:lang w:eastAsia="ru-RU"/>
              </w:rPr>
            </w:pPr>
            <w:r>
              <w:rPr>
                <w:rFonts w:eastAsia="Calibri" w:cs="Times New Roman"/>
                <w:b/>
                <w:lang w:eastAsia="ru-RU"/>
              </w:rPr>
              <w:t xml:space="preserve">Подъем </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 xml:space="preserve">Постепенное пробуждение </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Увеличение сна для ЧБД до 30 мин.</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Упражнения в кровати «Гимнастика маленьких волшебников»</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Игровой самомассаж лица, шеи, рук.</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 xml:space="preserve">Дорожка здоровья </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Гигиенические процедуры</w:t>
            </w:r>
          </w:p>
        </w:tc>
      </w:tr>
      <w:tr w:rsidR="00601B34">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11</w:t>
            </w:r>
          </w:p>
        </w:tc>
        <w:tc>
          <w:tcPr>
            <w:tcW w:w="23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b/>
                <w:lang w:eastAsia="ru-RU"/>
              </w:rPr>
            </w:pPr>
            <w:r>
              <w:rPr>
                <w:rFonts w:eastAsia="Calibri" w:cs="Times New Roman"/>
                <w:b/>
                <w:lang w:eastAsia="ru-RU"/>
              </w:rPr>
              <w:t>Полдник</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Воспитание культуры еды</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Полоскание рта после еды</w:t>
            </w:r>
          </w:p>
        </w:tc>
      </w:tr>
      <w:tr w:rsidR="00601B34">
        <w:trPr>
          <w:trHeight w:val="277"/>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12.</w:t>
            </w:r>
          </w:p>
        </w:tc>
        <w:tc>
          <w:tcPr>
            <w:tcW w:w="23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b/>
                <w:lang w:eastAsia="ru-RU"/>
              </w:rPr>
            </w:pPr>
            <w:r>
              <w:rPr>
                <w:rFonts w:eastAsia="Calibri" w:cs="Times New Roman"/>
                <w:b/>
                <w:lang w:eastAsia="ru-RU"/>
              </w:rPr>
              <w:t>Дополнительная развивающая и коррекционная работа</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 xml:space="preserve">Оздоровительная гимнастика по профилактике нарушений осанки и плоскостопия </w:t>
            </w:r>
          </w:p>
        </w:tc>
      </w:tr>
      <w:tr w:rsidR="00601B34">
        <w:trPr>
          <w:trHeight w:val="391"/>
        </w:trPr>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Упражнения для профилактики нарушений зрения, артикуляционная , пальчиковая гимнастики.</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Музыкально – спортивные праздники, развлечения, досуги</w:t>
            </w:r>
          </w:p>
        </w:tc>
      </w:tr>
      <w:tr w:rsidR="00601B34">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13.</w:t>
            </w:r>
          </w:p>
        </w:tc>
        <w:tc>
          <w:tcPr>
            <w:tcW w:w="23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b/>
                <w:lang w:eastAsia="ru-RU"/>
              </w:rPr>
            </w:pPr>
            <w:r>
              <w:rPr>
                <w:rFonts w:eastAsia="Calibri" w:cs="Times New Roman"/>
                <w:b/>
                <w:lang w:eastAsia="ru-RU"/>
              </w:rPr>
              <w:t xml:space="preserve">Прогулка </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Создание условий для организации двигательной активности детей (езда на велосипеде, мячи, обручи, использование нестандартного оборудования)</w:t>
            </w:r>
          </w:p>
        </w:tc>
      </w:tr>
      <w:tr w:rsidR="00601B34">
        <w:tc>
          <w:tcPr>
            <w:tcW w:w="540"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lang w:eastAsia="ru-RU"/>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601B34" w:rsidRDefault="00601B34">
            <w:pPr>
              <w:pStyle w:val="10"/>
              <w:spacing w:line="240" w:lineRule="auto"/>
              <w:jc w:val="center"/>
              <w:rPr>
                <w:rFonts w:ascii="Times New Roman" w:eastAsia="Calibri" w:hAnsi="Times New Roman" w:cs="Times New Roman"/>
                <w:b/>
                <w:lang w:eastAsia="ru-RU"/>
              </w:rPr>
            </w:pP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Подвижные игры, хороводы, физические упражнения с учетом уровня ДА детей</w:t>
            </w:r>
          </w:p>
        </w:tc>
      </w:tr>
      <w:tr w:rsidR="00601B34">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lang w:eastAsia="ru-RU"/>
              </w:rPr>
            </w:pPr>
            <w:r>
              <w:rPr>
                <w:rFonts w:eastAsia="Calibri" w:cs="Times New Roman"/>
                <w:lang w:eastAsia="ru-RU"/>
              </w:rPr>
              <w:t>14.</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pacing w:line="240" w:lineRule="auto"/>
              <w:jc w:val="center"/>
              <w:rPr>
                <w:rFonts w:ascii="Times New Roman" w:eastAsia="Calibri" w:hAnsi="Times New Roman" w:cs="Times New Roman"/>
                <w:b/>
                <w:lang w:eastAsia="ru-RU"/>
              </w:rPr>
            </w:pPr>
            <w:r>
              <w:rPr>
                <w:rFonts w:eastAsia="Calibri" w:cs="Times New Roman"/>
                <w:b/>
                <w:lang w:eastAsia="ru-RU"/>
              </w:rPr>
              <w:t>Подгрупповая и индивидуальная работа с родителями по проблеме: «Ценности здорового образа жизни»</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17"/>
              </w:numPr>
              <w:spacing w:line="240" w:lineRule="auto"/>
              <w:jc w:val="both"/>
              <w:rPr>
                <w:rFonts w:ascii="Times New Roman" w:eastAsia="Calibri" w:hAnsi="Times New Roman" w:cs="Times New Roman"/>
                <w:lang w:eastAsia="ru-RU"/>
              </w:rPr>
            </w:pPr>
            <w:r>
              <w:rPr>
                <w:rFonts w:eastAsia="Calibri" w:cs="Times New Roman"/>
                <w:lang w:eastAsia="ru-RU"/>
              </w:rPr>
              <w:t xml:space="preserve"> «Обеспечение психоэмоционального комфорта в семье»;</w:t>
            </w:r>
          </w:p>
          <w:p w:rsidR="00601B34" w:rsidRDefault="008F71E9">
            <w:pPr>
              <w:pStyle w:val="10"/>
              <w:numPr>
                <w:ilvl w:val="0"/>
                <w:numId w:val="117"/>
              </w:numPr>
              <w:spacing w:line="240" w:lineRule="auto"/>
              <w:jc w:val="both"/>
              <w:rPr>
                <w:rFonts w:ascii="Times New Roman" w:eastAsia="Calibri" w:hAnsi="Times New Roman" w:cs="Times New Roman"/>
                <w:lang w:eastAsia="ru-RU"/>
              </w:rPr>
            </w:pPr>
            <w:r>
              <w:rPr>
                <w:rFonts w:eastAsia="Calibri" w:cs="Times New Roman"/>
                <w:lang w:eastAsia="ru-RU"/>
              </w:rPr>
              <w:t>«Оздоровительно – профилактическая работа»;</w:t>
            </w:r>
          </w:p>
          <w:p w:rsidR="00601B34" w:rsidRDefault="008F71E9">
            <w:pPr>
              <w:pStyle w:val="10"/>
              <w:numPr>
                <w:ilvl w:val="0"/>
                <w:numId w:val="117"/>
              </w:numPr>
              <w:spacing w:line="240" w:lineRule="auto"/>
              <w:jc w:val="both"/>
              <w:rPr>
                <w:rFonts w:ascii="Times New Roman" w:eastAsia="Calibri" w:hAnsi="Times New Roman" w:cs="Times New Roman"/>
                <w:lang w:eastAsia="ru-RU"/>
              </w:rPr>
            </w:pPr>
            <w:r>
              <w:rPr>
                <w:rFonts w:eastAsia="Calibri" w:cs="Times New Roman"/>
                <w:lang w:eastAsia="ru-RU"/>
              </w:rPr>
              <w:t>«Формируем у детей привычку к здоровому образу жизни»;</w:t>
            </w:r>
          </w:p>
          <w:p w:rsidR="00601B34" w:rsidRDefault="008F71E9">
            <w:pPr>
              <w:pStyle w:val="10"/>
              <w:numPr>
                <w:ilvl w:val="0"/>
                <w:numId w:val="117"/>
              </w:numPr>
              <w:spacing w:line="240" w:lineRule="auto"/>
              <w:jc w:val="both"/>
              <w:rPr>
                <w:rFonts w:ascii="Times New Roman" w:eastAsia="Calibri" w:hAnsi="Times New Roman" w:cs="Times New Roman"/>
                <w:lang w:eastAsia="ru-RU"/>
              </w:rPr>
            </w:pPr>
            <w:r>
              <w:rPr>
                <w:rFonts w:eastAsia="Calibri" w:cs="Times New Roman"/>
                <w:lang w:eastAsia="ru-RU"/>
              </w:rPr>
              <w:t>«О профилактике заболеваний»</w:t>
            </w:r>
          </w:p>
          <w:p w:rsidR="00601B34" w:rsidRDefault="008F71E9">
            <w:pPr>
              <w:pStyle w:val="10"/>
              <w:numPr>
                <w:ilvl w:val="0"/>
                <w:numId w:val="117"/>
              </w:numPr>
              <w:spacing w:line="240" w:lineRule="auto"/>
              <w:jc w:val="both"/>
              <w:rPr>
                <w:rFonts w:ascii="Times New Roman" w:eastAsia="Calibri" w:hAnsi="Times New Roman" w:cs="Times New Roman"/>
                <w:lang w:eastAsia="ru-RU"/>
              </w:rPr>
            </w:pPr>
            <w:r>
              <w:rPr>
                <w:rFonts w:eastAsia="Calibri" w:cs="Times New Roman"/>
                <w:lang w:eastAsia="ru-RU"/>
              </w:rPr>
              <w:t>«Традиционные и нетрадиционные методы оздоровления детей»;</w:t>
            </w:r>
          </w:p>
          <w:p w:rsidR="00601B34" w:rsidRDefault="008F71E9">
            <w:pPr>
              <w:pStyle w:val="10"/>
              <w:numPr>
                <w:ilvl w:val="0"/>
                <w:numId w:val="117"/>
              </w:numPr>
              <w:spacing w:line="240" w:lineRule="auto"/>
              <w:jc w:val="both"/>
              <w:rPr>
                <w:rFonts w:ascii="Times New Roman" w:eastAsia="Calibri" w:hAnsi="Times New Roman" w:cs="Times New Roman"/>
                <w:lang w:eastAsia="ru-RU"/>
              </w:rPr>
            </w:pPr>
            <w:r>
              <w:rPr>
                <w:rFonts w:eastAsia="Calibri" w:cs="Times New Roman"/>
                <w:lang w:eastAsia="ru-RU"/>
              </w:rPr>
              <w:t>«Отдых с ребенком летом»</w:t>
            </w:r>
          </w:p>
        </w:tc>
      </w:tr>
    </w:tbl>
    <w:p w:rsidR="00004391" w:rsidRDefault="00004391" w:rsidP="006E074F">
      <w:pPr>
        <w:pStyle w:val="10"/>
        <w:tabs>
          <w:tab w:val="left" w:pos="7635"/>
        </w:tabs>
        <w:spacing w:line="240" w:lineRule="auto"/>
        <w:rPr>
          <w:rFonts w:eastAsia="Calibri" w:cs="Times New Roman"/>
          <w:b/>
          <w:i/>
          <w:iCs/>
          <w:color w:val="000000"/>
          <w:spacing w:val="-12"/>
          <w:sz w:val="28"/>
          <w:szCs w:val="28"/>
          <w:u w:val="single"/>
          <w:lang w:eastAsia="ru-RU"/>
        </w:rPr>
      </w:pPr>
    </w:p>
    <w:p w:rsidR="00601B34" w:rsidRPr="006E074F" w:rsidRDefault="008F71E9">
      <w:pPr>
        <w:pStyle w:val="10"/>
        <w:tabs>
          <w:tab w:val="left" w:pos="7635"/>
        </w:tabs>
        <w:spacing w:line="240" w:lineRule="auto"/>
        <w:jc w:val="center"/>
        <w:rPr>
          <w:rFonts w:ascii="Times New Roman" w:eastAsia="Calibri" w:hAnsi="Times New Roman" w:cs="Times New Roman"/>
          <w:color w:val="1F497D"/>
          <w:lang w:eastAsia="ru-RU"/>
        </w:rPr>
      </w:pPr>
      <w:r w:rsidRPr="006E074F">
        <w:rPr>
          <w:rFonts w:eastAsia="Calibri" w:cs="Times New Roman"/>
          <w:b/>
          <w:iCs/>
          <w:color w:val="000000"/>
          <w:spacing w:val="-12"/>
          <w:sz w:val="28"/>
          <w:szCs w:val="28"/>
          <w:lang w:eastAsia="ru-RU"/>
        </w:rPr>
        <w:t>Система закаливающих мероприятий В МАДОУ ЦРР-д/с№32</w:t>
      </w:r>
    </w:p>
    <w:p w:rsidR="00601B34" w:rsidRDefault="00601B34">
      <w:pPr>
        <w:pStyle w:val="10"/>
        <w:spacing w:line="240" w:lineRule="auto"/>
        <w:jc w:val="both"/>
        <w:rPr>
          <w:rFonts w:ascii="Calibri" w:eastAsia="Calibri" w:hAnsi="Calibri" w:cs="Calibri"/>
          <w:color w:val="1F497D"/>
          <w:kern w:val="2"/>
          <w:lang w:eastAsia="zh-CN"/>
        </w:rPr>
      </w:pPr>
    </w:p>
    <w:tbl>
      <w:tblPr>
        <w:tblW w:w="9639" w:type="dxa"/>
        <w:tblInd w:w="10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49"/>
        <w:gridCol w:w="2136"/>
        <w:gridCol w:w="3694"/>
        <w:gridCol w:w="3260"/>
      </w:tblGrid>
      <w:tr w:rsidR="00470959" w:rsidTr="00470959">
        <w:tc>
          <w:tcPr>
            <w:tcW w:w="549"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b/>
                <w:bCs/>
                <w:i/>
                <w:color w:val="000000"/>
                <w:lang w:eastAsia="ru-RU"/>
              </w:rPr>
            </w:pPr>
            <w:r>
              <w:rPr>
                <w:rFonts w:eastAsia="Calibri" w:cs="Times New Roman"/>
                <w:b/>
                <w:bCs/>
                <w:i/>
                <w:color w:val="000000"/>
                <w:lang w:eastAsia="ru-RU"/>
              </w:rPr>
              <w:t xml:space="preserve">№ </w:t>
            </w:r>
          </w:p>
        </w:tc>
        <w:tc>
          <w:tcPr>
            <w:tcW w:w="2136"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b/>
                <w:bCs/>
                <w:i/>
                <w:color w:val="000000"/>
                <w:lang w:eastAsia="ru-RU"/>
              </w:rPr>
            </w:pPr>
            <w:r>
              <w:rPr>
                <w:rFonts w:eastAsia="Calibri" w:cs="Times New Roman"/>
                <w:b/>
                <w:bCs/>
                <w:i/>
                <w:color w:val="000000"/>
                <w:lang w:eastAsia="ru-RU"/>
              </w:rPr>
              <w:t xml:space="preserve">Оздоровительные мероприятия </w:t>
            </w:r>
          </w:p>
        </w:tc>
        <w:tc>
          <w:tcPr>
            <w:tcW w:w="3694"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b/>
                <w:bCs/>
                <w:i/>
                <w:color w:val="000000"/>
                <w:lang w:eastAsia="ru-RU"/>
              </w:rPr>
            </w:pPr>
            <w:r>
              <w:rPr>
                <w:rFonts w:eastAsia="Calibri" w:cs="Times New Roman"/>
                <w:b/>
                <w:bCs/>
                <w:i/>
                <w:color w:val="000000"/>
                <w:lang w:eastAsia="ru-RU"/>
              </w:rPr>
              <w:t>старшая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b/>
                <w:bCs/>
                <w:i/>
                <w:color w:val="000000"/>
                <w:lang w:eastAsia="ru-RU"/>
              </w:rPr>
              <w:t>подготовительная</w:t>
            </w:r>
          </w:p>
        </w:tc>
      </w:tr>
      <w:tr w:rsidR="00470959" w:rsidTr="00470959">
        <w:tc>
          <w:tcPr>
            <w:tcW w:w="549"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1</w:t>
            </w:r>
          </w:p>
        </w:tc>
        <w:tc>
          <w:tcPr>
            <w:tcW w:w="2136"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rPr>
                <w:rFonts w:ascii="Times New Roman" w:eastAsia="Calibri" w:hAnsi="Times New Roman" w:cs="Times New Roman"/>
                <w:color w:val="000000"/>
                <w:lang w:eastAsia="ru-RU"/>
              </w:rPr>
            </w:pPr>
            <w:r>
              <w:rPr>
                <w:rFonts w:eastAsia="Calibri" w:cs="Times New Roman"/>
                <w:color w:val="000000"/>
                <w:lang w:eastAsia="ru-RU"/>
              </w:rPr>
              <w:t>Утренний прием детей на воздухе</w:t>
            </w:r>
          </w:p>
        </w:tc>
        <w:tc>
          <w:tcPr>
            <w:tcW w:w="3694"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r>
      <w:tr w:rsidR="00470959" w:rsidTr="00470959">
        <w:tc>
          <w:tcPr>
            <w:tcW w:w="549"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2</w:t>
            </w:r>
          </w:p>
        </w:tc>
        <w:tc>
          <w:tcPr>
            <w:tcW w:w="2136"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rPr>
                <w:rFonts w:ascii="Times New Roman" w:eastAsia="Calibri" w:hAnsi="Times New Roman" w:cs="Times New Roman"/>
                <w:color w:val="000000"/>
                <w:lang w:eastAsia="ru-RU"/>
              </w:rPr>
            </w:pPr>
            <w:r>
              <w:rPr>
                <w:rFonts w:eastAsia="Calibri" w:cs="Times New Roman"/>
                <w:color w:val="000000"/>
                <w:lang w:eastAsia="ru-RU"/>
              </w:rPr>
              <w:t>Контрастное воздушное закаливание</w:t>
            </w:r>
          </w:p>
        </w:tc>
        <w:tc>
          <w:tcPr>
            <w:tcW w:w="3694"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r>
      <w:tr w:rsidR="00470959" w:rsidTr="00470959">
        <w:tc>
          <w:tcPr>
            <w:tcW w:w="549"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3</w:t>
            </w:r>
          </w:p>
        </w:tc>
        <w:tc>
          <w:tcPr>
            <w:tcW w:w="2136"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rPr>
                <w:rFonts w:ascii="Times New Roman" w:eastAsia="Calibri" w:hAnsi="Times New Roman" w:cs="Times New Roman"/>
                <w:color w:val="000000"/>
                <w:lang w:eastAsia="ru-RU"/>
              </w:rPr>
            </w:pPr>
            <w:r>
              <w:rPr>
                <w:rFonts w:eastAsia="Calibri" w:cs="Times New Roman"/>
                <w:color w:val="000000"/>
                <w:lang w:eastAsia="ru-RU"/>
              </w:rPr>
              <w:t>Дыхательная гимнастика</w:t>
            </w:r>
          </w:p>
        </w:tc>
        <w:tc>
          <w:tcPr>
            <w:tcW w:w="3694"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r>
      <w:tr w:rsidR="00470959" w:rsidTr="00470959">
        <w:tc>
          <w:tcPr>
            <w:tcW w:w="549"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4</w:t>
            </w:r>
          </w:p>
        </w:tc>
        <w:tc>
          <w:tcPr>
            <w:tcW w:w="2136"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rPr>
                <w:rFonts w:ascii="Times New Roman" w:eastAsia="Calibri" w:hAnsi="Times New Roman" w:cs="Times New Roman"/>
                <w:color w:val="000000"/>
                <w:lang w:eastAsia="ru-RU"/>
              </w:rPr>
            </w:pPr>
            <w:r>
              <w:rPr>
                <w:rFonts w:eastAsia="Calibri" w:cs="Times New Roman"/>
                <w:color w:val="000000"/>
                <w:lang w:eastAsia="ru-RU"/>
              </w:rPr>
              <w:t>Босохождение</w:t>
            </w:r>
          </w:p>
        </w:tc>
        <w:tc>
          <w:tcPr>
            <w:tcW w:w="3694"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r>
      <w:tr w:rsidR="00470959" w:rsidTr="00470959">
        <w:tc>
          <w:tcPr>
            <w:tcW w:w="549"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5</w:t>
            </w:r>
          </w:p>
        </w:tc>
        <w:tc>
          <w:tcPr>
            <w:tcW w:w="2136"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rPr>
                <w:rFonts w:ascii="Times New Roman" w:eastAsia="Calibri" w:hAnsi="Times New Roman" w:cs="Times New Roman"/>
                <w:color w:val="000000"/>
                <w:lang w:eastAsia="ru-RU"/>
              </w:rPr>
            </w:pPr>
            <w:r>
              <w:rPr>
                <w:rFonts w:eastAsia="Calibri" w:cs="Times New Roman"/>
                <w:color w:val="000000"/>
                <w:lang w:eastAsia="ru-RU"/>
              </w:rPr>
              <w:t>Хождение по ребристой доске</w:t>
            </w:r>
          </w:p>
        </w:tc>
        <w:tc>
          <w:tcPr>
            <w:tcW w:w="3694"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r>
      <w:tr w:rsidR="00470959" w:rsidTr="00470959">
        <w:tc>
          <w:tcPr>
            <w:tcW w:w="549"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6</w:t>
            </w:r>
          </w:p>
        </w:tc>
        <w:tc>
          <w:tcPr>
            <w:tcW w:w="2136"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rPr>
                <w:rFonts w:ascii="Times New Roman" w:eastAsia="Calibri" w:hAnsi="Times New Roman" w:cs="Times New Roman"/>
                <w:color w:val="000000"/>
                <w:lang w:eastAsia="ru-RU"/>
              </w:rPr>
            </w:pPr>
            <w:r>
              <w:rPr>
                <w:rFonts w:eastAsia="Calibri" w:cs="Times New Roman"/>
                <w:color w:val="000000"/>
                <w:lang w:eastAsia="ru-RU"/>
              </w:rPr>
              <w:t>Хождение по дорожеа с пуговицами</w:t>
            </w:r>
          </w:p>
        </w:tc>
        <w:tc>
          <w:tcPr>
            <w:tcW w:w="3694"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r>
      <w:tr w:rsidR="00470959" w:rsidTr="00470959">
        <w:tc>
          <w:tcPr>
            <w:tcW w:w="549"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7</w:t>
            </w:r>
          </w:p>
        </w:tc>
        <w:tc>
          <w:tcPr>
            <w:tcW w:w="2136"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rPr>
                <w:rFonts w:ascii="Times New Roman" w:eastAsia="Calibri" w:hAnsi="Times New Roman" w:cs="Times New Roman"/>
                <w:color w:val="000000"/>
                <w:lang w:eastAsia="ru-RU"/>
              </w:rPr>
            </w:pPr>
            <w:r>
              <w:rPr>
                <w:rFonts w:eastAsia="Calibri" w:cs="Times New Roman"/>
                <w:color w:val="000000"/>
                <w:lang w:eastAsia="ru-RU"/>
              </w:rPr>
              <w:t>Точечный массаж</w:t>
            </w:r>
          </w:p>
        </w:tc>
        <w:tc>
          <w:tcPr>
            <w:tcW w:w="3694"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r>
      <w:tr w:rsidR="00470959" w:rsidTr="00470959">
        <w:tc>
          <w:tcPr>
            <w:tcW w:w="549"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8</w:t>
            </w:r>
          </w:p>
        </w:tc>
        <w:tc>
          <w:tcPr>
            <w:tcW w:w="2136"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rPr>
                <w:rFonts w:ascii="Times New Roman" w:eastAsia="Calibri" w:hAnsi="Times New Roman" w:cs="Times New Roman"/>
                <w:color w:val="000000"/>
                <w:lang w:eastAsia="ru-RU"/>
              </w:rPr>
            </w:pPr>
            <w:r>
              <w:rPr>
                <w:rFonts w:eastAsia="Calibri" w:cs="Times New Roman"/>
                <w:color w:val="000000"/>
                <w:lang w:eastAsia="ru-RU"/>
              </w:rPr>
              <w:t>Умывание прохладной водой</w:t>
            </w:r>
          </w:p>
        </w:tc>
        <w:tc>
          <w:tcPr>
            <w:tcW w:w="3694"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r>
      <w:tr w:rsidR="00470959" w:rsidTr="00470959">
        <w:tc>
          <w:tcPr>
            <w:tcW w:w="549"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9</w:t>
            </w:r>
          </w:p>
        </w:tc>
        <w:tc>
          <w:tcPr>
            <w:tcW w:w="2136"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rPr>
                <w:rFonts w:ascii="Times New Roman" w:eastAsia="Calibri" w:hAnsi="Times New Roman" w:cs="Times New Roman"/>
                <w:color w:val="000000"/>
                <w:lang w:eastAsia="ru-RU"/>
              </w:rPr>
            </w:pPr>
            <w:r>
              <w:rPr>
                <w:rFonts w:eastAsia="Calibri" w:cs="Times New Roman"/>
                <w:color w:val="000000"/>
                <w:lang w:eastAsia="ru-RU"/>
              </w:rPr>
              <w:t>Полоскание горла кипяченой водой комнатной температуры</w:t>
            </w:r>
          </w:p>
        </w:tc>
        <w:tc>
          <w:tcPr>
            <w:tcW w:w="3694"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r>
      <w:tr w:rsidR="00470959" w:rsidTr="00470959">
        <w:tc>
          <w:tcPr>
            <w:tcW w:w="549"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10</w:t>
            </w:r>
          </w:p>
        </w:tc>
        <w:tc>
          <w:tcPr>
            <w:tcW w:w="2136"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rPr>
                <w:rFonts w:ascii="Times New Roman" w:eastAsia="Calibri" w:hAnsi="Times New Roman" w:cs="Times New Roman"/>
                <w:color w:val="000000"/>
                <w:lang w:eastAsia="ru-RU"/>
              </w:rPr>
            </w:pPr>
            <w:r>
              <w:rPr>
                <w:rFonts w:eastAsia="Calibri" w:cs="Times New Roman"/>
                <w:color w:val="000000"/>
                <w:lang w:eastAsia="ru-RU"/>
              </w:rPr>
              <w:t>Прогулка 2-3 раза в день</w:t>
            </w:r>
          </w:p>
        </w:tc>
        <w:tc>
          <w:tcPr>
            <w:tcW w:w="3694"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r>
      <w:tr w:rsidR="00470959" w:rsidTr="00470959">
        <w:tc>
          <w:tcPr>
            <w:tcW w:w="549"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11</w:t>
            </w:r>
          </w:p>
        </w:tc>
        <w:tc>
          <w:tcPr>
            <w:tcW w:w="2136"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rPr>
                <w:rFonts w:ascii="Times New Roman" w:eastAsia="Calibri" w:hAnsi="Times New Roman" w:cs="Times New Roman"/>
                <w:color w:val="000000"/>
                <w:lang w:eastAsia="ru-RU"/>
              </w:rPr>
            </w:pPr>
            <w:r>
              <w:rPr>
                <w:rFonts w:eastAsia="Calibri" w:cs="Times New Roman"/>
                <w:color w:val="000000"/>
                <w:lang w:eastAsia="ru-RU"/>
              </w:rPr>
              <w:t>Гимнастика пробуждения</w:t>
            </w:r>
          </w:p>
        </w:tc>
        <w:tc>
          <w:tcPr>
            <w:tcW w:w="3694"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r>
      <w:tr w:rsidR="00470959" w:rsidTr="00470959">
        <w:tc>
          <w:tcPr>
            <w:tcW w:w="549"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12</w:t>
            </w:r>
          </w:p>
        </w:tc>
        <w:tc>
          <w:tcPr>
            <w:tcW w:w="2136"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rPr>
                <w:rFonts w:ascii="Times New Roman" w:eastAsia="Calibri" w:hAnsi="Times New Roman" w:cs="Times New Roman"/>
                <w:color w:val="000000"/>
                <w:lang w:eastAsia="ru-RU"/>
              </w:rPr>
            </w:pPr>
            <w:r>
              <w:rPr>
                <w:rFonts w:eastAsia="Calibri" w:cs="Times New Roman"/>
                <w:color w:val="000000"/>
                <w:lang w:eastAsia="ru-RU"/>
              </w:rPr>
              <w:t>Сон без маечек</w:t>
            </w:r>
          </w:p>
        </w:tc>
        <w:tc>
          <w:tcPr>
            <w:tcW w:w="3694"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r>
      <w:tr w:rsidR="00470959" w:rsidTr="00470959">
        <w:tc>
          <w:tcPr>
            <w:tcW w:w="549"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13</w:t>
            </w:r>
          </w:p>
        </w:tc>
        <w:tc>
          <w:tcPr>
            <w:tcW w:w="2136"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rPr>
                <w:rFonts w:ascii="Times New Roman" w:eastAsia="Calibri" w:hAnsi="Times New Roman" w:cs="Times New Roman"/>
                <w:color w:val="000000"/>
                <w:lang w:eastAsia="ru-RU"/>
              </w:rPr>
            </w:pPr>
            <w:r>
              <w:rPr>
                <w:rFonts w:eastAsia="Calibri" w:cs="Times New Roman"/>
                <w:color w:val="000000"/>
                <w:lang w:eastAsia="ru-RU"/>
              </w:rPr>
              <w:t>Соблюдение воздушного режима</w:t>
            </w:r>
          </w:p>
        </w:tc>
        <w:tc>
          <w:tcPr>
            <w:tcW w:w="3694"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r>
      <w:tr w:rsidR="00470959" w:rsidTr="00470959">
        <w:tc>
          <w:tcPr>
            <w:tcW w:w="549"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14</w:t>
            </w:r>
          </w:p>
        </w:tc>
        <w:tc>
          <w:tcPr>
            <w:tcW w:w="2136"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rPr>
                <w:rFonts w:ascii="Times New Roman" w:eastAsia="Calibri" w:hAnsi="Times New Roman" w:cs="Times New Roman"/>
                <w:color w:val="000000"/>
                <w:lang w:eastAsia="ru-RU"/>
              </w:rPr>
            </w:pPr>
            <w:r>
              <w:rPr>
                <w:rFonts w:eastAsia="Calibri" w:cs="Times New Roman"/>
                <w:color w:val="000000"/>
                <w:lang w:eastAsia="ru-RU"/>
              </w:rPr>
              <w:t>Проветривание помещений</w:t>
            </w:r>
          </w:p>
        </w:tc>
        <w:tc>
          <w:tcPr>
            <w:tcW w:w="3694"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r>
      <w:tr w:rsidR="00470959" w:rsidTr="00470959">
        <w:tc>
          <w:tcPr>
            <w:tcW w:w="549"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15</w:t>
            </w:r>
          </w:p>
        </w:tc>
        <w:tc>
          <w:tcPr>
            <w:tcW w:w="2136"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rPr>
                <w:rFonts w:ascii="Times New Roman" w:eastAsia="Calibri" w:hAnsi="Times New Roman" w:cs="Times New Roman"/>
                <w:color w:val="000000"/>
                <w:lang w:eastAsia="ru-RU"/>
              </w:rPr>
            </w:pPr>
            <w:r>
              <w:rPr>
                <w:rFonts w:eastAsia="Calibri" w:cs="Times New Roman"/>
                <w:color w:val="000000"/>
                <w:lang w:eastAsia="ru-RU"/>
              </w:rPr>
              <w:t>Световой режим</w:t>
            </w:r>
          </w:p>
        </w:tc>
        <w:tc>
          <w:tcPr>
            <w:tcW w:w="3694" w:type="dxa"/>
            <w:tcBorders>
              <w:top w:val="single" w:sz="4" w:space="0" w:color="000000"/>
              <w:left w:val="single" w:sz="4" w:space="0" w:color="000000"/>
              <w:bottom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color w:val="000000"/>
                <w:lang w:eastAsia="ru-RU"/>
              </w:rPr>
            </w:pPr>
            <w:r>
              <w:rPr>
                <w:rFonts w:eastAsia="Calibri" w:cs="Times New Roman"/>
                <w:color w:val="00000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70959" w:rsidRDefault="00470959">
            <w:pPr>
              <w:pStyle w:val="10"/>
              <w:snapToGrid w:val="0"/>
              <w:spacing w:line="240" w:lineRule="auto"/>
              <w:jc w:val="center"/>
              <w:rPr>
                <w:rFonts w:ascii="Times New Roman" w:eastAsia="Calibri" w:hAnsi="Times New Roman" w:cs="Times New Roman"/>
                <w:lang w:eastAsia="ru-RU"/>
              </w:rPr>
            </w:pPr>
            <w:r>
              <w:rPr>
                <w:rFonts w:eastAsia="Calibri" w:cs="Times New Roman"/>
                <w:color w:val="000000"/>
                <w:lang w:eastAsia="ru-RU"/>
              </w:rPr>
              <w:t>+</w:t>
            </w:r>
          </w:p>
        </w:tc>
      </w:tr>
    </w:tbl>
    <w:p w:rsidR="00601B34" w:rsidRDefault="00601B34">
      <w:pPr>
        <w:pStyle w:val="10"/>
        <w:tabs>
          <w:tab w:val="left" w:pos="7635"/>
        </w:tabs>
        <w:spacing w:line="240" w:lineRule="auto"/>
        <w:rPr>
          <w:rFonts w:ascii="Times New Roman" w:eastAsia="Calibri" w:hAnsi="Times New Roman" w:cs="Times New Roman"/>
          <w:lang w:eastAsia="ru-RU"/>
        </w:rPr>
      </w:pPr>
    </w:p>
    <w:p w:rsidR="00601B34" w:rsidRDefault="008F71E9">
      <w:pPr>
        <w:pStyle w:val="10"/>
        <w:spacing w:line="240" w:lineRule="auto"/>
        <w:jc w:val="both"/>
        <w:rPr>
          <w:rFonts w:ascii="Times New Roman" w:eastAsia="Calibri" w:hAnsi="Times New Roman" w:cs="Times New Roman"/>
          <w:bCs/>
          <w:i/>
          <w:iCs/>
          <w:sz w:val="28"/>
          <w:szCs w:val="28"/>
          <w:lang w:eastAsia="ru-RU"/>
        </w:rPr>
      </w:pPr>
      <w:r>
        <w:rPr>
          <w:rFonts w:eastAsia="Calibri" w:cs="Times New Roman"/>
          <w:color w:val="000000"/>
          <w:sz w:val="28"/>
          <w:szCs w:val="28"/>
          <w:lang w:eastAsia="ru-RU"/>
        </w:rPr>
        <w:t xml:space="preserve">Система закаливания разрабатывается и периодически корректируется медицинским работником Организации в соответствии с имеющимися условиями. Основной принцип – постепенное расширение зоны воздействия и увеличение времени процедуры. </w:t>
      </w:r>
    </w:p>
    <w:p w:rsidR="00601B34" w:rsidRDefault="008F71E9">
      <w:pPr>
        <w:pStyle w:val="10"/>
        <w:spacing w:line="240" w:lineRule="auto"/>
        <w:jc w:val="both"/>
        <w:rPr>
          <w:rFonts w:ascii="Times New Roman" w:eastAsia="Calibri" w:hAnsi="Times New Roman" w:cs="Times New Roman"/>
          <w:color w:val="000000"/>
          <w:sz w:val="28"/>
          <w:szCs w:val="28"/>
          <w:lang w:eastAsia="ru-RU"/>
        </w:rPr>
      </w:pPr>
      <w:r>
        <w:rPr>
          <w:rFonts w:eastAsia="Calibri" w:cs="Times New Roman"/>
          <w:bCs/>
          <w:i/>
          <w:iCs/>
          <w:sz w:val="28"/>
          <w:szCs w:val="28"/>
          <w:lang w:eastAsia="ru-RU"/>
        </w:rPr>
        <w:t>Старшая и подготовительная группы</w:t>
      </w:r>
    </w:p>
    <w:p w:rsidR="00601B34" w:rsidRDefault="008F71E9">
      <w:pPr>
        <w:pStyle w:val="10"/>
        <w:spacing w:line="240" w:lineRule="auto"/>
        <w:jc w:val="both"/>
        <w:rPr>
          <w:rFonts w:ascii="Times New Roman" w:eastAsia="Calibri" w:hAnsi="Times New Roman" w:cs="Times New Roman"/>
          <w:color w:val="000000"/>
          <w:sz w:val="28"/>
          <w:szCs w:val="28"/>
          <w:lang w:eastAsia="ru-RU"/>
        </w:rPr>
      </w:pPr>
      <w:r>
        <w:rPr>
          <w:rFonts w:eastAsia="Calibri" w:cs="Times New Roman"/>
          <w:color w:val="000000"/>
          <w:sz w:val="28"/>
          <w:szCs w:val="28"/>
          <w:lang w:eastAsia="ru-RU"/>
        </w:rPr>
        <w:t>Бодрящая гимнастика с элементами корригирующей, дыхательная гимнастика. Умывание лица и рук до локтя после сна. Полоскание рта после еды, горла после сна.</w:t>
      </w:r>
    </w:p>
    <w:p w:rsidR="00601B34" w:rsidRDefault="008F71E9">
      <w:pPr>
        <w:pStyle w:val="10"/>
        <w:spacing w:line="240" w:lineRule="auto"/>
        <w:jc w:val="both"/>
        <w:rPr>
          <w:rFonts w:ascii="Times New Roman" w:eastAsia="Calibri" w:hAnsi="Times New Roman" w:cs="Times New Roman"/>
          <w:color w:val="000000"/>
          <w:sz w:val="28"/>
          <w:szCs w:val="28"/>
          <w:lang w:eastAsia="ru-RU"/>
        </w:rPr>
      </w:pPr>
      <w:r>
        <w:rPr>
          <w:rFonts w:eastAsia="Calibri" w:cs="Times New Roman"/>
          <w:color w:val="000000"/>
          <w:sz w:val="28"/>
          <w:szCs w:val="28"/>
          <w:lang w:eastAsia="ru-RU"/>
        </w:rPr>
        <w:t xml:space="preserve">При осуществлении закаливания следует придерживаться основных </w:t>
      </w:r>
      <w:r>
        <w:rPr>
          <w:rFonts w:eastAsia="Calibri" w:cs="Times New Roman"/>
          <w:bCs/>
          <w:color w:val="000000"/>
          <w:sz w:val="28"/>
          <w:szCs w:val="28"/>
          <w:lang w:eastAsia="ru-RU"/>
        </w:rPr>
        <w:t>принципов:</w:t>
      </w:r>
    </w:p>
    <w:p w:rsidR="00601B34" w:rsidRDefault="008F71E9">
      <w:pPr>
        <w:pStyle w:val="10"/>
        <w:tabs>
          <w:tab w:val="left" w:pos="0"/>
        </w:tabs>
        <w:spacing w:line="200" w:lineRule="atLeast"/>
        <w:jc w:val="both"/>
        <w:rPr>
          <w:rFonts w:ascii="Times New Roman" w:eastAsia="Calibri" w:hAnsi="Times New Roman" w:cs="Times New Roman"/>
          <w:color w:val="000000"/>
          <w:sz w:val="28"/>
          <w:szCs w:val="28"/>
          <w:lang w:eastAsia="ru-RU"/>
        </w:rPr>
      </w:pPr>
      <w:r>
        <w:rPr>
          <w:rFonts w:eastAsia="Calibri" w:cs="Times New Roman"/>
          <w:color w:val="000000"/>
          <w:sz w:val="28"/>
          <w:szCs w:val="28"/>
          <w:lang w:eastAsia="ru-RU"/>
        </w:rPr>
        <w:t>закаливающее воздействие вписывается в каждый элемент режима дня;</w:t>
      </w:r>
    </w:p>
    <w:p w:rsidR="00601B34" w:rsidRDefault="008F71E9">
      <w:pPr>
        <w:pStyle w:val="10"/>
        <w:tabs>
          <w:tab w:val="left" w:pos="0"/>
        </w:tabs>
        <w:spacing w:line="200" w:lineRule="atLeast"/>
        <w:jc w:val="both"/>
        <w:rPr>
          <w:rFonts w:ascii="Times New Roman" w:eastAsia="Calibri" w:hAnsi="Times New Roman" w:cs="Times New Roman"/>
          <w:color w:val="000000"/>
          <w:sz w:val="28"/>
          <w:szCs w:val="28"/>
          <w:lang w:eastAsia="ru-RU"/>
        </w:rPr>
      </w:pPr>
      <w:r>
        <w:rPr>
          <w:rFonts w:eastAsia="Calibri" w:cs="Times New Roman"/>
          <w:color w:val="000000"/>
          <w:sz w:val="28"/>
          <w:szCs w:val="28"/>
          <w:lang w:eastAsia="ru-RU"/>
        </w:rPr>
        <w:t>закаливание осуществляется на фоне различной двигательной деятельности;</w:t>
      </w:r>
    </w:p>
    <w:p w:rsidR="00601B34" w:rsidRDefault="008F71E9">
      <w:pPr>
        <w:pStyle w:val="10"/>
        <w:tabs>
          <w:tab w:val="left" w:pos="0"/>
        </w:tabs>
        <w:spacing w:line="200" w:lineRule="atLeast"/>
        <w:jc w:val="both"/>
        <w:rPr>
          <w:rFonts w:eastAsia="Calibri" w:cs="Times New Roman"/>
          <w:color w:val="000000"/>
          <w:sz w:val="28"/>
          <w:szCs w:val="28"/>
          <w:lang w:eastAsia="ru-RU"/>
        </w:rPr>
      </w:pPr>
      <w:r>
        <w:rPr>
          <w:rFonts w:eastAsia="Calibri" w:cs="Times New Roman"/>
          <w:color w:val="000000"/>
          <w:sz w:val="28"/>
          <w:szCs w:val="28"/>
          <w:lang w:eastAsia="ru-RU"/>
        </w:rPr>
        <w:t>закаливание проводится на положительном эмоциональном фоне.</w:t>
      </w:r>
    </w:p>
    <w:p w:rsidR="006E074F" w:rsidRPr="00F75E21" w:rsidRDefault="006E074F" w:rsidP="00EF2EF0">
      <w:pPr>
        <w:pStyle w:val="10"/>
        <w:spacing w:line="240" w:lineRule="auto"/>
        <w:jc w:val="both"/>
        <w:rPr>
          <w:b/>
          <w:sz w:val="28"/>
          <w:szCs w:val="28"/>
        </w:rPr>
      </w:pPr>
    </w:p>
    <w:p w:rsidR="00601B34" w:rsidRDefault="008F71E9">
      <w:pPr>
        <w:pStyle w:val="ad"/>
        <w:spacing w:before="0" w:after="0" w:line="240" w:lineRule="auto"/>
        <w:ind w:right="113"/>
        <w:jc w:val="both"/>
        <w:rPr>
          <w:rFonts w:ascii="Arial" w:hAnsi="Arial" w:cs="Arial"/>
          <w:color w:val="000000"/>
          <w:sz w:val="18"/>
          <w:szCs w:val="18"/>
        </w:rPr>
      </w:pPr>
      <w:r>
        <w:rPr>
          <w:b/>
          <w:bCs/>
          <w:color w:val="000000"/>
          <w:sz w:val="28"/>
          <w:szCs w:val="28"/>
          <w:lang w:val="en-US"/>
        </w:rPr>
        <w:t>III</w:t>
      </w:r>
      <w:r>
        <w:rPr>
          <w:b/>
          <w:bCs/>
          <w:color w:val="000000"/>
          <w:sz w:val="28"/>
          <w:szCs w:val="28"/>
        </w:rPr>
        <w:t>.3. Кадровое обеспечение реализации АООП.</w:t>
      </w:r>
    </w:p>
    <w:p w:rsidR="00601B34" w:rsidRDefault="008F71E9">
      <w:pPr>
        <w:pStyle w:val="ad"/>
        <w:spacing w:before="0" w:after="0" w:line="240" w:lineRule="auto"/>
        <w:ind w:right="113"/>
        <w:jc w:val="both"/>
        <w:rPr>
          <w:color w:val="000000"/>
          <w:sz w:val="28"/>
          <w:szCs w:val="28"/>
        </w:rPr>
      </w:pPr>
      <w:r>
        <w:rPr>
          <w:color w:val="000000"/>
          <w:sz w:val="28"/>
          <w:szCs w:val="28"/>
        </w:rPr>
        <w:t xml:space="preserve">Коррекционно-развивающее направление образовательной деятельности ДОУ обеспечивают учитель-дефектолог, учитель-логопед, педагог-психолог, два воспитателя группы компенсирующей направленности для детей с ЗПР, прошедшие специальную курсовую подготовку. </w:t>
      </w:r>
    </w:p>
    <w:p w:rsidR="00601B34" w:rsidRDefault="008F71E9">
      <w:pPr>
        <w:pStyle w:val="ad"/>
        <w:spacing w:before="0" w:after="0" w:line="240" w:lineRule="auto"/>
        <w:ind w:right="113"/>
        <w:jc w:val="both"/>
        <w:rPr>
          <w:color w:val="000000"/>
          <w:sz w:val="28"/>
          <w:szCs w:val="28"/>
        </w:rPr>
      </w:pPr>
      <w:r>
        <w:rPr>
          <w:color w:val="000000"/>
          <w:sz w:val="28"/>
          <w:szCs w:val="28"/>
        </w:rPr>
        <w:t>Направление художественно-эстетического развития воспитанников осуществляет музыкальный руководитель.</w:t>
      </w:r>
    </w:p>
    <w:p w:rsidR="00601B34" w:rsidRDefault="008F71E9">
      <w:pPr>
        <w:pStyle w:val="ad"/>
        <w:spacing w:before="0" w:after="0" w:line="240" w:lineRule="auto"/>
        <w:ind w:right="113"/>
        <w:jc w:val="both"/>
        <w:rPr>
          <w:sz w:val="28"/>
          <w:szCs w:val="28"/>
        </w:rPr>
      </w:pPr>
      <w:r>
        <w:rPr>
          <w:color w:val="000000"/>
          <w:sz w:val="28"/>
          <w:szCs w:val="28"/>
        </w:rPr>
        <w:t xml:space="preserve">Направление </w:t>
      </w:r>
      <w:r>
        <w:rPr>
          <w:bCs/>
          <w:sz w:val="28"/>
          <w:szCs w:val="28"/>
        </w:rPr>
        <w:t>физическое развитие</w:t>
      </w:r>
      <w:r>
        <w:rPr>
          <w:color w:val="000000"/>
          <w:sz w:val="28"/>
          <w:szCs w:val="28"/>
        </w:rPr>
        <w:t xml:space="preserve"> осуществляет </w:t>
      </w:r>
      <w:r>
        <w:rPr>
          <w:sz w:val="28"/>
          <w:szCs w:val="28"/>
        </w:rPr>
        <w:t>ин</w:t>
      </w:r>
      <w:r w:rsidR="00004391">
        <w:rPr>
          <w:sz w:val="28"/>
          <w:szCs w:val="28"/>
        </w:rPr>
        <w:t>структор по физической куль</w:t>
      </w:r>
      <w:r w:rsidR="005626DB">
        <w:rPr>
          <w:sz w:val="28"/>
          <w:szCs w:val="28"/>
        </w:rPr>
        <w:t>т</w:t>
      </w:r>
      <w:r w:rsidR="00004391">
        <w:rPr>
          <w:sz w:val="28"/>
          <w:szCs w:val="28"/>
        </w:rPr>
        <w:t>уре</w:t>
      </w:r>
      <w:r>
        <w:rPr>
          <w:sz w:val="28"/>
          <w:szCs w:val="28"/>
        </w:rPr>
        <w:t>.</w:t>
      </w:r>
    </w:p>
    <w:p w:rsidR="00601B34" w:rsidRDefault="008F71E9">
      <w:pPr>
        <w:pStyle w:val="ad"/>
        <w:spacing w:before="0" w:after="0" w:line="240" w:lineRule="auto"/>
        <w:ind w:right="113"/>
        <w:jc w:val="both"/>
        <w:rPr>
          <w:rFonts w:ascii="Arial" w:hAnsi="Arial" w:cs="Arial"/>
          <w:color w:val="000000"/>
          <w:sz w:val="28"/>
          <w:szCs w:val="28"/>
        </w:rPr>
      </w:pPr>
      <w:r>
        <w:rPr>
          <w:sz w:val="28"/>
          <w:szCs w:val="28"/>
        </w:rPr>
        <w:t>Работу по дополнительным программа ведет педагог дополнительного образования. Все педагоги имеют высшее образование и высшую квалификационную категорию.</w:t>
      </w:r>
    </w:p>
    <w:p w:rsidR="00601B34" w:rsidRDefault="00601B34">
      <w:pPr>
        <w:pStyle w:val="10"/>
        <w:spacing w:line="240" w:lineRule="auto"/>
        <w:ind w:right="113"/>
        <w:jc w:val="both"/>
        <w:rPr>
          <w:b/>
          <w:sz w:val="28"/>
          <w:szCs w:val="28"/>
        </w:rPr>
      </w:pPr>
    </w:p>
    <w:p w:rsidR="00601B34" w:rsidRDefault="008F71E9">
      <w:pPr>
        <w:pStyle w:val="10"/>
        <w:spacing w:line="240" w:lineRule="auto"/>
        <w:ind w:right="113"/>
        <w:jc w:val="both"/>
        <w:rPr>
          <w:sz w:val="28"/>
          <w:szCs w:val="28"/>
        </w:rPr>
      </w:pPr>
      <w:r>
        <w:rPr>
          <w:b/>
          <w:sz w:val="28"/>
          <w:szCs w:val="28"/>
          <w:lang w:val="en-US"/>
        </w:rPr>
        <w:t>III</w:t>
      </w:r>
      <w:r>
        <w:rPr>
          <w:b/>
          <w:sz w:val="28"/>
          <w:szCs w:val="28"/>
        </w:rPr>
        <w:t>.4. Финансовые условия реализации Программы</w:t>
      </w:r>
      <w:r>
        <w:rPr>
          <w:sz w:val="28"/>
          <w:szCs w:val="28"/>
        </w:rPr>
        <w:t>.</w:t>
      </w:r>
    </w:p>
    <w:p w:rsidR="00601B34" w:rsidRDefault="008F71E9">
      <w:pPr>
        <w:pStyle w:val="10"/>
        <w:spacing w:line="240" w:lineRule="auto"/>
        <w:ind w:right="113"/>
        <w:jc w:val="both"/>
        <w:rPr>
          <w:sz w:val="28"/>
          <w:szCs w:val="28"/>
        </w:rPr>
      </w:pPr>
      <w:r>
        <w:rPr>
          <w:sz w:val="28"/>
          <w:szCs w:val="28"/>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 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82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Финансовое обеспечение реализации, адаптированной основной образовательной программы дошкольного образования, разработанной для детей с тяжелыми нарушениями речи, осуществляется в соответствии с потребностями МАДОУ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АООП. </w:t>
      </w:r>
    </w:p>
    <w:p w:rsidR="00601B34" w:rsidRDefault="008F71E9">
      <w:pPr>
        <w:pStyle w:val="10"/>
        <w:spacing w:line="240" w:lineRule="auto"/>
        <w:ind w:right="113"/>
        <w:jc w:val="both"/>
        <w:rPr>
          <w:sz w:val="28"/>
          <w:szCs w:val="28"/>
        </w:rPr>
      </w:pPr>
      <w:r>
        <w:rPr>
          <w:sz w:val="28"/>
          <w:szCs w:val="28"/>
        </w:rPr>
        <w:t xml:space="preserve">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ФГОС ДО и должен быть достаточным и необходимым для осуществления МАДОУ: </w:t>
      </w:r>
    </w:p>
    <w:p w:rsidR="00601B34" w:rsidRDefault="008F71E9">
      <w:pPr>
        <w:pStyle w:val="ac"/>
        <w:numPr>
          <w:ilvl w:val="0"/>
          <w:numId w:val="73"/>
        </w:numPr>
        <w:spacing w:after="0" w:line="240" w:lineRule="auto"/>
        <w:ind w:left="0" w:firstLine="0"/>
        <w:rPr>
          <w:b/>
          <w:i/>
          <w:color w:val="auto"/>
          <w:sz w:val="28"/>
          <w:szCs w:val="28"/>
        </w:rPr>
      </w:pPr>
      <w:r>
        <w:rPr>
          <w:sz w:val="28"/>
          <w:szCs w:val="28"/>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с тяжелыми нарушениями речи в количестве, необходимом для качественного педагогического сопровождения указанной категории детей. </w:t>
      </w:r>
    </w:p>
    <w:p w:rsidR="00601B34" w:rsidRDefault="008F71E9">
      <w:pPr>
        <w:pStyle w:val="ac"/>
        <w:numPr>
          <w:ilvl w:val="0"/>
          <w:numId w:val="73"/>
        </w:numPr>
        <w:spacing w:after="0" w:line="240" w:lineRule="auto"/>
        <w:ind w:left="0" w:firstLine="0"/>
        <w:rPr>
          <w:b/>
          <w:i/>
          <w:color w:val="auto"/>
          <w:sz w:val="28"/>
          <w:szCs w:val="28"/>
        </w:rPr>
      </w:pPr>
      <w:r>
        <w:rPr>
          <w:sz w:val="28"/>
          <w:szCs w:val="28"/>
        </w:rPr>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тяжелыми нарушениями речи, соответствующие материалы, в том числе приобретение учебных изданий в бумажном и электронном виде, дидактических материалов, аудио- и видео- 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601B34" w:rsidRDefault="008F71E9">
      <w:pPr>
        <w:pStyle w:val="ac"/>
        <w:numPr>
          <w:ilvl w:val="0"/>
          <w:numId w:val="73"/>
        </w:numPr>
        <w:spacing w:after="0" w:line="240" w:lineRule="auto"/>
        <w:ind w:left="0" w:firstLine="0"/>
        <w:rPr>
          <w:b/>
          <w:i/>
          <w:color w:val="auto"/>
          <w:sz w:val="28"/>
          <w:szCs w:val="28"/>
        </w:rPr>
      </w:pPr>
      <w:r>
        <w:rPr>
          <w:sz w:val="28"/>
          <w:szCs w:val="28"/>
        </w:rPr>
        <w:t xml:space="preserve"> расходов, связанных с дополнительным профессиональным</w:t>
      </w:r>
      <w:r>
        <w:rPr>
          <w:rFonts w:ascii="Symbol" w:eastAsia="Symbol" w:hAnsi="Symbol" w:cs="Symbol"/>
        </w:rPr>
        <w:t></w:t>
      </w:r>
      <w:r>
        <w:rPr>
          <w:sz w:val="28"/>
          <w:szCs w:val="28"/>
        </w:rPr>
        <w:t xml:space="preserve"> образованием педагогических работников по профилю их педагогической деятельности;  </w:t>
      </w:r>
    </w:p>
    <w:p w:rsidR="00601B34" w:rsidRDefault="008F71E9">
      <w:pPr>
        <w:pStyle w:val="ac"/>
        <w:numPr>
          <w:ilvl w:val="0"/>
          <w:numId w:val="73"/>
        </w:numPr>
        <w:spacing w:after="0" w:line="240" w:lineRule="auto"/>
        <w:ind w:left="0" w:firstLine="0"/>
        <w:rPr>
          <w:b/>
          <w:i/>
          <w:color w:val="auto"/>
          <w:sz w:val="28"/>
          <w:szCs w:val="28"/>
        </w:rPr>
      </w:pPr>
      <w:r>
        <w:rPr>
          <w:sz w:val="28"/>
          <w:szCs w:val="28"/>
        </w:rPr>
        <w:t>иных расходов, связанных с реализацией Программы, в том числе необходимых для организации деятельности МАДОУ по реализации программы (включая приобретение услуг, в том числе коммунальных) Финансовое обеспечение реализации Программы в государственных и муниципальных организациях осуществляется с учётом распределения 83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Финансовое обеспечение реализации Программы в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w:t>
      </w:r>
    </w:p>
    <w:p w:rsidR="00EA2632" w:rsidRPr="00290A17" w:rsidRDefault="008F71E9" w:rsidP="002B479F">
      <w:pPr>
        <w:pStyle w:val="ac"/>
        <w:numPr>
          <w:ilvl w:val="0"/>
          <w:numId w:val="73"/>
        </w:numPr>
        <w:spacing w:after="0" w:line="240" w:lineRule="auto"/>
        <w:ind w:left="0" w:firstLine="0"/>
        <w:rPr>
          <w:b/>
          <w:i/>
          <w:color w:val="auto"/>
          <w:sz w:val="28"/>
          <w:szCs w:val="28"/>
        </w:rPr>
      </w:pPr>
      <w:r>
        <w:rPr>
          <w:b/>
          <w:sz w:val="28"/>
          <w:szCs w:val="28"/>
        </w:rPr>
        <w:t>Объем финансового обеспечения</w:t>
      </w:r>
      <w:r>
        <w:rPr>
          <w:sz w:val="28"/>
          <w:szCs w:val="28"/>
        </w:rPr>
        <w:t xml:space="preserve"> реализации Программы на уровне МАДОУ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r w:rsidR="00290A17">
        <w:rPr>
          <w:sz w:val="28"/>
          <w:szCs w:val="28"/>
        </w:rPr>
        <w:t>.</w:t>
      </w:r>
    </w:p>
    <w:p w:rsidR="00290A17" w:rsidRDefault="00290A17" w:rsidP="00290A17">
      <w:pPr>
        <w:spacing w:after="0" w:line="240" w:lineRule="auto"/>
        <w:rPr>
          <w:b/>
          <w:i/>
          <w:color w:val="auto"/>
          <w:sz w:val="28"/>
          <w:szCs w:val="28"/>
        </w:rPr>
      </w:pPr>
    </w:p>
    <w:p w:rsidR="00290A17" w:rsidRDefault="00290A17" w:rsidP="00290A17">
      <w:pPr>
        <w:pStyle w:val="10"/>
        <w:spacing w:after="12" w:line="386" w:lineRule="auto"/>
        <w:jc w:val="both"/>
        <w:rPr>
          <w:rFonts w:ascii="Times New Roman" w:eastAsia="Times New Roman" w:hAnsi="Times New Roman" w:cs="Times New Roman"/>
          <w:color w:val="000000"/>
          <w:lang w:eastAsia="ru-RU"/>
        </w:rPr>
      </w:pPr>
      <w:r>
        <w:rPr>
          <w:rFonts w:eastAsia="Times New Roman" w:cs="Times New Roman"/>
          <w:b/>
          <w:color w:val="000000"/>
          <w:sz w:val="32"/>
          <w:szCs w:val="32"/>
          <w:lang w:val="en-US" w:eastAsia="ru-RU"/>
        </w:rPr>
        <w:t>III</w:t>
      </w:r>
      <w:r>
        <w:rPr>
          <w:rFonts w:eastAsia="Times New Roman" w:cs="Times New Roman"/>
          <w:b/>
          <w:color w:val="000000"/>
          <w:sz w:val="32"/>
          <w:szCs w:val="32"/>
          <w:lang w:eastAsia="ru-RU"/>
        </w:rPr>
        <w:t>.5. Материально-техническое обеспечение АООП.</w:t>
      </w:r>
    </w:p>
    <w:p w:rsidR="00290A17" w:rsidRDefault="00290A17" w:rsidP="00290A17">
      <w:pPr>
        <w:pStyle w:val="10"/>
        <w:spacing w:line="240" w:lineRule="auto"/>
        <w:ind w:firstLine="698"/>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МАДОУ обеспечивает материально-технические условия, позволяющие достичь обозначенные АООП цели и выполнить задачи, в т. ч.: </w:t>
      </w:r>
    </w:p>
    <w:p w:rsidR="00290A17" w:rsidRDefault="00290A17" w:rsidP="00290A17">
      <w:pPr>
        <w:pStyle w:val="10"/>
        <w:spacing w:line="240" w:lineRule="auto"/>
        <w:ind w:firstLine="698"/>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290A17" w:rsidRDefault="00290A17" w:rsidP="00290A17">
      <w:pPr>
        <w:pStyle w:val="10"/>
        <w:spacing w:line="240" w:lineRule="auto"/>
        <w:ind w:firstLine="698"/>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290A17" w:rsidRDefault="00290A17" w:rsidP="00290A17">
      <w:pPr>
        <w:pStyle w:val="10"/>
        <w:spacing w:line="240" w:lineRule="auto"/>
        <w:ind w:firstLine="698"/>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290A17" w:rsidRDefault="00290A17" w:rsidP="00290A17">
      <w:pPr>
        <w:pStyle w:val="10"/>
        <w:spacing w:line="240" w:lineRule="auto"/>
        <w:ind w:firstLine="698"/>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290A17" w:rsidRDefault="00290A17" w:rsidP="00290A17">
      <w:pPr>
        <w:pStyle w:val="10"/>
        <w:spacing w:line="240" w:lineRule="auto"/>
        <w:ind w:firstLine="698"/>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290A17" w:rsidRDefault="00290A17" w:rsidP="00290A17">
      <w:pPr>
        <w:pStyle w:val="10"/>
        <w:spacing w:line="240" w:lineRule="auto"/>
        <w:ind w:firstLine="698"/>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w:t>
      </w:r>
      <w:r>
        <w:rPr>
          <w:rFonts w:eastAsia="Times New Roman" w:cs="Times New Roman"/>
          <w:color w:val="000000"/>
          <w:sz w:val="28"/>
          <w:szCs w:val="28"/>
          <w:lang w:eastAsia="ru-RU"/>
        </w:rPr>
        <w:tab/>
        <w:t xml:space="preserve">технологий </w:t>
      </w:r>
      <w:r>
        <w:rPr>
          <w:rFonts w:eastAsia="Times New Roman" w:cs="Times New Roman"/>
          <w:color w:val="000000"/>
          <w:sz w:val="28"/>
          <w:szCs w:val="28"/>
          <w:lang w:eastAsia="ru-RU"/>
        </w:rPr>
        <w:tab/>
        <w:t xml:space="preserve">разрешения конфликтов, </w:t>
      </w:r>
      <w:r>
        <w:rPr>
          <w:rFonts w:eastAsia="Times New Roman" w:cs="Times New Roman"/>
          <w:color w:val="000000"/>
          <w:sz w:val="28"/>
          <w:szCs w:val="28"/>
          <w:lang w:eastAsia="ru-RU"/>
        </w:rPr>
        <w:tab/>
        <w:t xml:space="preserve">информационно-коммуникационных технологий, современных механизмов финансирования. </w:t>
      </w:r>
    </w:p>
    <w:p w:rsidR="00290A17" w:rsidRDefault="00290A17" w:rsidP="00290A17">
      <w:pPr>
        <w:pStyle w:val="10"/>
        <w:spacing w:line="240" w:lineRule="auto"/>
        <w:jc w:val="both"/>
        <w:rPr>
          <w:rFonts w:ascii="Times New Roman" w:eastAsia="Calibri" w:hAnsi="Times New Roman" w:cs="Times New Roman"/>
          <w:kern w:val="2"/>
          <w:sz w:val="28"/>
          <w:szCs w:val="28"/>
          <w:lang w:eastAsia="zh-CN"/>
        </w:rPr>
      </w:pPr>
      <w:r>
        <w:rPr>
          <w:rFonts w:eastAsia="Calibri" w:cs="Times New Roman"/>
          <w:kern w:val="2"/>
          <w:sz w:val="28"/>
          <w:szCs w:val="28"/>
          <w:lang w:eastAsia="zh-CN"/>
        </w:rPr>
        <w:t>Состояние материально-технического обеспечения соответствует педагогическим требованиям, современному уровню образования и санитарным правилам, и нормам, утвержденными Постановлением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290A17" w:rsidRDefault="00290A17" w:rsidP="00290A17">
      <w:pPr>
        <w:pStyle w:val="10"/>
        <w:spacing w:line="240" w:lineRule="auto"/>
        <w:jc w:val="both"/>
        <w:rPr>
          <w:rFonts w:ascii="Times New Roman" w:hAnsi="Times New Roman" w:cs="Times New Roman"/>
          <w:kern w:val="2"/>
          <w:sz w:val="28"/>
          <w:szCs w:val="28"/>
          <w:lang w:eastAsia="zh-CN"/>
        </w:rPr>
      </w:pPr>
      <w:r>
        <w:rPr>
          <w:kern w:val="2"/>
          <w:sz w:val="28"/>
          <w:szCs w:val="28"/>
          <w:lang w:eastAsia="zh-CN"/>
        </w:rPr>
        <w:t xml:space="preserve">    МАДОУ постоянно работает над укреплением материально-технической базы. Ежегодно осуществляется косметический ремонт внутренних помещений и игрового оборудования на прогулочных участках. Постоянно расширяется ассортимент методической литературы, нетрадиционных дидактических средств, помогающие решать задачи внедрения инновационных технологий в воспитательно-образовательный процесс. В следующем учебном году планируется:</w:t>
      </w:r>
    </w:p>
    <w:p w:rsidR="00290A17" w:rsidRDefault="00290A17" w:rsidP="00290A17">
      <w:pPr>
        <w:pStyle w:val="10"/>
        <w:numPr>
          <w:ilvl w:val="0"/>
          <w:numId w:val="118"/>
        </w:numPr>
        <w:snapToGrid w:val="0"/>
        <w:spacing w:line="240" w:lineRule="auto"/>
        <w:jc w:val="both"/>
        <w:rPr>
          <w:rFonts w:ascii="Times New Roman" w:hAnsi="Times New Roman"/>
          <w:kern w:val="2"/>
          <w:sz w:val="28"/>
          <w:szCs w:val="28"/>
          <w:lang w:eastAsia="zh-CN"/>
        </w:rPr>
      </w:pPr>
      <w:r>
        <w:rPr>
          <w:kern w:val="2"/>
          <w:sz w:val="28"/>
          <w:szCs w:val="28"/>
          <w:lang w:eastAsia="zh-CN"/>
        </w:rPr>
        <w:t>Приобретение методического и дидактического материала по программе.</w:t>
      </w:r>
    </w:p>
    <w:p w:rsidR="00290A17" w:rsidRDefault="00290A17" w:rsidP="00290A17">
      <w:pPr>
        <w:pStyle w:val="10"/>
        <w:spacing w:line="240" w:lineRule="auto"/>
        <w:jc w:val="both"/>
        <w:rPr>
          <w:rFonts w:ascii="Times New Roman" w:eastAsia="Calibri" w:hAnsi="Times New Roman" w:cs="Times New Roman"/>
          <w:sz w:val="28"/>
          <w:szCs w:val="28"/>
          <w:lang w:eastAsia="ru-RU"/>
        </w:rPr>
      </w:pPr>
    </w:p>
    <w:tbl>
      <w:tblPr>
        <w:tblW w:w="9611" w:type="dxa"/>
        <w:tblInd w:w="-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682"/>
        <w:gridCol w:w="1921"/>
        <w:gridCol w:w="2144"/>
        <w:gridCol w:w="1932"/>
        <w:gridCol w:w="1932"/>
      </w:tblGrid>
      <w:tr w:rsidR="00290A17" w:rsidTr="00290A17">
        <w:tc>
          <w:tcPr>
            <w:tcW w:w="1732"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Направление</w:t>
            </w:r>
          </w:p>
        </w:tc>
        <w:tc>
          <w:tcPr>
            <w:tcW w:w="1801"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Наличие специального</w:t>
            </w:r>
          </w:p>
          <w:p w:rsidR="00290A17" w:rsidRDefault="00290A17" w:rsidP="00290A17">
            <w:pPr>
              <w:pStyle w:val="1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помещения</w:t>
            </w:r>
          </w:p>
        </w:tc>
        <w:tc>
          <w:tcPr>
            <w:tcW w:w="2520"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 xml:space="preserve">  Имеющееся оборудование</w:t>
            </w:r>
          </w:p>
        </w:tc>
        <w:tc>
          <w:tcPr>
            <w:tcW w:w="1800"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Дидактический</w:t>
            </w:r>
          </w:p>
          <w:p w:rsidR="00290A17" w:rsidRDefault="00290A17" w:rsidP="00290A17">
            <w:pPr>
              <w:pStyle w:val="1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Материал</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Иное</w:t>
            </w:r>
          </w:p>
        </w:tc>
      </w:tr>
      <w:tr w:rsidR="00290A17" w:rsidTr="00290A17">
        <w:tc>
          <w:tcPr>
            <w:tcW w:w="1732"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1</w:t>
            </w:r>
          </w:p>
        </w:tc>
        <w:tc>
          <w:tcPr>
            <w:tcW w:w="1801"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2</w:t>
            </w:r>
          </w:p>
        </w:tc>
        <w:tc>
          <w:tcPr>
            <w:tcW w:w="2520"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3</w:t>
            </w:r>
          </w:p>
        </w:tc>
        <w:tc>
          <w:tcPr>
            <w:tcW w:w="1800"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4</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5</w:t>
            </w:r>
          </w:p>
        </w:tc>
      </w:tr>
      <w:tr w:rsidR="00290A17" w:rsidTr="00290A17">
        <w:tc>
          <w:tcPr>
            <w:tcW w:w="1732"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Бытовое</w:t>
            </w:r>
          </w:p>
        </w:tc>
        <w:tc>
          <w:tcPr>
            <w:tcW w:w="1801"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Групповые комнаты- 13, спальни- 13, туалетные комнаты – 16, умывальные комнаты- 13, раздевалки- 13,</w:t>
            </w:r>
          </w:p>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Прачечная, гладильная, кабинет делопроизводителя, кабинет для бухгалтерии, пищеблок</w:t>
            </w:r>
          </w:p>
        </w:tc>
        <w:tc>
          <w:tcPr>
            <w:tcW w:w="2520"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Укомплектовано в соответствии с санитарно-гигиеническими требованиями и педагогической развивающей среды.</w:t>
            </w:r>
          </w:p>
        </w:tc>
        <w:tc>
          <w:tcPr>
            <w:tcW w:w="1800"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В соответствии с требованиями программ, по которым работают воспитатели</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p>
        </w:tc>
      </w:tr>
      <w:tr w:rsidR="00290A17" w:rsidTr="00290A17">
        <w:tc>
          <w:tcPr>
            <w:tcW w:w="1732"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 xml:space="preserve">Физическое развитие </w:t>
            </w:r>
          </w:p>
        </w:tc>
        <w:tc>
          <w:tcPr>
            <w:tcW w:w="1801"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Спортивный зал, мед. кабинет, процедурная, изолятор, спортивная площадка, тропа «Здоровья», физ.уголки в каждой группе.</w:t>
            </w:r>
          </w:p>
          <w:p w:rsidR="00290A17" w:rsidRDefault="00290A17" w:rsidP="00290A17">
            <w:pPr>
              <w:pStyle w:val="10"/>
              <w:spacing w:line="240" w:lineRule="auto"/>
              <w:rPr>
                <w:rFonts w:ascii="Times New Roman" w:eastAsia="Calibri" w:hAnsi="Times New Roman" w:cs="Times New Roman"/>
                <w:sz w:val="20"/>
                <w:szCs w:val="20"/>
                <w:lang w:eastAsia="ru-RU"/>
              </w:rPr>
            </w:pPr>
          </w:p>
        </w:tc>
        <w:tc>
          <w:tcPr>
            <w:tcW w:w="2520"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Шведская стенка, скамейки гимнастические, большие мячи- прыгуны, гимнастические мячи, массажные мячи, массажеры, мячи разных размеров, обручи, мешочки для метания, гимнастические палки, султанчики, флажки, ленточки, гимнастический комплекс, кольцебросы, ребристые доски, корригирующие дорожки, беговая дорожка, яма для прыжков, музыкальный центр для физкультурных занятий и праздников, модули для спортивных игр и упражнений.</w:t>
            </w:r>
          </w:p>
        </w:tc>
        <w:tc>
          <w:tcPr>
            <w:tcW w:w="1800"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Подвижные игры, оборудование к ним, схемы выполнения упражнений (перестроения) План оздоровительной работы сада, режимы двигательной активности на 3 периода, оборудованные физкультурные угодки.</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Картотека игр; дидактический материал к режимам двигательного режима; доклады консультации для воспитателей и родителей; конспекты занятий, спорт. Праздников и развлечений, литература</w:t>
            </w:r>
          </w:p>
        </w:tc>
      </w:tr>
      <w:tr w:rsidR="00290A17" w:rsidTr="00290A17">
        <w:tc>
          <w:tcPr>
            <w:tcW w:w="1732"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Коррекционная работа</w:t>
            </w:r>
          </w:p>
        </w:tc>
        <w:tc>
          <w:tcPr>
            <w:tcW w:w="1801"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Кабинет психолога, психологической разгрузки кабинет, релаксационные уголки в каждой группе, кабинеты логопедов-2</w:t>
            </w:r>
          </w:p>
        </w:tc>
        <w:tc>
          <w:tcPr>
            <w:tcW w:w="2520"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Укомплектовано в соответствии с санитарно- гигиеническими нормами и предметно- педагогической развивающей средой магнитофон, зеркала, мягкие игрушки, аудио-, видеоматериалы, параллоновые модули, подушки –злюшки, индивидуальные подушки для релаксации, оборудование для песочной терапии</w:t>
            </w:r>
          </w:p>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Доски.</w:t>
            </w:r>
          </w:p>
        </w:tc>
        <w:tc>
          <w:tcPr>
            <w:tcW w:w="1800"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Иллюстрированный материал и учебные пособия для ведения коррекционной работы. Демонстрационный материал, муляжи объемные формы.</w:t>
            </w:r>
          </w:p>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Карточки для индивидуальных занятий</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Беседы, консультации для воспитателей и МОП, доклады, литература</w:t>
            </w:r>
          </w:p>
        </w:tc>
      </w:tr>
      <w:tr w:rsidR="00290A17" w:rsidTr="00290A17">
        <w:tc>
          <w:tcPr>
            <w:tcW w:w="1732"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Познавательное развитие, социально-коммуникатив-ное, речевое развитие</w:t>
            </w:r>
          </w:p>
        </w:tc>
        <w:tc>
          <w:tcPr>
            <w:tcW w:w="1801"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Групповые комнаты</w:t>
            </w:r>
          </w:p>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Экологические уголки</w:t>
            </w:r>
          </w:p>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Уголки математики в группах, книжные уголки</w:t>
            </w:r>
          </w:p>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Площадка с дорожно-транспортной разметкой</w:t>
            </w:r>
          </w:p>
        </w:tc>
        <w:tc>
          <w:tcPr>
            <w:tcW w:w="2520"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Телевизор, музыкальный центр, предметы Кубанского быта, фланелеграфы, макеты дорожного движения, микроскопы, увеличительные лупы, коллекции минералов, бабочек, ракушек, монет, денежных купюр</w:t>
            </w:r>
          </w:p>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отдельно растущие комнатные растения.</w:t>
            </w:r>
          </w:p>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Разнообразный плоскостной материал по сенсорному разывитию</w:t>
            </w:r>
          </w:p>
        </w:tc>
        <w:tc>
          <w:tcPr>
            <w:tcW w:w="1800"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Дидактический и демонтсрацион-ный материал,</w:t>
            </w:r>
          </w:p>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 xml:space="preserve"> природный и бросовый материал</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Иллюстрированный материал по образовательным областям конспекты и перспективный план- альбомы, папки- раскладушки,</w:t>
            </w:r>
          </w:p>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Иллюстрированный материал по экологии, доклады, консультации, детские книги, хрестоматии, разрезные азбуки</w:t>
            </w:r>
          </w:p>
        </w:tc>
      </w:tr>
      <w:tr w:rsidR="00290A17" w:rsidTr="00290A17">
        <w:tc>
          <w:tcPr>
            <w:tcW w:w="1732"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Художественное эстетическое развитие</w:t>
            </w:r>
          </w:p>
        </w:tc>
        <w:tc>
          <w:tcPr>
            <w:tcW w:w="1801"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 xml:space="preserve">ИЗОстудия, уголки изодеятельности в каждой группе, </w:t>
            </w:r>
          </w:p>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Муз. Зал с подиумом, костюмерная, уголки музыкальной театрализованной деятельности в группах.</w:t>
            </w:r>
          </w:p>
        </w:tc>
        <w:tc>
          <w:tcPr>
            <w:tcW w:w="2520"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Мольберты, фланелеграфы, ширма, наборы мягких игрушек, наборы для ручного труда. ИЗО студия полностью укомплектована материалом для бисероплетения, лепке из теста, необходимыми канцелярскими принадлежностями.</w:t>
            </w:r>
          </w:p>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Рояль, ширмы большая и малая, детские музыкальные диски с классической, народной и детской музыкой, музыкальный центр, телевизор ЖК, музыкальные детские инструменты, компьютер</w:t>
            </w:r>
          </w:p>
        </w:tc>
        <w:tc>
          <w:tcPr>
            <w:tcW w:w="1800"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Репродукции картин, дидактический материал по изодеятельности, муляжи, портреты художников, иллюстраторов.</w:t>
            </w:r>
          </w:p>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Репродукции портретов композиторов, схемы, дидактический материал по театральной деятельности,</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Консультации для родителей, перспективный план на весь возраст по рисованию, лепке, аппликации, конструированию. конспекты занятий к нему, конспекты муз.занятий, праздников, развлечений</w:t>
            </w:r>
          </w:p>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Конспекты занятий, развлечений, иллюстрированный материал, демонстрационный и раздаточный материал</w:t>
            </w:r>
          </w:p>
        </w:tc>
      </w:tr>
      <w:tr w:rsidR="00290A17" w:rsidTr="00290A17">
        <w:tc>
          <w:tcPr>
            <w:tcW w:w="1732"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Игровая деятельность</w:t>
            </w:r>
          </w:p>
        </w:tc>
        <w:tc>
          <w:tcPr>
            <w:tcW w:w="1801"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Групповые веранды с прилегающими участками</w:t>
            </w:r>
          </w:p>
        </w:tc>
        <w:tc>
          <w:tcPr>
            <w:tcW w:w="2520"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Строительный материал: напольный и настольный, мягкие механические игрушки, настольно- печатные игры, конструкторы, детская игровая мебель, наборы, игрушки заменители, пазлы, мозаики, настольно-печатные игры</w:t>
            </w:r>
          </w:p>
        </w:tc>
        <w:tc>
          <w:tcPr>
            <w:tcW w:w="1800" w:type="dxa"/>
            <w:tcBorders>
              <w:top w:val="single" w:sz="4" w:space="0" w:color="000000"/>
              <w:left w:val="single" w:sz="4" w:space="0" w:color="000000"/>
              <w:bottom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r>
              <w:rPr>
                <w:rFonts w:eastAsia="Calibri" w:cs="Times New Roman"/>
                <w:sz w:val="20"/>
                <w:szCs w:val="20"/>
                <w:lang w:eastAsia="ru-RU"/>
              </w:rPr>
              <w:t xml:space="preserve">Сюжетно-ролевые игры, дидактический материал к играм, </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290A17" w:rsidRDefault="00290A17" w:rsidP="00290A17">
            <w:pPr>
              <w:pStyle w:val="10"/>
              <w:snapToGrid w:val="0"/>
              <w:spacing w:line="240" w:lineRule="auto"/>
              <w:rPr>
                <w:rFonts w:ascii="Times New Roman" w:eastAsia="Calibri" w:hAnsi="Times New Roman" w:cs="Times New Roman"/>
                <w:sz w:val="20"/>
                <w:szCs w:val="20"/>
                <w:lang w:eastAsia="ru-RU"/>
              </w:rPr>
            </w:pPr>
          </w:p>
        </w:tc>
      </w:tr>
    </w:tbl>
    <w:p w:rsidR="00290A17" w:rsidRDefault="00290A17" w:rsidP="00290A17">
      <w:pPr>
        <w:pStyle w:val="10"/>
        <w:spacing w:line="240" w:lineRule="auto"/>
        <w:rPr>
          <w:rFonts w:ascii="Times New Roman" w:eastAsia="Calibri" w:hAnsi="Times New Roman" w:cs="Times New Roman"/>
          <w:sz w:val="20"/>
          <w:szCs w:val="20"/>
          <w:lang w:eastAsia="ru-RU"/>
        </w:rPr>
      </w:pPr>
    </w:p>
    <w:p w:rsidR="00290A17" w:rsidRDefault="00290A17" w:rsidP="00290A17">
      <w:pPr>
        <w:pStyle w:val="10"/>
        <w:spacing w:line="240" w:lineRule="auto"/>
        <w:jc w:val="both"/>
        <w:rPr>
          <w:rFonts w:ascii="Times New Roman" w:eastAsia="Calibri" w:hAnsi="Times New Roman" w:cs="Times New Roman"/>
          <w:sz w:val="28"/>
          <w:szCs w:val="28"/>
          <w:lang w:eastAsia="ru-RU"/>
        </w:rPr>
      </w:pPr>
      <w:r>
        <w:rPr>
          <w:rFonts w:eastAsia="Calibri" w:cs="Times New Roman"/>
          <w:sz w:val="28"/>
          <w:szCs w:val="28"/>
          <w:lang w:eastAsia="ru-RU"/>
        </w:rPr>
        <w:t xml:space="preserve">   В помещениях МАДОУ имеются планы эвакуации, соответствующие требованиям пожарной безопасности. В учреждении имеется система пожарного водоснабжения, звуковая система оповещения и система пожарной сигнализации, наличие «тревожной кнопки», видеонаблюдение по территории учреждения и в здании всего 16 камер, главная калитка учреждения снабжена видеофоном.   Во всех групповых комнатах имеются по 2 пожарных выхода, все двери, ведущие в холлы оснащены устройством для самозакрывания дверей (дверные доводчики), вторые этажи имеют железные эвакуационные лестницы. Коридоры, холлы, прачечная, пищеблок, спортивный зал, музыкальный зал, щитовая, кладовая, мастерская, и все кабинеты оснащены огнетушителями, которые проходят ежегодную проверку освидетельствования и перезарядку. Разработан ежегодный план по пожарной и антитеррористической деятельности.</w:t>
      </w:r>
    </w:p>
    <w:p w:rsidR="00290A17" w:rsidRPr="006E074F" w:rsidRDefault="00290A17" w:rsidP="00290A17">
      <w:pPr>
        <w:pStyle w:val="10"/>
        <w:spacing w:line="240" w:lineRule="auto"/>
        <w:jc w:val="both"/>
        <w:rPr>
          <w:rFonts w:eastAsia="Calibri" w:cs="Times New Roman"/>
          <w:sz w:val="28"/>
          <w:szCs w:val="28"/>
          <w:lang w:eastAsia="ru-RU"/>
        </w:rPr>
      </w:pPr>
      <w:r w:rsidRPr="00BB74C5">
        <w:rPr>
          <w:color w:val="000000"/>
          <w:sz w:val="28"/>
          <w:szCs w:val="28"/>
        </w:rPr>
        <w:t>В учреждении проведен интернет.</w:t>
      </w:r>
      <w:r w:rsidR="00630C16">
        <w:rPr>
          <w:color w:val="000000"/>
          <w:sz w:val="28"/>
          <w:szCs w:val="28"/>
        </w:rPr>
        <w:t xml:space="preserve"> </w:t>
      </w:r>
      <w:r w:rsidRPr="00BB74C5">
        <w:rPr>
          <w:color w:val="000000"/>
          <w:sz w:val="28"/>
          <w:szCs w:val="28"/>
        </w:rPr>
        <w:t>К Сети подключены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используешься работниками ДОУ в целях обмена опытом с коллегами образовательных учреждений города, района, региона и стран, а также для проведения занятий с детьми, в том числе дистанционных, если воспитанники по каким-то причинам не посещают детский сад.</w:t>
      </w:r>
    </w:p>
    <w:p w:rsidR="00290A17" w:rsidRPr="00290A17" w:rsidRDefault="00290A17" w:rsidP="00290A17">
      <w:pPr>
        <w:spacing w:after="0" w:line="240" w:lineRule="auto"/>
        <w:rPr>
          <w:b/>
          <w:i/>
          <w:color w:val="auto"/>
          <w:sz w:val="28"/>
          <w:szCs w:val="28"/>
        </w:rPr>
        <w:sectPr w:rsidR="00290A17" w:rsidRPr="00290A17">
          <w:headerReference w:type="default" r:id="rId15"/>
          <w:footerReference w:type="default" r:id="rId16"/>
          <w:pgSz w:w="11906" w:h="16838"/>
          <w:pgMar w:top="851" w:right="851" w:bottom="851" w:left="1418" w:header="709" w:footer="709" w:gutter="0"/>
          <w:cols w:space="720"/>
          <w:formProt w:val="0"/>
          <w:docGrid w:linePitch="360"/>
        </w:sectPr>
      </w:pPr>
    </w:p>
    <w:p w:rsidR="00601B34" w:rsidRDefault="00601B34">
      <w:pPr>
        <w:pStyle w:val="10"/>
        <w:jc w:val="both"/>
        <w:rPr>
          <w:rFonts w:ascii="Times New Roman" w:eastAsia="Times New Roman" w:hAnsi="Times New Roman" w:cs="Times New Roman"/>
          <w:lang w:eastAsia="zh-CN"/>
        </w:rPr>
      </w:pPr>
    </w:p>
    <w:p w:rsidR="00601B34" w:rsidRPr="00156F58" w:rsidRDefault="008F71E9">
      <w:pPr>
        <w:pStyle w:val="10"/>
        <w:spacing w:line="240" w:lineRule="auto"/>
        <w:jc w:val="both"/>
        <w:rPr>
          <w:rFonts w:ascii="Times New Roman" w:hAnsi="Times New Roman" w:cs="Times New Roman"/>
          <w:color w:val="FF0000"/>
          <w:sz w:val="32"/>
          <w:szCs w:val="32"/>
        </w:rPr>
      </w:pPr>
      <w:r w:rsidRPr="00BC12AB">
        <w:rPr>
          <w:rFonts w:ascii="Times New Roman" w:hAnsi="Times New Roman" w:cs="Times New Roman"/>
          <w:b/>
          <w:sz w:val="32"/>
          <w:szCs w:val="32"/>
          <w:lang w:val="en-US"/>
        </w:rPr>
        <w:t>III</w:t>
      </w:r>
      <w:r w:rsidRPr="00BC12AB">
        <w:rPr>
          <w:rFonts w:ascii="Times New Roman" w:hAnsi="Times New Roman" w:cs="Times New Roman"/>
          <w:b/>
          <w:sz w:val="32"/>
          <w:szCs w:val="32"/>
        </w:rPr>
        <w:t>.6. Особенности организации развивающей предметно-пространственной среды.</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b/>
          <w:bCs/>
          <w:i/>
          <w:iCs/>
          <w:sz w:val="28"/>
          <w:szCs w:val="28"/>
        </w:rPr>
        <w:t xml:space="preserve">«Развивающая предметно-пространственная среда </w:t>
      </w:r>
      <w:r w:rsidRPr="00BC12AB">
        <w:rPr>
          <w:rFonts w:ascii="Times New Roman" w:hAnsi="Times New Roman" w:cs="Times New Roman"/>
          <w:sz w:val="28"/>
          <w:szCs w:val="28"/>
        </w:rPr>
        <w:t>–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w:t>
      </w:r>
      <w:r w:rsidRPr="00BC12AB">
        <w:rPr>
          <w:rFonts w:ascii="Times New Roman" w:hAnsi="Times New Roman" w:cs="Times New Roman"/>
          <w:sz w:val="28"/>
          <w:szCs w:val="28"/>
        </w:rPr>
        <w:softHyphen/>
        <w:t>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sz w:val="28"/>
          <w:szCs w:val="28"/>
        </w:rPr>
        <w:t xml:space="preserve">В соответствии со Стандартом предметно-пространственная развивающая образовательная среда (далее – ППРОС, РППС) МАДОУ обеспечивает и гарантирует: </w:t>
      </w:r>
    </w:p>
    <w:p w:rsidR="00601B34" w:rsidRPr="00BC12AB" w:rsidRDefault="008F71E9">
      <w:pPr>
        <w:pStyle w:val="14"/>
        <w:numPr>
          <w:ilvl w:val="0"/>
          <w:numId w:val="120"/>
        </w:numPr>
        <w:ind w:left="0" w:firstLine="0"/>
        <w:jc w:val="both"/>
        <w:rPr>
          <w:rFonts w:ascii="Times New Roman" w:hAnsi="Times New Roman" w:cs="Times New Roman"/>
          <w:sz w:val="28"/>
          <w:szCs w:val="28"/>
        </w:rPr>
      </w:pPr>
      <w:r w:rsidRPr="00BC12AB">
        <w:rPr>
          <w:rFonts w:ascii="Times New Roman" w:hAnsi="Times New Roman" w:cs="Times New Roman"/>
          <w:sz w:val="28"/>
          <w:szCs w:val="28"/>
        </w:rPr>
        <w:t>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w:t>
      </w:r>
      <w:r w:rsidRPr="00BC12AB">
        <w:rPr>
          <w:rFonts w:ascii="Times New Roman" w:hAnsi="Times New Roman" w:cs="Times New Roman"/>
          <w:color w:val="0070C0"/>
          <w:sz w:val="28"/>
          <w:szCs w:val="28"/>
        </w:rPr>
        <w:t>,</w:t>
      </w:r>
      <w:r w:rsidRPr="00BC12AB">
        <w:rPr>
          <w:rFonts w:ascii="Times New Roman" w:hAnsi="Times New Roman" w:cs="Times New Roman"/>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601B34" w:rsidRPr="00BC12AB" w:rsidRDefault="008F71E9">
      <w:pPr>
        <w:pStyle w:val="14"/>
        <w:numPr>
          <w:ilvl w:val="0"/>
          <w:numId w:val="120"/>
        </w:numPr>
        <w:ind w:left="0" w:firstLine="0"/>
        <w:jc w:val="both"/>
        <w:rPr>
          <w:rFonts w:ascii="Times New Roman" w:hAnsi="Times New Roman" w:cs="Times New Roman"/>
          <w:sz w:val="28"/>
          <w:szCs w:val="28"/>
        </w:rPr>
      </w:pPr>
      <w:r w:rsidRPr="00BC12AB">
        <w:rPr>
          <w:rFonts w:ascii="Times New Roman" w:hAnsi="Times New Roman" w:cs="Times New Roman"/>
          <w:sz w:val="28"/>
          <w:szCs w:val="28"/>
        </w:rP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 </w:t>
      </w:r>
    </w:p>
    <w:p w:rsidR="00601B34" w:rsidRPr="00BC12AB" w:rsidRDefault="008F71E9">
      <w:pPr>
        <w:pStyle w:val="14"/>
        <w:numPr>
          <w:ilvl w:val="0"/>
          <w:numId w:val="120"/>
        </w:numPr>
        <w:ind w:left="0" w:firstLine="0"/>
        <w:jc w:val="both"/>
        <w:rPr>
          <w:rFonts w:ascii="Times New Roman" w:hAnsi="Times New Roman" w:cs="Times New Roman"/>
          <w:sz w:val="28"/>
          <w:szCs w:val="28"/>
        </w:rPr>
      </w:pPr>
      <w:r w:rsidRPr="00BC12AB">
        <w:rPr>
          <w:rFonts w:ascii="Times New Roman" w:hAnsi="Times New Roman" w:cs="Times New Roman"/>
          <w:sz w:val="28"/>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601B34" w:rsidRPr="00BC12AB" w:rsidRDefault="008F71E9">
      <w:pPr>
        <w:pStyle w:val="14"/>
        <w:numPr>
          <w:ilvl w:val="0"/>
          <w:numId w:val="120"/>
        </w:numPr>
        <w:ind w:left="0" w:firstLine="0"/>
        <w:jc w:val="both"/>
        <w:rPr>
          <w:rFonts w:ascii="Times New Roman" w:hAnsi="Times New Roman" w:cs="Times New Roman"/>
          <w:sz w:val="28"/>
          <w:szCs w:val="28"/>
        </w:rPr>
      </w:pPr>
      <w:r w:rsidRPr="00BC12AB">
        <w:rPr>
          <w:rFonts w:ascii="Times New Roman" w:hAnsi="Times New Roman" w:cs="Times New Roman"/>
          <w:sz w:val="28"/>
          <w:szCs w:val="28"/>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601B34" w:rsidRPr="00BC12AB" w:rsidRDefault="008F71E9">
      <w:pPr>
        <w:pStyle w:val="14"/>
        <w:numPr>
          <w:ilvl w:val="0"/>
          <w:numId w:val="120"/>
        </w:numPr>
        <w:ind w:left="0" w:firstLine="0"/>
        <w:jc w:val="both"/>
        <w:rPr>
          <w:rFonts w:ascii="Times New Roman" w:hAnsi="Times New Roman" w:cs="Times New Roman"/>
          <w:sz w:val="28"/>
          <w:szCs w:val="28"/>
        </w:rPr>
      </w:pPr>
      <w:r w:rsidRPr="00BC12AB">
        <w:rPr>
          <w:rFonts w:ascii="Times New Roman" w:hAnsi="Times New Roman" w:cs="Times New Roman"/>
          <w:sz w:val="28"/>
          <w:szCs w:val="28"/>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601B34" w:rsidRPr="00BC12AB" w:rsidRDefault="008F71E9">
      <w:pPr>
        <w:pStyle w:val="14"/>
        <w:numPr>
          <w:ilvl w:val="0"/>
          <w:numId w:val="120"/>
        </w:numPr>
        <w:ind w:left="0" w:firstLine="0"/>
        <w:jc w:val="both"/>
        <w:rPr>
          <w:rFonts w:ascii="Times New Roman" w:hAnsi="Times New Roman" w:cs="Times New Roman"/>
          <w:sz w:val="28"/>
          <w:szCs w:val="28"/>
        </w:rPr>
      </w:pPr>
      <w:r w:rsidRPr="00BC12AB">
        <w:rPr>
          <w:rFonts w:ascii="Times New Roman" w:hAnsi="Times New Roman" w:cs="Times New Roman"/>
          <w:sz w:val="28"/>
          <w:szCs w:val="28"/>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601B34" w:rsidRPr="00BC12AB" w:rsidRDefault="008F71E9">
      <w:pPr>
        <w:pStyle w:val="14"/>
        <w:numPr>
          <w:ilvl w:val="0"/>
          <w:numId w:val="120"/>
        </w:numPr>
        <w:ind w:left="0" w:firstLine="0"/>
        <w:jc w:val="both"/>
        <w:rPr>
          <w:rFonts w:ascii="Times New Roman" w:hAnsi="Times New Roman" w:cs="Times New Roman"/>
          <w:sz w:val="28"/>
          <w:szCs w:val="28"/>
        </w:rPr>
      </w:pPr>
      <w:r w:rsidRPr="00BC12AB">
        <w:rPr>
          <w:rFonts w:ascii="Times New Roman" w:hAnsi="Times New Roman" w:cs="Times New Roman"/>
          <w:sz w:val="28"/>
          <w:szCs w:val="28"/>
        </w:rPr>
        <w:t xml:space="preserve">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sz w:val="28"/>
          <w:szCs w:val="28"/>
        </w:rPr>
        <w:t xml:space="preserve">ППРОС обладает свойствами открытой системы и выполняет образовательную, воспитывающую, мотивирующую функции. Среда в МАДОУ не только развивающая, но и развивающаяся.  </w:t>
      </w:r>
    </w:p>
    <w:p w:rsidR="00601B34" w:rsidRPr="00BC12AB" w:rsidRDefault="008F71E9">
      <w:pPr>
        <w:pStyle w:val="14"/>
        <w:jc w:val="both"/>
        <w:rPr>
          <w:rFonts w:ascii="Times New Roman" w:hAnsi="Times New Roman" w:cs="Times New Roman"/>
          <w:color w:val="C00000"/>
          <w:sz w:val="28"/>
          <w:szCs w:val="28"/>
        </w:rPr>
      </w:pPr>
      <w:r w:rsidRPr="00BC12AB">
        <w:rPr>
          <w:rFonts w:ascii="Times New Roman" w:hAnsi="Times New Roman" w:cs="Times New Roman"/>
          <w:sz w:val="28"/>
          <w:szCs w:val="28"/>
        </w:rPr>
        <w:t xml:space="preserve">Предметно-пространственная развивающая образовательная среда  МАДОУ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развития детей с ЗПР.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sz w:val="28"/>
          <w:szCs w:val="28"/>
        </w:rPr>
        <w:t xml:space="preserve">Предметно-пространственная развивающая образовательная среда МАДОУ 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sz w:val="28"/>
          <w:szCs w:val="28"/>
        </w:rPr>
        <w:t>Она строиться на основе принципа</w:t>
      </w:r>
      <w:r w:rsidRPr="00BC12AB">
        <w:rPr>
          <w:rFonts w:ascii="Times New Roman" w:hAnsi="Times New Roman" w:cs="Times New Roman"/>
          <w:i/>
          <w:sz w:val="28"/>
          <w:szCs w:val="28"/>
        </w:rPr>
        <w:t xml:space="preserve"> соответствия анатомо-физиологическим особенностям детей </w:t>
      </w:r>
      <w:r w:rsidRPr="00BC12AB">
        <w:rPr>
          <w:rFonts w:ascii="Times New Roman" w:hAnsi="Times New Roman" w:cs="Times New Roman"/>
          <w:sz w:val="28"/>
          <w:szCs w:val="28"/>
        </w:rPr>
        <w:t xml:space="preserve">(соответствие росту, массе тела, размеру руки, дающей возможность захвата предмета и др.). </w:t>
      </w:r>
    </w:p>
    <w:p w:rsidR="00601B34" w:rsidRPr="00BC12AB" w:rsidRDefault="008F71E9">
      <w:pPr>
        <w:pStyle w:val="14"/>
        <w:rPr>
          <w:rFonts w:ascii="Times New Roman" w:hAnsi="Times New Roman" w:cs="Times New Roman"/>
          <w:sz w:val="28"/>
          <w:szCs w:val="28"/>
        </w:rPr>
      </w:pPr>
      <w:r w:rsidRPr="00BC12AB">
        <w:rPr>
          <w:rFonts w:ascii="Times New Roman" w:hAnsi="Times New Roman" w:cs="Times New Roman"/>
          <w:sz w:val="28"/>
          <w:szCs w:val="28"/>
        </w:rPr>
        <w:t xml:space="preserve">Для выполнения этой задачи ППРОС является:  </w:t>
      </w:r>
    </w:p>
    <w:p w:rsidR="00601B34" w:rsidRPr="00BC12AB" w:rsidRDefault="008F71E9">
      <w:pPr>
        <w:pStyle w:val="14"/>
        <w:numPr>
          <w:ilvl w:val="0"/>
          <w:numId w:val="119"/>
        </w:numPr>
        <w:ind w:firstLine="698"/>
        <w:jc w:val="both"/>
        <w:rPr>
          <w:rFonts w:ascii="Times New Roman" w:hAnsi="Times New Roman" w:cs="Times New Roman"/>
          <w:sz w:val="28"/>
          <w:szCs w:val="28"/>
        </w:rPr>
      </w:pPr>
      <w:r w:rsidRPr="00BC12AB">
        <w:rPr>
          <w:rFonts w:ascii="Times New Roman" w:hAnsi="Times New Roman" w:cs="Times New Roman"/>
          <w:i/>
          <w:sz w:val="28"/>
          <w:szCs w:val="28"/>
        </w:rPr>
        <w:t>содержательно-насыщенной</w:t>
      </w:r>
      <w:r w:rsidRPr="00BC12AB">
        <w:rPr>
          <w:rFonts w:ascii="Times New Roman" w:hAnsi="Times New Roman" w:cs="Times New Roman"/>
          <w:sz w:val="28"/>
          <w:szCs w:val="28"/>
        </w:rPr>
        <w:t xml:space="preserve"> и </w:t>
      </w:r>
      <w:r w:rsidRPr="00BC12AB">
        <w:rPr>
          <w:rFonts w:ascii="Times New Roman" w:hAnsi="Times New Roman" w:cs="Times New Roman"/>
          <w:i/>
          <w:sz w:val="28"/>
          <w:szCs w:val="28"/>
        </w:rPr>
        <w:t xml:space="preserve">динамичной </w:t>
      </w:r>
      <w:r w:rsidRPr="00BC12AB">
        <w:rPr>
          <w:rFonts w:ascii="Times New Roman" w:hAnsi="Times New Roman" w:cs="Times New Roman"/>
          <w:sz w:val="28"/>
          <w:szCs w:val="28"/>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601B34" w:rsidRPr="00BC12AB" w:rsidRDefault="008F71E9">
      <w:pPr>
        <w:pStyle w:val="14"/>
        <w:numPr>
          <w:ilvl w:val="0"/>
          <w:numId w:val="119"/>
        </w:numPr>
        <w:ind w:firstLine="698"/>
        <w:jc w:val="both"/>
        <w:rPr>
          <w:rFonts w:ascii="Times New Roman" w:hAnsi="Times New Roman" w:cs="Times New Roman"/>
          <w:sz w:val="28"/>
          <w:szCs w:val="28"/>
        </w:rPr>
      </w:pPr>
      <w:r w:rsidRPr="00BC12AB">
        <w:rPr>
          <w:rFonts w:ascii="Times New Roman" w:hAnsi="Times New Roman" w:cs="Times New Roman"/>
          <w:i/>
          <w:sz w:val="28"/>
          <w:szCs w:val="28"/>
        </w:rPr>
        <w:t xml:space="preserve">трансформируемой – </w:t>
      </w:r>
      <w:r w:rsidRPr="00BC12AB">
        <w:rPr>
          <w:rFonts w:ascii="Times New Roman" w:hAnsi="Times New Roman" w:cs="Times New Roman"/>
          <w:sz w:val="28"/>
          <w:szCs w:val="28"/>
        </w:rPr>
        <w:t xml:space="preserve">обеспечивать возможность изменений ППРОС в зависимости от образовательной ситуации, в том числе меняющихся интересов, мотивов и возможностей детей; </w:t>
      </w:r>
    </w:p>
    <w:p w:rsidR="00601B34" w:rsidRPr="00BC12AB" w:rsidRDefault="008F71E9">
      <w:pPr>
        <w:pStyle w:val="14"/>
        <w:numPr>
          <w:ilvl w:val="0"/>
          <w:numId w:val="119"/>
        </w:numPr>
        <w:ind w:firstLine="698"/>
        <w:jc w:val="both"/>
        <w:rPr>
          <w:rFonts w:ascii="Times New Roman" w:hAnsi="Times New Roman" w:cs="Times New Roman"/>
          <w:sz w:val="28"/>
          <w:szCs w:val="28"/>
        </w:rPr>
      </w:pPr>
      <w:r w:rsidRPr="00BC12AB">
        <w:rPr>
          <w:rFonts w:ascii="Times New Roman" w:hAnsi="Times New Roman" w:cs="Times New Roman"/>
          <w:i/>
          <w:sz w:val="28"/>
          <w:szCs w:val="28"/>
        </w:rPr>
        <w:t>полифункциональной</w:t>
      </w:r>
      <w:r w:rsidRPr="00BC12AB">
        <w:rPr>
          <w:rFonts w:ascii="Times New Roman" w:hAnsi="Times New Roman" w:cs="Times New Roman"/>
          <w:sz w:val="28"/>
          <w:szCs w:val="28"/>
        </w:rP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601B34" w:rsidRPr="00BC12AB" w:rsidRDefault="008F71E9">
      <w:pPr>
        <w:pStyle w:val="14"/>
        <w:numPr>
          <w:ilvl w:val="0"/>
          <w:numId w:val="119"/>
        </w:numPr>
        <w:ind w:firstLine="698"/>
        <w:jc w:val="both"/>
        <w:rPr>
          <w:rFonts w:ascii="Times New Roman" w:hAnsi="Times New Roman" w:cs="Times New Roman"/>
          <w:sz w:val="28"/>
          <w:szCs w:val="28"/>
        </w:rPr>
      </w:pPr>
      <w:r w:rsidRPr="00BC12AB">
        <w:rPr>
          <w:rFonts w:ascii="Times New Roman" w:hAnsi="Times New Roman" w:cs="Times New Roman"/>
          <w:i/>
          <w:sz w:val="28"/>
          <w:szCs w:val="28"/>
        </w:rPr>
        <w:t>доступной</w:t>
      </w:r>
      <w:r w:rsidRPr="00BC12AB">
        <w:rPr>
          <w:rFonts w:ascii="Times New Roman" w:hAnsi="Times New Roman" w:cs="Times New Roman"/>
          <w:sz w:val="28"/>
          <w:szCs w:val="28"/>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с учетом уровня развития его познавательных психических процессов, стимулировать познавательную и речевую деятельность ребенка с ЗПР, создавать необходимые условия для его самостоятельной, в том числе, речевой активности; </w:t>
      </w:r>
    </w:p>
    <w:p w:rsidR="00601B34" w:rsidRPr="00BC12AB" w:rsidRDefault="008F71E9">
      <w:pPr>
        <w:pStyle w:val="14"/>
        <w:numPr>
          <w:ilvl w:val="0"/>
          <w:numId w:val="119"/>
        </w:numPr>
        <w:ind w:firstLine="698"/>
        <w:jc w:val="both"/>
        <w:rPr>
          <w:rFonts w:ascii="Times New Roman" w:hAnsi="Times New Roman" w:cs="Times New Roman"/>
          <w:sz w:val="28"/>
          <w:szCs w:val="28"/>
        </w:rPr>
      </w:pPr>
      <w:r w:rsidRPr="00BC12AB">
        <w:rPr>
          <w:rFonts w:ascii="Times New Roman" w:hAnsi="Times New Roman" w:cs="Times New Roman"/>
          <w:i/>
          <w:sz w:val="28"/>
          <w:szCs w:val="28"/>
        </w:rPr>
        <w:t>безопасной</w:t>
      </w:r>
      <w:r w:rsidRPr="00BC12AB">
        <w:rPr>
          <w:rFonts w:ascii="Times New Roman" w:hAnsi="Times New Roman" w:cs="Times New Roman"/>
          <w:sz w:val="28"/>
          <w:szCs w:val="28"/>
        </w:rPr>
        <w:t xml:space="preserve"> – все элементы ППРОС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При проектировании ППРОС необходимо учитывать целостность образовательного процесса в МАДОУ, в заданных Стандартом образовательных областях: социально-коммуникативной, познавательной, речевой, художественно-эстетической и физической;  </w:t>
      </w:r>
    </w:p>
    <w:p w:rsidR="00601B34" w:rsidRPr="00BC12AB" w:rsidRDefault="008F71E9">
      <w:pPr>
        <w:pStyle w:val="14"/>
        <w:numPr>
          <w:ilvl w:val="0"/>
          <w:numId w:val="119"/>
        </w:numPr>
        <w:ind w:firstLine="698"/>
        <w:jc w:val="both"/>
        <w:rPr>
          <w:rFonts w:ascii="Times New Roman" w:hAnsi="Times New Roman" w:cs="Times New Roman"/>
          <w:sz w:val="28"/>
          <w:szCs w:val="28"/>
        </w:rPr>
      </w:pPr>
      <w:r w:rsidRPr="00BC12AB">
        <w:rPr>
          <w:rFonts w:ascii="Times New Roman" w:hAnsi="Times New Roman" w:cs="Times New Roman"/>
          <w:i/>
          <w:sz w:val="28"/>
          <w:szCs w:val="28"/>
        </w:rPr>
        <w:t xml:space="preserve">эстетичной – все </w:t>
      </w:r>
      <w:r w:rsidRPr="00BC12AB">
        <w:rPr>
          <w:rFonts w:ascii="Times New Roman" w:hAnsi="Times New Roman" w:cs="Times New Roman"/>
          <w:sz w:val="28"/>
          <w:szCs w:val="28"/>
        </w:rPr>
        <w:t xml:space="preserve">элементы ППРОС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sz w:val="28"/>
          <w:szCs w:val="28"/>
        </w:rPr>
        <w:t xml:space="preserve">Предметно-пространственная развивающая образовательная среда в МАДОУ </w:t>
      </w:r>
      <w:r w:rsidRPr="00BC12AB">
        <w:rPr>
          <w:rFonts w:ascii="Times New Roman" w:hAnsi="Times New Roman" w:cs="Times New Roman"/>
          <w:i/>
          <w:sz w:val="28"/>
          <w:szCs w:val="28"/>
        </w:rPr>
        <w:t xml:space="preserve">обеспечивает условия для эмоционального благополучия детей и комфортной работы педагогических и учебно-вспомогательных сотрудников.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sz w:val="28"/>
          <w:szCs w:val="28"/>
        </w:rPr>
        <w:t xml:space="preserve">Для обеспечения образовательной деятельности в </w:t>
      </w:r>
      <w:r w:rsidRPr="00BC12AB">
        <w:rPr>
          <w:rFonts w:ascii="Times New Roman" w:hAnsi="Times New Roman" w:cs="Times New Roman"/>
          <w:i/>
          <w:sz w:val="28"/>
          <w:szCs w:val="28"/>
        </w:rPr>
        <w:t xml:space="preserve">социально-коммуникативной области в </w:t>
      </w:r>
      <w:r w:rsidRPr="00BC12AB">
        <w:rPr>
          <w:rFonts w:ascii="Times New Roman" w:hAnsi="Times New Roman" w:cs="Times New Roman"/>
          <w:sz w:val="28"/>
          <w:szCs w:val="28"/>
        </w:rPr>
        <w:t xml:space="preserve">групповых и других помещениях, предназначенных для образовательной деятельности детей (музыкальном, спортивном залах, изостудии, музеи, лаборатории и др.), созданы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sz w:val="28"/>
          <w:szCs w:val="28"/>
        </w:rPr>
        <w:t xml:space="preserve">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sz w:val="28"/>
          <w:szCs w:val="28"/>
        </w:rPr>
        <w:t xml:space="preserve">Предметно-пространственная развивающая образовательная среда </w:t>
      </w:r>
      <w:r w:rsidRPr="00BC12AB">
        <w:rPr>
          <w:rFonts w:ascii="Times New Roman" w:hAnsi="Times New Roman" w:cs="Times New Roman"/>
          <w:i/>
          <w:sz w:val="28"/>
          <w:szCs w:val="28"/>
        </w:rPr>
        <w:t xml:space="preserve">обеспечивает условия для развития игровой и познавательно-исследовательской деятельности </w:t>
      </w:r>
      <w:r w:rsidRPr="00BC12AB">
        <w:rPr>
          <w:rFonts w:ascii="Times New Roman" w:hAnsi="Times New Roman" w:cs="Times New Roman"/>
          <w:sz w:val="28"/>
          <w:szCs w:val="28"/>
        </w:rPr>
        <w:t xml:space="preserve">детей.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sz w:val="28"/>
          <w:szCs w:val="28"/>
        </w:rPr>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sz w:val="28"/>
          <w:szCs w:val="28"/>
        </w:rPr>
        <w:t xml:space="preserve">Воображение наиболее эффективно развивается в ролевой и режиссёрской игре. Для осуществления этих видов игры имеются: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sz w:val="28"/>
          <w:szCs w:val="28"/>
        </w:rPr>
        <w:t xml:space="preserve">Формирование и развитие произвольности осуществляется в ролевой игре и в играх с правилами. Для этих видов игр имеются: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sz w:val="28"/>
          <w:szCs w:val="28"/>
        </w:rPr>
        <w:t xml:space="preserve">Весьма полезны такие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sz w:val="28"/>
          <w:szCs w:val="28"/>
        </w:rPr>
        <w:t xml:space="preserve">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i/>
          <w:sz w:val="28"/>
          <w:szCs w:val="28"/>
        </w:rPr>
        <w:t>Для развития любознательности, познавательной активности, познавательных способностей в</w:t>
      </w:r>
      <w:r w:rsidRPr="00BC12AB">
        <w:rPr>
          <w:rFonts w:ascii="Times New Roman" w:hAnsi="Times New Roman" w:cs="Times New Roman"/>
          <w:sz w:val="28"/>
          <w:szCs w:val="28"/>
        </w:rPr>
        <w:t xml:space="preserve">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МАДОУ </w:t>
      </w:r>
      <w:r w:rsidRPr="00BC12AB">
        <w:rPr>
          <w:rFonts w:ascii="Times New Roman" w:hAnsi="Times New Roman" w:cs="Times New Roman"/>
          <w:i/>
          <w:sz w:val="28"/>
          <w:szCs w:val="28"/>
        </w:rPr>
        <w:t>обеспечивает условия для познавательно-исследовательского развития детей</w:t>
      </w:r>
      <w:r w:rsidRPr="00BC12AB">
        <w:rPr>
          <w:rFonts w:ascii="Times New Roman" w:hAnsi="Times New Roman" w:cs="Times New Roman"/>
          <w:sz w:val="28"/>
          <w:szCs w:val="28"/>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w:t>
      </w:r>
      <w:r w:rsidR="007D5BAE">
        <w:rPr>
          <w:rFonts w:ascii="Times New Roman" w:hAnsi="Times New Roman" w:cs="Times New Roman"/>
          <w:sz w:val="28"/>
          <w:szCs w:val="28"/>
        </w:rPr>
        <w:t>центр</w:t>
      </w:r>
      <w:r w:rsidRPr="00BC12AB">
        <w:rPr>
          <w:rFonts w:ascii="Times New Roman" w:hAnsi="Times New Roman" w:cs="Times New Roman"/>
          <w:sz w:val="28"/>
          <w:szCs w:val="28"/>
        </w:rPr>
        <w:t xml:space="preserve">, музей, огород, цветочный </w:t>
      </w:r>
      <w:r w:rsidR="007D5BAE">
        <w:rPr>
          <w:rFonts w:ascii="Times New Roman" w:hAnsi="Times New Roman" w:cs="Times New Roman"/>
          <w:sz w:val="28"/>
          <w:szCs w:val="28"/>
        </w:rPr>
        <w:t>центр</w:t>
      </w:r>
      <w:r w:rsidRPr="00BC12AB">
        <w:rPr>
          <w:rFonts w:ascii="Times New Roman" w:hAnsi="Times New Roman" w:cs="Times New Roman"/>
          <w:sz w:val="28"/>
          <w:szCs w:val="28"/>
        </w:rPr>
        <w:t xml:space="preserve">, лаборатория и др.).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w:t>
      </w:r>
      <w:r w:rsidR="007D5BAE">
        <w:rPr>
          <w:rFonts w:ascii="Times New Roman" w:hAnsi="Times New Roman" w:cs="Times New Roman"/>
          <w:sz w:val="28"/>
          <w:szCs w:val="28"/>
        </w:rPr>
        <w:t xml:space="preserve">волевого развития ребенка с ЗПР </w:t>
      </w:r>
      <w:r w:rsidRPr="00BC12AB">
        <w:rPr>
          <w:rFonts w:ascii="Times New Roman" w:hAnsi="Times New Roman" w:cs="Times New Roman"/>
          <w:sz w:val="28"/>
          <w:szCs w:val="28"/>
        </w:rPr>
        <w:t xml:space="preserve">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sz w:val="28"/>
          <w:szCs w:val="28"/>
        </w:rPr>
        <w:t xml:space="preserve">Помимо поддержки исследовательской активности, педагоги создают условия для организации с детьми с ЗПР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sz w:val="28"/>
          <w:szCs w:val="28"/>
        </w:rPr>
        <w:t xml:space="preserve">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sz w:val="28"/>
          <w:szCs w:val="28"/>
        </w:rPr>
        <w:t xml:space="preserve">Для художественно-эстетического развития детей с ЗПР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 </w:t>
      </w:r>
    </w:p>
    <w:p w:rsidR="00601B34" w:rsidRPr="00BC12AB" w:rsidRDefault="008F71E9">
      <w:pPr>
        <w:pStyle w:val="14"/>
        <w:jc w:val="both"/>
        <w:rPr>
          <w:rFonts w:ascii="Times New Roman" w:hAnsi="Times New Roman" w:cs="Times New Roman"/>
          <w:sz w:val="28"/>
          <w:szCs w:val="28"/>
        </w:rPr>
      </w:pPr>
      <w:r w:rsidRPr="00BC12AB">
        <w:rPr>
          <w:rFonts w:ascii="Times New Roman" w:hAnsi="Times New Roman" w:cs="Times New Roman"/>
          <w:sz w:val="28"/>
          <w:szCs w:val="28"/>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601B34" w:rsidRPr="00BC12AB" w:rsidRDefault="00601B34">
      <w:pPr>
        <w:pStyle w:val="14"/>
        <w:jc w:val="both"/>
        <w:rPr>
          <w:rFonts w:ascii="Times New Roman" w:hAnsi="Times New Roman" w:cs="Times New Roman"/>
          <w:sz w:val="28"/>
          <w:szCs w:val="28"/>
        </w:rPr>
      </w:pPr>
    </w:p>
    <w:p w:rsidR="00601B34" w:rsidRPr="00BC12AB" w:rsidRDefault="008F71E9">
      <w:pPr>
        <w:pStyle w:val="15"/>
        <w:jc w:val="both"/>
        <w:rPr>
          <w:rFonts w:ascii="Times New Roman" w:hAnsi="Times New Roman"/>
          <w:sz w:val="28"/>
          <w:szCs w:val="28"/>
        </w:rPr>
      </w:pPr>
      <w:r w:rsidRPr="00BC12AB">
        <w:rPr>
          <w:rFonts w:ascii="Times New Roman" w:hAnsi="Times New Roman"/>
          <w:sz w:val="28"/>
          <w:szCs w:val="28"/>
        </w:rPr>
        <w:t>ППРОС МАДОУ соответствует требованиям Стандарта и педагогическим требованиям, современному уровню образования и санитарным правилам, и нормам, утвержденными Постановлением Главного государственного санитарного врача Российской Федерации от 15 мая 2013 г. N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01B34" w:rsidRPr="00BC12AB" w:rsidRDefault="008F71E9">
      <w:pPr>
        <w:pStyle w:val="10"/>
        <w:spacing w:line="240" w:lineRule="auto"/>
        <w:jc w:val="both"/>
        <w:rPr>
          <w:rFonts w:ascii="Times New Roman" w:hAnsi="Times New Roman" w:cs="Times New Roman"/>
          <w:kern w:val="2"/>
          <w:sz w:val="28"/>
          <w:szCs w:val="28"/>
          <w:lang w:eastAsia="zh-CN"/>
        </w:rPr>
      </w:pPr>
      <w:r w:rsidRPr="00BC12AB">
        <w:rPr>
          <w:rFonts w:ascii="Times New Roman" w:hAnsi="Times New Roman" w:cs="Times New Roman"/>
          <w:kern w:val="2"/>
          <w:sz w:val="28"/>
          <w:szCs w:val="28"/>
          <w:lang w:eastAsia="zh-CN"/>
        </w:rPr>
        <w:t>Развитие ребенка зависит не только от того, как организован процесс воспитания, но и от оснащения и условий окружающей его среды.</w:t>
      </w:r>
    </w:p>
    <w:p w:rsidR="00601B34" w:rsidRPr="00BC12AB" w:rsidRDefault="008F71E9">
      <w:pPr>
        <w:pStyle w:val="10"/>
        <w:spacing w:line="240" w:lineRule="auto"/>
        <w:jc w:val="both"/>
        <w:rPr>
          <w:rFonts w:ascii="Times New Roman" w:hAnsi="Times New Roman" w:cs="Times New Roman"/>
          <w:kern w:val="2"/>
          <w:sz w:val="28"/>
          <w:szCs w:val="28"/>
          <w:lang w:eastAsia="zh-CN"/>
        </w:rPr>
      </w:pPr>
      <w:r w:rsidRPr="00BC12AB">
        <w:rPr>
          <w:rFonts w:ascii="Times New Roman" w:hAnsi="Times New Roman" w:cs="Times New Roman"/>
          <w:kern w:val="2"/>
          <w:sz w:val="28"/>
          <w:szCs w:val="28"/>
          <w:lang w:eastAsia="zh-CN"/>
        </w:rPr>
        <w:t>Педагоги нашего МАДОУ постоянно работают над улучшением и оснащением развивающей предметно-пространственной среды в группах. Так, в группах раннего возраста (от 2-х лет до 3-х лет) дети обеспечены материалами и пособиями, стимулирующими исследовательскую и манипулятивную деятельность. В группах имеется оригинальные специальные панно для развития сенсорики и мелкой моторики рук, изготовленные руками педагогов. Также в группах для детей ясельного возраста имеется игровой материал для познавательного развития, для сюжетных игр, игровой материал и оборудование для музыкального развития детей, материал для продуктивной творческой деятельности, игры и оборудование для развития движений детей. Оборудование и игрушки расположены в помещениях рационально, по тематическому принципу.</w:t>
      </w:r>
    </w:p>
    <w:p w:rsidR="00601B34" w:rsidRPr="006E074F" w:rsidRDefault="008F71E9">
      <w:pPr>
        <w:pStyle w:val="15"/>
        <w:jc w:val="both"/>
        <w:rPr>
          <w:rFonts w:ascii="Times New Roman" w:hAnsi="Times New Roman"/>
          <w:color w:val="FF0000"/>
          <w:sz w:val="28"/>
          <w:szCs w:val="28"/>
        </w:rPr>
      </w:pPr>
      <w:r w:rsidRPr="00BB48D6">
        <w:rPr>
          <w:rFonts w:ascii="Times New Roman" w:hAnsi="Times New Roman"/>
          <w:sz w:val="28"/>
          <w:szCs w:val="28"/>
        </w:rPr>
        <w:t>В МАДОУ имеются дидактические средства и оборудование для всестороннего развития детей, с учетом рационального использования помещений.</w:t>
      </w:r>
      <w:r w:rsidRPr="00BC12AB">
        <w:rPr>
          <w:rFonts w:ascii="Times New Roman" w:hAnsi="Times New Roman"/>
          <w:sz w:val="28"/>
          <w:szCs w:val="28"/>
        </w:rPr>
        <w:t xml:space="preserve"> Для этого все оборудование и дидактический материал расположены по тематическому принципу (по центрам) с учетом возрастных особенностей детей.  </w:t>
      </w:r>
      <w:r w:rsidRPr="00BB48D6">
        <w:rPr>
          <w:rFonts w:ascii="Times New Roman" w:hAnsi="Times New Roman"/>
          <w:sz w:val="28"/>
          <w:szCs w:val="28"/>
        </w:rPr>
        <w:t>В групп</w:t>
      </w:r>
      <w:r w:rsidR="00BB48D6" w:rsidRPr="00BB48D6">
        <w:rPr>
          <w:rFonts w:ascii="Times New Roman" w:hAnsi="Times New Roman"/>
          <w:sz w:val="28"/>
          <w:szCs w:val="28"/>
        </w:rPr>
        <w:t>ах компенсирующей направленности (ЗПР)</w:t>
      </w:r>
      <w:r w:rsidRPr="00BB48D6">
        <w:rPr>
          <w:rFonts w:ascii="Times New Roman" w:hAnsi="Times New Roman"/>
          <w:sz w:val="28"/>
          <w:szCs w:val="28"/>
        </w:rPr>
        <w:t xml:space="preserve"> имеются различные центры детской активности:</w:t>
      </w:r>
    </w:p>
    <w:p w:rsidR="00601B34" w:rsidRDefault="008F71E9">
      <w:pPr>
        <w:pStyle w:val="15"/>
        <w:jc w:val="both"/>
        <w:rPr>
          <w:sz w:val="28"/>
          <w:szCs w:val="28"/>
        </w:rPr>
      </w:pPr>
      <w:r>
        <w:rPr>
          <w:i/>
          <w:sz w:val="28"/>
          <w:szCs w:val="28"/>
        </w:rPr>
        <w:t>Центр художественного творчества.</w:t>
      </w:r>
      <w:r>
        <w:rPr>
          <w:sz w:val="28"/>
          <w:szCs w:val="28"/>
        </w:rPr>
        <w:t xml:space="preserve"> Воспитатели обеспечивают условия для творческой самореализации детей в изодеятельности, предоставляют ребенку право свободного выбора сюжета и изобразительных средств. Этот центр оборудован различными материалами для продуктивной творческой деятельности: листы бумаги, кисти, краски, карандаши, фломастеры, разноцветные мелки, пластилин, соленой тесто, трафареты, шаблоны, штампы, ножницы, цветная бумага, бросовый и природный материал, клей, картон, старые журналы, палитра для смешивания цветов, а также оборудована наглядно-дидактическими пособиями и т.д.</w:t>
      </w:r>
    </w:p>
    <w:p w:rsidR="00601B34" w:rsidRDefault="008F71E9">
      <w:pPr>
        <w:pStyle w:val="15"/>
        <w:jc w:val="both"/>
        <w:rPr>
          <w:sz w:val="28"/>
          <w:szCs w:val="28"/>
        </w:rPr>
      </w:pPr>
      <w:r>
        <w:rPr>
          <w:i/>
          <w:sz w:val="28"/>
          <w:szCs w:val="28"/>
        </w:rPr>
        <w:t>Центр театрально-музыкальной</w:t>
      </w:r>
      <w:r>
        <w:rPr>
          <w:sz w:val="28"/>
          <w:szCs w:val="28"/>
        </w:rPr>
        <w:t xml:space="preserve"> деятельности оснащен оборудованием для всех видов театров (настольный, пальчиковый, теневой, би-ба-бо). Детям предоставлено право выбора средств для импровизации и самовыражения: атрибуты, костюмы, виды театров, ширмы, маски, наборы кукол, материалы для их изготовления. Педагогами созданы все условия для совместной театрализованной деятельности детей и взрослых. В нем же созданы все условия для развития у детей музыкальных способностей. Он оснащен музыкальными инструментами (металлофон, бубен, погремушки, барабан, дудочки и т.д.) Имеются музыкально-дидактические игры и пособия, магнитофоны, диски с детской и классической музыкой, портреты композиторов. </w:t>
      </w:r>
    </w:p>
    <w:p w:rsidR="00601B34" w:rsidRDefault="008F71E9">
      <w:pPr>
        <w:pStyle w:val="15"/>
        <w:jc w:val="both"/>
        <w:rPr>
          <w:sz w:val="28"/>
          <w:szCs w:val="28"/>
        </w:rPr>
      </w:pPr>
      <w:r>
        <w:rPr>
          <w:i/>
          <w:sz w:val="28"/>
          <w:szCs w:val="28"/>
        </w:rPr>
        <w:t>Центр художественного чтения.</w:t>
      </w:r>
      <w:r>
        <w:rPr>
          <w:sz w:val="28"/>
          <w:szCs w:val="28"/>
        </w:rPr>
        <w:t xml:space="preserve"> В этом </w:t>
      </w:r>
      <w:r w:rsidR="007D5BAE">
        <w:rPr>
          <w:sz w:val="28"/>
          <w:szCs w:val="28"/>
        </w:rPr>
        <w:t>центре</w:t>
      </w:r>
      <w:r>
        <w:rPr>
          <w:sz w:val="28"/>
          <w:szCs w:val="28"/>
        </w:rPr>
        <w:t xml:space="preserve"> детям предоставляется возможность самостоятельно познакомиться с художественной и научной литературой. Тематика и подбор книг соответствует программе и возрасту детей и систематически обновляется.</w:t>
      </w:r>
    </w:p>
    <w:p w:rsidR="00601B34" w:rsidRDefault="008F71E9">
      <w:pPr>
        <w:pStyle w:val="15"/>
        <w:jc w:val="both"/>
        <w:rPr>
          <w:sz w:val="28"/>
          <w:szCs w:val="28"/>
        </w:rPr>
      </w:pPr>
      <w:r>
        <w:rPr>
          <w:i/>
          <w:sz w:val="28"/>
          <w:szCs w:val="28"/>
        </w:rPr>
        <w:t>Центр ролевой игры.</w:t>
      </w:r>
      <w:r>
        <w:rPr>
          <w:sz w:val="28"/>
          <w:szCs w:val="28"/>
        </w:rPr>
        <w:t>В нем имеется игровое оборудование, соответствующее возрасту детей для организации различных игр: «Парикмахерская», «Больница», «Магазин». «Семья», «Строители», «Моряки», «Ателье», «Школа», «Дорога», «Почта», «Детский сад» и т.д. Все игры оборудованы атрибутами, костюмами, предметами-заместителями, постоянно пополняются и обновляются. Педагогами созданы все условия для развития творческой активности детей в игре.</w:t>
      </w:r>
    </w:p>
    <w:p w:rsidR="00601B34" w:rsidRDefault="008F71E9">
      <w:pPr>
        <w:pStyle w:val="15"/>
        <w:jc w:val="both"/>
        <w:rPr>
          <w:sz w:val="28"/>
          <w:szCs w:val="28"/>
        </w:rPr>
      </w:pPr>
      <w:r>
        <w:rPr>
          <w:i/>
          <w:sz w:val="28"/>
          <w:szCs w:val="28"/>
        </w:rPr>
        <w:t>Центр природы и экспериментирования</w:t>
      </w:r>
      <w:r>
        <w:rPr>
          <w:sz w:val="28"/>
          <w:szCs w:val="28"/>
        </w:rPr>
        <w:t xml:space="preserve">. В группах имеются природные </w:t>
      </w:r>
      <w:r w:rsidR="007D5BAE">
        <w:rPr>
          <w:sz w:val="28"/>
          <w:szCs w:val="28"/>
        </w:rPr>
        <w:t>центры</w:t>
      </w:r>
      <w:r>
        <w:rPr>
          <w:sz w:val="28"/>
          <w:szCs w:val="28"/>
        </w:rPr>
        <w:t>, которые оснащены комнатными растениями, наглядными пособиями, содержат иллюстративный материал для развития экологической культуры (альбомы, наборы картин, муляжи, дидактические игры). В уголках природа содержатся животные: попугаи, рыбки, черепахи. В нем также созданы все условия для развития у детей элементарных естественно-научных представлений. В нем имеются материалы и приборы для демонстрации детского экспериментирования (магниты, очки, лупы, глобусы, карты, макеты, наборы открыток и иллюстраций), имеется оборудование для игр с водой и песком.</w:t>
      </w:r>
    </w:p>
    <w:p w:rsidR="00601B34" w:rsidRDefault="008F71E9">
      <w:pPr>
        <w:pStyle w:val="15"/>
        <w:jc w:val="both"/>
        <w:rPr>
          <w:sz w:val="28"/>
          <w:szCs w:val="28"/>
        </w:rPr>
      </w:pPr>
      <w:r>
        <w:rPr>
          <w:i/>
          <w:sz w:val="28"/>
          <w:szCs w:val="28"/>
        </w:rPr>
        <w:t>Центр патриотического воспитания,</w:t>
      </w:r>
      <w:r>
        <w:rPr>
          <w:sz w:val="28"/>
          <w:szCs w:val="28"/>
        </w:rPr>
        <w:t xml:space="preserve"> где имеются: подбор книг, открыток, репродукции, макеты, куклы в национальных костюмах, символика края и страны, знакомящие с историей, культурой, бытом нашего края, нашей Родины. </w:t>
      </w:r>
    </w:p>
    <w:p w:rsidR="00601B34" w:rsidRDefault="008F71E9">
      <w:pPr>
        <w:pStyle w:val="15"/>
        <w:jc w:val="both"/>
        <w:rPr>
          <w:sz w:val="28"/>
          <w:szCs w:val="28"/>
        </w:rPr>
      </w:pPr>
      <w:r>
        <w:rPr>
          <w:sz w:val="28"/>
          <w:szCs w:val="28"/>
        </w:rPr>
        <w:t>Центр двигательной активности, где имеется инвентарь и оборудование для физической активности детей, закаливания и оздоровления: мячи, обручи, спортивный инвентарь, клюшки, скакалки, массажные коврики, тренажеры, коврики для профилактики плоскостопия, атрибуты для проведения подвижных игр и т.д.</w:t>
      </w:r>
    </w:p>
    <w:p w:rsidR="00601B34" w:rsidRDefault="008F71E9">
      <w:pPr>
        <w:pStyle w:val="15"/>
        <w:jc w:val="both"/>
        <w:rPr>
          <w:sz w:val="28"/>
          <w:szCs w:val="28"/>
        </w:rPr>
      </w:pPr>
      <w:r>
        <w:rPr>
          <w:i/>
          <w:sz w:val="28"/>
          <w:szCs w:val="28"/>
        </w:rPr>
        <w:t>Центр интеллектуального</w:t>
      </w:r>
      <w:r>
        <w:rPr>
          <w:sz w:val="28"/>
          <w:szCs w:val="28"/>
        </w:rPr>
        <w:t xml:space="preserve"> и речевого развития и развивающих игр, который состоит из нескольких разделов: </w:t>
      </w:r>
    </w:p>
    <w:p w:rsidR="00601B34" w:rsidRDefault="008F71E9">
      <w:pPr>
        <w:pStyle w:val="15"/>
        <w:jc w:val="both"/>
        <w:rPr>
          <w:sz w:val="28"/>
          <w:szCs w:val="28"/>
        </w:rPr>
      </w:pPr>
      <w:r>
        <w:rPr>
          <w:sz w:val="28"/>
          <w:szCs w:val="28"/>
        </w:rPr>
        <w:t xml:space="preserve">- Формирование у детей элементарно-математических представлений. В группах имеется демонстрационный и раздаточный материал для обучения детей счету, развития представлений о величине предметов и их форме, для формирования у детей представлений о числе и количестве (кассы цифр, весы, мерные стаканы), для развития пространственных и временных представлений (стенды со схемами, различного вида часы), шахматы, шашки, математическое лото, домино. Весь материал подобран соответственно возрасту детей. Педагоги создают условия для усвоения детьми математических представлений в разных видах деятельности на занятиях, в играх, предметной деятельности, при выполнении режимных моментов. </w:t>
      </w:r>
    </w:p>
    <w:p w:rsidR="00601B34" w:rsidRDefault="008F71E9">
      <w:pPr>
        <w:pStyle w:val="15"/>
        <w:jc w:val="both"/>
        <w:rPr>
          <w:sz w:val="28"/>
          <w:szCs w:val="28"/>
        </w:rPr>
      </w:pPr>
      <w:r>
        <w:rPr>
          <w:sz w:val="28"/>
          <w:szCs w:val="28"/>
        </w:rPr>
        <w:t>- Речевое развитие детей. Подобраны настольно-печатные игры, наборы картин, дидактические и наглядные пособия по развитию речи.</w:t>
      </w:r>
    </w:p>
    <w:p w:rsidR="00601B34" w:rsidRDefault="008F71E9">
      <w:pPr>
        <w:pStyle w:val="15"/>
        <w:jc w:val="both"/>
        <w:rPr>
          <w:sz w:val="28"/>
          <w:szCs w:val="28"/>
        </w:rPr>
      </w:pPr>
      <w:r>
        <w:rPr>
          <w:sz w:val="28"/>
          <w:szCs w:val="28"/>
        </w:rPr>
        <w:t>-   Развивающие игры. В группах имеются дидактические игры, направленные на развитие у детей внимания, памяти, мышления, восприятия, воображения, умение устанавливать причинно-следственные связи. Игры подобраны в соответствии с возрастом детей, подбор игр систематически меняется и обновляется.</w:t>
      </w:r>
    </w:p>
    <w:p w:rsidR="00601B34" w:rsidRDefault="008F71E9">
      <w:pPr>
        <w:pStyle w:val="15"/>
        <w:jc w:val="both"/>
        <w:rPr>
          <w:sz w:val="28"/>
          <w:szCs w:val="28"/>
        </w:rPr>
      </w:pPr>
      <w:r>
        <w:rPr>
          <w:i/>
          <w:sz w:val="28"/>
          <w:szCs w:val="28"/>
        </w:rPr>
        <w:t>Центр строительных игр</w:t>
      </w:r>
      <w:r>
        <w:rPr>
          <w:sz w:val="28"/>
          <w:szCs w:val="28"/>
        </w:rPr>
        <w:t xml:space="preserve">. Данный </w:t>
      </w:r>
      <w:r w:rsidR="007D5BAE">
        <w:rPr>
          <w:sz w:val="28"/>
          <w:szCs w:val="28"/>
        </w:rPr>
        <w:t>центр</w:t>
      </w:r>
      <w:r>
        <w:rPr>
          <w:sz w:val="28"/>
          <w:szCs w:val="28"/>
        </w:rPr>
        <w:t xml:space="preserve"> оснащен различными видами конструкторов больших и малых форм, разрезные картинки, танграмы, чертежи, схемы, пазлы, бросовый материал. Педагоги предоставляют возможность выбора различных материалов для конструирования, поощряют самостоятельную творческую активность, побуждают детей к созданию построек для использования их в сюжетных играх.</w:t>
      </w:r>
    </w:p>
    <w:p w:rsidR="00601B34" w:rsidRDefault="008F71E9">
      <w:pPr>
        <w:pStyle w:val="15"/>
        <w:jc w:val="both"/>
        <w:rPr>
          <w:sz w:val="28"/>
          <w:szCs w:val="28"/>
        </w:rPr>
      </w:pPr>
      <w:r>
        <w:rPr>
          <w:i/>
          <w:sz w:val="28"/>
          <w:szCs w:val="28"/>
        </w:rPr>
        <w:t>Центр безопасности</w:t>
      </w:r>
      <w:r>
        <w:rPr>
          <w:sz w:val="28"/>
          <w:szCs w:val="28"/>
        </w:rPr>
        <w:t>. Данный центр оснащен:</w:t>
      </w:r>
    </w:p>
    <w:p w:rsidR="00601B34" w:rsidRDefault="008F71E9">
      <w:pPr>
        <w:pStyle w:val="10"/>
        <w:numPr>
          <w:ilvl w:val="0"/>
          <w:numId w:val="90"/>
        </w:numPr>
        <w:shd w:val="clear" w:color="auto" w:fill="FFFFFF"/>
        <w:tabs>
          <w:tab w:val="clear" w:pos="720"/>
          <w:tab w:val="left" w:pos="490"/>
        </w:tabs>
        <w:snapToGrid w:val="0"/>
        <w:spacing w:line="240" w:lineRule="auto"/>
        <w:ind w:left="176" w:hanging="176"/>
        <w:jc w:val="both"/>
        <w:rPr>
          <w:sz w:val="28"/>
          <w:szCs w:val="28"/>
        </w:rPr>
      </w:pPr>
      <w:r>
        <w:rPr>
          <w:sz w:val="28"/>
          <w:szCs w:val="28"/>
        </w:rPr>
        <w:t>разнообразные транспортные игрушки</w:t>
      </w:r>
    </w:p>
    <w:p w:rsidR="00601B34" w:rsidRDefault="008F71E9">
      <w:pPr>
        <w:pStyle w:val="10"/>
        <w:numPr>
          <w:ilvl w:val="0"/>
          <w:numId w:val="90"/>
        </w:numPr>
        <w:shd w:val="clear" w:color="auto" w:fill="FFFFFF"/>
        <w:tabs>
          <w:tab w:val="clear" w:pos="720"/>
          <w:tab w:val="left" w:pos="490"/>
        </w:tabs>
        <w:spacing w:line="240" w:lineRule="auto"/>
        <w:ind w:left="176" w:hanging="176"/>
        <w:jc w:val="both"/>
        <w:rPr>
          <w:sz w:val="28"/>
          <w:szCs w:val="28"/>
        </w:rPr>
      </w:pPr>
      <w:r>
        <w:rPr>
          <w:sz w:val="28"/>
          <w:szCs w:val="28"/>
        </w:rPr>
        <w:t>дидактические пособия</w:t>
      </w:r>
    </w:p>
    <w:p w:rsidR="00601B34" w:rsidRDefault="008F71E9">
      <w:pPr>
        <w:pStyle w:val="10"/>
        <w:numPr>
          <w:ilvl w:val="0"/>
          <w:numId w:val="90"/>
        </w:numPr>
        <w:shd w:val="clear" w:color="auto" w:fill="FFFFFF"/>
        <w:tabs>
          <w:tab w:val="clear" w:pos="720"/>
          <w:tab w:val="left" w:pos="490"/>
        </w:tabs>
        <w:spacing w:line="240" w:lineRule="auto"/>
        <w:ind w:left="176" w:hanging="176"/>
        <w:jc w:val="both"/>
        <w:rPr>
          <w:sz w:val="28"/>
          <w:szCs w:val="28"/>
        </w:rPr>
      </w:pPr>
      <w:r>
        <w:rPr>
          <w:sz w:val="28"/>
          <w:szCs w:val="28"/>
        </w:rPr>
        <w:t>настольно-печатные игры</w:t>
      </w:r>
    </w:p>
    <w:p w:rsidR="00601B34" w:rsidRDefault="008F71E9">
      <w:pPr>
        <w:pStyle w:val="10"/>
        <w:numPr>
          <w:ilvl w:val="0"/>
          <w:numId w:val="90"/>
        </w:numPr>
        <w:shd w:val="clear" w:color="auto" w:fill="FFFFFF"/>
        <w:tabs>
          <w:tab w:val="clear" w:pos="720"/>
          <w:tab w:val="left" w:pos="490"/>
        </w:tabs>
        <w:spacing w:line="240" w:lineRule="auto"/>
        <w:ind w:left="176" w:hanging="176"/>
        <w:jc w:val="both"/>
        <w:rPr>
          <w:sz w:val="28"/>
          <w:szCs w:val="28"/>
        </w:rPr>
      </w:pPr>
      <w:r>
        <w:rPr>
          <w:sz w:val="28"/>
          <w:szCs w:val="28"/>
        </w:rPr>
        <w:t xml:space="preserve">иллюстративный и демонстрационный материал, макеты улиц города.  </w:t>
      </w:r>
    </w:p>
    <w:p w:rsidR="00601B34" w:rsidRDefault="008F71E9">
      <w:pPr>
        <w:pStyle w:val="10"/>
        <w:shd w:val="clear" w:color="auto" w:fill="FFFFFF"/>
        <w:tabs>
          <w:tab w:val="left" w:pos="490"/>
        </w:tabs>
        <w:spacing w:line="240" w:lineRule="auto"/>
        <w:jc w:val="both"/>
        <w:rPr>
          <w:sz w:val="28"/>
          <w:szCs w:val="28"/>
        </w:rPr>
      </w:pPr>
      <w:r>
        <w:rPr>
          <w:sz w:val="28"/>
          <w:szCs w:val="28"/>
        </w:rPr>
        <w:t xml:space="preserve">   В каждой группе существует «</w:t>
      </w:r>
      <w:r w:rsidR="007D5BAE">
        <w:rPr>
          <w:sz w:val="28"/>
          <w:szCs w:val="28"/>
        </w:rPr>
        <w:t xml:space="preserve">центр </w:t>
      </w:r>
      <w:r>
        <w:rPr>
          <w:sz w:val="28"/>
          <w:szCs w:val="28"/>
        </w:rPr>
        <w:t xml:space="preserve">уединения», в котором созданы </w:t>
      </w:r>
      <w:r w:rsidR="00004391">
        <w:rPr>
          <w:sz w:val="28"/>
          <w:szCs w:val="28"/>
        </w:rPr>
        <w:t>условия,</w:t>
      </w:r>
      <w:r>
        <w:rPr>
          <w:sz w:val="28"/>
          <w:szCs w:val="28"/>
        </w:rPr>
        <w:t xml:space="preserve"> приближенные к домашней обстановке, где ребенок может уединиться, посмотреть фотоальбом, отдохнуть, полежать на диванчике. Вся развивающая среда соответствует возрастным особенностям детей.</w:t>
      </w:r>
    </w:p>
    <w:p w:rsidR="00601B34" w:rsidRDefault="008F71E9">
      <w:pPr>
        <w:pStyle w:val="10"/>
        <w:spacing w:line="240" w:lineRule="auto"/>
        <w:jc w:val="both"/>
        <w:rPr>
          <w:kern w:val="2"/>
          <w:sz w:val="28"/>
          <w:szCs w:val="28"/>
          <w:lang w:eastAsia="zh-CN"/>
        </w:rPr>
      </w:pPr>
      <w:r>
        <w:rPr>
          <w:kern w:val="2"/>
          <w:sz w:val="28"/>
          <w:szCs w:val="28"/>
          <w:lang w:eastAsia="zh-CN"/>
        </w:rPr>
        <w:t>Весь материал многослоен, поли функционален, обеспечивает занятость детей с разной степенью освоения того или иного вида деятельности. Ребенок в предметной среде свободно выбирает материалы, а предметы, в свою очередь, наталкивают его на новые формы активности, стимулируют рождение новых замыслов без навязывания учебных задач и регламентации деятельности. Ведется постоянная работа над модернизацией среды, поиск более совершенных форм.</w:t>
      </w:r>
    </w:p>
    <w:p w:rsidR="00601B34" w:rsidRDefault="008F71E9">
      <w:pPr>
        <w:pStyle w:val="10"/>
        <w:spacing w:line="240" w:lineRule="auto"/>
        <w:jc w:val="both"/>
        <w:rPr>
          <w:kern w:val="2"/>
          <w:sz w:val="28"/>
          <w:szCs w:val="28"/>
          <w:lang w:eastAsia="zh-CN"/>
        </w:rPr>
      </w:pPr>
      <w:r>
        <w:rPr>
          <w:kern w:val="2"/>
          <w:sz w:val="28"/>
          <w:szCs w:val="28"/>
          <w:lang w:eastAsia="zh-CN"/>
        </w:rPr>
        <w:t xml:space="preserve">Все групповые помещения эстетически оформлены и имеют свой собственный стиль, что способствует художественно-эстетическому развитию детей и прививает чувство вкуса. Цветовой дизайн и оформление помогают сенсорному развитию дошкольников, создают дополнительные зрительные горизонты, благоприятное эмоциональное состояние, желание общаться друг с другом и взрослыми. Расстановка мебели, игрового и дидактического материалов в групповых комнатах согласована с принципами развивающего обучения, индивидуального подхода, дифференцированного воспитания. В каждой раздевальной комнате имеются оригинальные родительские уголки, материал в которых подобран в соответствии с возрастом детей, с учетом запросов родителей и периодически обновляется. </w:t>
      </w:r>
    </w:p>
    <w:p w:rsidR="00601B34" w:rsidRDefault="008F71E9">
      <w:pPr>
        <w:pStyle w:val="10"/>
        <w:spacing w:line="240" w:lineRule="auto"/>
        <w:jc w:val="both"/>
        <w:rPr>
          <w:color w:val="C00000"/>
          <w:kern w:val="2"/>
          <w:sz w:val="28"/>
          <w:szCs w:val="28"/>
          <w:lang w:eastAsia="zh-CN"/>
        </w:rPr>
      </w:pPr>
      <w:r>
        <w:rPr>
          <w:kern w:val="2"/>
          <w:sz w:val="28"/>
          <w:szCs w:val="28"/>
          <w:lang w:eastAsia="zh-CN"/>
        </w:rPr>
        <w:t>Предметно-пространственная развивающая образовательная среда МАДОУ обеспечивает условия для физического и психического развития, охраны и укрепления здоровья, коррекции недостатков развития детей с ЗПР.</w:t>
      </w:r>
    </w:p>
    <w:p w:rsidR="00601B34" w:rsidRDefault="008F71E9">
      <w:pPr>
        <w:pStyle w:val="10"/>
        <w:spacing w:line="240" w:lineRule="auto"/>
        <w:jc w:val="both"/>
        <w:rPr>
          <w:kern w:val="2"/>
          <w:sz w:val="28"/>
          <w:szCs w:val="28"/>
          <w:lang w:eastAsia="zh-CN"/>
        </w:rPr>
      </w:pPr>
      <w:r>
        <w:rPr>
          <w:kern w:val="2"/>
          <w:sz w:val="28"/>
          <w:szCs w:val="28"/>
          <w:lang w:eastAsia="zh-CN"/>
        </w:rPr>
        <w:t xml:space="preserve">Для этого в групповых и других помещениях создано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601B34" w:rsidRDefault="008F71E9">
      <w:pPr>
        <w:pStyle w:val="10"/>
        <w:spacing w:line="240" w:lineRule="auto"/>
        <w:jc w:val="both"/>
        <w:rPr>
          <w:kern w:val="2"/>
          <w:sz w:val="28"/>
          <w:szCs w:val="28"/>
          <w:lang w:eastAsia="zh-CN"/>
        </w:rPr>
      </w:pPr>
      <w:r>
        <w:rPr>
          <w:kern w:val="2"/>
          <w:sz w:val="28"/>
          <w:szCs w:val="28"/>
          <w:lang w:eastAsia="zh-CN"/>
        </w:rPr>
        <w:t xml:space="preserve">В учреждении имеется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601B34" w:rsidRDefault="008F71E9">
      <w:pPr>
        <w:pStyle w:val="10"/>
        <w:spacing w:line="240" w:lineRule="auto"/>
        <w:jc w:val="both"/>
        <w:rPr>
          <w:kern w:val="2"/>
          <w:sz w:val="28"/>
          <w:szCs w:val="28"/>
          <w:lang w:eastAsia="zh-CN"/>
        </w:rPr>
      </w:pPr>
      <w:r>
        <w:rPr>
          <w:kern w:val="2"/>
          <w:sz w:val="28"/>
          <w:szCs w:val="28"/>
          <w:lang w:eastAsia="zh-CN"/>
        </w:rPr>
        <w:t xml:space="preserve">В учреждении созданы условия для проведения диагностики состояния здоровья детей с ЗПР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 В МАДОУ имеются кабинеты учителей-логопедов (2),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  </w:t>
      </w:r>
    </w:p>
    <w:p w:rsidR="00601B34" w:rsidRDefault="00601B34">
      <w:pPr>
        <w:pStyle w:val="10"/>
        <w:spacing w:line="240" w:lineRule="auto"/>
        <w:ind w:left="567"/>
        <w:jc w:val="both"/>
        <w:rPr>
          <w:b/>
          <w:sz w:val="28"/>
          <w:szCs w:val="28"/>
        </w:rPr>
      </w:pPr>
    </w:p>
    <w:p w:rsidR="00601B34" w:rsidRDefault="008F71E9">
      <w:pPr>
        <w:pStyle w:val="10"/>
        <w:spacing w:line="240" w:lineRule="auto"/>
        <w:jc w:val="both"/>
        <w:rPr>
          <w:b/>
          <w:sz w:val="28"/>
          <w:szCs w:val="28"/>
        </w:rPr>
      </w:pPr>
      <w:r>
        <w:rPr>
          <w:rFonts w:cs="Times New Roman"/>
          <w:b/>
          <w:sz w:val="28"/>
          <w:szCs w:val="28"/>
        </w:rPr>
        <w:t>В кабинете учителя-дефектолога развивающая предметно-пространственная среда представлена по видам деятельности</w:t>
      </w:r>
    </w:p>
    <w:tbl>
      <w:tblPr>
        <w:tblW w:w="9330" w:type="dxa"/>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40"/>
        <w:gridCol w:w="4890"/>
      </w:tblGrid>
      <w:tr w:rsidR="00601B34" w:rsidRPr="002B415A">
        <w:trPr>
          <w:trHeight w:val="615"/>
        </w:trPr>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601B34" w:rsidRPr="002B415A" w:rsidRDefault="008F71E9">
            <w:pPr>
              <w:pStyle w:val="10"/>
              <w:rPr>
                <w:rFonts w:ascii="Times New Roman" w:hAnsi="Times New Roman" w:cs="Times New Roman"/>
              </w:rPr>
            </w:pPr>
            <w:r w:rsidRPr="002B415A">
              <w:rPr>
                <w:rFonts w:cs="Times New Roman"/>
              </w:rPr>
              <w:t>Вид деятельности</w:t>
            </w:r>
          </w:p>
        </w:tc>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601B34" w:rsidRPr="002B415A" w:rsidRDefault="008F71E9">
            <w:pPr>
              <w:pStyle w:val="10"/>
              <w:rPr>
                <w:rFonts w:ascii="Times New Roman" w:hAnsi="Times New Roman" w:cs="Times New Roman"/>
              </w:rPr>
            </w:pPr>
            <w:r w:rsidRPr="002B415A">
              <w:rPr>
                <w:rFonts w:cs="Times New Roman"/>
              </w:rPr>
              <w:t>Оснащение</w:t>
            </w:r>
          </w:p>
        </w:tc>
      </w:tr>
      <w:tr w:rsidR="00601B34" w:rsidRPr="002B415A">
        <w:trPr>
          <w:trHeight w:val="3510"/>
        </w:trPr>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601B34" w:rsidRPr="002B415A" w:rsidRDefault="00601B34">
            <w:pPr>
              <w:pStyle w:val="10"/>
              <w:rPr>
                <w:rFonts w:ascii="Times New Roman" w:hAnsi="Times New Roman" w:cs="Times New Roman"/>
              </w:rPr>
            </w:pPr>
          </w:p>
          <w:p w:rsidR="00601B34" w:rsidRPr="002B415A" w:rsidRDefault="00601B34">
            <w:pPr>
              <w:pStyle w:val="10"/>
              <w:rPr>
                <w:rFonts w:ascii="Times New Roman" w:hAnsi="Times New Roman" w:cs="Times New Roman"/>
              </w:rPr>
            </w:pPr>
          </w:p>
          <w:p w:rsidR="00601B34" w:rsidRPr="002B415A" w:rsidRDefault="00601B34">
            <w:pPr>
              <w:pStyle w:val="10"/>
              <w:rPr>
                <w:rFonts w:ascii="Times New Roman" w:hAnsi="Times New Roman" w:cs="Times New Roman"/>
              </w:rPr>
            </w:pPr>
          </w:p>
          <w:p w:rsidR="00601B34" w:rsidRPr="002B415A" w:rsidRDefault="008F71E9">
            <w:pPr>
              <w:pStyle w:val="10"/>
              <w:rPr>
                <w:rFonts w:ascii="Times New Roman" w:hAnsi="Times New Roman" w:cs="Times New Roman"/>
              </w:rPr>
            </w:pPr>
            <w:r w:rsidRPr="002B415A">
              <w:rPr>
                <w:rFonts w:cs="Times New Roman"/>
              </w:rPr>
              <w:t>Коррекционно - развивающая подгрупповая деятельность</w:t>
            </w:r>
          </w:p>
          <w:p w:rsidR="00601B34" w:rsidRPr="002B415A" w:rsidRDefault="00601B34">
            <w:pPr>
              <w:pStyle w:val="10"/>
              <w:rPr>
                <w:rFonts w:ascii="Times New Roman" w:hAnsi="Times New Roman" w:cs="Times New Roman"/>
              </w:rPr>
            </w:pPr>
          </w:p>
          <w:p w:rsidR="00601B34" w:rsidRPr="002B415A" w:rsidRDefault="00601B34">
            <w:pPr>
              <w:pStyle w:val="10"/>
              <w:rPr>
                <w:rFonts w:ascii="Times New Roman" w:hAnsi="Times New Roman" w:cs="Times New Roman"/>
              </w:rPr>
            </w:pPr>
          </w:p>
          <w:p w:rsidR="00601B34" w:rsidRPr="002B415A" w:rsidRDefault="00601B34">
            <w:pPr>
              <w:pStyle w:val="10"/>
              <w:rPr>
                <w:rFonts w:ascii="Times New Roman" w:hAnsi="Times New Roman" w:cs="Times New Roman"/>
              </w:rPr>
            </w:pPr>
          </w:p>
          <w:p w:rsidR="00601B34" w:rsidRPr="002B415A" w:rsidRDefault="00601B34">
            <w:pPr>
              <w:pStyle w:val="10"/>
              <w:rPr>
                <w:rFonts w:ascii="Times New Roman" w:hAnsi="Times New Roman" w:cs="Times New Roman"/>
              </w:rPr>
            </w:pPr>
          </w:p>
          <w:p w:rsidR="00601B34" w:rsidRPr="002B415A" w:rsidRDefault="008F71E9">
            <w:pPr>
              <w:pStyle w:val="10"/>
              <w:rPr>
                <w:rFonts w:ascii="Times New Roman" w:hAnsi="Times New Roman" w:cs="Times New Roman"/>
              </w:rPr>
            </w:pPr>
            <w:r w:rsidRPr="002B415A">
              <w:rPr>
                <w:rFonts w:cs="Times New Roman"/>
              </w:rPr>
              <w:t>Коррекционно - развивающая индивидуальная деятельность</w:t>
            </w:r>
          </w:p>
          <w:p w:rsidR="00601B34" w:rsidRPr="002B415A" w:rsidRDefault="00601B34">
            <w:pPr>
              <w:pStyle w:val="10"/>
              <w:rPr>
                <w:rFonts w:ascii="Times New Roman" w:hAnsi="Times New Roman" w:cs="Times New Roman"/>
              </w:rPr>
            </w:pPr>
          </w:p>
          <w:p w:rsidR="00601B34" w:rsidRPr="002B415A" w:rsidRDefault="00601B34">
            <w:pPr>
              <w:pStyle w:val="10"/>
              <w:rPr>
                <w:rFonts w:ascii="Times New Roman" w:hAnsi="Times New Roman" w:cs="Times New Roman"/>
              </w:rPr>
            </w:pPr>
          </w:p>
          <w:p w:rsidR="00601B34" w:rsidRPr="002B415A" w:rsidRDefault="00601B34">
            <w:pPr>
              <w:pStyle w:val="10"/>
              <w:rPr>
                <w:rFonts w:ascii="Times New Roman" w:hAnsi="Times New Roman" w:cs="Times New Roman"/>
              </w:rPr>
            </w:pPr>
          </w:p>
          <w:p w:rsidR="00601B34" w:rsidRPr="002B415A" w:rsidRDefault="008F71E9">
            <w:pPr>
              <w:pStyle w:val="10"/>
              <w:rPr>
                <w:rFonts w:ascii="Times New Roman" w:hAnsi="Times New Roman" w:cs="Times New Roman"/>
              </w:rPr>
            </w:pPr>
            <w:r w:rsidRPr="002B415A">
              <w:rPr>
                <w:rFonts w:cs="Times New Roman"/>
              </w:rPr>
              <w:t>Консультативная работа с педагогами, родителями</w:t>
            </w:r>
          </w:p>
        </w:tc>
        <w:tc>
          <w:tcPr>
            <w:tcW w:w="4889" w:type="dxa"/>
            <w:tcBorders>
              <w:top w:val="single" w:sz="4" w:space="0" w:color="000000"/>
              <w:left w:val="single" w:sz="4" w:space="0" w:color="000000"/>
              <w:bottom w:val="single" w:sz="4" w:space="0" w:color="000000"/>
              <w:right w:val="single" w:sz="4" w:space="0" w:color="000000"/>
            </w:tcBorders>
            <w:shd w:val="clear" w:color="auto" w:fill="auto"/>
          </w:tcPr>
          <w:p w:rsidR="00601B34" w:rsidRPr="002B415A" w:rsidRDefault="008F71E9">
            <w:pPr>
              <w:pStyle w:val="10"/>
              <w:rPr>
                <w:rFonts w:ascii="Times New Roman" w:hAnsi="Times New Roman" w:cs="Times New Roman"/>
              </w:rPr>
            </w:pPr>
            <w:r w:rsidRPr="002B415A">
              <w:rPr>
                <w:rFonts w:cs="Times New Roman"/>
              </w:rPr>
              <w:t xml:space="preserve">Дидактические игры и упражнений: </w:t>
            </w:r>
          </w:p>
          <w:p w:rsidR="00601B34" w:rsidRPr="002B415A" w:rsidRDefault="008F71E9">
            <w:pPr>
              <w:pStyle w:val="10"/>
              <w:rPr>
                <w:rFonts w:ascii="Times New Roman" w:hAnsi="Times New Roman" w:cs="Times New Roman"/>
              </w:rPr>
            </w:pPr>
            <w:r w:rsidRPr="002B415A">
              <w:rPr>
                <w:rFonts w:cs="Times New Roman"/>
              </w:rPr>
              <w:t xml:space="preserve">- по развитию математических представлений; </w:t>
            </w:r>
          </w:p>
          <w:p w:rsidR="00601B34" w:rsidRPr="002B415A" w:rsidRDefault="008F71E9">
            <w:pPr>
              <w:pStyle w:val="10"/>
              <w:rPr>
                <w:rFonts w:ascii="Times New Roman" w:hAnsi="Times New Roman" w:cs="Times New Roman"/>
              </w:rPr>
            </w:pPr>
            <w:r w:rsidRPr="002B415A">
              <w:rPr>
                <w:rFonts w:cs="Times New Roman"/>
              </w:rPr>
              <w:t>- по развитию восприятию и внимания;</w:t>
            </w:r>
          </w:p>
          <w:p w:rsidR="00601B34" w:rsidRPr="002B415A" w:rsidRDefault="008F71E9">
            <w:pPr>
              <w:pStyle w:val="10"/>
              <w:rPr>
                <w:rFonts w:ascii="Times New Roman" w:hAnsi="Times New Roman" w:cs="Times New Roman"/>
              </w:rPr>
            </w:pPr>
            <w:r w:rsidRPr="002B415A">
              <w:rPr>
                <w:rFonts w:cs="Times New Roman"/>
              </w:rPr>
              <w:t xml:space="preserve"> - по развитию мышления; </w:t>
            </w:r>
          </w:p>
          <w:p w:rsidR="00601B34" w:rsidRPr="002B415A" w:rsidRDefault="008F71E9">
            <w:pPr>
              <w:pStyle w:val="10"/>
              <w:rPr>
                <w:rFonts w:ascii="Times New Roman" w:hAnsi="Times New Roman" w:cs="Times New Roman"/>
              </w:rPr>
            </w:pPr>
            <w:r w:rsidRPr="002B415A">
              <w:rPr>
                <w:rFonts w:cs="Times New Roman"/>
              </w:rPr>
              <w:t>- по развитию памяти;</w:t>
            </w:r>
          </w:p>
          <w:p w:rsidR="00601B34" w:rsidRPr="002B415A" w:rsidRDefault="008F71E9">
            <w:pPr>
              <w:pStyle w:val="10"/>
              <w:rPr>
                <w:rFonts w:ascii="Times New Roman" w:hAnsi="Times New Roman" w:cs="Times New Roman"/>
              </w:rPr>
            </w:pPr>
            <w:r w:rsidRPr="002B415A">
              <w:rPr>
                <w:rFonts w:cs="Times New Roman"/>
              </w:rPr>
              <w:t xml:space="preserve"> - по развитию речи; </w:t>
            </w:r>
          </w:p>
          <w:p w:rsidR="00601B34" w:rsidRPr="002B415A" w:rsidRDefault="008F71E9">
            <w:pPr>
              <w:pStyle w:val="10"/>
              <w:rPr>
                <w:rFonts w:ascii="Times New Roman" w:hAnsi="Times New Roman" w:cs="Times New Roman"/>
              </w:rPr>
            </w:pPr>
            <w:r w:rsidRPr="002B415A">
              <w:rPr>
                <w:rFonts w:cs="Times New Roman"/>
              </w:rPr>
              <w:t xml:space="preserve">- по ознакомлению с окружающим; </w:t>
            </w:r>
          </w:p>
          <w:p w:rsidR="00601B34" w:rsidRPr="002B415A" w:rsidRDefault="008F71E9">
            <w:pPr>
              <w:pStyle w:val="10"/>
              <w:rPr>
                <w:rFonts w:ascii="Times New Roman" w:hAnsi="Times New Roman" w:cs="Times New Roman"/>
              </w:rPr>
            </w:pPr>
            <w:r w:rsidRPr="002B415A">
              <w:rPr>
                <w:rFonts w:cs="Times New Roman"/>
              </w:rPr>
              <w:t xml:space="preserve">- по развитию ручной и мелкой моторики. Иллюстративный материал по лексическим темам. </w:t>
            </w:r>
          </w:p>
          <w:p w:rsidR="00601B34" w:rsidRPr="002B415A" w:rsidRDefault="008F71E9">
            <w:pPr>
              <w:pStyle w:val="10"/>
              <w:rPr>
                <w:rFonts w:ascii="Times New Roman" w:hAnsi="Times New Roman" w:cs="Times New Roman"/>
              </w:rPr>
            </w:pPr>
            <w:r w:rsidRPr="002B415A">
              <w:rPr>
                <w:rFonts w:cs="Times New Roman"/>
              </w:rPr>
              <w:t xml:space="preserve">Подбор дидактических игр с использованием природных материалов для развития восприятия и мелкой моторики. </w:t>
            </w:r>
          </w:p>
          <w:p w:rsidR="00601B34" w:rsidRPr="002B415A" w:rsidRDefault="008F71E9">
            <w:pPr>
              <w:pStyle w:val="10"/>
              <w:rPr>
                <w:rFonts w:ascii="Times New Roman" w:hAnsi="Times New Roman" w:cs="Times New Roman"/>
              </w:rPr>
            </w:pPr>
            <w:r w:rsidRPr="002B415A">
              <w:rPr>
                <w:rFonts w:cs="Times New Roman"/>
              </w:rPr>
              <w:t xml:space="preserve">Перечень дидактических игр по всем разделам программы. </w:t>
            </w:r>
          </w:p>
          <w:p w:rsidR="00601B34" w:rsidRPr="002B415A" w:rsidRDefault="008F71E9">
            <w:pPr>
              <w:pStyle w:val="10"/>
              <w:rPr>
                <w:rFonts w:ascii="Times New Roman" w:hAnsi="Times New Roman" w:cs="Times New Roman"/>
              </w:rPr>
            </w:pPr>
            <w:r w:rsidRPr="002B415A">
              <w:rPr>
                <w:rFonts w:cs="Times New Roman"/>
              </w:rPr>
              <w:t xml:space="preserve">Мебель для практической деятельности (стол и стулья). </w:t>
            </w:r>
          </w:p>
          <w:p w:rsidR="00601B34" w:rsidRPr="002B415A" w:rsidRDefault="008F71E9">
            <w:pPr>
              <w:pStyle w:val="10"/>
              <w:rPr>
                <w:rFonts w:ascii="Times New Roman" w:hAnsi="Times New Roman" w:cs="Times New Roman"/>
              </w:rPr>
            </w:pPr>
            <w:r w:rsidRPr="002B415A">
              <w:rPr>
                <w:rFonts w:cs="Times New Roman"/>
              </w:rPr>
              <w:t>Магнитная доска, набор магнитов.</w:t>
            </w:r>
          </w:p>
          <w:p w:rsidR="00601B34" w:rsidRPr="002B415A" w:rsidRDefault="008F71E9">
            <w:pPr>
              <w:pStyle w:val="10"/>
              <w:rPr>
                <w:rFonts w:ascii="Times New Roman" w:hAnsi="Times New Roman" w:cs="Times New Roman"/>
              </w:rPr>
            </w:pPr>
            <w:r w:rsidRPr="002B415A">
              <w:rPr>
                <w:rFonts w:cs="Times New Roman"/>
              </w:rPr>
              <w:t>Шкафы для методической литературы, пособий.</w:t>
            </w:r>
          </w:p>
          <w:p w:rsidR="00601B34" w:rsidRPr="002B415A" w:rsidRDefault="008F71E9">
            <w:pPr>
              <w:pStyle w:val="10"/>
              <w:rPr>
                <w:rFonts w:ascii="Times New Roman" w:hAnsi="Times New Roman" w:cs="Times New Roman"/>
              </w:rPr>
            </w:pPr>
            <w:r w:rsidRPr="002B415A">
              <w:rPr>
                <w:rFonts w:cs="Times New Roman"/>
              </w:rPr>
              <w:t xml:space="preserve">Полочки для пособий и игрушек. </w:t>
            </w:r>
          </w:p>
          <w:p w:rsidR="00601B34" w:rsidRPr="002B415A" w:rsidRDefault="008F71E9">
            <w:pPr>
              <w:pStyle w:val="10"/>
              <w:rPr>
                <w:rFonts w:ascii="Times New Roman" w:hAnsi="Times New Roman" w:cs="Times New Roman"/>
              </w:rPr>
            </w:pPr>
            <w:r w:rsidRPr="002B415A">
              <w:rPr>
                <w:rFonts w:cs="Times New Roman"/>
              </w:rPr>
              <w:t xml:space="preserve"> Дидактические пособия по сенсорному воспитанию. </w:t>
            </w:r>
          </w:p>
          <w:p w:rsidR="00601B34" w:rsidRPr="002B415A" w:rsidRDefault="008F71E9">
            <w:pPr>
              <w:pStyle w:val="10"/>
              <w:rPr>
                <w:rFonts w:ascii="Times New Roman" w:hAnsi="Times New Roman" w:cs="Times New Roman"/>
              </w:rPr>
            </w:pPr>
            <w:r w:rsidRPr="002B415A">
              <w:rPr>
                <w:rFonts w:cs="Times New Roman"/>
              </w:rPr>
              <w:t>Развивающие игры</w:t>
            </w:r>
          </w:p>
        </w:tc>
      </w:tr>
    </w:tbl>
    <w:p w:rsidR="00004391" w:rsidRPr="002B415A" w:rsidRDefault="00004391">
      <w:pPr>
        <w:pStyle w:val="10"/>
        <w:spacing w:line="240" w:lineRule="auto"/>
        <w:jc w:val="both"/>
        <w:rPr>
          <w:rFonts w:eastAsia="Times New Roman" w:cs="Times New Roman"/>
          <w:b/>
          <w:i/>
          <w:color w:val="000000"/>
          <w:lang w:eastAsia="ru-RU"/>
        </w:rPr>
      </w:pPr>
    </w:p>
    <w:p w:rsidR="00004391" w:rsidRDefault="00004391">
      <w:pPr>
        <w:pStyle w:val="10"/>
        <w:spacing w:line="240" w:lineRule="auto"/>
        <w:jc w:val="both"/>
        <w:rPr>
          <w:rFonts w:eastAsia="Times New Roman" w:cs="Times New Roman"/>
          <w:b/>
          <w:i/>
          <w:color w:val="000000"/>
          <w:sz w:val="28"/>
          <w:szCs w:val="28"/>
          <w:lang w:eastAsia="ru-RU"/>
        </w:rPr>
      </w:pPr>
    </w:p>
    <w:p w:rsidR="00601B34" w:rsidRDefault="008F71E9">
      <w:pPr>
        <w:pStyle w:val="10"/>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b/>
          <w:i/>
          <w:color w:val="000000"/>
          <w:sz w:val="28"/>
          <w:szCs w:val="28"/>
          <w:lang w:eastAsia="ru-RU"/>
        </w:rPr>
        <w:t xml:space="preserve">Оборудование логопедического кабинета </w:t>
      </w:r>
    </w:p>
    <w:p w:rsidR="00601B34" w:rsidRDefault="008F71E9">
      <w:pPr>
        <w:pStyle w:val="10"/>
        <w:numPr>
          <w:ilvl w:val="0"/>
          <w:numId w:val="132"/>
        </w:numPr>
        <w:spacing w:line="240" w:lineRule="auto"/>
        <w:contextualSpacing/>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Мебель: столы, стулья в количестве, достаточном для подгруппы детей, шкафы, стеллажи или полки для оборудования; </w:t>
      </w:r>
    </w:p>
    <w:p w:rsidR="00601B34" w:rsidRDefault="008F71E9">
      <w:pPr>
        <w:pStyle w:val="10"/>
        <w:numPr>
          <w:ilvl w:val="0"/>
          <w:numId w:val="132"/>
        </w:numPr>
        <w:spacing w:line="240" w:lineRule="auto"/>
        <w:contextualSpacing/>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Зеркала: настенное большое зеркало, индивидуальные маленькие и средние зеркала по количеству детей; </w:t>
      </w:r>
    </w:p>
    <w:p w:rsidR="00601B34" w:rsidRDefault="008F71E9">
      <w:pPr>
        <w:pStyle w:val="10"/>
        <w:numPr>
          <w:ilvl w:val="0"/>
          <w:numId w:val="132"/>
        </w:numPr>
        <w:spacing w:line="240" w:lineRule="auto"/>
        <w:contextualSpacing/>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Зонды логопедические: массажные и для постановки звуков; а также вспомогательные средства для исправления звукопроизношения (шпатели.); 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 </w:t>
      </w:r>
    </w:p>
    <w:p w:rsidR="00601B34" w:rsidRDefault="008F71E9">
      <w:pPr>
        <w:pStyle w:val="10"/>
        <w:numPr>
          <w:ilvl w:val="0"/>
          <w:numId w:val="132"/>
        </w:numPr>
        <w:spacing w:line="240" w:lineRule="auto"/>
        <w:contextualSpacing/>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дидактические материалы для обследования и коррекционной работы: </w:t>
      </w:r>
    </w:p>
    <w:p w:rsidR="00601B34" w:rsidRDefault="008F71E9">
      <w:pPr>
        <w:pStyle w:val="10"/>
        <w:numPr>
          <w:ilvl w:val="0"/>
          <w:numId w:val="132"/>
        </w:numPr>
        <w:spacing w:line="240" w:lineRule="auto"/>
        <w:contextualSpacing/>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альбомы для обследования и коррекции звукопроизношения, слоговой структуры </w:t>
      </w:r>
    </w:p>
    <w:p w:rsidR="00601B34" w:rsidRDefault="008F71E9">
      <w:pPr>
        <w:pStyle w:val="10"/>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слов;  </w:t>
      </w:r>
    </w:p>
    <w:p w:rsidR="00601B34" w:rsidRDefault="008F71E9">
      <w:pPr>
        <w:pStyle w:val="10"/>
        <w:numPr>
          <w:ilvl w:val="0"/>
          <w:numId w:val="131"/>
        </w:numPr>
        <w:spacing w:line="240" w:lineRule="auto"/>
        <w:ind w:firstLine="698"/>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rsidR="00601B34" w:rsidRDefault="008F71E9">
      <w:pPr>
        <w:pStyle w:val="10"/>
        <w:numPr>
          <w:ilvl w:val="0"/>
          <w:numId w:val="131"/>
        </w:numPr>
        <w:spacing w:line="240" w:lineRule="auto"/>
        <w:ind w:firstLine="698"/>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 </w:t>
      </w:r>
    </w:p>
    <w:p w:rsidR="00601B34" w:rsidRDefault="008F71E9">
      <w:pPr>
        <w:pStyle w:val="10"/>
        <w:numPr>
          <w:ilvl w:val="0"/>
          <w:numId w:val="131"/>
        </w:numPr>
        <w:spacing w:line="240" w:lineRule="auto"/>
        <w:ind w:firstLine="698"/>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дидактические пособия по развитию грамматического строя речи по темам: </w:t>
      </w:r>
    </w:p>
    <w:p w:rsidR="00601B34" w:rsidRDefault="008F71E9">
      <w:pPr>
        <w:pStyle w:val="10"/>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 </w:t>
      </w:r>
    </w:p>
    <w:p w:rsidR="00601B34" w:rsidRDefault="008F71E9">
      <w:pPr>
        <w:pStyle w:val="10"/>
        <w:numPr>
          <w:ilvl w:val="0"/>
          <w:numId w:val="131"/>
        </w:numPr>
        <w:spacing w:line="240" w:lineRule="auto"/>
        <w:ind w:firstLine="698"/>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 </w:t>
      </w:r>
    </w:p>
    <w:p w:rsidR="00601B34" w:rsidRDefault="008F71E9">
      <w:pPr>
        <w:pStyle w:val="10"/>
        <w:numPr>
          <w:ilvl w:val="0"/>
          <w:numId w:val="131"/>
        </w:numPr>
        <w:spacing w:line="240" w:lineRule="auto"/>
        <w:ind w:firstLine="698"/>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игры Монтессори, эвристические кубики и т.п. </w:t>
      </w:r>
    </w:p>
    <w:p w:rsidR="00601B34" w:rsidRDefault="008F71E9">
      <w:pPr>
        <w:pStyle w:val="10"/>
        <w:numPr>
          <w:ilvl w:val="0"/>
          <w:numId w:val="131"/>
        </w:numPr>
        <w:spacing w:line="240" w:lineRule="auto"/>
        <w:ind w:firstLine="698"/>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игры Монтессори, конструкторы, ручки, карандаши, фломастеры, глина, пластилин и т.п. </w:t>
      </w:r>
    </w:p>
    <w:p w:rsidR="00601B34" w:rsidRDefault="008F71E9">
      <w:pPr>
        <w:pStyle w:val="10"/>
        <w:numPr>
          <w:ilvl w:val="0"/>
          <w:numId w:val="131"/>
        </w:numPr>
        <w:spacing w:line="240" w:lineRule="auto"/>
        <w:ind w:firstLine="698"/>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прописи и т.п., а также логопедическая документация: индивидуальные речевые карты, тетради для индивидуальных логопедических занятий, планирование индивидуальной и погрупповой работы по периодам обучения, тетрадь для вечерних занятий воспитателя по заданию логопеда, отчет  логопеда о проделанной работе (в конце учебного года), график и тематика проведения родительских собраний. </w:t>
      </w:r>
    </w:p>
    <w:p w:rsidR="00601B34" w:rsidRDefault="008F71E9">
      <w:pPr>
        <w:pStyle w:val="10"/>
        <w:numPr>
          <w:ilvl w:val="0"/>
          <w:numId w:val="131"/>
        </w:numPr>
        <w:spacing w:line="240" w:lineRule="auto"/>
        <w:ind w:firstLine="698"/>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речевая аппаратура с биологической обратной связью. </w:t>
      </w:r>
    </w:p>
    <w:p w:rsidR="00601B34" w:rsidRDefault="008F71E9">
      <w:pPr>
        <w:pStyle w:val="10"/>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b/>
          <w:i/>
          <w:color w:val="000000"/>
          <w:sz w:val="28"/>
          <w:szCs w:val="28"/>
          <w:lang w:eastAsia="ru-RU"/>
        </w:rPr>
        <w:t xml:space="preserve">Пособия для обследования и развития слуховых функций </w:t>
      </w:r>
    </w:p>
    <w:p w:rsidR="00601B34" w:rsidRDefault="008F71E9">
      <w:pPr>
        <w:pStyle w:val="10"/>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Звучащие игрушки, музыкальные инструменты (бубен металлофон, пианино, барабан ,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лодка),сюжетные картинки, погремушки. </w:t>
      </w:r>
    </w:p>
    <w:p w:rsidR="00601B34" w:rsidRDefault="008F71E9">
      <w:pPr>
        <w:pStyle w:val="10"/>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b/>
          <w:i/>
          <w:color w:val="000000"/>
          <w:sz w:val="28"/>
          <w:szCs w:val="28"/>
          <w:lang w:eastAsia="ru-RU"/>
        </w:rPr>
        <w:t xml:space="preserve">Пособия для обследования и развития интеллекта </w:t>
      </w:r>
    </w:p>
    <w:p w:rsidR="00601B34" w:rsidRDefault="008F71E9">
      <w:pPr>
        <w:pStyle w:val="10"/>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игрушка),серии сюжетных картинок (2345), альбом с заданиями на определение уровня логического мышления (Миша ходит в детский сад, а Оля учится в школе Кто из них старше? Саша догоняет Свету. Кто бежит первым? Слава толкнул Митю. Кто из них драчун?) </w:t>
      </w:r>
    </w:p>
    <w:p w:rsidR="00601B34" w:rsidRDefault="008F71E9">
      <w:pPr>
        <w:pStyle w:val="10"/>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b/>
          <w:i/>
          <w:color w:val="000000"/>
          <w:sz w:val="28"/>
          <w:szCs w:val="28"/>
          <w:lang w:eastAsia="ru-RU"/>
        </w:rPr>
        <w:t>Пособия для обследования и развития фонематических процессов, формирования навыков языкового анализа и синтеза, обучения грамоте.</w:t>
      </w:r>
    </w:p>
    <w:p w:rsidR="00601B34" w:rsidRDefault="008F71E9">
      <w:pPr>
        <w:pStyle w:val="10"/>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Азбука, разрезная азбука, букварь. </w:t>
      </w:r>
    </w:p>
    <w:p w:rsidR="00601B34" w:rsidRDefault="008F71E9">
      <w:pPr>
        <w:pStyle w:val="10"/>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Символы звуков, схемы для анализа и синтеза слогов, слов. </w:t>
      </w:r>
    </w:p>
    <w:p w:rsidR="00601B34" w:rsidRDefault="008F71E9">
      <w:pPr>
        <w:pStyle w:val="10"/>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Символы для составления картинно-графической схемы предложений. </w:t>
      </w:r>
    </w:p>
    <w:p w:rsidR="00601B34" w:rsidRDefault="008F71E9">
      <w:pPr>
        <w:pStyle w:val="10"/>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Символы простых и сложных предлогов. </w:t>
      </w:r>
    </w:p>
    <w:p w:rsidR="00601B34" w:rsidRDefault="008F71E9">
      <w:pPr>
        <w:pStyle w:val="10"/>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 </w:t>
      </w:r>
    </w:p>
    <w:p w:rsidR="00601B34" w:rsidRDefault="008F71E9">
      <w:pPr>
        <w:pStyle w:val="10"/>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 xml:space="preserve">Карточки с перевернутыми буквами, схемами слов разной сложности. </w:t>
      </w:r>
    </w:p>
    <w:p w:rsidR="00601B34" w:rsidRDefault="008F71E9">
      <w:pPr>
        <w:pStyle w:val="10"/>
        <w:spacing w:line="240" w:lineRule="auto"/>
        <w:jc w:val="both"/>
        <w:rPr>
          <w:rFonts w:ascii="Times New Roman" w:eastAsia="Times New Roman" w:hAnsi="Times New Roman" w:cs="Times New Roman"/>
          <w:color w:val="000000"/>
          <w:sz w:val="28"/>
          <w:szCs w:val="28"/>
          <w:lang w:eastAsia="ru-RU"/>
        </w:rPr>
      </w:pPr>
      <w:r>
        <w:rPr>
          <w:rFonts w:eastAsia="Times New Roman" w:cs="Times New Roman"/>
          <w:color w:val="000000"/>
          <w:sz w:val="28"/>
          <w:szCs w:val="28"/>
          <w:lang w:eastAsia="ru-RU"/>
        </w:rPr>
        <w:t>Дидактические игры в соответствии с разделами коррекционно-развивающей работы с детьми.</w:t>
      </w:r>
    </w:p>
    <w:p w:rsidR="00601B34" w:rsidRDefault="008F71E9">
      <w:pPr>
        <w:pStyle w:val="10"/>
        <w:spacing w:line="240" w:lineRule="auto"/>
        <w:jc w:val="both"/>
        <w:rPr>
          <w:sz w:val="28"/>
          <w:szCs w:val="28"/>
        </w:rPr>
      </w:pPr>
      <w:r w:rsidRPr="006E074F">
        <w:rPr>
          <w:b/>
          <w:kern w:val="2"/>
          <w:sz w:val="28"/>
          <w:szCs w:val="28"/>
          <w:lang w:eastAsia="zh-CN"/>
        </w:rPr>
        <w:t>Также имеется кабинет педагога-психолога</w:t>
      </w:r>
      <w:r>
        <w:rPr>
          <w:kern w:val="2"/>
          <w:sz w:val="28"/>
          <w:szCs w:val="28"/>
          <w:lang w:eastAsia="zh-CN"/>
        </w:rPr>
        <w:t xml:space="preserve">, </w:t>
      </w:r>
      <w:r>
        <w:rPr>
          <w:sz w:val="28"/>
          <w:szCs w:val="28"/>
        </w:rPr>
        <w:t xml:space="preserve">который полностью оснащен дидактическими и методическими пособиями, также имеются оригинальные авторские дидактические пособия по коррекционной работе с детьми и интерактивная доска. Около кабинете психолога имеется комната релаксации (сенсорная комната). </w:t>
      </w:r>
    </w:p>
    <w:p w:rsidR="00601B34" w:rsidRDefault="008F71E9">
      <w:pPr>
        <w:pStyle w:val="10"/>
        <w:spacing w:line="240" w:lineRule="auto"/>
        <w:jc w:val="both"/>
        <w:rPr>
          <w:sz w:val="28"/>
          <w:szCs w:val="28"/>
        </w:rPr>
      </w:pPr>
      <w:r>
        <w:rPr>
          <w:sz w:val="28"/>
          <w:szCs w:val="28"/>
        </w:rPr>
        <w:t xml:space="preserve">    Оборудование к данным комнатам может быть представлено в разных вариантах, поскольку на сегодняшний день возможен широкий ассортимент, ориентируясь на такие факторы, как: потребности образовательных организаций, состав обучающихся (в том числе с ТНР) в соответствии с социальным паспортом учреждений, размеры помещений и их освещенность и проч. В нашей сенсорной комнате имеется: мягкая среда, которая представлена мягкими напольными и настенными покрытиями, пуфиками и подушечками с гранулами, детским зеркальными уголком на мягкой платформе, пузырьковой колонной, тактильными дорожками для ног, сухим бассейном (с подсветкой или без нее), сухим душем и т.п. Интерактивное оборудование, к которому относятся различные виды настенных или напольных панелей, со световыми и звуковыми индикаторами и подсветкой. Светильники, прожектора и приборы со световыми и звуковыми эффектами и т.п.</w:t>
      </w:r>
    </w:p>
    <w:p w:rsidR="00601B34" w:rsidRDefault="008F71E9">
      <w:pPr>
        <w:pStyle w:val="10"/>
        <w:spacing w:line="240" w:lineRule="auto"/>
        <w:jc w:val="both"/>
        <w:rPr>
          <w:b/>
          <w:kern w:val="2"/>
          <w:sz w:val="28"/>
          <w:szCs w:val="28"/>
          <w:lang w:eastAsia="zh-CN"/>
        </w:rPr>
      </w:pPr>
      <w:r w:rsidRPr="006E074F">
        <w:rPr>
          <w:b/>
          <w:kern w:val="2"/>
          <w:sz w:val="28"/>
          <w:szCs w:val="28"/>
          <w:lang w:eastAsia="zh-CN"/>
        </w:rPr>
        <w:t xml:space="preserve">     В учреждении имеется специально оборудованное помещение для изостудии</w:t>
      </w:r>
      <w:r>
        <w:rPr>
          <w:kern w:val="2"/>
          <w:sz w:val="28"/>
          <w:szCs w:val="28"/>
          <w:lang w:eastAsia="zh-CN"/>
        </w:rPr>
        <w:t xml:space="preserve">, где созданы условия для художественно-эстетического развития детей. Изостудии имеют оригинальный дизайн, который создан руками педагога дополнительного образования Березовой М.Л. В изостудиях дети занимаются различными видами изо деятельности: </w:t>
      </w:r>
      <w:r w:rsidR="00004391">
        <w:rPr>
          <w:kern w:val="2"/>
          <w:sz w:val="28"/>
          <w:szCs w:val="28"/>
          <w:lang w:eastAsia="zh-CN"/>
        </w:rPr>
        <w:t>лепка из соленого теста, декоративное рисование, нетрадиционное рисование, рисование песком.</w:t>
      </w:r>
      <w:r>
        <w:rPr>
          <w:kern w:val="2"/>
          <w:sz w:val="28"/>
          <w:szCs w:val="28"/>
          <w:lang w:eastAsia="zh-CN"/>
        </w:rPr>
        <w:t xml:space="preserve"> Они оснащены круглыми специальными столами для рисования, индивидуальными мольбертами, досками для демонстрации репродукций и пособий, двусторонними доской для рисования, материалами и средствами для изобразительной деятельности. В студиях собран демонстрационный материал по декоративно-прикладному искусству, по технике предметного и сюжетного рисования, предусмотрено место для детских работ, постоянно функционирует выставка работ детей и взрослых. </w:t>
      </w:r>
      <w:r w:rsidR="00004391">
        <w:rPr>
          <w:kern w:val="2"/>
          <w:sz w:val="28"/>
          <w:szCs w:val="28"/>
          <w:lang w:eastAsia="zh-CN"/>
        </w:rPr>
        <w:t>В</w:t>
      </w:r>
      <w:r>
        <w:rPr>
          <w:kern w:val="2"/>
          <w:sz w:val="28"/>
          <w:szCs w:val="28"/>
          <w:lang w:eastAsia="zh-CN"/>
        </w:rPr>
        <w:t xml:space="preserve"> изостудии имеется комната, оснащенная видео оборудованием и специальными столами для рисования песком.</w:t>
      </w:r>
    </w:p>
    <w:p w:rsidR="00601B34" w:rsidRDefault="008F71E9">
      <w:pPr>
        <w:pStyle w:val="10"/>
        <w:spacing w:line="240" w:lineRule="auto"/>
        <w:jc w:val="both"/>
        <w:rPr>
          <w:kern w:val="2"/>
          <w:sz w:val="28"/>
          <w:szCs w:val="28"/>
          <w:lang w:eastAsia="zh-CN"/>
        </w:rPr>
      </w:pPr>
      <w:r w:rsidRPr="006E074F">
        <w:rPr>
          <w:b/>
          <w:kern w:val="2"/>
          <w:sz w:val="28"/>
          <w:szCs w:val="28"/>
          <w:lang w:eastAsia="zh-CN"/>
        </w:rPr>
        <w:t>В МАДОУ имеется специальные помещения для музыкально-театрализованной деятельности</w:t>
      </w:r>
      <w:r>
        <w:rPr>
          <w:kern w:val="2"/>
          <w:sz w:val="28"/>
          <w:szCs w:val="28"/>
          <w:lang w:eastAsia="zh-CN"/>
        </w:rPr>
        <w:t>: музыкальный зал, который эстетически оформлен, электронное пианино, музыкально-дидактические пособия для развития детей, а также мультимедийная установка, ноутбук и проведен интернет. А также имеется костюмерная с богатым выбором костюмов, атрибутов, созданных руками музыкальных руководителей, воспитателей и родителей.</w:t>
      </w:r>
    </w:p>
    <w:p w:rsidR="00601B34" w:rsidRDefault="008F71E9">
      <w:pPr>
        <w:pStyle w:val="10"/>
        <w:spacing w:line="240" w:lineRule="auto"/>
        <w:jc w:val="both"/>
        <w:rPr>
          <w:kern w:val="2"/>
          <w:sz w:val="28"/>
          <w:szCs w:val="28"/>
          <w:lang w:eastAsia="zh-CN"/>
        </w:rPr>
      </w:pPr>
      <w:r w:rsidRPr="006E074F">
        <w:rPr>
          <w:b/>
          <w:kern w:val="2"/>
          <w:sz w:val="28"/>
          <w:szCs w:val="28"/>
          <w:lang w:eastAsia="zh-CN"/>
        </w:rPr>
        <w:t>В МАДОУ созданы условия для укрепления здоровья детей и их физического развития. Имеется большой спортивный зал</w:t>
      </w:r>
      <w:r>
        <w:rPr>
          <w:kern w:val="2"/>
          <w:sz w:val="28"/>
          <w:szCs w:val="28"/>
          <w:lang w:eastAsia="zh-CN"/>
        </w:rPr>
        <w:t>, оборудованные новейшим спортивным инвентарем: мягкие модули, массажеры, мячи (баскетбольные, волейбольные, футбольные), обручи, скакалки, «шведские» стенки, маты, гимнастические скамейки, сухой бассейн, баскетбольные кольца, спортивные комплексы «Батыр», 2 батута, равновесия, фитболы и т.д.</w:t>
      </w:r>
    </w:p>
    <w:p w:rsidR="00601B34" w:rsidRDefault="008F71E9">
      <w:pPr>
        <w:pStyle w:val="15"/>
        <w:jc w:val="both"/>
        <w:rPr>
          <w:sz w:val="28"/>
          <w:szCs w:val="28"/>
        </w:rPr>
      </w:pPr>
      <w:r w:rsidRPr="006E074F">
        <w:rPr>
          <w:b/>
          <w:sz w:val="28"/>
          <w:szCs w:val="28"/>
        </w:rPr>
        <w:t>В МАДОУ имеется Музей</w:t>
      </w:r>
      <w:r>
        <w:rPr>
          <w:sz w:val="28"/>
          <w:szCs w:val="28"/>
        </w:rPr>
        <w:t xml:space="preserve">, созданный руками сотрудников. В нем существуют экспозиции: на кубанскую тематику: предметы быта, старые фотографии, и т.д., а также экспозиция на военную тематику. </w:t>
      </w:r>
    </w:p>
    <w:p w:rsidR="00601B34" w:rsidRDefault="00004391">
      <w:pPr>
        <w:pStyle w:val="10"/>
        <w:spacing w:line="240" w:lineRule="auto"/>
        <w:jc w:val="both"/>
        <w:rPr>
          <w:sz w:val="28"/>
          <w:szCs w:val="28"/>
        </w:rPr>
      </w:pPr>
      <w:r>
        <w:rPr>
          <w:sz w:val="28"/>
          <w:szCs w:val="28"/>
        </w:rPr>
        <w:t xml:space="preserve">С    </w:t>
      </w:r>
      <w:r w:rsidR="008F71E9">
        <w:rPr>
          <w:sz w:val="28"/>
          <w:szCs w:val="28"/>
        </w:rPr>
        <w:t>Эстетическое оформление помещений, холлов учреждения способствует художественному развитию детей. Каждая холла имеет свое оригинальное неповторимое оформление. В холлах проходят всевозможные выставки: детских работ, фотовыставки, совместных работ детей и родителей, согласно годовому методическому плану. Центральная холла оформлена стендами, содержащими информацию для родителей и сотрудников (визитная карточка, расписание занятий по возрастным группам, уголок охраны труда, пожарной безопасности, уголок безопасности дорожного движения), цветами, декоративным деревянным панно. В одном из холлов имеется уголок российской и кубанской символики: флаги, портреты президента России и губернатора Краснодарского края, гимн России и Краснодарского края, гербы России, Краснодарского края и города Кропоткина.</w:t>
      </w:r>
    </w:p>
    <w:p w:rsidR="00601B34" w:rsidRDefault="00601B34">
      <w:pPr>
        <w:pStyle w:val="15"/>
        <w:jc w:val="both"/>
        <w:rPr>
          <w:sz w:val="28"/>
          <w:szCs w:val="28"/>
        </w:rPr>
      </w:pPr>
    </w:p>
    <w:tbl>
      <w:tblPr>
        <w:tblW w:w="9781" w:type="dxa"/>
        <w:tblInd w:w="10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101"/>
        <w:gridCol w:w="240"/>
        <w:gridCol w:w="3757"/>
        <w:gridCol w:w="3683"/>
      </w:tblGrid>
      <w:tr w:rsidR="00601B34">
        <w:tc>
          <w:tcPr>
            <w:tcW w:w="1700" w:type="dxa"/>
            <w:gridSpan w:val="2"/>
            <w:tcBorders>
              <w:top w:val="single" w:sz="4" w:space="0" w:color="000000"/>
              <w:left w:val="single" w:sz="4" w:space="0" w:color="000000"/>
              <w:bottom w:val="single" w:sz="4" w:space="0" w:color="000000"/>
            </w:tcBorders>
            <w:shd w:val="clear" w:color="auto" w:fill="auto"/>
            <w:vAlign w:val="center"/>
          </w:tcPr>
          <w:p w:rsidR="00601B34" w:rsidRDefault="008F71E9">
            <w:pPr>
              <w:pStyle w:val="10"/>
              <w:snapToGrid w:val="0"/>
              <w:spacing w:line="240" w:lineRule="auto"/>
              <w:jc w:val="center"/>
              <w:rPr>
                <w:b/>
                <w:i/>
              </w:rPr>
            </w:pPr>
            <w:r>
              <w:rPr>
                <w:b/>
                <w:i/>
              </w:rPr>
              <w:t>Функциональная зона</w:t>
            </w:r>
          </w:p>
        </w:tc>
        <w:tc>
          <w:tcPr>
            <w:tcW w:w="4111" w:type="dxa"/>
            <w:tcBorders>
              <w:top w:val="single" w:sz="4" w:space="0" w:color="000000"/>
              <w:left w:val="single" w:sz="4" w:space="0" w:color="000000"/>
              <w:bottom w:val="single" w:sz="4" w:space="0" w:color="000000"/>
            </w:tcBorders>
            <w:shd w:val="clear" w:color="auto" w:fill="auto"/>
            <w:vAlign w:val="center"/>
          </w:tcPr>
          <w:p w:rsidR="00601B34" w:rsidRDefault="008F71E9">
            <w:pPr>
              <w:pStyle w:val="10"/>
              <w:snapToGrid w:val="0"/>
              <w:spacing w:line="240" w:lineRule="auto"/>
              <w:jc w:val="center"/>
              <w:rPr>
                <w:b/>
                <w:i/>
              </w:rPr>
            </w:pPr>
            <w:r>
              <w:rPr>
                <w:b/>
                <w:i/>
              </w:rPr>
              <w:t>Материал и оборудование</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B34" w:rsidRDefault="008F71E9">
            <w:pPr>
              <w:pStyle w:val="10"/>
              <w:snapToGrid w:val="0"/>
              <w:spacing w:line="240" w:lineRule="auto"/>
              <w:jc w:val="center"/>
              <w:rPr>
                <w:b/>
                <w:i/>
              </w:rPr>
            </w:pPr>
            <w:r>
              <w:rPr>
                <w:b/>
                <w:i/>
              </w:rPr>
              <w:t>Применение</w:t>
            </w:r>
          </w:p>
        </w:tc>
      </w:tr>
      <w:tr w:rsidR="00601B34">
        <w:trPr>
          <w:trHeight w:val="514"/>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1B34" w:rsidRDefault="008F71E9">
            <w:pPr>
              <w:pStyle w:val="10"/>
              <w:snapToGrid w:val="0"/>
              <w:spacing w:line="240" w:lineRule="auto"/>
              <w:jc w:val="center"/>
              <w:rPr>
                <w:b/>
              </w:rPr>
            </w:pPr>
            <w:r>
              <w:rPr>
                <w:b/>
              </w:rPr>
              <w:t>ГРУППОВЫЕ ПОМЕЩЕНИЯ</w:t>
            </w:r>
          </w:p>
        </w:tc>
      </w:tr>
      <w:tr w:rsidR="00601B34">
        <w:trPr>
          <w:trHeight w:val="1691"/>
        </w:trPr>
        <w:tc>
          <w:tcPr>
            <w:tcW w:w="1700" w:type="dxa"/>
            <w:gridSpan w:val="2"/>
            <w:tcBorders>
              <w:top w:val="single" w:sz="4" w:space="0" w:color="000000"/>
              <w:left w:val="single" w:sz="4" w:space="0" w:color="000000"/>
              <w:bottom w:val="single" w:sz="4" w:space="0" w:color="000000"/>
            </w:tcBorders>
            <w:shd w:val="clear" w:color="auto" w:fill="auto"/>
            <w:vAlign w:val="center"/>
          </w:tcPr>
          <w:p w:rsidR="00601B34" w:rsidRDefault="008F71E9">
            <w:pPr>
              <w:pStyle w:val="10"/>
              <w:snapToGrid w:val="0"/>
              <w:spacing w:line="240" w:lineRule="auto"/>
              <w:jc w:val="center"/>
              <w:rPr>
                <w:b/>
              </w:rPr>
            </w:pPr>
            <w:r>
              <w:rPr>
                <w:b/>
              </w:rPr>
              <w:t xml:space="preserve">Раздевалка </w:t>
            </w:r>
          </w:p>
          <w:p w:rsidR="00601B34" w:rsidRDefault="008F71E9">
            <w:pPr>
              <w:pStyle w:val="10"/>
              <w:spacing w:line="240" w:lineRule="auto"/>
              <w:jc w:val="center"/>
              <w:rPr>
                <w:b/>
              </w:rPr>
            </w:pPr>
            <w:r>
              <w:rPr>
                <w:b/>
              </w:rPr>
              <w:t xml:space="preserve">для </w:t>
            </w:r>
          </w:p>
          <w:p w:rsidR="00601B34" w:rsidRDefault="008F71E9">
            <w:pPr>
              <w:pStyle w:val="10"/>
              <w:spacing w:line="240" w:lineRule="auto"/>
              <w:jc w:val="center"/>
              <w:rPr>
                <w:b/>
                <w:iCs/>
              </w:rPr>
            </w:pPr>
            <w:r>
              <w:rPr>
                <w:b/>
                <w:iCs/>
              </w:rPr>
              <w:t>детей</w:t>
            </w:r>
          </w:p>
        </w:tc>
        <w:tc>
          <w:tcPr>
            <w:tcW w:w="4111" w:type="dxa"/>
            <w:tcBorders>
              <w:top w:val="single" w:sz="4" w:space="0" w:color="000000"/>
              <w:left w:val="single" w:sz="4" w:space="0" w:color="000000"/>
              <w:bottom w:val="single" w:sz="4" w:space="0" w:color="000000"/>
            </w:tcBorders>
            <w:shd w:val="clear" w:color="auto" w:fill="auto"/>
          </w:tcPr>
          <w:p w:rsidR="00601B34" w:rsidRDefault="008F71E9">
            <w:pPr>
              <w:pStyle w:val="10"/>
              <w:numPr>
                <w:ilvl w:val="0"/>
                <w:numId w:val="74"/>
              </w:numPr>
              <w:tabs>
                <w:tab w:val="left" w:pos="317"/>
              </w:tabs>
              <w:snapToGrid w:val="0"/>
              <w:spacing w:line="240" w:lineRule="auto"/>
              <w:ind w:left="0" w:firstLine="0"/>
              <w:jc w:val="both"/>
            </w:pPr>
            <w:r>
              <w:t xml:space="preserve">традиционные шкафчики с индивидуальным логотипом, </w:t>
            </w:r>
          </w:p>
          <w:p w:rsidR="00601B34" w:rsidRDefault="008F71E9">
            <w:pPr>
              <w:pStyle w:val="10"/>
              <w:numPr>
                <w:ilvl w:val="0"/>
                <w:numId w:val="74"/>
              </w:numPr>
              <w:tabs>
                <w:tab w:val="left" w:pos="317"/>
              </w:tabs>
              <w:spacing w:line="240" w:lineRule="auto"/>
              <w:ind w:left="0" w:firstLine="0"/>
              <w:jc w:val="both"/>
            </w:pPr>
            <w:r>
              <w:t xml:space="preserve">банкетки </w:t>
            </w:r>
          </w:p>
          <w:p w:rsidR="00601B34" w:rsidRDefault="008F71E9">
            <w:pPr>
              <w:pStyle w:val="10"/>
              <w:numPr>
                <w:ilvl w:val="0"/>
                <w:numId w:val="74"/>
              </w:numPr>
              <w:tabs>
                <w:tab w:val="left" w:pos="317"/>
              </w:tabs>
              <w:spacing w:line="240" w:lineRule="auto"/>
              <w:ind w:left="0" w:firstLine="0"/>
              <w:jc w:val="both"/>
            </w:pPr>
            <w:r>
              <w:t>информационные стенды для родителей, с рекомендациями от специалистов</w:t>
            </w:r>
          </w:p>
          <w:p w:rsidR="00601B34" w:rsidRDefault="008F71E9">
            <w:pPr>
              <w:pStyle w:val="10"/>
              <w:numPr>
                <w:ilvl w:val="0"/>
                <w:numId w:val="74"/>
              </w:numPr>
              <w:tabs>
                <w:tab w:val="left" w:pos="317"/>
              </w:tabs>
              <w:spacing w:line="240" w:lineRule="auto"/>
              <w:ind w:left="0" w:firstLine="0"/>
              <w:jc w:val="both"/>
            </w:pPr>
            <w:r>
              <w:t>рекламно-информацпонно-учебные стенды для родителей,</w:t>
            </w:r>
          </w:p>
          <w:p w:rsidR="00601B34" w:rsidRDefault="008F71E9">
            <w:pPr>
              <w:pStyle w:val="10"/>
              <w:numPr>
                <w:ilvl w:val="0"/>
                <w:numId w:val="74"/>
              </w:numPr>
              <w:tabs>
                <w:tab w:val="left" w:pos="317"/>
              </w:tabs>
              <w:spacing w:line="240" w:lineRule="auto"/>
              <w:ind w:left="0" w:firstLine="0"/>
              <w:jc w:val="both"/>
            </w:pPr>
            <w:r>
              <w:t>оборудованные места для отражения достижений детей в разных областях деятельности и развития (продукты детской творческой деятельности)</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75"/>
              </w:numPr>
              <w:tabs>
                <w:tab w:val="left" w:pos="358"/>
              </w:tabs>
              <w:snapToGrid w:val="0"/>
              <w:spacing w:line="240" w:lineRule="auto"/>
              <w:ind w:left="0" w:firstLine="0"/>
              <w:jc w:val="both"/>
            </w:pPr>
            <w:r>
              <w:t xml:space="preserve">привитие культурно-этических норм   (церемония приветствия друг  друга и прощания); </w:t>
            </w:r>
          </w:p>
          <w:p w:rsidR="00601B34" w:rsidRDefault="008F71E9">
            <w:pPr>
              <w:pStyle w:val="10"/>
              <w:numPr>
                <w:ilvl w:val="0"/>
                <w:numId w:val="75"/>
              </w:numPr>
              <w:tabs>
                <w:tab w:val="left" w:pos="358"/>
              </w:tabs>
              <w:spacing w:line="240" w:lineRule="auto"/>
              <w:ind w:left="0" w:firstLine="0"/>
              <w:jc w:val="both"/>
            </w:pPr>
            <w:r>
              <w:t>формирование и закрепление навыков раздевания, одевания, самообслуживания, умения застегиваться и т.д.;</w:t>
            </w:r>
          </w:p>
          <w:p w:rsidR="00601B34" w:rsidRDefault="008F71E9">
            <w:pPr>
              <w:pStyle w:val="10"/>
              <w:numPr>
                <w:ilvl w:val="0"/>
                <w:numId w:val="75"/>
              </w:numPr>
              <w:tabs>
                <w:tab w:val="left" w:pos="358"/>
              </w:tabs>
              <w:spacing w:line="240" w:lineRule="auto"/>
              <w:ind w:left="0" w:firstLine="0"/>
              <w:jc w:val="both"/>
            </w:pPr>
            <w:r>
              <w:t>материал, необходимый для работы родителей с детьми;</w:t>
            </w:r>
          </w:p>
          <w:p w:rsidR="00601B34" w:rsidRDefault="008F71E9">
            <w:pPr>
              <w:pStyle w:val="10"/>
              <w:numPr>
                <w:ilvl w:val="0"/>
                <w:numId w:val="75"/>
              </w:numPr>
              <w:tabs>
                <w:tab w:val="left" w:pos="358"/>
              </w:tabs>
              <w:spacing w:line="240" w:lineRule="auto"/>
              <w:ind w:left="0" w:firstLine="0"/>
              <w:jc w:val="both"/>
            </w:pPr>
            <w:r>
              <w:t>групповые правила, режим работы (расписание организованной образовательной деятельности),</w:t>
            </w:r>
          </w:p>
          <w:p w:rsidR="00601B34" w:rsidRDefault="008F71E9">
            <w:pPr>
              <w:pStyle w:val="10"/>
              <w:numPr>
                <w:ilvl w:val="0"/>
                <w:numId w:val="75"/>
              </w:numPr>
              <w:tabs>
                <w:tab w:val="left" w:pos="358"/>
              </w:tabs>
              <w:spacing w:line="240" w:lineRule="auto"/>
              <w:ind w:left="0" w:firstLine="0"/>
              <w:jc w:val="both"/>
            </w:pPr>
            <w:r>
              <w:t>работа с родителями</w:t>
            </w:r>
          </w:p>
        </w:tc>
      </w:tr>
      <w:tr w:rsidR="00601B34">
        <w:trPr>
          <w:trHeight w:val="558"/>
        </w:trPr>
        <w:tc>
          <w:tcPr>
            <w:tcW w:w="1700" w:type="dxa"/>
            <w:gridSpan w:val="2"/>
            <w:tcBorders>
              <w:top w:val="single" w:sz="4" w:space="0" w:color="000000"/>
              <w:left w:val="single" w:sz="4" w:space="0" w:color="000000"/>
              <w:bottom w:val="single" w:sz="4" w:space="0" w:color="000000"/>
            </w:tcBorders>
            <w:shd w:val="clear" w:color="auto" w:fill="auto"/>
            <w:vAlign w:val="center"/>
          </w:tcPr>
          <w:p w:rsidR="00601B34" w:rsidRDefault="008F71E9">
            <w:pPr>
              <w:pStyle w:val="10"/>
              <w:snapToGrid w:val="0"/>
              <w:spacing w:line="240" w:lineRule="auto"/>
              <w:jc w:val="center"/>
              <w:rPr>
                <w:b/>
              </w:rPr>
            </w:pPr>
            <w:r>
              <w:rPr>
                <w:b/>
              </w:rPr>
              <w:t>Центр</w:t>
            </w:r>
          </w:p>
          <w:p w:rsidR="00601B34" w:rsidRDefault="008F71E9">
            <w:pPr>
              <w:pStyle w:val="10"/>
              <w:spacing w:line="240" w:lineRule="auto"/>
              <w:jc w:val="center"/>
              <w:rPr>
                <w:b/>
              </w:rPr>
            </w:pPr>
            <w:r>
              <w:rPr>
                <w:b/>
              </w:rPr>
              <w:t>ролевой</w:t>
            </w:r>
          </w:p>
          <w:p w:rsidR="00601B34" w:rsidRDefault="008F71E9">
            <w:pPr>
              <w:pStyle w:val="10"/>
              <w:spacing w:line="240" w:lineRule="auto"/>
              <w:jc w:val="center"/>
              <w:rPr>
                <w:b/>
              </w:rPr>
            </w:pPr>
            <w:r>
              <w:rPr>
                <w:b/>
              </w:rPr>
              <w:t xml:space="preserve"> игры</w:t>
            </w:r>
          </w:p>
        </w:tc>
        <w:tc>
          <w:tcPr>
            <w:tcW w:w="4111" w:type="dxa"/>
            <w:tcBorders>
              <w:top w:val="single" w:sz="4" w:space="0" w:color="000000"/>
              <w:left w:val="single" w:sz="4" w:space="0" w:color="000000"/>
              <w:bottom w:val="single" w:sz="4" w:space="0" w:color="000000"/>
            </w:tcBorders>
            <w:shd w:val="clear" w:color="auto" w:fill="auto"/>
          </w:tcPr>
          <w:p w:rsidR="00601B34" w:rsidRDefault="008F71E9">
            <w:pPr>
              <w:pStyle w:val="10"/>
              <w:numPr>
                <w:ilvl w:val="0"/>
                <w:numId w:val="76"/>
              </w:numPr>
              <w:tabs>
                <w:tab w:val="left" w:pos="175"/>
                <w:tab w:val="left" w:pos="209"/>
              </w:tabs>
              <w:snapToGrid w:val="0"/>
              <w:spacing w:line="240" w:lineRule="auto"/>
              <w:ind w:left="0" w:firstLine="0"/>
              <w:jc w:val="both"/>
            </w:pPr>
            <w:r>
              <w:t xml:space="preserve">маркеры игрового пространства </w:t>
            </w:r>
          </w:p>
          <w:p w:rsidR="00601B34" w:rsidRDefault="008F71E9">
            <w:pPr>
              <w:pStyle w:val="10"/>
              <w:numPr>
                <w:ilvl w:val="0"/>
                <w:numId w:val="76"/>
              </w:numPr>
              <w:tabs>
                <w:tab w:val="left" w:pos="175"/>
                <w:tab w:val="left" w:pos="209"/>
              </w:tabs>
              <w:spacing w:line="240" w:lineRule="auto"/>
              <w:ind w:left="0" w:firstLine="0"/>
              <w:jc w:val="both"/>
            </w:pPr>
            <w:r>
              <w:t xml:space="preserve">игрушки-персонажи и ролевые атрибуты </w:t>
            </w:r>
          </w:p>
          <w:p w:rsidR="00601B34" w:rsidRDefault="008F71E9">
            <w:pPr>
              <w:pStyle w:val="10"/>
              <w:numPr>
                <w:ilvl w:val="0"/>
                <w:numId w:val="76"/>
              </w:numPr>
              <w:tabs>
                <w:tab w:val="left" w:pos="175"/>
                <w:tab w:val="left" w:pos="209"/>
              </w:tabs>
              <w:spacing w:line="240" w:lineRule="auto"/>
              <w:ind w:left="0" w:firstLine="0"/>
              <w:jc w:val="both"/>
            </w:pPr>
            <w:r>
              <w:t>игрушки-предметы оперирования</w:t>
            </w:r>
          </w:p>
          <w:p w:rsidR="00601B34" w:rsidRDefault="00601B34">
            <w:pPr>
              <w:pStyle w:val="10"/>
              <w:tabs>
                <w:tab w:val="left" w:pos="432"/>
              </w:tabs>
              <w:spacing w:line="240" w:lineRule="auto"/>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77"/>
              </w:numPr>
              <w:tabs>
                <w:tab w:val="left" w:pos="0"/>
                <w:tab w:val="left" w:pos="390"/>
              </w:tabs>
              <w:snapToGrid w:val="0"/>
              <w:spacing w:line="240" w:lineRule="auto"/>
              <w:ind w:left="0" w:firstLine="0"/>
              <w:jc w:val="both"/>
            </w:pPr>
            <w:r>
              <w:t>формирование ролевых действии, стимуляция сюжетно-ролевой игры</w:t>
            </w:r>
          </w:p>
          <w:p w:rsidR="00601B34" w:rsidRDefault="008F71E9">
            <w:pPr>
              <w:pStyle w:val="10"/>
              <w:numPr>
                <w:ilvl w:val="0"/>
                <w:numId w:val="77"/>
              </w:numPr>
              <w:tabs>
                <w:tab w:val="left" w:pos="0"/>
                <w:tab w:val="left" w:pos="390"/>
              </w:tabs>
              <w:spacing w:line="240" w:lineRule="auto"/>
              <w:ind w:left="0" w:firstLine="0"/>
              <w:jc w:val="both"/>
              <w:rPr>
                <w:spacing w:val="-6"/>
              </w:rPr>
            </w:pPr>
            <w:r>
              <w:t>р</w:t>
            </w:r>
            <w:r>
              <w:rPr>
                <w:spacing w:val="-4"/>
              </w:rPr>
              <w:t>азвитие творческого воображения, способность совместно разверты</w:t>
            </w:r>
            <w:r>
              <w:rPr>
                <w:spacing w:val="-4"/>
              </w:rPr>
              <w:softHyphen/>
            </w:r>
            <w:r>
              <w:rPr>
                <w:spacing w:val="-6"/>
              </w:rPr>
              <w:t>вать игру, согласовывая собственный игровой замысел с замыслами сверст</w:t>
            </w:r>
            <w:r>
              <w:rPr>
                <w:spacing w:val="-6"/>
              </w:rPr>
              <w:softHyphen/>
              <w:t>ников</w:t>
            </w:r>
          </w:p>
          <w:p w:rsidR="00601B34" w:rsidRDefault="008F71E9">
            <w:pPr>
              <w:pStyle w:val="10"/>
              <w:numPr>
                <w:ilvl w:val="0"/>
                <w:numId w:val="77"/>
              </w:numPr>
              <w:tabs>
                <w:tab w:val="left" w:pos="0"/>
                <w:tab w:val="left" w:pos="390"/>
              </w:tabs>
              <w:spacing w:line="240" w:lineRule="auto"/>
              <w:ind w:left="0" w:firstLine="0"/>
              <w:jc w:val="both"/>
              <w:rPr>
                <w:spacing w:val="-6"/>
              </w:rPr>
            </w:pPr>
            <w:r>
              <w:rPr>
                <w:spacing w:val="-6"/>
              </w:rPr>
              <w:t>формирование умения договариваться, планировать и об</w:t>
            </w:r>
            <w:r>
              <w:rPr>
                <w:spacing w:val="-6"/>
              </w:rPr>
              <w:softHyphen/>
              <w:t>суждать действия всех играющих, основывать игру на сотрудничестве и взаимопомощи</w:t>
            </w:r>
          </w:p>
        </w:tc>
      </w:tr>
      <w:tr w:rsidR="00601B34">
        <w:tc>
          <w:tcPr>
            <w:tcW w:w="1700" w:type="dxa"/>
            <w:gridSpan w:val="2"/>
            <w:tcBorders>
              <w:top w:val="single" w:sz="4" w:space="0" w:color="000000"/>
              <w:left w:val="single" w:sz="4" w:space="0" w:color="000000"/>
              <w:bottom w:val="single" w:sz="4" w:space="0" w:color="000000"/>
            </w:tcBorders>
            <w:shd w:val="clear" w:color="auto" w:fill="auto"/>
            <w:vAlign w:val="center"/>
          </w:tcPr>
          <w:p w:rsidR="00601B34" w:rsidRDefault="008F71E9">
            <w:pPr>
              <w:pStyle w:val="10"/>
              <w:snapToGrid w:val="0"/>
              <w:spacing w:line="240" w:lineRule="auto"/>
              <w:jc w:val="center"/>
              <w:rPr>
                <w:b/>
              </w:rPr>
            </w:pPr>
            <w:r>
              <w:rPr>
                <w:b/>
              </w:rPr>
              <w:t xml:space="preserve">Центр </w:t>
            </w:r>
          </w:p>
          <w:p w:rsidR="00601B34" w:rsidRDefault="008F71E9">
            <w:pPr>
              <w:pStyle w:val="10"/>
              <w:spacing w:line="240" w:lineRule="auto"/>
              <w:jc w:val="center"/>
              <w:rPr>
                <w:b/>
              </w:rPr>
            </w:pPr>
            <w:r>
              <w:rPr>
                <w:b/>
              </w:rPr>
              <w:t>Развивающих</w:t>
            </w:r>
          </w:p>
          <w:p w:rsidR="00601B34" w:rsidRDefault="008F71E9">
            <w:pPr>
              <w:pStyle w:val="10"/>
              <w:spacing w:line="240" w:lineRule="auto"/>
              <w:jc w:val="center"/>
              <w:rPr>
                <w:b/>
              </w:rPr>
            </w:pPr>
            <w:r>
              <w:rPr>
                <w:b/>
              </w:rPr>
              <w:t>игр</w:t>
            </w:r>
          </w:p>
        </w:tc>
        <w:tc>
          <w:tcPr>
            <w:tcW w:w="4111" w:type="dxa"/>
            <w:tcBorders>
              <w:top w:val="single" w:sz="4" w:space="0" w:color="000000"/>
              <w:left w:val="single" w:sz="4" w:space="0" w:color="000000"/>
              <w:bottom w:val="single" w:sz="4" w:space="0" w:color="000000"/>
            </w:tcBorders>
            <w:shd w:val="clear" w:color="auto" w:fill="auto"/>
          </w:tcPr>
          <w:p w:rsidR="00601B34" w:rsidRDefault="008F71E9">
            <w:pPr>
              <w:pStyle w:val="10"/>
              <w:numPr>
                <w:ilvl w:val="0"/>
                <w:numId w:val="78"/>
              </w:numPr>
              <w:tabs>
                <w:tab w:val="left" w:pos="432"/>
              </w:tabs>
              <w:snapToGrid w:val="0"/>
              <w:spacing w:line="240" w:lineRule="auto"/>
              <w:ind w:left="0" w:firstLine="0"/>
              <w:jc w:val="both"/>
            </w:pPr>
            <w:r>
              <w:t xml:space="preserve">мозаики, вкладыши, сборные фигурные игрушки, пирамидки, большие напольные пирамиды, башенки, геометрические фигуры, бусы, лото </w:t>
            </w:r>
          </w:p>
          <w:p w:rsidR="00601B34" w:rsidRDefault="008F71E9">
            <w:pPr>
              <w:pStyle w:val="10"/>
              <w:numPr>
                <w:ilvl w:val="0"/>
                <w:numId w:val="78"/>
              </w:numPr>
              <w:tabs>
                <w:tab w:val="left" w:pos="432"/>
              </w:tabs>
              <w:spacing w:line="240" w:lineRule="auto"/>
              <w:ind w:left="0" w:firstLine="0"/>
              <w:jc w:val="both"/>
            </w:pPr>
            <w:r>
              <w:t>нетрадиционные материалы: закрытые емкости с прорезями для заполнения различными мелкими и крупными предметами;</w:t>
            </w:r>
          </w:p>
          <w:p w:rsidR="00601B34" w:rsidRDefault="008F71E9">
            <w:pPr>
              <w:pStyle w:val="10"/>
              <w:numPr>
                <w:ilvl w:val="0"/>
                <w:numId w:val="78"/>
              </w:numPr>
              <w:tabs>
                <w:tab w:val="left" w:pos="432"/>
              </w:tabs>
              <w:spacing w:line="240" w:lineRule="auto"/>
              <w:ind w:left="0" w:firstLine="0"/>
              <w:jc w:val="both"/>
            </w:pPr>
            <w:r>
              <w:t>мягкие модули с различными застежками, шнуровкой</w:t>
            </w:r>
          </w:p>
          <w:p w:rsidR="00601B34" w:rsidRDefault="008F71E9">
            <w:pPr>
              <w:pStyle w:val="10"/>
              <w:numPr>
                <w:ilvl w:val="0"/>
                <w:numId w:val="78"/>
              </w:numPr>
              <w:tabs>
                <w:tab w:val="left" w:pos="432"/>
              </w:tabs>
              <w:spacing w:line="240" w:lineRule="auto"/>
              <w:ind w:left="0" w:firstLine="0"/>
              <w:jc w:val="both"/>
            </w:pPr>
            <w:r>
              <w:t>игры-головоломки</w:t>
            </w:r>
          </w:p>
          <w:p w:rsidR="00601B34" w:rsidRDefault="008F71E9">
            <w:pPr>
              <w:pStyle w:val="10"/>
              <w:numPr>
                <w:ilvl w:val="0"/>
                <w:numId w:val="78"/>
              </w:numPr>
              <w:tabs>
                <w:tab w:val="left" w:pos="432"/>
              </w:tabs>
              <w:spacing w:line="240" w:lineRule="auto"/>
              <w:ind w:left="0" w:firstLine="0"/>
              <w:jc w:val="both"/>
            </w:pPr>
            <w:r>
              <w:t>тематические настольно-печатные игры</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79"/>
              </w:numPr>
              <w:tabs>
                <w:tab w:val="left" w:pos="432"/>
              </w:tabs>
              <w:snapToGrid w:val="0"/>
              <w:spacing w:line="240" w:lineRule="auto"/>
              <w:ind w:left="0" w:firstLine="0"/>
              <w:jc w:val="both"/>
            </w:pPr>
            <w:r>
              <w:t>сенсорное развитие, освоение различных операций и действий</w:t>
            </w:r>
          </w:p>
          <w:p w:rsidR="00601B34" w:rsidRDefault="008F71E9">
            <w:pPr>
              <w:pStyle w:val="10"/>
              <w:numPr>
                <w:ilvl w:val="0"/>
                <w:numId w:val="79"/>
              </w:numPr>
              <w:shd w:val="clear" w:color="auto" w:fill="FFFFFF"/>
              <w:tabs>
                <w:tab w:val="left" w:pos="0"/>
                <w:tab w:val="left" w:pos="390"/>
              </w:tabs>
              <w:spacing w:line="240" w:lineRule="auto"/>
              <w:ind w:left="0" w:firstLine="0"/>
              <w:jc w:val="both"/>
            </w:pPr>
            <w:r>
              <w:t>развитие обследователь</w:t>
            </w:r>
            <w:r>
              <w:softHyphen/>
              <w:t>ских действий, наблюдения, развитие мелкой моторики</w:t>
            </w:r>
          </w:p>
          <w:p w:rsidR="00601B34" w:rsidRDefault="008F71E9">
            <w:pPr>
              <w:pStyle w:val="10"/>
              <w:numPr>
                <w:ilvl w:val="0"/>
                <w:numId w:val="79"/>
              </w:numPr>
              <w:shd w:val="clear" w:color="auto" w:fill="FFFFFF"/>
              <w:tabs>
                <w:tab w:val="left" w:pos="0"/>
                <w:tab w:val="left" w:pos="390"/>
              </w:tabs>
              <w:spacing w:line="240" w:lineRule="auto"/>
              <w:ind w:left="0" w:firstLine="0"/>
              <w:jc w:val="both"/>
            </w:pPr>
            <w:r>
              <w:rPr>
                <w:spacing w:val="-3"/>
              </w:rPr>
              <w:t xml:space="preserve">формирование умения организовывать самостоятельно </w:t>
            </w:r>
            <w:r>
              <w:t>игры, исполнять роль ведущего</w:t>
            </w:r>
          </w:p>
          <w:p w:rsidR="00601B34" w:rsidRDefault="008F71E9">
            <w:pPr>
              <w:pStyle w:val="10"/>
              <w:numPr>
                <w:ilvl w:val="0"/>
                <w:numId w:val="79"/>
              </w:numPr>
              <w:shd w:val="clear" w:color="auto" w:fill="FFFFFF"/>
              <w:tabs>
                <w:tab w:val="left" w:pos="0"/>
                <w:tab w:val="left" w:pos="390"/>
              </w:tabs>
              <w:spacing w:line="240" w:lineRule="auto"/>
              <w:ind w:left="0" w:firstLine="0"/>
              <w:jc w:val="both"/>
              <w:rPr>
                <w:spacing w:val="-5"/>
              </w:rPr>
            </w:pPr>
            <w:r>
              <w:rPr>
                <w:spacing w:val="-5"/>
              </w:rPr>
              <w:t>развитие в игре произвольного поведения, ассоциативно-образного и логического мышления, воображения, познавательной активности.</w:t>
            </w:r>
          </w:p>
        </w:tc>
      </w:tr>
      <w:tr w:rsidR="00601B34">
        <w:trPr>
          <w:trHeight w:val="158"/>
        </w:trPr>
        <w:tc>
          <w:tcPr>
            <w:tcW w:w="1700" w:type="dxa"/>
            <w:gridSpan w:val="2"/>
            <w:tcBorders>
              <w:top w:val="single" w:sz="4" w:space="0" w:color="000000"/>
              <w:left w:val="single" w:sz="4" w:space="0" w:color="000000"/>
              <w:bottom w:val="single" w:sz="4" w:space="0" w:color="000000"/>
            </w:tcBorders>
            <w:shd w:val="clear" w:color="auto" w:fill="auto"/>
            <w:vAlign w:val="center"/>
          </w:tcPr>
          <w:p w:rsidR="00601B34" w:rsidRDefault="007D5BAE">
            <w:pPr>
              <w:pStyle w:val="10"/>
              <w:snapToGrid w:val="0"/>
              <w:spacing w:line="240" w:lineRule="auto"/>
              <w:jc w:val="center"/>
              <w:rPr>
                <w:b/>
              </w:rPr>
            </w:pPr>
            <w:r>
              <w:rPr>
                <w:b/>
              </w:rPr>
              <w:t>Строитель</w:t>
            </w:r>
            <w:r w:rsidR="008F71E9">
              <w:rPr>
                <w:b/>
              </w:rPr>
              <w:t>ный центр</w:t>
            </w:r>
          </w:p>
        </w:tc>
        <w:tc>
          <w:tcPr>
            <w:tcW w:w="4111" w:type="dxa"/>
            <w:tcBorders>
              <w:top w:val="single" w:sz="4" w:space="0" w:color="000000"/>
              <w:left w:val="single" w:sz="4" w:space="0" w:color="000000"/>
              <w:bottom w:val="single" w:sz="4" w:space="0" w:color="000000"/>
            </w:tcBorders>
            <w:shd w:val="clear" w:color="auto" w:fill="auto"/>
          </w:tcPr>
          <w:p w:rsidR="00601B34" w:rsidRDefault="008F71E9">
            <w:pPr>
              <w:pStyle w:val="10"/>
              <w:numPr>
                <w:ilvl w:val="0"/>
                <w:numId w:val="80"/>
              </w:numPr>
              <w:tabs>
                <w:tab w:val="left" w:pos="175"/>
              </w:tabs>
              <w:snapToGrid w:val="0"/>
              <w:spacing w:line="240" w:lineRule="auto"/>
              <w:ind w:left="0" w:firstLine="0"/>
              <w:jc w:val="both"/>
            </w:pPr>
            <w:r>
              <w:t xml:space="preserve">разнообразные конструкторы </w:t>
            </w:r>
          </w:p>
          <w:p w:rsidR="00601B34" w:rsidRDefault="008F71E9">
            <w:pPr>
              <w:pStyle w:val="10"/>
              <w:numPr>
                <w:ilvl w:val="0"/>
                <w:numId w:val="80"/>
              </w:numPr>
              <w:tabs>
                <w:tab w:val="left" w:pos="175"/>
              </w:tabs>
              <w:spacing w:line="240" w:lineRule="auto"/>
              <w:ind w:left="0" w:firstLine="0"/>
              <w:jc w:val="both"/>
            </w:pPr>
            <w:r>
              <w:t>небольшие игрушки для обыгрывания построек</w:t>
            </w:r>
          </w:p>
          <w:p w:rsidR="00601B34" w:rsidRDefault="008F71E9">
            <w:pPr>
              <w:pStyle w:val="10"/>
              <w:numPr>
                <w:ilvl w:val="0"/>
                <w:numId w:val="80"/>
              </w:numPr>
              <w:tabs>
                <w:tab w:val="left" w:pos="175"/>
              </w:tabs>
              <w:spacing w:line="240" w:lineRule="auto"/>
              <w:ind w:left="0" w:firstLine="0"/>
              <w:jc w:val="both"/>
            </w:pPr>
            <w:r>
              <w:t>конструктор ЛЕГО</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81"/>
              </w:numPr>
              <w:shd w:val="clear" w:color="auto" w:fill="FFFFFF"/>
              <w:tabs>
                <w:tab w:val="left" w:pos="432"/>
              </w:tabs>
              <w:snapToGrid w:val="0"/>
              <w:spacing w:line="240" w:lineRule="auto"/>
              <w:ind w:left="0" w:firstLine="0"/>
              <w:jc w:val="both"/>
            </w:pPr>
            <w:r>
              <w:t>осуществление деятельности конструктивного характера;</w:t>
            </w:r>
          </w:p>
        </w:tc>
      </w:tr>
      <w:tr w:rsidR="00601B34">
        <w:tc>
          <w:tcPr>
            <w:tcW w:w="1700" w:type="dxa"/>
            <w:gridSpan w:val="2"/>
            <w:tcBorders>
              <w:top w:val="single" w:sz="4" w:space="0" w:color="000000"/>
              <w:left w:val="single" w:sz="4" w:space="0" w:color="000000"/>
              <w:bottom w:val="single" w:sz="4" w:space="0" w:color="000000"/>
            </w:tcBorders>
            <w:shd w:val="clear" w:color="auto" w:fill="auto"/>
            <w:vAlign w:val="center"/>
          </w:tcPr>
          <w:p w:rsidR="00601B34" w:rsidRDefault="008F71E9">
            <w:pPr>
              <w:pStyle w:val="10"/>
              <w:snapToGrid w:val="0"/>
              <w:spacing w:line="240" w:lineRule="auto"/>
              <w:jc w:val="center"/>
              <w:rPr>
                <w:b/>
              </w:rPr>
            </w:pPr>
            <w:r>
              <w:rPr>
                <w:b/>
              </w:rPr>
              <w:t xml:space="preserve">Центр </w:t>
            </w:r>
          </w:p>
          <w:p w:rsidR="00601B34" w:rsidRDefault="007D5BAE">
            <w:pPr>
              <w:pStyle w:val="10"/>
              <w:spacing w:line="240" w:lineRule="auto"/>
              <w:jc w:val="center"/>
              <w:rPr>
                <w:b/>
              </w:rPr>
            </w:pPr>
            <w:r>
              <w:rPr>
                <w:b/>
              </w:rPr>
              <w:t>двигатель</w:t>
            </w:r>
            <w:r w:rsidR="008F71E9">
              <w:rPr>
                <w:b/>
              </w:rPr>
              <w:t>ной активности</w:t>
            </w:r>
          </w:p>
        </w:tc>
        <w:tc>
          <w:tcPr>
            <w:tcW w:w="4111" w:type="dxa"/>
            <w:tcBorders>
              <w:top w:val="single" w:sz="4" w:space="0" w:color="000000"/>
              <w:left w:val="single" w:sz="4" w:space="0" w:color="000000"/>
              <w:bottom w:val="single" w:sz="4" w:space="0" w:color="000000"/>
            </w:tcBorders>
            <w:shd w:val="clear" w:color="auto" w:fill="auto"/>
          </w:tcPr>
          <w:p w:rsidR="00601B34" w:rsidRDefault="008F71E9">
            <w:pPr>
              <w:pStyle w:val="10"/>
              <w:numPr>
                <w:ilvl w:val="0"/>
                <w:numId w:val="82"/>
              </w:numPr>
              <w:tabs>
                <w:tab w:val="left" w:pos="432"/>
              </w:tabs>
              <w:snapToGrid w:val="0"/>
              <w:spacing w:line="240" w:lineRule="auto"/>
              <w:ind w:left="0" w:firstLine="0"/>
              <w:jc w:val="both"/>
            </w:pPr>
            <w:r>
              <w:t>различные дорожки и инвентарь для профилактики плоскостопия</w:t>
            </w:r>
          </w:p>
          <w:p w:rsidR="00601B34" w:rsidRDefault="008F71E9">
            <w:pPr>
              <w:pStyle w:val="10"/>
              <w:numPr>
                <w:ilvl w:val="0"/>
                <w:numId w:val="82"/>
              </w:numPr>
              <w:tabs>
                <w:tab w:val="left" w:pos="432"/>
              </w:tabs>
              <w:spacing w:line="240" w:lineRule="auto"/>
              <w:ind w:left="0" w:firstLine="0"/>
              <w:jc w:val="both"/>
            </w:pPr>
            <w:r>
              <w:t>мелкий спортивный и игровой инвентарь</w:t>
            </w:r>
          </w:p>
          <w:p w:rsidR="00601B34" w:rsidRDefault="008F71E9">
            <w:pPr>
              <w:pStyle w:val="10"/>
              <w:numPr>
                <w:ilvl w:val="0"/>
                <w:numId w:val="82"/>
              </w:numPr>
              <w:tabs>
                <w:tab w:val="left" w:pos="432"/>
              </w:tabs>
              <w:spacing w:line="240" w:lineRule="auto"/>
              <w:ind w:left="0" w:firstLine="0"/>
              <w:jc w:val="both"/>
            </w:pPr>
            <w:r>
              <w:t>картотеки подвижных игр</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83"/>
              </w:numPr>
              <w:tabs>
                <w:tab w:val="left" w:pos="432"/>
              </w:tabs>
              <w:snapToGrid w:val="0"/>
              <w:spacing w:line="240" w:lineRule="auto"/>
              <w:ind w:left="0" w:firstLine="0"/>
              <w:jc w:val="both"/>
            </w:pPr>
            <w:r>
              <w:t>развитие двигательной активности детей;</w:t>
            </w:r>
          </w:p>
          <w:p w:rsidR="00601B34" w:rsidRDefault="008F71E9">
            <w:pPr>
              <w:pStyle w:val="10"/>
              <w:numPr>
                <w:ilvl w:val="0"/>
                <w:numId w:val="83"/>
              </w:numPr>
              <w:tabs>
                <w:tab w:val="left" w:pos="432"/>
              </w:tabs>
              <w:spacing w:line="240" w:lineRule="auto"/>
              <w:ind w:left="0" w:firstLine="0"/>
              <w:jc w:val="both"/>
            </w:pPr>
            <w:r>
              <w:t>обучение навыкам основных движений;</w:t>
            </w:r>
          </w:p>
          <w:p w:rsidR="00601B34" w:rsidRDefault="008F71E9">
            <w:pPr>
              <w:pStyle w:val="10"/>
              <w:numPr>
                <w:ilvl w:val="0"/>
                <w:numId w:val="83"/>
              </w:numPr>
              <w:tabs>
                <w:tab w:val="left" w:pos="432"/>
              </w:tabs>
              <w:spacing w:line="240" w:lineRule="auto"/>
              <w:ind w:left="0" w:firstLine="0"/>
              <w:jc w:val="both"/>
            </w:pPr>
            <w:r>
              <w:t>развитие крупной и мелкой моторики, координации движений</w:t>
            </w:r>
          </w:p>
        </w:tc>
      </w:tr>
      <w:tr w:rsidR="00601B34">
        <w:trPr>
          <w:trHeight w:val="385"/>
        </w:trPr>
        <w:tc>
          <w:tcPr>
            <w:tcW w:w="1700" w:type="dxa"/>
            <w:gridSpan w:val="2"/>
            <w:tcBorders>
              <w:top w:val="single" w:sz="4" w:space="0" w:color="000000"/>
              <w:left w:val="single" w:sz="4" w:space="0" w:color="000000"/>
              <w:bottom w:val="single" w:sz="4" w:space="0" w:color="000000"/>
            </w:tcBorders>
            <w:shd w:val="clear" w:color="auto" w:fill="auto"/>
            <w:vAlign w:val="center"/>
          </w:tcPr>
          <w:p w:rsidR="00601B34" w:rsidRDefault="008F71E9">
            <w:pPr>
              <w:pStyle w:val="10"/>
              <w:snapToGrid w:val="0"/>
              <w:spacing w:line="240" w:lineRule="auto"/>
              <w:jc w:val="center"/>
              <w:rPr>
                <w:b/>
              </w:rPr>
            </w:pPr>
            <w:r>
              <w:rPr>
                <w:b/>
              </w:rPr>
              <w:t xml:space="preserve">Центр </w:t>
            </w:r>
          </w:p>
          <w:p w:rsidR="00601B34" w:rsidRDefault="008F71E9">
            <w:pPr>
              <w:pStyle w:val="10"/>
              <w:spacing w:line="240" w:lineRule="auto"/>
              <w:jc w:val="center"/>
              <w:rPr>
                <w:b/>
              </w:rPr>
            </w:pPr>
            <w:r>
              <w:rPr>
                <w:b/>
              </w:rPr>
              <w:t>художественного творчества</w:t>
            </w:r>
          </w:p>
        </w:tc>
        <w:tc>
          <w:tcPr>
            <w:tcW w:w="4111" w:type="dxa"/>
            <w:tcBorders>
              <w:top w:val="single" w:sz="4" w:space="0" w:color="000000"/>
              <w:left w:val="single" w:sz="4" w:space="0" w:color="000000"/>
              <w:bottom w:val="single" w:sz="4" w:space="0" w:color="000000"/>
            </w:tcBorders>
            <w:shd w:val="clear" w:color="auto" w:fill="auto"/>
          </w:tcPr>
          <w:p w:rsidR="00601B34" w:rsidRDefault="008F71E9">
            <w:pPr>
              <w:pStyle w:val="10"/>
              <w:numPr>
                <w:ilvl w:val="0"/>
                <w:numId w:val="84"/>
              </w:numPr>
              <w:shd w:val="clear" w:color="auto" w:fill="FFFFFF"/>
              <w:tabs>
                <w:tab w:val="left" w:pos="177"/>
              </w:tabs>
              <w:snapToGrid w:val="0"/>
              <w:spacing w:line="240" w:lineRule="auto"/>
              <w:ind w:left="0" w:firstLine="0"/>
              <w:jc w:val="both"/>
            </w:pPr>
            <w:r>
              <w:t>восковые мелки, цветной мел, пастель, гуашь, пластилин, глина;</w:t>
            </w:r>
          </w:p>
          <w:p w:rsidR="00601B34" w:rsidRDefault="008F71E9">
            <w:pPr>
              <w:pStyle w:val="10"/>
              <w:numPr>
                <w:ilvl w:val="0"/>
                <w:numId w:val="84"/>
              </w:numPr>
              <w:shd w:val="clear" w:color="auto" w:fill="FFFFFF"/>
              <w:tabs>
                <w:tab w:val="left" w:pos="177"/>
              </w:tabs>
              <w:spacing w:line="240" w:lineRule="auto"/>
              <w:ind w:left="0" w:firstLine="0"/>
              <w:jc w:val="both"/>
            </w:pPr>
            <w:r>
              <w:t>цветная и белая бумага, книжки-раскраски, картон, самоклеющаяся бумага, ткани, нитки, цветные бумажные салфетки;</w:t>
            </w:r>
          </w:p>
          <w:p w:rsidR="00601B34" w:rsidRDefault="008F71E9">
            <w:pPr>
              <w:pStyle w:val="10"/>
              <w:numPr>
                <w:ilvl w:val="0"/>
                <w:numId w:val="84"/>
              </w:numPr>
              <w:shd w:val="clear" w:color="auto" w:fill="FFFFFF"/>
              <w:tabs>
                <w:tab w:val="left" w:pos="177"/>
              </w:tabs>
              <w:spacing w:line="240" w:lineRule="auto"/>
              <w:ind w:left="0" w:firstLine="0"/>
              <w:jc w:val="both"/>
            </w:pPr>
            <w:r>
              <w:t>материалы для изобразительной деятельности: кисти с жестким и мягким ворсом, палочки, стеки, клеи-карандаши</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85"/>
              </w:numPr>
              <w:shd w:val="clear" w:color="auto" w:fill="FFFFFF"/>
              <w:tabs>
                <w:tab w:val="left" w:pos="432"/>
              </w:tabs>
              <w:snapToGrid w:val="0"/>
              <w:spacing w:line="240" w:lineRule="auto"/>
              <w:ind w:left="0" w:firstLine="0"/>
              <w:jc w:val="both"/>
            </w:pPr>
            <w:r>
              <w:t>развитие способности распознавать цвета (цветовосприятие) и формы;</w:t>
            </w:r>
          </w:p>
          <w:p w:rsidR="00601B34" w:rsidRDefault="008F71E9">
            <w:pPr>
              <w:pStyle w:val="10"/>
              <w:numPr>
                <w:ilvl w:val="0"/>
                <w:numId w:val="85"/>
              </w:numPr>
              <w:shd w:val="clear" w:color="auto" w:fill="FFFFFF"/>
              <w:tabs>
                <w:tab w:val="left" w:pos="432"/>
              </w:tabs>
              <w:spacing w:line="240" w:lineRule="auto"/>
              <w:ind w:left="0" w:firstLine="0"/>
              <w:jc w:val="both"/>
            </w:pPr>
            <w:r>
              <w:t xml:space="preserve">развитие тонкой моторики — стимуляция двигательной деятельности (координации движении руки и глаза), </w:t>
            </w:r>
          </w:p>
          <w:p w:rsidR="00601B34" w:rsidRDefault="008F71E9">
            <w:pPr>
              <w:pStyle w:val="10"/>
              <w:numPr>
                <w:ilvl w:val="0"/>
                <w:numId w:val="85"/>
              </w:numPr>
              <w:shd w:val="clear" w:color="auto" w:fill="FFFFFF"/>
              <w:tabs>
                <w:tab w:val="left" w:pos="432"/>
              </w:tabs>
              <w:spacing w:line="240" w:lineRule="auto"/>
              <w:ind w:left="0" w:firstLine="0"/>
              <w:jc w:val="both"/>
            </w:pPr>
            <w:r>
              <w:t>эстетическое удовольствие, ощущение психологического комфорта, способности к самостоятельной деятельности;</w:t>
            </w:r>
          </w:p>
        </w:tc>
      </w:tr>
      <w:tr w:rsidR="00601B34">
        <w:trPr>
          <w:trHeight w:val="843"/>
        </w:trPr>
        <w:tc>
          <w:tcPr>
            <w:tcW w:w="1700" w:type="dxa"/>
            <w:gridSpan w:val="2"/>
            <w:tcBorders>
              <w:top w:val="single" w:sz="4" w:space="0" w:color="000000"/>
              <w:left w:val="single" w:sz="4" w:space="0" w:color="000000"/>
              <w:bottom w:val="single" w:sz="4" w:space="0" w:color="000000"/>
            </w:tcBorders>
            <w:shd w:val="clear" w:color="auto" w:fill="auto"/>
            <w:vAlign w:val="center"/>
          </w:tcPr>
          <w:p w:rsidR="00601B34" w:rsidRDefault="008F71E9">
            <w:pPr>
              <w:pStyle w:val="10"/>
              <w:snapToGrid w:val="0"/>
              <w:spacing w:line="240" w:lineRule="auto"/>
              <w:jc w:val="center"/>
              <w:rPr>
                <w:b/>
              </w:rPr>
            </w:pPr>
            <w:r>
              <w:rPr>
                <w:b/>
              </w:rPr>
              <w:t>Центр</w:t>
            </w:r>
          </w:p>
          <w:p w:rsidR="00601B34" w:rsidRDefault="008F71E9">
            <w:pPr>
              <w:pStyle w:val="10"/>
              <w:spacing w:line="240" w:lineRule="auto"/>
              <w:jc w:val="center"/>
              <w:rPr>
                <w:b/>
              </w:rPr>
            </w:pPr>
            <w:r>
              <w:rPr>
                <w:b/>
              </w:rPr>
              <w:t xml:space="preserve"> театрально-</w:t>
            </w:r>
          </w:p>
          <w:p w:rsidR="00601B34" w:rsidRDefault="008F71E9">
            <w:pPr>
              <w:pStyle w:val="10"/>
              <w:spacing w:line="240" w:lineRule="auto"/>
              <w:jc w:val="center"/>
              <w:rPr>
                <w:b/>
              </w:rPr>
            </w:pPr>
            <w:r>
              <w:rPr>
                <w:b/>
              </w:rPr>
              <w:t>музыкальной деятельности</w:t>
            </w:r>
          </w:p>
        </w:tc>
        <w:tc>
          <w:tcPr>
            <w:tcW w:w="4111" w:type="dxa"/>
            <w:tcBorders>
              <w:top w:val="single" w:sz="4" w:space="0" w:color="000000"/>
              <w:left w:val="single" w:sz="4" w:space="0" w:color="000000"/>
              <w:bottom w:val="single" w:sz="4" w:space="0" w:color="000000"/>
            </w:tcBorders>
            <w:shd w:val="clear" w:color="auto" w:fill="auto"/>
          </w:tcPr>
          <w:p w:rsidR="00601B34" w:rsidRDefault="008F71E9">
            <w:pPr>
              <w:pStyle w:val="10"/>
              <w:numPr>
                <w:ilvl w:val="0"/>
                <w:numId w:val="86"/>
              </w:numPr>
              <w:shd w:val="clear" w:color="auto" w:fill="FFFFFF"/>
              <w:tabs>
                <w:tab w:val="left" w:pos="318"/>
                <w:tab w:val="left" w:pos="459"/>
              </w:tabs>
              <w:snapToGrid w:val="0"/>
              <w:spacing w:line="240" w:lineRule="auto"/>
              <w:ind w:left="0" w:firstLine="0"/>
              <w:jc w:val="both"/>
            </w:pPr>
            <w:r>
              <w:t xml:space="preserve">разнообразные ширмы </w:t>
            </w:r>
          </w:p>
          <w:p w:rsidR="00601B34" w:rsidRDefault="008F71E9">
            <w:pPr>
              <w:pStyle w:val="10"/>
              <w:numPr>
                <w:ilvl w:val="0"/>
                <w:numId w:val="86"/>
              </w:numPr>
              <w:shd w:val="clear" w:color="auto" w:fill="FFFFFF"/>
              <w:tabs>
                <w:tab w:val="left" w:pos="318"/>
                <w:tab w:val="left" w:pos="459"/>
              </w:tabs>
              <w:spacing w:line="240" w:lineRule="auto"/>
              <w:ind w:left="0" w:firstLine="0"/>
              <w:jc w:val="both"/>
            </w:pPr>
            <w:r>
              <w:t>игрушки би-ба-бо</w:t>
            </w:r>
          </w:p>
          <w:p w:rsidR="00601B34" w:rsidRDefault="008F71E9">
            <w:pPr>
              <w:pStyle w:val="10"/>
              <w:numPr>
                <w:ilvl w:val="0"/>
                <w:numId w:val="86"/>
              </w:numPr>
              <w:shd w:val="clear" w:color="auto" w:fill="FFFFFF"/>
              <w:tabs>
                <w:tab w:val="left" w:pos="318"/>
                <w:tab w:val="left" w:pos="459"/>
              </w:tabs>
              <w:spacing w:line="240" w:lineRule="auto"/>
              <w:ind w:left="0" w:firstLine="0"/>
              <w:jc w:val="both"/>
            </w:pPr>
            <w:r>
              <w:t>пальчиковые театры</w:t>
            </w:r>
          </w:p>
          <w:p w:rsidR="00601B34" w:rsidRDefault="008F71E9">
            <w:pPr>
              <w:pStyle w:val="10"/>
              <w:numPr>
                <w:ilvl w:val="0"/>
                <w:numId w:val="86"/>
              </w:numPr>
              <w:shd w:val="clear" w:color="auto" w:fill="FFFFFF"/>
              <w:tabs>
                <w:tab w:val="left" w:pos="318"/>
                <w:tab w:val="left" w:pos="459"/>
              </w:tabs>
              <w:spacing w:line="240" w:lineRule="auto"/>
              <w:ind w:left="0" w:firstLine="0"/>
              <w:jc w:val="both"/>
            </w:pPr>
            <w:r>
              <w:t xml:space="preserve">театр игрушки </w:t>
            </w:r>
          </w:p>
          <w:p w:rsidR="00601B34" w:rsidRDefault="008F71E9">
            <w:pPr>
              <w:pStyle w:val="10"/>
              <w:numPr>
                <w:ilvl w:val="0"/>
                <w:numId w:val="86"/>
              </w:numPr>
              <w:shd w:val="clear" w:color="auto" w:fill="FFFFFF"/>
              <w:tabs>
                <w:tab w:val="left" w:pos="318"/>
                <w:tab w:val="left" w:pos="459"/>
              </w:tabs>
              <w:spacing w:line="240" w:lineRule="auto"/>
              <w:ind w:left="0" w:firstLine="0"/>
              <w:jc w:val="both"/>
            </w:pPr>
            <w:r>
              <w:t xml:space="preserve">наборы плоскостного театра </w:t>
            </w:r>
          </w:p>
          <w:p w:rsidR="00601B34" w:rsidRDefault="008F71E9">
            <w:pPr>
              <w:pStyle w:val="10"/>
              <w:numPr>
                <w:ilvl w:val="0"/>
                <w:numId w:val="86"/>
              </w:numPr>
              <w:shd w:val="clear" w:color="auto" w:fill="FFFFFF"/>
              <w:tabs>
                <w:tab w:val="left" w:pos="318"/>
                <w:tab w:val="left" w:pos="459"/>
              </w:tabs>
              <w:spacing w:line="240" w:lineRule="auto"/>
              <w:ind w:left="0" w:firstLine="0"/>
              <w:jc w:val="both"/>
            </w:pPr>
            <w:r>
              <w:t>музыкально-шумовые игрушки</w:t>
            </w:r>
          </w:p>
          <w:p w:rsidR="00601B34" w:rsidRDefault="008F71E9">
            <w:pPr>
              <w:pStyle w:val="10"/>
              <w:numPr>
                <w:ilvl w:val="0"/>
                <w:numId w:val="86"/>
              </w:numPr>
              <w:shd w:val="clear" w:color="auto" w:fill="FFFFFF"/>
              <w:tabs>
                <w:tab w:val="left" w:pos="318"/>
                <w:tab w:val="left" w:pos="459"/>
              </w:tabs>
              <w:spacing w:line="240" w:lineRule="auto"/>
              <w:ind w:left="0" w:firstLine="0"/>
              <w:jc w:val="both"/>
            </w:pPr>
            <w:r>
              <w:t>музыкально-дидактические игры</w:t>
            </w:r>
          </w:p>
          <w:p w:rsidR="00601B34" w:rsidRDefault="008F71E9">
            <w:pPr>
              <w:pStyle w:val="10"/>
              <w:numPr>
                <w:ilvl w:val="0"/>
                <w:numId w:val="86"/>
              </w:numPr>
              <w:shd w:val="clear" w:color="auto" w:fill="FFFFFF"/>
              <w:tabs>
                <w:tab w:val="left" w:pos="318"/>
                <w:tab w:val="left" w:pos="459"/>
              </w:tabs>
              <w:spacing w:line="240" w:lineRule="auto"/>
              <w:ind w:left="0" w:firstLine="0"/>
              <w:jc w:val="both"/>
            </w:pPr>
            <w:r>
              <w:t>маски</w:t>
            </w:r>
          </w:p>
          <w:p w:rsidR="00601B34" w:rsidRDefault="008F71E9">
            <w:pPr>
              <w:pStyle w:val="10"/>
              <w:numPr>
                <w:ilvl w:val="0"/>
                <w:numId w:val="86"/>
              </w:numPr>
              <w:shd w:val="clear" w:color="auto" w:fill="FFFFFF"/>
              <w:tabs>
                <w:tab w:val="left" w:pos="318"/>
                <w:tab w:val="left" w:pos="459"/>
              </w:tabs>
              <w:spacing w:line="240" w:lineRule="auto"/>
              <w:ind w:left="0" w:firstLine="0"/>
              <w:jc w:val="both"/>
            </w:pPr>
            <w:r>
              <w:t>костюмы</w:t>
            </w:r>
          </w:p>
          <w:p w:rsidR="00601B34" w:rsidRDefault="008F71E9">
            <w:pPr>
              <w:pStyle w:val="10"/>
              <w:numPr>
                <w:ilvl w:val="0"/>
                <w:numId w:val="86"/>
              </w:numPr>
              <w:shd w:val="clear" w:color="auto" w:fill="FFFFFF"/>
              <w:tabs>
                <w:tab w:val="left" w:pos="318"/>
                <w:tab w:val="left" w:pos="459"/>
              </w:tabs>
              <w:spacing w:line="240" w:lineRule="auto"/>
              <w:ind w:left="0" w:firstLine="0"/>
              <w:jc w:val="both"/>
            </w:pPr>
            <w:r>
              <w:t xml:space="preserve">магнитофон </w:t>
            </w:r>
          </w:p>
          <w:p w:rsidR="00601B34" w:rsidRDefault="00601B34">
            <w:pPr>
              <w:pStyle w:val="10"/>
              <w:shd w:val="clear" w:color="auto" w:fill="FFFFFF"/>
              <w:tabs>
                <w:tab w:val="left" w:pos="72"/>
              </w:tabs>
              <w:spacing w:line="240" w:lineRule="auto"/>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87"/>
              </w:numPr>
              <w:shd w:val="clear" w:color="auto" w:fill="FFFFFF"/>
              <w:tabs>
                <w:tab w:val="left" w:pos="82"/>
                <w:tab w:val="left" w:pos="432"/>
              </w:tabs>
              <w:snapToGrid w:val="0"/>
              <w:spacing w:line="240" w:lineRule="auto"/>
              <w:ind w:left="0" w:firstLine="0"/>
              <w:jc w:val="both"/>
            </w:pPr>
            <w:r>
              <w:t>формирование интереса ребенка к театрально-игровой деятельности;</w:t>
            </w:r>
          </w:p>
          <w:p w:rsidR="00601B34" w:rsidRDefault="008F71E9">
            <w:pPr>
              <w:pStyle w:val="10"/>
              <w:numPr>
                <w:ilvl w:val="0"/>
                <w:numId w:val="87"/>
              </w:numPr>
              <w:shd w:val="clear" w:color="auto" w:fill="FFFFFF"/>
              <w:tabs>
                <w:tab w:val="left" w:pos="82"/>
                <w:tab w:val="left" w:pos="432"/>
              </w:tabs>
              <w:spacing w:line="240" w:lineRule="auto"/>
              <w:ind w:left="0" w:firstLine="0"/>
              <w:jc w:val="both"/>
            </w:pPr>
            <w:r>
              <w:t>развитие способности воспринимать содержание художественного произведения, понимать зависимость между способами действия с игрушками и характером персонажей;</w:t>
            </w:r>
          </w:p>
          <w:p w:rsidR="00601B34" w:rsidRDefault="008F71E9">
            <w:pPr>
              <w:pStyle w:val="10"/>
              <w:numPr>
                <w:ilvl w:val="0"/>
                <w:numId w:val="87"/>
              </w:numPr>
              <w:shd w:val="clear" w:color="auto" w:fill="FFFFFF"/>
              <w:tabs>
                <w:tab w:val="left" w:pos="82"/>
                <w:tab w:val="left" w:pos="432"/>
              </w:tabs>
              <w:spacing w:line="240" w:lineRule="auto"/>
              <w:ind w:left="0" w:firstLine="0"/>
              <w:jc w:val="both"/>
            </w:pPr>
            <w:r>
              <w:t>создание ярких образов, обогащение впечатлений, установление  связи между чувственными и словесными впечатлениями;</w:t>
            </w:r>
          </w:p>
          <w:p w:rsidR="00601B34" w:rsidRDefault="008F71E9">
            <w:pPr>
              <w:pStyle w:val="10"/>
              <w:numPr>
                <w:ilvl w:val="0"/>
                <w:numId w:val="87"/>
              </w:numPr>
              <w:shd w:val="clear" w:color="auto" w:fill="FFFFFF"/>
              <w:tabs>
                <w:tab w:val="left" w:pos="82"/>
                <w:tab w:val="left" w:pos="432"/>
              </w:tabs>
              <w:spacing w:line="240" w:lineRule="auto"/>
              <w:ind w:left="0" w:firstLine="0"/>
              <w:jc w:val="both"/>
            </w:pPr>
            <w:r>
              <w:t>развитие эмоциональной сферы ребенка, формирование эстетического вкуса через использование различных видов и форм организации театральной деятельности</w:t>
            </w:r>
          </w:p>
        </w:tc>
      </w:tr>
      <w:tr w:rsidR="00601B34">
        <w:trPr>
          <w:trHeight w:val="385"/>
        </w:trPr>
        <w:tc>
          <w:tcPr>
            <w:tcW w:w="1700" w:type="dxa"/>
            <w:gridSpan w:val="2"/>
            <w:tcBorders>
              <w:top w:val="single" w:sz="4" w:space="0" w:color="000000"/>
              <w:left w:val="single" w:sz="4" w:space="0" w:color="000000"/>
              <w:bottom w:val="single" w:sz="4" w:space="0" w:color="000000"/>
            </w:tcBorders>
            <w:shd w:val="clear" w:color="auto" w:fill="auto"/>
            <w:vAlign w:val="center"/>
          </w:tcPr>
          <w:p w:rsidR="00601B34" w:rsidRDefault="008F71E9">
            <w:pPr>
              <w:pStyle w:val="10"/>
              <w:spacing w:line="240" w:lineRule="auto"/>
              <w:jc w:val="center"/>
              <w:rPr>
                <w:b/>
              </w:rPr>
            </w:pPr>
            <w:r>
              <w:rPr>
                <w:b/>
              </w:rPr>
              <w:t>Центр</w:t>
            </w:r>
          </w:p>
          <w:p w:rsidR="00601B34" w:rsidRDefault="008F71E9">
            <w:pPr>
              <w:pStyle w:val="10"/>
              <w:spacing w:line="240" w:lineRule="auto"/>
              <w:jc w:val="center"/>
              <w:rPr>
                <w:b/>
              </w:rPr>
            </w:pPr>
            <w:r>
              <w:rPr>
                <w:b/>
              </w:rPr>
              <w:t>природы</w:t>
            </w:r>
          </w:p>
          <w:p w:rsidR="00601B34" w:rsidRDefault="008F71E9">
            <w:pPr>
              <w:pStyle w:val="10"/>
              <w:spacing w:line="240" w:lineRule="auto"/>
              <w:jc w:val="center"/>
              <w:rPr>
                <w:b/>
              </w:rPr>
            </w:pPr>
            <w:r>
              <w:rPr>
                <w:b/>
              </w:rPr>
              <w:t>и эксперимен-тирования</w:t>
            </w:r>
          </w:p>
        </w:tc>
        <w:tc>
          <w:tcPr>
            <w:tcW w:w="4111" w:type="dxa"/>
            <w:tcBorders>
              <w:top w:val="single" w:sz="4" w:space="0" w:color="000000"/>
              <w:left w:val="single" w:sz="4" w:space="0" w:color="000000"/>
              <w:bottom w:val="single" w:sz="4" w:space="0" w:color="000000"/>
            </w:tcBorders>
            <w:shd w:val="clear" w:color="auto" w:fill="auto"/>
          </w:tcPr>
          <w:p w:rsidR="00601B34" w:rsidRDefault="008F71E9">
            <w:pPr>
              <w:pStyle w:val="10"/>
              <w:numPr>
                <w:ilvl w:val="0"/>
                <w:numId w:val="88"/>
              </w:numPr>
              <w:shd w:val="clear" w:color="auto" w:fill="FFFFFF"/>
              <w:tabs>
                <w:tab w:val="left" w:pos="318"/>
                <w:tab w:val="left" w:pos="432"/>
              </w:tabs>
              <w:snapToGrid w:val="0"/>
              <w:spacing w:line="240" w:lineRule="auto"/>
              <w:ind w:left="0" w:firstLine="0"/>
              <w:jc w:val="both"/>
              <w:rPr>
                <w:iCs/>
              </w:rPr>
            </w:pPr>
            <w:r>
              <w:rPr>
                <w:iCs/>
              </w:rPr>
              <w:t>календарь природы</w:t>
            </w:r>
          </w:p>
          <w:p w:rsidR="00601B34" w:rsidRDefault="008F71E9">
            <w:pPr>
              <w:pStyle w:val="10"/>
              <w:numPr>
                <w:ilvl w:val="0"/>
                <w:numId w:val="88"/>
              </w:numPr>
              <w:shd w:val="clear" w:color="auto" w:fill="FFFFFF"/>
              <w:tabs>
                <w:tab w:val="left" w:pos="318"/>
                <w:tab w:val="left" w:pos="432"/>
              </w:tabs>
              <w:spacing w:line="240" w:lineRule="auto"/>
              <w:ind w:left="0" w:firstLine="0"/>
              <w:jc w:val="both"/>
            </w:pPr>
            <w:r>
              <w:t xml:space="preserve">комнатные растения </w:t>
            </w:r>
          </w:p>
          <w:p w:rsidR="00601B34" w:rsidRDefault="008F71E9">
            <w:pPr>
              <w:pStyle w:val="10"/>
              <w:numPr>
                <w:ilvl w:val="0"/>
                <w:numId w:val="88"/>
              </w:numPr>
              <w:shd w:val="clear" w:color="auto" w:fill="FFFFFF"/>
              <w:tabs>
                <w:tab w:val="left" w:pos="318"/>
                <w:tab w:val="left" w:pos="432"/>
              </w:tabs>
              <w:spacing w:line="240" w:lineRule="auto"/>
              <w:ind w:left="0" w:firstLine="0"/>
              <w:jc w:val="both"/>
            </w:pPr>
            <w:r>
              <w:t>детские энциклопедии и авторские произведения</w:t>
            </w:r>
          </w:p>
          <w:p w:rsidR="00601B34" w:rsidRDefault="008F71E9">
            <w:pPr>
              <w:pStyle w:val="10"/>
              <w:numPr>
                <w:ilvl w:val="0"/>
                <w:numId w:val="88"/>
              </w:numPr>
              <w:shd w:val="clear" w:color="auto" w:fill="FFFFFF"/>
              <w:tabs>
                <w:tab w:val="left" w:pos="318"/>
                <w:tab w:val="left" w:pos="432"/>
              </w:tabs>
              <w:spacing w:line="240" w:lineRule="auto"/>
              <w:ind w:left="0" w:firstLine="0"/>
              <w:jc w:val="both"/>
            </w:pPr>
            <w:r>
              <w:t>дневники наблюдений</w:t>
            </w:r>
          </w:p>
          <w:p w:rsidR="00601B34" w:rsidRDefault="008F71E9">
            <w:pPr>
              <w:pStyle w:val="10"/>
              <w:numPr>
                <w:ilvl w:val="0"/>
                <w:numId w:val="88"/>
              </w:numPr>
              <w:shd w:val="clear" w:color="auto" w:fill="FFFFFF"/>
              <w:tabs>
                <w:tab w:val="left" w:pos="318"/>
                <w:tab w:val="left" w:pos="432"/>
              </w:tabs>
              <w:spacing w:line="240" w:lineRule="auto"/>
              <w:ind w:left="0" w:firstLine="0"/>
              <w:jc w:val="both"/>
              <w:rPr>
                <w:iCs/>
              </w:rPr>
            </w:pPr>
            <w:r>
              <w:rPr>
                <w:iCs/>
              </w:rPr>
              <w:t>дидактические игры природоведческого характера</w:t>
            </w:r>
          </w:p>
          <w:p w:rsidR="00601B34" w:rsidRDefault="008F71E9">
            <w:pPr>
              <w:pStyle w:val="10"/>
              <w:numPr>
                <w:ilvl w:val="0"/>
                <w:numId w:val="88"/>
              </w:numPr>
              <w:shd w:val="clear" w:color="auto" w:fill="FFFFFF"/>
              <w:tabs>
                <w:tab w:val="left" w:pos="318"/>
                <w:tab w:val="left" w:pos="432"/>
              </w:tabs>
              <w:spacing w:line="240" w:lineRule="auto"/>
              <w:ind w:left="0" w:firstLine="0"/>
              <w:jc w:val="both"/>
            </w:pPr>
            <w:r>
              <w:t>детские рисунки</w:t>
            </w:r>
          </w:p>
          <w:p w:rsidR="00601B34" w:rsidRDefault="008F71E9">
            <w:pPr>
              <w:pStyle w:val="10"/>
              <w:numPr>
                <w:ilvl w:val="0"/>
                <w:numId w:val="88"/>
              </w:numPr>
              <w:shd w:val="clear" w:color="auto" w:fill="FFFFFF"/>
              <w:tabs>
                <w:tab w:val="left" w:pos="318"/>
                <w:tab w:val="left" w:pos="432"/>
              </w:tabs>
              <w:spacing w:line="240" w:lineRule="auto"/>
              <w:ind w:left="0" w:firstLine="0"/>
              <w:jc w:val="both"/>
            </w:pPr>
            <w:r>
              <w:t>оборудование для опытно-экспериментальной деятельности</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89"/>
              </w:numPr>
              <w:shd w:val="clear" w:color="auto" w:fill="FFFFFF"/>
              <w:tabs>
                <w:tab w:val="left" w:pos="318"/>
                <w:tab w:val="left" w:pos="432"/>
              </w:tabs>
              <w:snapToGrid w:val="0"/>
              <w:spacing w:line="240" w:lineRule="auto"/>
              <w:ind w:left="0" w:firstLine="0"/>
              <w:jc w:val="both"/>
              <w:rPr>
                <w:spacing w:val="-5"/>
              </w:rPr>
            </w:pPr>
            <w:r>
              <w:rPr>
                <w:spacing w:val="-5"/>
              </w:rPr>
              <w:t>расширение представления детей о различных природных объектах</w:t>
            </w:r>
          </w:p>
          <w:p w:rsidR="00601B34" w:rsidRDefault="008F71E9">
            <w:pPr>
              <w:pStyle w:val="10"/>
              <w:numPr>
                <w:ilvl w:val="0"/>
                <w:numId w:val="89"/>
              </w:numPr>
              <w:shd w:val="clear" w:color="auto" w:fill="FFFFFF"/>
              <w:tabs>
                <w:tab w:val="left" w:pos="318"/>
                <w:tab w:val="left" w:pos="432"/>
              </w:tabs>
              <w:spacing w:line="240" w:lineRule="auto"/>
              <w:ind w:left="0" w:firstLine="0"/>
              <w:jc w:val="both"/>
              <w:rPr>
                <w:spacing w:val="-6"/>
              </w:rPr>
            </w:pPr>
            <w:r>
              <w:rPr>
                <w:spacing w:val="-3"/>
              </w:rPr>
              <w:t>объяснение</w:t>
            </w:r>
            <w:r>
              <w:rPr>
                <w:spacing w:val="-5"/>
              </w:rPr>
              <w:t xml:space="preserve"> экологической зависимости, осознание которых способству</w:t>
            </w:r>
            <w:r>
              <w:rPr>
                <w:spacing w:val="-5"/>
              </w:rPr>
              <w:softHyphen/>
            </w:r>
            <w:r>
              <w:rPr>
                <w:spacing w:val="-6"/>
              </w:rPr>
              <w:t>ет развитию современного экологического мышления</w:t>
            </w:r>
          </w:p>
          <w:p w:rsidR="00601B34" w:rsidRDefault="008F71E9">
            <w:pPr>
              <w:pStyle w:val="10"/>
              <w:numPr>
                <w:ilvl w:val="0"/>
                <w:numId w:val="89"/>
              </w:numPr>
              <w:shd w:val="clear" w:color="auto" w:fill="FFFFFF"/>
              <w:tabs>
                <w:tab w:val="left" w:pos="318"/>
                <w:tab w:val="left" w:pos="432"/>
              </w:tabs>
              <w:spacing w:line="240" w:lineRule="auto"/>
              <w:ind w:left="0" w:firstLine="0"/>
              <w:jc w:val="both"/>
            </w:pPr>
            <w:r>
              <w:rPr>
                <w:spacing w:val="-6"/>
              </w:rPr>
              <w:t>воспитание гуман</w:t>
            </w:r>
            <w:r>
              <w:rPr>
                <w:spacing w:val="-6"/>
              </w:rPr>
              <w:softHyphen/>
            </w:r>
            <w:r>
              <w:rPr>
                <w:spacing w:val="-5"/>
              </w:rPr>
              <w:t>ного отношения ко всему живому, чувство милосердия; учить правильному поведению в природной среде, закладывать основы экологической культу</w:t>
            </w:r>
            <w:r>
              <w:rPr>
                <w:spacing w:val="-5"/>
              </w:rPr>
              <w:softHyphen/>
            </w:r>
            <w:r>
              <w:t>ры личности.</w:t>
            </w:r>
          </w:p>
        </w:tc>
      </w:tr>
      <w:tr w:rsidR="00601B34">
        <w:trPr>
          <w:trHeight w:val="1974"/>
        </w:trPr>
        <w:tc>
          <w:tcPr>
            <w:tcW w:w="1700" w:type="dxa"/>
            <w:gridSpan w:val="2"/>
            <w:tcBorders>
              <w:top w:val="single" w:sz="4" w:space="0" w:color="000000"/>
              <w:left w:val="single" w:sz="4" w:space="0" w:color="000000"/>
              <w:bottom w:val="single" w:sz="4" w:space="0" w:color="000000"/>
            </w:tcBorders>
            <w:shd w:val="clear" w:color="auto" w:fill="auto"/>
            <w:vAlign w:val="center"/>
          </w:tcPr>
          <w:p w:rsidR="00601B34" w:rsidRDefault="008F71E9">
            <w:pPr>
              <w:pStyle w:val="10"/>
              <w:snapToGrid w:val="0"/>
              <w:spacing w:line="240" w:lineRule="auto"/>
              <w:jc w:val="center"/>
              <w:rPr>
                <w:b/>
              </w:rPr>
            </w:pPr>
            <w:r>
              <w:rPr>
                <w:b/>
              </w:rPr>
              <w:t>Центр</w:t>
            </w:r>
          </w:p>
          <w:p w:rsidR="00601B34" w:rsidRDefault="008F71E9">
            <w:pPr>
              <w:pStyle w:val="10"/>
              <w:spacing w:line="240" w:lineRule="auto"/>
              <w:jc w:val="center"/>
              <w:rPr>
                <w:b/>
              </w:rPr>
            </w:pPr>
            <w:r>
              <w:rPr>
                <w:b/>
              </w:rPr>
              <w:t>безопасности</w:t>
            </w:r>
          </w:p>
        </w:tc>
        <w:tc>
          <w:tcPr>
            <w:tcW w:w="4111" w:type="dxa"/>
            <w:tcBorders>
              <w:top w:val="single" w:sz="4" w:space="0" w:color="000000"/>
              <w:left w:val="single" w:sz="4" w:space="0" w:color="000000"/>
              <w:bottom w:val="single" w:sz="4" w:space="0" w:color="000000"/>
            </w:tcBorders>
            <w:shd w:val="clear" w:color="auto" w:fill="auto"/>
          </w:tcPr>
          <w:p w:rsidR="00601B34" w:rsidRDefault="008F71E9">
            <w:pPr>
              <w:pStyle w:val="10"/>
              <w:numPr>
                <w:ilvl w:val="0"/>
                <w:numId w:val="90"/>
              </w:numPr>
              <w:shd w:val="clear" w:color="auto" w:fill="FFFFFF"/>
              <w:tabs>
                <w:tab w:val="clear" w:pos="720"/>
                <w:tab w:val="left" w:pos="490"/>
              </w:tabs>
              <w:snapToGrid w:val="0"/>
              <w:spacing w:line="240" w:lineRule="auto"/>
              <w:ind w:left="0" w:firstLine="0"/>
              <w:jc w:val="both"/>
            </w:pPr>
            <w:r>
              <w:t>разнообразные транспортные игрушки</w:t>
            </w:r>
          </w:p>
          <w:p w:rsidR="00601B34" w:rsidRDefault="008F71E9">
            <w:pPr>
              <w:pStyle w:val="10"/>
              <w:numPr>
                <w:ilvl w:val="0"/>
                <w:numId w:val="90"/>
              </w:numPr>
              <w:shd w:val="clear" w:color="auto" w:fill="FFFFFF"/>
              <w:tabs>
                <w:tab w:val="clear" w:pos="720"/>
                <w:tab w:val="left" w:pos="490"/>
              </w:tabs>
              <w:spacing w:line="240" w:lineRule="auto"/>
              <w:ind w:left="0" w:firstLine="0"/>
              <w:jc w:val="both"/>
            </w:pPr>
            <w:r>
              <w:t>дидактические пособия</w:t>
            </w:r>
          </w:p>
          <w:p w:rsidR="00601B34" w:rsidRDefault="008F71E9">
            <w:pPr>
              <w:pStyle w:val="10"/>
              <w:numPr>
                <w:ilvl w:val="0"/>
                <w:numId w:val="90"/>
              </w:numPr>
              <w:shd w:val="clear" w:color="auto" w:fill="FFFFFF"/>
              <w:tabs>
                <w:tab w:val="clear" w:pos="720"/>
                <w:tab w:val="left" w:pos="490"/>
              </w:tabs>
              <w:spacing w:line="240" w:lineRule="auto"/>
              <w:ind w:left="0" w:firstLine="0"/>
              <w:jc w:val="both"/>
            </w:pPr>
            <w:r>
              <w:t>настольно-печатные игры</w:t>
            </w:r>
          </w:p>
          <w:p w:rsidR="00601B34" w:rsidRDefault="008F71E9">
            <w:pPr>
              <w:pStyle w:val="10"/>
              <w:numPr>
                <w:ilvl w:val="0"/>
                <w:numId w:val="90"/>
              </w:numPr>
              <w:shd w:val="clear" w:color="auto" w:fill="FFFFFF"/>
              <w:tabs>
                <w:tab w:val="clear" w:pos="720"/>
                <w:tab w:val="left" w:pos="490"/>
              </w:tabs>
              <w:spacing w:line="240" w:lineRule="auto"/>
              <w:ind w:left="0" w:firstLine="0"/>
              <w:jc w:val="both"/>
            </w:pPr>
            <w:r>
              <w:t>иллюстративный и демонстрационный материал</w:t>
            </w:r>
          </w:p>
          <w:p w:rsidR="00601B34" w:rsidRDefault="008F71E9">
            <w:pPr>
              <w:pStyle w:val="10"/>
              <w:numPr>
                <w:ilvl w:val="0"/>
                <w:numId w:val="90"/>
              </w:numPr>
              <w:shd w:val="clear" w:color="auto" w:fill="FFFFFF"/>
              <w:tabs>
                <w:tab w:val="clear" w:pos="720"/>
                <w:tab w:val="left" w:pos="490"/>
              </w:tabs>
              <w:spacing w:line="240" w:lineRule="auto"/>
              <w:ind w:left="0" w:firstLine="0"/>
              <w:jc w:val="both"/>
            </w:pPr>
            <w:r>
              <w:t>макеты улиц города</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91"/>
              </w:numPr>
              <w:shd w:val="clear" w:color="auto" w:fill="FFFFFF"/>
              <w:tabs>
                <w:tab w:val="left" w:pos="176"/>
                <w:tab w:val="left" w:pos="432"/>
              </w:tabs>
              <w:snapToGrid w:val="0"/>
              <w:spacing w:line="240" w:lineRule="auto"/>
              <w:ind w:left="0" w:firstLine="0"/>
              <w:jc w:val="both"/>
              <w:rPr>
                <w:spacing w:val="4"/>
              </w:rPr>
            </w:pPr>
            <w:r>
              <w:rPr>
                <w:spacing w:val="4"/>
              </w:rPr>
              <w:t>формирование основ осознанного безопасного поведения на улицах города, дорогах, в транспорте</w:t>
            </w:r>
          </w:p>
        </w:tc>
      </w:tr>
      <w:tr w:rsidR="00601B34">
        <w:trPr>
          <w:trHeight w:val="1647"/>
        </w:trPr>
        <w:tc>
          <w:tcPr>
            <w:tcW w:w="1700" w:type="dxa"/>
            <w:gridSpan w:val="2"/>
            <w:tcBorders>
              <w:top w:val="single" w:sz="4" w:space="0" w:color="000000"/>
              <w:left w:val="single" w:sz="4" w:space="0" w:color="000000"/>
              <w:bottom w:val="single" w:sz="4" w:space="0" w:color="000000"/>
            </w:tcBorders>
            <w:shd w:val="clear" w:color="auto" w:fill="auto"/>
            <w:vAlign w:val="center"/>
          </w:tcPr>
          <w:p w:rsidR="00601B34" w:rsidRDefault="007D5BAE">
            <w:pPr>
              <w:pStyle w:val="10"/>
              <w:snapToGrid w:val="0"/>
              <w:spacing w:line="240" w:lineRule="auto"/>
              <w:jc w:val="center"/>
              <w:rPr>
                <w:b/>
              </w:rPr>
            </w:pPr>
            <w:r>
              <w:rPr>
                <w:b/>
              </w:rPr>
              <w:t>Центр нравственно-пастриоти</w:t>
            </w:r>
            <w:r w:rsidR="008F71E9">
              <w:rPr>
                <w:b/>
              </w:rPr>
              <w:t>ческого воспитания</w:t>
            </w:r>
          </w:p>
        </w:tc>
        <w:tc>
          <w:tcPr>
            <w:tcW w:w="4111" w:type="dxa"/>
            <w:tcBorders>
              <w:top w:val="single" w:sz="4" w:space="0" w:color="000000"/>
              <w:left w:val="single" w:sz="4" w:space="0" w:color="000000"/>
              <w:bottom w:val="single" w:sz="4" w:space="0" w:color="000000"/>
            </w:tcBorders>
            <w:shd w:val="clear" w:color="auto" w:fill="auto"/>
          </w:tcPr>
          <w:p w:rsidR="00601B34" w:rsidRDefault="008F71E9">
            <w:pPr>
              <w:pStyle w:val="10"/>
              <w:numPr>
                <w:ilvl w:val="0"/>
                <w:numId w:val="90"/>
              </w:numPr>
              <w:shd w:val="clear" w:color="auto" w:fill="FFFFFF"/>
              <w:tabs>
                <w:tab w:val="clear" w:pos="720"/>
                <w:tab w:val="left" w:pos="490"/>
              </w:tabs>
              <w:snapToGrid w:val="0"/>
              <w:spacing w:line="240" w:lineRule="auto"/>
              <w:ind w:left="0" w:firstLine="0"/>
              <w:jc w:val="both"/>
            </w:pPr>
            <w:r>
              <w:t>символика страны, края, города</w:t>
            </w:r>
          </w:p>
          <w:p w:rsidR="00601B34" w:rsidRDefault="008F71E9">
            <w:pPr>
              <w:pStyle w:val="10"/>
              <w:numPr>
                <w:ilvl w:val="0"/>
                <w:numId w:val="90"/>
              </w:numPr>
              <w:shd w:val="clear" w:color="auto" w:fill="FFFFFF"/>
              <w:tabs>
                <w:tab w:val="clear" w:pos="720"/>
                <w:tab w:val="left" w:pos="490"/>
              </w:tabs>
              <w:snapToGrid w:val="0"/>
              <w:spacing w:line="240" w:lineRule="auto"/>
              <w:ind w:left="0" w:firstLine="0"/>
              <w:jc w:val="both"/>
            </w:pPr>
            <w:r>
              <w:t>куклы в народных костюмах</w:t>
            </w:r>
          </w:p>
          <w:p w:rsidR="00601B34" w:rsidRDefault="008F71E9">
            <w:pPr>
              <w:pStyle w:val="10"/>
              <w:numPr>
                <w:ilvl w:val="0"/>
                <w:numId w:val="90"/>
              </w:numPr>
              <w:shd w:val="clear" w:color="auto" w:fill="FFFFFF"/>
              <w:tabs>
                <w:tab w:val="clear" w:pos="720"/>
                <w:tab w:val="left" w:pos="490"/>
              </w:tabs>
              <w:snapToGrid w:val="0"/>
              <w:spacing w:line="240" w:lineRule="auto"/>
              <w:ind w:left="0" w:firstLine="0"/>
              <w:jc w:val="both"/>
            </w:pPr>
            <w:r>
              <w:t xml:space="preserve"> карты страны, края, города</w:t>
            </w:r>
          </w:p>
          <w:p w:rsidR="00601B34" w:rsidRDefault="008F71E9">
            <w:pPr>
              <w:pStyle w:val="10"/>
              <w:numPr>
                <w:ilvl w:val="0"/>
                <w:numId w:val="90"/>
              </w:numPr>
              <w:shd w:val="clear" w:color="auto" w:fill="FFFFFF"/>
              <w:tabs>
                <w:tab w:val="clear" w:pos="720"/>
                <w:tab w:val="left" w:pos="490"/>
              </w:tabs>
              <w:snapToGrid w:val="0"/>
              <w:spacing w:line="240" w:lineRule="auto"/>
              <w:ind w:left="0" w:firstLine="0"/>
              <w:jc w:val="both"/>
            </w:pPr>
            <w:r>
              <w:t xml:space="preserve"> дидактические игры краеведческого содержания</w:t>
            </w:r>
          </w:p>
          <w:p w:rsidR="00601B34" w:rsidRDefault="008F71E9">
            <w:pPr>
              <w:pStyle w:val="10"/>
              <w:numPr>
                <w:ilvl w:val="0"/>
                <w:numId w:val="90"/>
              </w:numPr>
              <w:shd w:val="clear" w:color="auto" w:fill="FFFFFF"/>
              <w:tabs>
                <w:tab w:val="clear" w:pos="720"/>
                <w:tab w:val="left" w:pos="490"/>
              </w:tabs>
              <w:snapToGrid w:val="0"/>
              <w:spacing w:line="240" w:lineRule="auto"/>
              <w:ind w:left="0" w:firstLine="0"/>
              <w:jc w:val="both"/>
            </w:pPr>
            <w:r>
              <w:t>художественная литература</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91"/>
              </w:numPr>
              <w:shd w:val="clear" w:color="auto" w:fill="FFFFFF"/>
              <w:tabs>
                <w:tab w:val="left" w:pos="176"/>
                <w:tab w:val="left" w:pos="432"/>
              </w:tabs>
              <w:snapToGrid w:val="0"/>
              <w:spacing w:line="240" w:lineRule="auto"/>
              <w:ind w:left="0" w:firstLine="0"/>
              <w:jc w:val="both"/>
              <w:rPr>
                <w:spacing w:val="4"/>
              </w:rPr>
            </w:pPr>
            <w:r>
              <w:rPr>
                <w:spacing w:val="4"/>
              </w:rPr>
              <w:t>формирование представлений о стране, крае, городе</w:t>
            </w:r>
          </w:p>
          <w:p w:rsidR="00601B34" w:rsidRDefault="008F71E9">
            <w:pPr>
              <w:pStyle w:val="10"/>
              <w:numPr>
                <w:ilvl w:val="0"/>
                <w:numId w:val="91"/>
              </w:numPr>
              <w:shd w:val="clear" w:color="auto" w:fill="FFFFFF"/>
              <w:tabs>
                <w:tab w:val="left" w:pos="176"/>
                <w:tab w:val="left" w:pos="432"/>
              </w:tabs>
              <w:snapToGrid w:val="0"/>
              <w:spacing w:line="240" w:lineRule="auto"/>
              <w:ind w:left="0" w:firstLine="0"/>
              <w:jc w:val="both"/>
              <w:rPr>
                <w:spacing w:val="4"/>
              </w:rPr>
            </w:pPr>
            <w:r>
              <w:rPr>
                <w:spacing w:val="4"/>
              </w:rPr>
              <w:t>воспитание  патриотических чувств</w:t>
            </w:r>
          </w:p>
        </w:tc>
      </w:tr>
      <w:tr w:rsidR="00601B34">
        <w:tc>
          <w:tcPr>
            <w:tcW w:w="1700" w:type="dxa"/>
            <w:gridSpan w:val="2"/>
            <w:tcBorders>
              <w:top w:val="single" w:sz="4" w:space="0" w:color="000000"/>
              <w:left w:val="single" w:sz="4" w:space="0" w:color="000000"/>
              <w:bottom w:val="single" w:sz="4" w:space="0" w:color="000000"/>
            </w:tcBorders>
            <w:shd w:val="clear" w:color="auto" w:fill="auto"/>
            <w:vAlign w:val="center"/>
          </w:tcPr>
          <w:p w:rsidR="00601B34" w:rsidRDefault="008F71E9">
            <w:pPr>
              <w:pStyle w:val="10"/>
              <w:snapToGrid w:val="0"/>
              <w:spacing w:line="240" w:lineRule="auto"/>
              <w:jc w:val="center"/>
              <w:rPr>
                <w:b/>
              </w:rPr>
            </w:pPr>
            <w:r>
              <w:rPr>
                <w:b/>
              </w:rPr>
              <w:t>Туалетная комната</w:t>
            </w:r>
          </w:p>
        </w:tc>
        <w:tc>
          <w:tcPr>
            <w:tcW w:w="4111" w:type="dxa"/>
            <w:tcBorders>
              <w:top w:val="single" w:sz="4" w:space="0" w:color="000000"/>
              <w:left w:val="single" w:sz="4" w:space="0" w:color="000000"/>
              <w:bottom w:val="single" w:sz="4" w:space="0" w:color="000000"/>
            </w:tcBorders>
            <w:shd w:val="clear" w:color="auto" w:fill="auto"/>
          </w:tcPr>
          <w:p w:rsidR="00601B34" w:rsidRDefault="008F71E9">
            <w:pPr>
              <w:pStyle w:val="10"/>
              <w:numPr>
                <w:ilvl w:val="0"/>
                <w:numId w:val="134"/>
              </w:numPr>
              <w:shd w:val="clear" w:color="auto" w:fill="FFFFFF"/>
              <w:tabs>
                <w:tab w:val="left" w:pos="209"/>
                <w:tab w:val="left" w:pos="432"/>
              </w:tabs>
              <w:snapToGrid w:val="0"/>
              <w:spacing w:line="240" w:lineRule="auto"/>
              <w:ind w:left="0" w:firstLine="0"/>
              <w:jc w:val="both"/>
            </w:pPr>
            <w:r>
              <w:t>туалет</w:t>
            </w:r>
          </w:p>
          <w:p w:rsidR="00601B34" w:rsidRDefault="008F71E9">
            <w:pPr>
              <w:pStyle w:val="10"/>
              <w:numPr>
                <w:ilvl w:val="0"/>
                <w:numId w:val="134"/>
              </w:numPr>
              <w:shd w:val="clear" w:color="auto" w:fill="FFFFFF"/>
              <w:tabs>
                <w:tab w:val="left" w:pos="209"/>
                <w:tab w:val="left" w:pos="432"/>
              </w:tabs>
              <w:spacing w:line="240" w:lineRule="auto"/>
              <w:ind w:left="0" w:firstLine="0"/>
              <w:jc w:val="both"/>
            </w:pPr>
            <w:r>
              <w:t>раковина для мытья рук, ногмойка, мыло</w:t>
            </w:r>
          </w:p>
          <w:p w:rsidR="00601B34" w:rsidRDefault="008F71E9">
            <w:pPr>
              <w:pStyle w:val="10"/>
              <w:numPr>
                <w:ilvl w:val="0"/>
                <w:numId w:val="134"/>
              </w:numPr>
              <w:shd w:val="clear" w:color="auto" w:fill="FFFFFF"/>
              <w:tabs>
                <w:tab w:val="left" w:pos="209"/>
                <w:tab w:val="left" w:pos="432"/>
              </w:tabs>
              <w:spacing w:line="240" w:lineRule="auto"/>
              <w:ind w:left="0" w:firstLine="0"/>
              <w:jc w:val="both"/>
            </w:pPr>
            <w:r>
              <w:t>индивидуальные полотенца</w:t>
            </w:r>
          </w:p>
          <w:p w:rsidR="00601B34" w:rsidRDefault="008F71E9">
            <w:pPr>
              <w:pStyle w:val="10"/>
              <w:numPr>
                <w:ilvl w:val="0"/>
                <w:numId w:val="134"/>
              </w:numPr>
              <w:shd w:val="clear" w:color="auto" w:fill="FFFFFF"/>
              <w:tabs>
                <w:tab w:val="left" w:pos="209"/>
                <w:tab w:val="left" w:pos="432"/>
              </w:tabs>
              <w:spacing w:line="240" w:lineRule="auto"/>
              <w:ind w:left="0" w:firstLine="0"/>
              <w:jc w:val="both"/>
            </w:pPr>
            <w:r>
              <w:t>туалетная бумага</w:t>
            </w:r>
          </w:p>
          <w:p w:rsidR="00601B34" w:rsidRDefault="008F71E9">
            <w:pPr>
              <w:pStyle w:val="10"/>
              <w:numPr>
                <w:ilvl w:val="0"/>
                <w:numId w:val="134"/>
              </w:numPr>
              <w:shd w:val="clear" w:color="auto" w:fill="FFFFFF"/>
              <w:tabs>
                <w:tab w:val="left" w:pos="209"/>
                <w:tab w:val="left" w:pos="432"/>
              </w:tabs>
              <w:spacing w:line="240" w:lineRule="auto"/>
              <w:ind w:left="0" w:firstLine="0"/>
              <w:jc w:val="both"/>
            </w:pPr>
            <w:r>
              <w:t>индивидуальные расчески</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35"/>
              </w:numPr>
              <w:shd w:val="clear" w:color="auto" w:fill="FFFFFF"/>
              <w:tabs>
                <w:tab w:val="left" w:pos="432"/>
              </w:tabs>
              <w:snapToGrid w:val="0"/>
              <w:spacing w:line="240" w:lineRule="auto"/>
              <w:ind w:left="0" w:firstLine="0"/>
              <w:jc w:val="both"/>
            </w:pPr>
            <w:r>
              <w:t xml:space="preserve">развитие навыков опрятности, </w:t>
            </w:r>
          </w:p>
          <w:p w:rsidR="00601B34" w:rsidRDefault="008F71E9">
            <w:pPr>
              <w:pStyle w:val="10"/>
              <w:numPr>
                <w:ilvl w:val="0"/>
                <w:numId w:val="135"/>
              </w:numPr>
              <w:shd w:val="clear" w:color="auto" w:fill="FFFFFF"/>
              <w:tabs>
                <w:tab w:val="left" w:pos="432"/>
              </w:tabs>
              <w:spacing w:line="240" w:lineRule="auto"/>
              <w:ind w:left="0" w:firstLine="0"/>
              <w:jc w:val="both"/>
            </w:pPr>
            <w:r>
              <w:t>формирование самостоятельных КГН;</w:t>
            </w:r>
          </w:p>
          <w:p w:rsidR="00601B34" w:rsidRDefault="008F71E9">
            <w:pPr>
              <w:pStyle w:val="10"/>
              <w:numPr>
                <w:ilvl w:val="0"/>
                <w:numId w:val="135"/>
              </w:numPr>
              <w:tabs>
                <w:tab w:val="left" w:pos="432"/>
              </w:tabs>
              <w:spacing w:line="240" w:lineRule="auto"/>
              <w:ind w:left="0" w:firstLine="0"/>
              <w:jc w:val="both"/>
            </w:pPr>
            <w:r>
              <w:t>обучение самостоятельным действиям при пользовании туалетом</w:t>
            </w:r>
          </w:p>
        </w:tc>
      </w:tr>
      <w:tr w:rsidR="00601B34">
        <w:trPr>
          <w:trHeight w:val="275"/>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1B34" w:rsidRDefault="00601B34">
            <w:pPr>
              <w:pStyle w:val="10"/>
              <w:snapToGrid w:val="0"/>
              <w:spacing w:line="240" w:lineRule="auto"/>
              <w:jc w:val="center"/>
              <w:rPr>
                <w:b/>
              </w:rPr>
            </w:pPr>
          </w:p>
          <w:p w:rsidR="00601B34" w:rsidRDefault="008F71E9">
            <w:pPr>
              <w:pStyle w:val="10"/>
              <w:snapToGrid w:val="0"/>
              <w:spacing w:line="240" w:lineRule="auto"/>
              <w:jc w:val="center"/>
              <w:rPr>
                <w:b/>
              </w:rPr>
            </w:pPr>
            <w:r>
              <w:rPr>
                <w:b/>
              </w:rPr>
              <w:t xml:space="preserve"> ПОМЕЩЕНИЯ ДОУ</w:t>
            </w:r>
          </w:p>
          <w:p w:rsidR="00601B34" w:rsidRDefault="00601B34">
            <w:pPr>
              <w:pStyle w:val="10"/>
              <w:snapToGrid w:val="0"/>
              <w:spacing w:line="240" w:lineRule="auto"/>
              <w:jc w:val="center"/>
              <w:rPr>
                <w:b/>
              </w:rPr>
            </w:pPr>
          </w:p>
        </w:tc>
      </w:tr>
      <w:tr w:rsidR="00601B34">
        <w:trPr>
          <w:trHeight w:val="265"/>
        </w:trPr>
        <w:tc>
          <w:tcPr>
            <w:tcW w:w="1417" w:type="dxa"/>
            <w:tcBorders>
              <w:top w:val="single" w:sz="4" w:space="0" w:color="000000"/>
              <w:left w:val="single" w:sz="4" w:space="0" w:color="000000"/>
              <w:bottom w:val="single" w:sz="4" w:space="0" w:color="000000"/>
            </w:tcBorders>
            <w:shd w:val="clear" w:color="auto" w:fill="auto"/>
            <w:vAlign w:val="center"/>
          </w:tcPr>
          <w:p w:rsidR="00601B34" w:rsidRDefault="008F71E9">
            <w:pPr>
              <w:pStyle w:val="10"/>
              <w:snapToGrid w:val="0"/>
              <w:spacing w:line="240" w:lineRule="auto"/>
              <w:jc w:val="center"/>
              <w:rPr>
                <w:b/>
                <w:i/>
              </w:rPr>
            </w:pPr>
            <w:r>
              <w:rPr>
                <w:b/>
                <w:i/>
              </w:rPr>
              <w:t>Функциональная зона</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hd w:val="clear" w:color="auto" w:fill="FFFFFF"/>
              <w:snapToGrid w:val="0"/>
              <w:spacing w:line="240" w:lineRule="auto"/>
              <w:jc w:val="center"/>
              <w:rPr>
                <w:b/>
                <w:i/>
              </w:rPr>
            </w:pPr>
            <w:r>
              <w:rPr>
                <w:b/>
                <w:i/>
              </w:rPr>
              <w:t>Оснащение</w:t>
            </w:r>
          </w:p>
        </w:tc>
      </w:tr>
      <w:tr w:rsidR="00601B34">
        <w:tc>
          <w:tcPr>
            <w:tcW w:w="1417" w:type="dxa"/>
            <w:tcBorders>
              <w:top w:val="single" w:sz="4" w:space="0" w:color="000000"/>
              <w:left w:val="single" w:sz="4" w:space="0" w:color="000000"/>
              <w:bottom w:val="single" w:sz="4" w:space="0" w:color="000000"/>
            </w:tcBorders>
            <w:shd w:val="clear" w:color="auto" w:fill="auto"/>
            <w:vAlign w:val="center"/>
          </w:tcPr>
          <w:p w:rsidR="00601B34" w:rsidRDefault="008F71E9">
            <w:pPr>
              <w:pStyle w:val="10"/>
              <w:snapToGrid w:val="0"/>
              <w:spacing w:line="240" w:lineRule="auto"/>
              <w:jc w:val="center"/>
              <w:rPr>
                <w:b/>
              </w:rPr>
            </w:pPr>
            <w:r>
              <w:rPr>
                <w:b/>
              </w:rPr>
              <w:t>Спортивный зал</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36"/>
              </w:numPr>
              <w:shd w:val="clear" w:color="auto" w:fill="FFFFFF"/>
              <w:tabs>
                <w:tab w:val="left" w:pos="317"/>
              </w:tabs>
              <w:snapToGrid w:val="0"/>
              <w:spacing w:line="240" w:lineRule="auto"/>
              <w:ind w:left="0" w:firstLine="0"/>
            </w:pPr>
            <w:r>
              <w:t>шведские стенки</w:t>
            </w:r>
          </w:p>
          <w:p w:rsidR="00601B34" w:rsidRDefault="008F71E9">
            <w:pPr>
              <w:pStyle w:val="10"/>
              <w:numPr>
                <w:ilvl w:val="0"/>
                <w:numId w:val="136"/>
              </w:numPr>
              <w:shd w:val="clear" w:color="auto" w:fill="FFFFFF"/>
              <w:tabs>
                <w:tab w:val="left" w:pos="317"/>
              </w:tabs>
              <w:snapToGrid w:val="0"/>
              <w:spacing w:line="240" w:lineRule="auto"/>
              <w:ind w:left="0" w:firstLine="0"/>
            </w:pPr>
            <w:r>
              <w:rPr>
                <w:bCs/>
              </w:rPr>
              <w:t>спортивный комплекс «Батыр», «Здоровье»</w:t>
            </w:r>
          </w:p>
          <w:p w:rsidR="00601B34" w:rsidRDefault="008F71E9">
            <w:pPr>
              <w:pStyle w:val="10"/>
              <w:numPr>
                <w:ilvl w:val="0"/>
                <w:numId w:val="136"/>
              </w:numPr>
              <w:shd w:val="clear" w:color="auto" w:fill="FFFFFF"/>
              <w:tabs>
                <w:tab w:val="left" w:pos="317"/>
              </w:tabs>
              <w:spacing w:line="240" w:lineRule="auto"/>
              <w:ind w:left="0" w:firstLine="0"/>
            </w:pPr>
            <w:r>
              <w:rPr>
                <w:bCs/>
              </w:rPr>
              <w:t>гимнастические</w:t>
            </w:r>
            <w:r>
              <w:t xml:space="preserve"> скамейки</w:t>
            </w:r>
          </w:p>
          <w:p w:rsidR="00601B34" w:rsidRDefault="008F71E9">
            <w:pPr>
              <w:pStyle w:val="10"/>
              <w:numPr>
                <w:ilvl w:val="0"/>
                <w:numId w:val="136"/>
              </w:numPr>
              <w:shd w:val="clear" w:color="auto" w:fill="FFFFFF"/>
              <w:tabs>
                <w:tab w:val="left" w:pos="317"/>
              </w:tabs>
              <w:spacing w:line="240" w:lineRule="auto"/>
              <w:ind w:left="0" w:firstLine="0"/>
            </w:pPr>
            <w:r>
              <w:t>спортивный инвентарь (</w:t>
            </w:r>
            <w:r>
              <w:rPr>
                <w:bCs/>
              </w:rPr>
              <w:t>мячи, гимнастические палки, скакалки, кегли, флажки, пирамиды, дуги, обручи, кубы</w:t>
            </w:r>
            <w:r>
              <w:t>)</w:t>
            </w:r>
          </w:p>
          <w:p w:rsidR="00601B34" w:rsidRDefault="008F71E9">
            <w:pPr>
              <w:pStyle w:val="10"/>
              <w:numPr>
                <w:ilvl w:val="0"/>
                <w:numId w:val="136"/>
              </w:numPr>
              <w:shd w:val="clear" w:color="auto" w:fill="FFFFFF"/>
              <w:tabs>
                <w:tab w:val="left" w:pos="317"/>
              </w:tabs>
              <w:spacing w:line="240" w:lineRule="auto"/>
              <w:ind w:left="0" w:firstLine="0"/>
            </w:pPr>
            <w:r>
              <w:t>тренажеры</w:t>
            </w:r>
          </w:p>
          <w:p w:rsidR="00601B34" w:rsidRDefault="008F71E9">
            <w:pPr>
              <w:pStyle w:val="10"/>
              <w:numPr>
                <w:ilvl w:val="0"/>
                <w:numId w:val="136"/>
              </w:numPr>
              <w:shd w:val="clear" w:color="auto" w:fill="FFFFFF"/>
              <w:tabs>
                <w:tab w:val="left" w:pos="317"/>
              </w:tabs>
              <w:spacing w:line="240" w:lineRule="auto"/>
              <w:ind w:left="0" w:firstLine="0"/>
            </w:pPr>
            <w:r>
              <w:t xml:space="preserve">батуты для прыжков </w:t>
            </w:r>
          </w:p>
          <w:p w:rsidR="00601B34" w:rsidRDefault="008F71E9">
            <w:pPr>
              <w:pStyle w:val="10"/>
              <w:numPr>
                <w:ilvl w:val="0"/>
                <w:numId w:val="136"/>
              </w:numPr>
              <w:shd w:val="clear" w:color="auto" w:fill="FFFFFF"/>
              <w:tabs>
                <w:tab w:val="left" w:pos="317"/>
              </w:tabs>
              <w:spacing w:line="240" w:lineRule="auto"/>
              <w:ind w:left="0" w:firstLine="0"/>
            </w:pPr>
            <w:r>
              <w:t>массажные коврики, массажные мячи</w:t>
            </w:r>
          </w:p>
          <w:p w:rsidR="00601B34" w:rsidRDefault="008F71E9">
            <w:pPr>
              <w:pStyle w:val="10"/>
              <w:numPr>
                <w:ilvl w:val="0"/>
                <w:numId w:val="136"/>
              </w:numPr>
              <w:shd w:val="clear" w:color="auto" w:fill="FFFFFF"/>
              <w:tabs>
                <w:tab w:val="left" w:pos="317"/>
              </w:tabs>
              <w:spacing w:line="240" w:lineRule="auto"/>
              <w:ind w:left="0" w:firstLine="0"/>
            </w:pPr>
            <w:r>
              <w:t>мягкие модули</w:t>
            </w:r>
          </w:p>
          <w:p w:rsidR="00601B34" w:rsidRDefault="008F71E9">
            <w:pPr>
              <w:pStyle w:val="10"/>
              <w:numPr>
                <w:ilvl w:val="0"/>
                <w:numId w:val="136"/>
              </w:numPr>
              <w:shd w:val="clear" w:color="auto" w:fill="FFFFFF"/>
              <w:tabs>
                <w:tab w:val="left" w:pos="317"/>
              </w:tabs>
              <w:spacing w:line="240" w:lineRule="auto"/>
              <w:ind w:left="0" w:firstLine="0"/>
            </w:pPr>
            <w:r>
              <w:t>маты</w:t>
            </w:r>
          </w:p>
          <w:p w:rsidR="00601B34" w:rsidRDefault="008F71E9">
            <w:pPr>
              <w:pStyle w:val="10"/>
              <w:numPr>
                <w:ilvl w:val="0"/>
                <w:numId w:val="136"/>
              </w:numPr>
              <w:shd w:val="clear" w:color="auto" w:fill="FFFFFF"/>
              <w:tabs>
                <w:tab w:val="left" w:pos="317"/>
              </w:tabs>
              <w:spacing w:line="240" w:lineRule="auto"/>
              <w:ind w:left="0" w:firstLine="0"/>
            </w:pPr>
            <w:r>
              <w:t>атрибуты к подвижным и спортивным играм</w:t>
            </w:r>
          </w:p>
          <w:p w:rsidR="00601B34" w:rsidRDefault="008F71E9">
            <w:pPr>
              <w:pStyle w:val="10"/>
              <w:numPr>
                <w:ilvl w:val="0"/>
                <w:numId w:val="136"/>
              </w:numPr>
              <w:shd w:val="clear" w:color="auto" w:fill="FFFFFF"/>
              <w:tabs>
                <w:tab w:val="left" w:pos="317"/>
              </w:tabs>
              <w:spacing w:line="240" w:lineRule="auto"/>
              <w:ind w:left="0" w:firstLine="0"/>
            </w:pPr>
            <w:r>
              <w:t>велосипеды, самокаты</w:t>
            </w:r>
          </w:p>
          <w:p w:rsidR="00601B34" w:rsidRDefault="008F71E9">
            <w:pPr>
              <w:pStyle w:val="10"/>
              <w:numPr>
                <w:ilvl w:val="0"/>
                <w:numId w:val="136"/>
              </w:numPr>
              <w:shd w:val="clear" w:color="auto" w:fill="FFFFFF"/>
              <w:tabs>
                <w:tab w:val="left" w:pos="317"/>
              </w:tabs>
              <w:spacing w:line="240" w:lineRule="auto"/>
              <w:ind w:left="0" w:firstLine="0"/>
            </w:pPr>
            <w:r>
              <w:rPr>
                <w:bCs/>
              </w:rPr>
              <w:t>объездные ориентиры,</w:t>
            </w:r>
          </w:p>
          <w:p w:rsidR="00601B34" w:rsidRDefault="008F71E9">
            <w:pPr>
              <w:pStyle w:val="10"/>
              <w:numPr>
                <w:ilvl w:val="0"/>
                <w:numId w:val="136"/>
              </w:numPr>
              <w:shd w:val="clear" w:color="auto" w:fill="FFFFFF"/>
              <w:tabs>
                <w:tab w:val="left" w:pos="317"/>
              </w:tabs>
              <w:spacing w:line="240" w:lineRule="auto"/>
              <w:ind w:left="0" w:firstLine="0"/>
            </w:pPr>
            <w:r>
              <w:rPr>
                <w:bCs/>
              </w:rPr>
              <w:t xml:space="preserve"> горка, </w:t>
            </w:r>
          </w:p>
          <w:p w:rsidR="00601B34" w:rsidRDefault="008F71E9">
            <w:pPr>
              <w:pStyle w:val="10"/>
              <w:numPr>
                <w:ilvl w:val="0"/>
                <w:numId w:val="136"/>
              </w:numPr>
              <w:shd w:val="clear" w:color="auto" w:fill="FFFFFF"/>
              <w:tabs>
                <w:tab w:val="left" w:pos="317"/>
              </w:tabs>
              <w:spacing w:line="240" w:lineRule="auto"/>
              <w:ind w:left="0" w:firstLine="0"/>
            </w:pPr>
            <w:r>
              <w:rPr>
                <w:bCs/>
              </w:rPr>
              <w:t>фитболы</w:t>
            </w:r>
          </w:p>
          <w:p w:rsidR="00601B34" w:rsidRDefault="008F71E9">
            <w:pPr>
              <w:pStyle w:val="10"/>
              <w:numPr>
                <w:ilvl w:val="0"/>
                <w:numId w:val="136"/>
              </w:numPr>
              <w:shd w:val="clear" w:color="auto" w:fill="FFFFFF"/>
              <w:tabs>
                <w:tab w:val="left" w:pos="317"/>
              </w:tabs>
              <w:spacing w:line="240" w:lineRule="auto"/>
              <w:ind w:left="0" w:firstLine="0"/>
            </w:pPr>
            <w:r>
              <w:rPr>
                <w:bCs/>
              </w:rPr>
              <w:t>туннели</w:t>
            </w:r>
          </w:p>
          <w:p w:rsidR="00601B34" w:rsidRDefault="008F71E9">
            <w:pPr>
              <w:pStyle w:val="10"/>
              <w:numPr>
                <w:ilvl w:val="0"/>
                <w:numId w:val="136"/>
              </w:numPr>
              <w:shd w:val="clear" w:color="auto" w:fill="FFFFFF"/>
              <w:tabs>
                <w:tab w:val="left" w:pos="317"/>
              </w:tabs>
              <w:spacing w:line="240" w:lineRule="auto"/>
              <w:ind w:left="0" w:firstLine="0"/>
            </w:pPr>
            <w:r>
              <w:rPr>
                <w:bCs/>
              </w:rPr>
              <w:t xml:space="preserve">оборудование для спортивных игр, </w:t>
            </w:r>
          </w:p>
          <w:p w:rsidR="00601B34" w:rsidRDefault="008F71E9">
            <w:pPr>
              <w:pStyle w:val="10"/>
              <w:numPr>
                <w:ilvl w:val="0"/>
                <w:numId w:val="136"/>
              </w:numPr>
              <w:shd w:val="clear" w:color="auto" w:fill="FFFFFF"/>
              <w:tabs>
                <w:tab w:val="left" w:pos="317"/>
              </w:tabs>
              <w:spacing w:line="240" w:lineRule="auto"/>
              <w:ind w:left="0" w:firstLine="0"/>
            </w:pPr>
            <w:r>
              <w:rPr>
                <w:bCs/>
              </w:rPr>
              <w:t>атрибуты к подвижным играм.</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36"/>
              </w:numPr>
              <w:shd w:val="clear" w:color="auto" w:fill="FFFFFF"/>
              <w:tabs>
                <w:tab w:val="left" w:pos="317"/>
              </w:tabs>
              <w:spacing w:line="240" w:lineRule="auto"/>
              <w:ind w:left="0" w:firstLine="0"/>
            </w:pPr>
            <w:r>
              <w:t>непосредственная образовательная деятельность</w:t>
            </w:r>
          </w:p>
          <w:p w:rsidR="00601B34" w:rsidRDefault="008F71E9">
            <w:pPr>
              <w:pStyle w:val="10"/>
              <w:numPr>
                <w:ilvl w:val="0"/>
                <w:numId w:val="136"/>
              </w:numPr>
              <w:shd w:val="clear" w:color="auto" w:fill="FFFFFF"/>
              <w:tabs>
                <w:tab w:val="left" w:pos="317"/>
              </w:tabs>
              <w:spacing w:line="240" w:lineRule="auto"/>
              <w:ind w:left="0" w:firstLine="0"/>
            </w:pPr>
            <w:r>
              <w:t>утренняя гимнастика</w:t>
            </w:r>
          </w:p>
          <w:p w:rsidR="00601B34" w:rsidRDefault="008F71E9">
            <w:pPr>
              <w:pStyle w:val="10"/>
              <w:numPr>
                <w:ilvl w:val="0"/>
                <w:numId w:val="136"/>
              </w:numPr>
              <w:shd w:val="clear" w:color="auto" w:fill="FFFFFF"/>
              <w:tabs>
                <w:tab w:val="left" w:pos="317"/>
              </w:tabs>
              <w:spacing w:line="240" w:lineRule="auto"/>
              <w:ind w:left="0" w:firstLine="0"/>
            </w:pPr>
            <w:r>
              <w:t xml:space="preserve">досуговые и праздничные мероприятия </w:t>
            </w:r>
          </w:p>
          <w:p w:rsidR="00601B34" w:rsidRDefault="008F71E9">
            <w:pPr>
              <w:pStyle w:val="10"/>
              <w:numPr>
                <w:ilvl w:val="0"/>
                <w:numId w:val="136"/>
              </w:numPr>
              <w:shd w:val="clear" w:color="auto" w:fill="FFFFFF"/>
              <w:tabs>
                <w:tab w:val="left" w:pos="317"/>
              </w:tabs>
              <w:spacing w:line="240" w:lineRule="auto"/>
              <w:ind w:left="0" w:firstLine="0"/>
            </w:pPr>
            <w:r>
              <w:t>дополнительные платные образовательные услуги</w:t>
            </w:r>
          </w:p>
          <w:p w:rsidR="00601B34" w:rsidRDefault="008F71E9">
            <w:pPr>
              <w:pStyle w:val="10"/>
              <w:numPr>
                <w:ilvl w:val="0"/>
                <w:numId w:val="136"/>
              </w:numPr>
              <w:shd w:val="clear" w:color="auto" w:fill="FFFFFF"/>
              <w:tabs>
                <w:tab w:val="left" w:pos="317"/>
              </w:tabs>
              <w:spacing w:line="240" w:lineRule="auto"/>
              <w:ind w:left="0" w:firstLine="0"/>
            </w:pPr>
            <w:r>
              <w:t>консультирование педагогов и родителей</w:t>
            </w:r>
          </w:p>
        </w:tc>
      </w:tr>
      <w:tr w:rsidR="00601B34">
        <w:tc>
          <w:tcPr>
            <w:tcW w:w="1417" w:type="dxa"/>
            <w:tcBorders>
              <w:top w:val="single" w:sz="4" w:space="0" w:color="000000"/>
              <w:left w:val="single" w:sz="4" w:space="0" w:color="000000"/>
              <w:bottom w:val="single" w:sz="4" w:space="0" w:color="000000"/>
            </w:tcBorders>
            <w:shd w:val="clear" w:color="auto" w:fill="auto"/>
            <w:vAlign w:val="center"/>
          </w:tcPr>
          <w:p w:rsidR="00601B34" w:rsidRDefault="008F71E9">
            <w:pPr>
              <w:pStyle w:val="10"/>
              <w:shd w:val="clear" w:color="auto" w:fill="FFFFFF"/>
              <w:snapToGrid w:val="0"/>
              <w:spacing w:line="240" w:lineRule="auto"/>
              <w:jc w:val="center"/>
              <w:rPr>
                <w:b/>
                <w:spacing w:val="-2"/>
              </w:rPr>
            </w:pPr>
            <w:r>
              <w:rPr>
                <w:b/>
                <w:spacing w:val="-2"/>
              </w:rPr>
              <w:t>Кабинет</w:t>
            </w:r>
          </w:p>
          <w:p w:rsidR="00601B34" w:rsidRDefault="008F71E9">
            <w:pPr>
              <w:pStyle w:val="10"/>
              <w:shd w:val="clear" w:color="auto" w:fill="FFFFFF"/>
              <w:spacing w:line="240" w:lineRule="auto"/>
              <w:jc w:val="center"/>
              <w:rPr>
                <w:b/>
                <w:spacing w:val="-2"/>
              </w:rPr>
            </w:pPr>
            <w:r>
              <w:rPr>
                <w:b/>
                <w:spacing w:val="-2"/>
              </w:rPr>
              <w:t>учителя-логопеда</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37"/>
              </w:numPr>
              <w:shd w:val="clear" w:color="auto" w:fill="FFFFFF"/>
              <w:tabs>
                <w:tab w:val="left" w:pos="317"/>
              </w:tabs>
              <w:snapToGrid w:val="0"/>
              <w:spacing w:line="240" w:lineRule="auto"/>
              <w:ind w:left="0" w:firstLine="0"/>
            </w:pPr>
            <w:r>
              <w:t xml:space="preserve">логопедический уголок </w:t>
            </w:r>
          </w:p>
          <w:p w:rsidR="00601B34" w:rsidRDefault="008F71E9">
            <w:pPr>
              <w:pStyle w:val="10"/>
              <w:numPr>
                <w:ilvl w:val="0"/>
                <w:numId w:val="137"/>
              </w:numPr>
              <w:shd w:val="clear" w:color="auto" w:fill="FFFFFF"/>
              <w:tabs>
                <w:tab w:val="left" w:pos="317"/>
              </w:tabs>
              <w:spacing w:line="240" w:lineRule="auto"/>
              <w:ind w:left="0" w:firstLine="0"/>
            </w:pPr>
            <w:r>
              <w:t>зона для подгрупповых занятий</w:t>
            </w:r>
          </w:p>
          <w:p w:rsidR="00601B34" w:rsidRDefault="008F71E9">
            <w:pPr>
              <w:pStyle w:val="10"/>
              <w:numPr>
                <w:ilvl w:val="0"/>
                <w:numId w:val="137"/>
              </w:numPr>
              <w:shd w:val="clear" w:color="auto" w:fill="FFFFFF"/>
              <w:tabs>
                <w:tab w:val="left" w:pos="317"/>
              </w:tabs>
              <w:spacing w:line="240" w:lineRule="auto"/>
              <w:ind w:left="0" w:firstLine="0"/>
            </w:pPr>
            <w:r>
              <w:t>зона для индивидуальных занятий</w:t>
            </w:r>
          </w:p>
          <w:p w:rsidR="00601B34" w:rsidRDefault="008F71E9">
            <w:pPr>
              <w:pStyle w:val="10"/>
              <w:numPr>
                <w:ilvl w:val="0"/>
                <w:numId w:val="137"/>
              </w:numPr>
              <w:shd w:val="clear" w:color="auto" w:fill="FFFFFF"/>
              <w:tabs>
                <w:tab w:val="left" w:pos="317"/>
              </w:tabs>
              <w:spacing w:line="240" w:lineRule="auto"/>
              <w:ind w:left="0" w:firstLine="0"/>
            </w:pPr>
            <w:r>
              <w:t xml:space="preserve">методические и наглядные пособия </w:t>
            </w:r>
          </w:p>
          <w:p w:rsidR="00601B34" w:rsidRDefault="008F71E9">
            <w:pPr>
              <w:pStyle w:val="10"/>
              <w:numPr>
                <w:ilvl w:val="0"/>
                <w:numId w:val="137"/>
              </w:numPr>
              <w:shd w:val="clear" w:color="auto" w:fill="FFFFFF"/>
              <w:tabs>
                <w:tab w:val="left" w:pos="317"/>
              </w:tabs>
              <w:spacing w:line="240" w:lineRule="auto"/>
              <w:ind w:left="0" w:firstLine="0"/>
            </w:pPr>
            <w:r>
              <w:t>библиотека логопеда</w:t>
            </w:r>
          </w:p>
          <w:p w:rsidR="00601B34" w:rsidRDefault="008F71E9">
            <w:pPr>
              <w:pStyle w:val="10"/>
              <w:numPr>
                <w:ilvl w:val="0"/>
                <w:numId w:val="137"/>
              </w:numPr>
              <w:shd w:val="clear" w:color="auto" w:fill="FFFFFF"/>
              <w:tabs>
                <w:tab w:val="left" w:pos="317"/>
              </w:tabs>
              <w:spacing w:line="240" w:lineRule="auto"/>
              <w:ind w:left="0" w:firstLine="0"/>
            </w:pPr>
            <w:r>
              <w:t>компьютер, принтер</w:t>
            </w:r>
          </w:p>
          <w:p w:rsidR="00BC12AB" w:rsidRDefault="00BC12AB" w:rsidP="00BC12AB">
            <w:pPr>
              <w:pStyle w:val="10"/>
              <w:shd w:val="clear" w:color="auto" w:fill="FFFFFF"/>
              <w:tabs>
                <w:tab w:val="left" w:pos="317"/>
              </w:tabs>
              <w:spacing w:line="240" w:lineRule="auto"/>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37"/>
              </w:numPr>
              <w:shd w:val="clear" w:color="auto" w:fill="FFFFFF"/>
              <w:tabs>
                <w:tab w:val="left" w:pos="317"/>
              </w:tabs>
              <w:spacing w:line="240" w:lineRule="auto"/>
              <w:ind w:left="0" w:firstLine="0"/>
            </w:pPr>
            <w:r>
              <w:t>диагностика уровня речевого развития дошкольников</w:t>
            </w:r>
          </w:p>
          <w:p w:rsidR="00601B34" w:rsidRDefault="008F71E9">
            <w:pPr>
              <w:pStyle w:val="10"/>
              <w:numPr>
                <w:ilvl w:val="0"/>
                <w:numId w:val="137"/>
              </w:numPr>
              <w:shd w:val="clear" w:color="auto" w:fill="FFFFFF"/>
              <w:tabs>
                <w:tab w:val="left" w:pos="317"/>
              </w:tabs>
              <w:spacing w:line="240" w:lineRule="auto"/>
              <w:ind w:left="0" w:firstLine="0"/>
            </w:pPr>
            <w:r>
              <w:t>коррекционная деятельность, направленная на коррекцию и устранение речевых нарушений</w:t>
            </w:r>
          </w:p>
          <w:p w:rsidR="00601B34" w:rsidRDefault="008F71E9">
            <w:pPr>
              <w:pStyle w:val="10"/>
              <w:numPr>
                <w:ilvl w:val="0"/>
                <w:numId w:val="137"/>
              </w:numPr>
              <w:shd w:val="clear" w:color="auto" w:fill="FFFFFF"/>
              <w:tabs>
                <w:tab w:val="left" w:pos="317"/>
              </w:tabs>
              <w:spacing w:line="240" w:lineRule="auto"/>
              <w:ind w:left="0" w:firstLine="0"/>
            </w:pPr>
            <w:r>
              <w:t>консультирование родителей</w:t>
            </w:r>
          </w:p>
          <w:p w:rsidR="00601B34" w:rsidRDefault="008F71E9">
            <w:pPr>
              <w:pStyle w:val="10"/>
              <w:numPr>
                <w:ilvl w:val="0"/>
                <w:numId w:val="137"/>
              </w:numPr>
              <w:spacing w:line="240" w:lineRule="auto"/>
              <w:ind w:left="0" w:firstLine="0"/>
            </w:pPr>
            <w:r>
              <w:t>дополнительные платные образовательные услуги</w:t>
            </w:r>
          </w:p>
        </w:tc>
      </w:tr>
      <w:tr w:rsidR="00BC12AB">
        <w:tc>
          <w:tcPr>
            <w:tcW w:w="1417" w:type="dxa"/>
            <w:tcBorders>
              <w:top w:val="single" w:sz="4" w:space="0" w:color="000000"/>
              <w:left w:val="single" w:sz="4" w:space="0" w:color="000000"/>
              <w:bottom w:val="single" w:sz="4" w:space="0" w:color="000000"/>
            </w:tcBorders>
            <w:shd w:val="clear" w:color="auto" w:fill="auto"/>
            <w:vAlign w:val="center"/>
          </w:tcPr>
          <w:p w:rsidR="00BC12AB" w:rsidRDefault="00BC12AB">
            <w:pPr>
              <w:pStyle w:val="10"/>
              <w:shd w:val="clear" w:color="auto" w:fill="FFFFFF"/>
              <w:snapToGrid w:val="0"/>
              <w:spacing w:line="240" w:lineRule="auto"/>
              <w:jc w:val="center"/>
              <w:rPr>
                <w:b/>
                <w:spacing w:val="-2"/>
              </w:rPr>
            </w:pPr>
            <w:r>
              <w:rPr>
                <w:b/>
                <w:spacing w:val="-2"/>
              </w:rPr>
              <w:t>Кабинет учителя-дефектолога</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BC12AB" w:rsidRDefault="00BC12AB" w:rsidP="00BC12AB">
            <w:pPr>
              <w:pStyle w:val="10"/>
              <w:numPr>
                <w:ilvl w:val="0"/>
                <w:numId w:val="137"/>
              </w:numPr>
              <w:shd w:val="clear" w:color="auto" w:fill="FFFFFF"/>
              <w:tabs>
                <w:tab w:val="left" w:pos="317"/>
              </w:tabs>
              <w:spacing w:line="240" w:lineRule="auto"/>
              <w:ind w:left="0" w:firstLine="0"/>
            </w:pPr>
            <w:r>
              <w:t>зона для подгрупповых занятий</w:t>
            </w:r>
          </w:p>
          <w:p w:rsidR="00BC12AB" w:rsidRDefault="00BC12AB" w:rsidP="00BC12AB">
            <w:pPr>
              <w:pStyle w:val="10"/>
              <w:numPr>
                <w:ilvl w:val="0"/>
                <w:numId w:val="137"/>
              </w:numPr>
              <w:shd w:val="clear" w:color="auto" w:fill="FFFFFF"/>
              <w:tabs>
                <w:tab w:val="left" w:pos="317"/>
              </w:tabs>
              <w:spacing w:line="240" w:lineRule="auto"/>
              <w:ind w:left="0" w:firstLine="0"/>
            </w:pPr>
            <w:r>
              <w:t>зона для индивидуальных занятий</w:t>
            </w:r>
          </w:p>
          <w:p w:rsidR="00BC12AB" w:rsidRDefault="00BC12AB" w:rsidP="00BC12AB">
            <w:pPr>
              <w:pStyle w:val="10"/>
              <w:numPr>
                <w:ilvl w:val="0"/>
                <w:numId w:val="137"/>
              </w:numPr>
              <w:shd w:val="clear" w:color="auto" w:fill="FFFFFF"/>
              <w:tabs>
                <w:tab w:val="left" w:pos="317"/>
              </w:tabs>
              <w:spacing w:line="240" w:lineRule="auto"/>
              <w:ind w:left="0" w:firstLine="0"/>
            </w:pPr>
            <w:r>
              <w:t xml:space="preserve">методические и наглядные пособия </w:t>
            </w:r>
          </w:p>
          <w:p w:rsidR="00BC12AB" w:rsidRDefault="00BC12AB">
            <w:pPr>
              <w:pStyle w:val="10"/>
              <w:numPr>
                <w:ilvl w:val="0"/>
                <w:numId w:val="138"/>
              </w:numPr>
              <w:shd w:val="clear" w:color="auto" w:fill="FFFFFF"/>
              <w:tabs>
                <w:tab w:val="left" w:pos="317"/>
              </w:tabs>
              <w:snapToGrid w:val="0"/>
              <w:spacing w:line="240" w:lineRule="auto"/>
              <w:ind w:left="0" w:firstLine="0"/>
            </w:pPr>
            <w:r>
              <w:t>компьютер, принтер</w:t>
            </w:r>
          </w:p>
          <w:p w:rsidR="00BC12AB" w:rsidRDefault="00BC12AB">
            <w:pPr>
              <w:pStyle w:val="10"/>
              <w:numPr>
                <w:ilvl w:val="0"/>
                <w:numId w:val="138"/>
              </w:numPr>
              <w:shd w:val="clear" w:color="auto" w:fill="FFFFFF"/>
              <w:tabs>
                <w:tab w:val="left" w:pos="317"/>
              </w:tabs>
              <w:snapToGrid w:val="0"/>
              <w:spacing w:line="240" w:lineRule="auto"/>
              <w:ind w:left="0" w:firstLine="0"/>
            </w:pPr>
            <w:r>
              <w:t>детский интерактивный компьютер</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AA2EE9" w:rsidRDefault="00AA2EE9" w:rsidP="00AA2EE9">
            <w:pPr>
              <w:pStyle w:val="10"/>
              <w:numPr>
                <w:ilvl w:val="0"/>
                <w:numId w:val="138"/>
              </w:numPr>
              <w:spacing w:line="240" w:lineRule="auto"/>
              <w:ind w:left="0" w:firstLine="0"/>
            </w:pPr>
            <w:r>
              <w:t>диагностика уровня психического развития детей с последующей организацией коррекционной работы</w:t>
            </w:r>
          </w:p>
          <w:p w:rsidR="00AA2EE9" w:rsidRDefault="00AA2EE9" w:rsidP="00AA2EE9">
            <w:pPr>
              <w:pStyle w:val="10"/>
              <w:numPr>
                <w:ilvl w:val="0"/>
                <w:numId w:val="138"/>
              </w:numPr>
              <w:spacing w:line="240" w:lineRule="auto"/>
              <w:ind w:left="0" w:firstLine="0"/>
            </w:pPr>
            <w:r>
              <w:t>организация индивидуальных и групповых корректирующих занятий для детей, имеющих задержку в психическом развитии.</w:t>
            </w:r>
          </w:p>
          <w:p w:rsidR="00AA2EE9" w:rsidRDefault="00AA2EE9" w:rsidP="00AA2EE9">
            <w:pPr>
              <w:pStyle w:val="10"/>
              <w:numPr>
                <w:ilvl w:val="0"/>
                <w:numId w:val="138"/>
              </w:numPr>
              <w:shd w:val="clear" w:color="auto" w:fill="FFFFFF"/>
              <w:tabs>
                <w:tab w:val="left" w:pos="317"/>
              </w:tabs>
              <w:spacing w:line="240" w:lineRule="auto"/>
              <w:ind w:left="0" w:firstLine="0"/>
            </w:pPr>
            <w:r>
              <w:t>организация консультативной работы для родителей воспитанников</w:t>
            </w:r>
          </w:p>
          <w:p w:rsidR="00BC12AB" w:rsidRDefault="00AA2EE9" w:rsidP="00AA2EE9">
            <w:pPr>
              <w:pStyle w:val="10"/>
              <w:numPr>
                <w:ilvl w:val="0"/>
                <w:numId w:val="138"/>
              </w:numPr>
              <w:spacing w:line="240" w:lineRule="auto"/>
              <w:ind w:left="0" w:firstLine="0"/>
            </w:pPr>
            <w:r>
              <w:t>дополнительные платные образовательные услуги</w:t>
            </w:r>
          </w:p>
        </w:tc>
      </w:tr>
      <w:tr w:rsidR="00601B34">
        <w:tc>
          <w:tcPr>
            <w:tcW w:w="1417" w:type="dxa"/>
            <w:tcBorders>
              <w:top w:val="single" w:sz="4" w:space="0" w:color="000000"/>
              <w:left w:val="single" w:sz="4" w:space="0" w:color="000000"/>
              <w:bottom w:val="single" w:sz="4" w:space="0" w:color="000000"/>
            </w:tcBorders>
            <w:shd w:val="clear" w:color="auto" w:fill="auto"/>
            <w:vAlign w:val="center"/>
          </w:tcPr>
          <w:p w:rsidR="00601B34" w:rsidRDefault="008F71E9">
            <w:pPr>
              <w:pStyle w:val="10"/>
              <w:shd w:val="clear" w:color="auto" w:fill="FFFFFF"/>
              <w:snapToGrid w:val="0"/>
              <w:spacing w:line="240" w:lineRule="auto"/>
              <w:jc w:val="center"/>
              <w:rPr>
                <w:b/>
                <w:spacing w:val="-2"/>
              </w:rPr>
            </w:pPr>
            <w:r>
              <w:rPr>
                <w:b/>
                <w:spacing w:val="-2"/>
              </w:rPr>
              <w:t>Кабинет педагога психолога</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38"/>
              </w:numPr>
              <w:shd w:val="clear" w:color="auto" w:fill="FFFFFF"/>
              <w:tabs>
                <w:tab w:val="left" w:pos="317"/>
              </w:tabs>
              <w:snapToGrid w:val="0"/>
              <w:spacing w:line="240" w:lineRule="auto"/>
              <w:ind w:left="0" w:firstLine="0"/>
            </w:pPr>
            <w:r>
              <w:t>методическо - диагностическая база</w:t>
            </w:r>
          </w:p>
          <w:p w:rsidR="00601B34" w:rsidRDefault="008F71E9">
            <w:pPr>
              <w:pStyle w:val="10"/>
              <w:numPr>
                <w:ilvl w:val="0"/>
                <w:numId w:val="138"/>
              </w:numPr>
              <w:shd w:val="clear" w:color="auto" w:fill="FFFFFF"/>
              <w:tabs>
                <w:tab w:val="left" w:pos="317"/>
              </w:tabs>
              <w:spacing w:line="240" w:lineRule="auto"/>
              <w:ind w:left="0" w:firstLine="0"/>
            </w:pPr>
            <w:r>
              <w:t>развивающие игры</w:t>
            </w:r>
          </w:p>
          <w:p w:rsidR="00601B34" w:rsidRDefault="008F71E9">
            <w:pPr>
              <w:pStyle w:val="10"/>
              <w:numPr>
                <w:ilvl w:val="0"/>
                <w:numId w:val="138"/>
              </w:numPr>
              <w:shd w:val="clear" w:color="auto" w:fill="FFFFFF"/>
              <w:tabs>
                <w:tab w:val="left" w:pos="317"/>
              </w:tabs>
              <w:spacing w:line="240" w:lineRule="auto"/>
              <w:ind w:left="0" w:firstLine="0"/>
            </w:pPr>
            <w:r>
              <w:t>релаксационное оборудование</w:t>
            </w:r>
          </w:p>
          <w:p w:rsidR="00601B34" w:rsidRDefault="008F71E9">
            <w:pPr>
              <w:pStyle w:val="10"/>
              <w:numPr>
                <w:ilvl w:val="0"/>
                <w:numId w:val="138"/>
              </w:numPr>
              <w:shd w:val="clear" w:color="auto" w:fill="FFFFFF"/>
              <w:tabs>
                <w:tab w:val="left" w:pos="317"/>
              </w:tabs>
              <w:spacing w:line="240" w:lineRule="auto"/>
              <w:ind w:left="0" w:firstLine="0"/>
            </w:pPr>
            <w:r>
              <w:t>сенсорная комната</w:t>
            </w:r>
          </w:p>
          <w:p w:rsidR="00601B34" w:rsidRDefault="008F71E9">
            <w:pPr>
              <w:pStyle w:val="10"/>
              <w:numPr>
                <w:ilvl w:val="0"/>
                <w:numId w:val="138"/>
              </w:numPr>
              <w:shd w:val="clear" w:color="auto" w:fill="FFFFFF"/>
              <w:tabs>
                <w:tab w:val="left" w:pos="317"/>
              </w:tabs>
              <w:spacing w:line="240" w:lineRule="auto"/>
              <w:ind w:left="0" w:firstLine="0"/>
            </w:pPr>
            <w:r>
              <w:t>зона для подгрупповых занятий</w:t>
            </w:r>
          </w:p>
          <w:p w:rsidR="00601B34" w:rsidRDefault="008F71E9">
            <w:pPr>
              <w:pStyle w:val="10"/>
              <w:numPr>
                <w:ilvl w:val="0"/>
                <w:numId w:val="138"/>
              </w:numPr>
              <w:spacing w:line="240" w:lineRule="auto"/>
              <w:ind w:left="0" w:firstLine="0"/>
            </w:pPr>
            <w:r>
              <w:t>зона для индивидуальных занятий</w:t>
            </w:r>
          </w:p>
          <w:p w:rsidR="00601B34" w:rsidRDefault="008F71E9">
            <w:pPr>
              <w:pStyle w:val="10"/>
              <w:numPr>
                <w:ilvl w:val="0"/>
                <w:numId w:val="138"/>
              </w:numPr>
              <w:shd w:val="clear" w:color="auto" w:fill="FFFFFF"/>
              <w:tabs>
                <w:tab w:val="left" w:pos="317"/>
              </w:tabs>
              <w:spacing w:line="240" w:lineRule="auto"/>
              <w:ind w:left="0" w:firstLine="0"/>
            </w:pPr>
            <w:r>
              <w:t>компьютер</w:t>
            </w:r>
          </w:p>
          <w:p w:rsidR="00601B34" w:rsidRDefault="008F71E9">
            <w:pPr>
              <w:pStyle w:val="10"/>
              <w:numPr>
                <w:ilvl w:val="0"/>
                <w:numId w:val="138"/>
              </w:numPr>
              <w:shd w:val="clear" w:color="auto" w:fill="FFFFFF"/>
              <w:tabs>
                <w:tab w:val="left" w:pos="317"/>
              </w:tabs>
              <w:spacing w:line="240" w:lineRule="auto"/>
              <w:ind w:left="0" w:firstLine="0"/>
            </w:pPr>
            <w:r>
              <w:t>интерактивная доска, мультимедийной установкой</w:t>
            </w:r>
          </w:p>
          <w:p w:rsidR="00601B34" w:rsidRDefault="008F71E9">
            <w:pPr>
              <w:pStyle w:val="10"/>
              <w:numPr>
                <w:ilvl w:val="0"/>
                <w:numId w:val="138"/>
              </w:numPr>
              <w:shd w:val="clear" w:color="auto" w:fill="FFFFFF"/>
              <w:tabs>
                <w:tab w:val="left" w:pos="317"/>
              </w:tabs>
              <w:spacing w:line="240" w:lineRule="auto"/>
              <w:ind w:left="0" w:firstLine="0"/>
            </w:pPr>
            <w:r>
              <w:t>детский интерактивный компьютер</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38"/>
              </w:numPr>
              <w:spacing w:line="240" w:lineRule="auto"/>
              <w:ind w:left="0" w:firstLine="0"/>
            </w:pPr>
            <w:r>
              <w:t>диагностика уровня психического развития детей с последующей организацией коррекционной работы</w:t>
            </w:r>
          </w:p>
          <w:p w:rsidR="00601B34" w:rsidRDefault="008F71E9">
            <w:pPr>
              <w:pStyle w:val="10"/>
              <w:numPr>
                <w:ilvl w:val="0"/>
                <w:numId w:val="138"/>
              </w:numPr>
              <w:spacing w:line="240" w:lineRule="auto"/>
              <w:ind w:left="0" w:firstLine="0"/>
            </w:pPr>
            <w:r>
              <w:t>организация индивидуальных и групповых корректирующих занятий для детей, имеющих трудности в развитии, поведении, общении</w:t>
            </w:r>
          </w:p>
          <w:p w:rsidR="00601B34" w:rsidRDefault="008F71E9">
            <w:pPr>
              <w:pStyle w:val="10"/>
              <w:numPr>
                <w:ilvl w:val="0"/>
                <w:numId w:val="138"/>
              </w:numPr>
              <w:shd w:val="clear" w:color="auto" w:fill="FFFFFF"/>
              <w:tabs>
                <w:tab w:val="left" w:pos="317"/>
              </w:tabs>
              <w:spacing w:line="240" w:lineRule="auto"/>
              <w:ind w:left="0" w:firstLine="0"/>
            </w:pPr>
            <w:r>
              <w:t>организация консультативной работы для родителей воспитанников</w:t>
            </w:r>
          </w:p>
          <w:p w:rsidR="00601B34" w:rsidRDefault="008F71E9">
            <w:pPr>
              <w:pStyle w:val="10"/>
              <w:numPr>
                <w:ilvl w:val="0"/>
                <w:numId w:val="138"/>
              </w:numPr>
              <w:shd w:val="clear" w:color="auto" w:fill="FFFFFF"/>
              <w:tabs>
                <w:tab w:val="left" w:pos="317"/>
              </w:tabs>
              <w:spacing w:line="240" w:lineRule="auto"/>
              <w:ind w:left="0" w:firstLine="0"/>
            </w:pPr>
            <w:r>
              <w:t>дополнительные платные образовательные услуги</w:t>
            </w:r>
          </w:p>
        </w:tc>
      </w:tr>
      <w:tr w:rsidR="00601B34">
        <w:tc>
          <w:tcPr>
            <w:tcW w:w="1417" w:type="dxa"/>
            <w:tcBorders>
              <w:top w:val="single" w:sz="4" w:space="0" w:color="000000"/>
              <w:left w:val="single" w:sz="4" w:space="0" w:color="000000"/>
              <w:bottom w:val="single" w:sz="4" w:space="0" w:color="000000"/>
            </w:tcBorders>
            <w:shd w:val="clear" w:color="auto" w:fill="auto"/>
            <w:vAlign w:val="center"/>
          </w:tcPr>
          <w:p w:rsidR="00601B34" w:rsidRDefault="008F71E9">
            <w:pPr>
              <w:pStyle w:val="3"/>
              <w:keepLines w:val="0"/>
              <w:numPr>
                <w:ilvl w:val="2"/>
                <w:numId w:val="133"/>
              </w:numPr>
              <w:tabs>
                <w:tab w:val="left" w:pos="720"/>
              </w:tabs>
              <w:snapToGrid w:val="0"/>
              <w:spacing w:before="0" w:line="240" w:lineRule="auto"/>
              <w:ind w:left="0" w:firstLine="0"/>
              <w:jc w:val="center"/>
              <w:rPr>
                <w:rFonts w:asciiTheme="minorHAnsi" w:hAnsiTheme="minorHAnsi" w:cstheme="minorHAnsi"/>
                <w:bCs w:val="0"/>
                <w:color w:val="auto"/>
                <w:spacing w:val="6"/>
              </w:rPr>
            </w:pPr>
            <w:r>
              <w:rPr>
                <w:rFonts w:asciiTheme="minorHAnsi" w:hAnsiTheme="minorHAnsi" w:cstheme="minorHAnsi"/>
                <w:color w:val="auto"/>
              </w:rPr>
              <w:t xml:space="preserve">Музыкальный </w:t>
            </w:r>
            <w:r>
              <w:rPr>
                <w:rFonts w:asciiTheme="minorHAnsi" w:hAnsiTheme="minorHAnsi" w:cstheme="minorHAnsi"/>
                <w:color w:val="auto"/>
                <w:spacing w:val="6"/>
              </w:rPr>
              <w:t>зал,</w:t>
            </w:r>
          </w:p>
          <w:p w:rsidR="00601B34" w:rsidRDefault="008F71E9">
            <w:pPr>
              <w:pStyle w:val="10"/>
              <w:spacing w:line="240" w:lineRule="auto"/>
              <w:jc w:val="center"/>
              <w:rPr>
                <w:rFonts w:cstheme="minorHAnsi"/>
                <w:b/>
              </w:rPr>
            </w:pPr>
            <w:r>
              <w:rPr>
                <w:rFonts w:cstheme="minorHAnsi"/>
                <w:b/>
              </w:rPr>
              <w:t>костюмерная</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39"/>
              </w:numPr>
              <w:shd w:val="clear" w:color="auto" w:fill="FFFFFF"/>
              <w:tabs>
                <w:tab w:val="left" w:pos="317"/>
              </w:tabs>
              <w:spacing w:line="240" w:lineRule="auto"/>
              <w:ind w:left="0" w:firstLine="0"/>
            </w:pPr>
            <w:r>
              <w:t>пианино</w:t>
            </w:r>
          </w:p>
          <w:p w:rsidR="00601B34" w:rsidRDefault="008F71E9">
            <w:pPr>
              <w:pStyle w:val="10"/>
              <w:numPr>
                <w:ilvl w:val="0"/>
                <w:numId w:val="139"/>
              </w:numPr>
              <w:shd w:val="clear" w:color="auto" w:fill="FFFFFF"/>
              <w:tabs>
                <w:tab w:val="left" w:pos="317"/>
              </w:tabs>
              <w:spacing w:line="240" w:lineRule="auto"/>
              <w:ind w:left="0" w:firstLine="0"/>
            </w:pPr>
            <w:r>
              <w:t>баян</w:t>
            </w:r>
          </w:p>
          <w:p w:rsidR="00601B34" w:rsidRDefault="008F71E9">
            <w:pPr>
              <w:pStyle w:val="10"/>
              <w:numPr>
                <w:ilvl w:val="0"/>
                <w:numId w:val="139"/>
              </w:numPr>
              <w:shd w:val="clear" w:color="auto" w:fill="FFFFFF"/>
              <w:tabs>
                <w:tab w:val="left" w:pos="317"/>
              </w:tabs>
              <w:spacing w:line="240" w:lineRule="auto"/>
              <w:ind w:left="0" w:firstLine="0"/>
            </w:pPr>
            <w:r>
              <w:t>аккордеон</w:t>
            </w:r>
          </w:p>
          <w:p w:rsidR="00601B34" w:rsidRDefault="008F71E9">
            <w:pPr>
              <w:pStyle w:val="10"/>
              <w:numPr>
                <w:ilvl w:val="0"/>
                <w:numId w:val="139"/>
              </w:numPr>
              <w:shd w:val="clear" w:color="auto" w:fill="FFFFFF"/>
              <w:tabs>
                <w:tab w:val="left" w:pos="317"/>
              </w:tabs>
              <w:spacing w:line="240" w:lineRule="auto"/>
              <w:ind w:left="0" w:firstLine="0"/>
            </w:pPr>
            <w:r>
              <w:t>детские музыкальные  инструменты</w:t>
            </w:r>
          </w:p>
          <w:p w:rsidR="00601B34" w:rsidRDefault="008F71E9">
            <w:pPr>
              <w:pStyle w:val="10"/>
              <w:numPr>
                <w:ilvl w:val="0"/>
                <w:numId w:val="139"/>
              </w:numPr>
              <w:shd w:val="clear" w:color="auto" w:fill="FFFFFF"/>
              <w:tabs>
                <w:tab w:val="left" w:pos="317"/>
              </w:tabs>
              <w:spacing w:line="240" w:lineRule="auto"/>
              <w:ind w:left="0" w:firstLine="0"/>
            </w:pPr>
            <w:r>
              <w:t>народные музыкальные инструменты</w:t>
            </w:r>
          </w:p>
          <w:p w:rsidR="00601B34" w:rsidRDefault="008F71E9">
            <w:pPr>
              <w:pStyle w:val="10"/>
              <w:numPr>
                <w:ilvl w:val="0"/>
                <w:numId w:val="139"/>
              </w:numPr>
              <w:shd w:val="clear" w:color="auto" w:fill="FFFFFF"/>
              <w:tabs>
                <w:tab w:val="left" w:pos="317"/>
              </w:tabs>
              <w:spacing w:line="240" w:lineRule="auto"/>
              <w:ind w:left="0" w:firstLine="0"/>
            </w:pPr>
            <w:r>
              <w:t>музыкальные дидактические игры</w:t>
            </w:r>
          </w:p>
          <w:p w:rsidR="00601B34" w:rsidRDefault="008F71E9">
            <w:pPr>
              <w:pStyle w:val="10"/>
              <w:numPr>
                <w:ilvl w:val="0"/>
                <w:numId w:val="139"/>
              </w:numPr>
              <w:shd w:val="clear" w:color="auto" w:fill="FFFFFF"/>
              <w:tabs>
                <w:tab w:val="left" w:pos="317"/>
              </w:tabs>
              <w:spacing w:line="240" w:lineRule="auto"/>
              <w:ind w:left="0" w:firstLine="0"/>
            </w:pPr>
            <w:r>
              <w:t>портреты композиторов</w:t>
            </w:r>
          </w:p>
          <w:p w:rsidR="00601B34" w:rsidRDefault="008F71E9">
            <w:pPr>
              <w:pStyle w:val="10"/>
              <w:numPr>
                <w:ilvl w:val="0"/>
                <w:numId w:val="139"/>
              </w:numPr>
              <w:shd w:val="clear" w:color="auto" w:fill="FFFFFF"/>
              <w:tabs>
                <w:tab w:val="left" w:pos="317"/>
              </w:tabs>
              <w:spacing w:line="240" w:lineRule="auto"/>
              <w:ind w:left="0" w:firstLine="0"/>
            </w:pPr>
            <w:r>
              <w:t>мультимедийная установка</w:t>
            </w:r>
          </w:p>
          <w:p w:rsidR="00601B34" w:rsidRDefault="008F71E9">
            <w:pPr>
              <w:pStyle w:val="10"/>
              <w:numPr>
                <w:ilvl w:val="0"/>
                <w:numId w:val="139"/>
              </w:numPr>
              <w:shd w:val="clear" w:color="auto" w:fill="FFFFFF"/>
              <w:tabs>
                <w:tab w:val="left" w:pos="317"/>
              </w:tabs>
              <w:spacing w:line="240" w:lineRule="auto"/>
              <w:ind w:left="0" w:firstLine="0"/>
            </w:pPr>
            <w:r>
              <w:t>музыкальный центр</w:t>
            </w:r>
          </w:p>
          <w:p w:rsidR="00601B34" w:rsidRDefault="008F71E9">
            <w:pPr>
              <w:pStyle w:val="10"/>
              <w:numPr>
                <w:ilvl w:val="0"/>
                <w:numId w:val="139"/>
              </w:numPr>
              <w:shd w:val="clear" w:color="auto" w:fill="FFFFFF"/>
              <w:tabs>
                <w:tab w:val="left" w:pos="317"/>
              </w:tabs>
              <w:spacing w:line="240" w:lineRule="auto"/>
              <w:ind w:left="0" w:firstLine="0"/>
            </w:pPr>
            <w:r>
              <w:rPr>
                <w:bCs/>
              </w:rPr>
              <w:t>DVD плеер</w:t>
            </w:r>
          </w:p>
          <w:p w:rsidR="00601B34" w:rsidRDefault="008F71E9">
            <w:pPr>
              <w:pStyle w:val="10"/>
              <w:numPr>
                <w:ilvl w:val="0"/>
                <w:numId w:val="139"/>
              </w:numPr>
              <w:shd w:val="clear" w:color="auto" w:fill="FFFFFF"/>
              <w:tabs>
                <w:tab w:val="left" w:pos="317"/>
              </w:tabs>
              <w:spacing w:line="240" w:lineRule="auto"/>
              <w:ind w:left="0" w:firstLine="0"/>
            </w:pPr>
            <w:r>
              <w:t>костюмированные наряды для детей и педагогов</w:t>
            </w:r>
          </w:p>
          <w:p w:rsidR="00601B34" w:rsidRDefault="008F71E9">
            <w:pPr>
              <w:pStyle w:val="10"/>
              <w:numPr>
                <w:ilvl w:val="0"/>
                <w:numId w:val="139"/>
              </w:numPr>
              <w:shd w:val="clear" w:color="auto" w:fill="FFFFFF"/>
              <w:tabs>
                <w:tab w:val="left" w:pos="317"/>
              </w:tabs>
              <w:spacing w:line="240" w:lineRule="auto"/>
              <w:ind w:left="0" w:firstLine="0"/>
            </w:pPr>
            <w:r>
              <w:t xml:space="preserve">театральные декорации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39"/>
              </w:numPr>
              <w:shd w:val="clear" w:color="auto" w:fill="FFFFFF"/>
              <w:tabs>
                <w:tab w:val="left" w:pos="317"/>
              </w:tabs>
              <w:spacing w:line="240" w:lineRule="auto"/>
              <w:ind w:left="0" w:firstLine="0"/>
            </w:pPr>
            <w:r>
              <w:t>непосредственно образовательная деятельность</w:t>
            </w:r>
          </w:p>
          <w:p w:rsidR="00601B34" w:rsidRDefault="008F71E9">
            <w:pPr>
              <w:pStyle w:val="10"/>
              <w:numPr>
                <w:ilvl w:val="0"/>
                <w:numId w:val="139"/>
              </w:numPr>
              <w:shd w:val="clear" w:color="auto" w:fill="FFFFFF"/>
              <w:tabs>
                <w:tab w:val="left" w:pos="317"/>
              </w:tabs>
              <w:spacing w:line="240" w:lineRule="auto"/>
              <w:ind w:left="0" w:firstLine="0"/>
            </w:pPr>
            <w:r>
              <w:t>утренняя гимнастика</w:t>
            </w:r>
          </w:p>
          <w:p w:rsidR="00601B34" w:rsidRDefault="008F71E9">
            <w:pPr>
              <w:pStyle w:val="10"/>
              <w:numPr>
                <w:ilvl w:val="0"/>
                <w:numId w:val="139"/>
              </w:numPr>
              <w:shd w:val="clear" w:color="auto" w:fill="FFFFFF"/>
              <w:tabs>
                <w:tab w:val="left" w:pos="317"/>
              </w:tabs>
              <w:spacing w:line="240" w:lineRule="auto"/>
              <w:ind w:left="0" w:firstLine="0"/>
            </w:pPr>
            <w:r>
              <w:t xml:space="preserve">досуговые и праздничные мероприятия </w:t>
            </w:r>
          </w:p>
          <w:p w:rsidR="00601B34" w:rsidRDefault="008F71E9">
            <w:pPr>
              <w:pStyle w:val="10"/>
              <w:numPr>
                <w:ilvl w:val="0"/>
                <w:numId w:val="139"/>
              </w:numPr>
              <w:shd w:val="clear" w:color="auto" w:fill="FFFFFF"/>
              <w:tabs>
                <w:tab w:val="left" w:pos="317"/>
              </w:tabs>
              <w:spacing w:line="240" w:lineRule="auto"/>
              <w:ind w:left="0" w:firstLine="0"/>
            </w:pPr>
            <w:r>
              <w:t>дополнительные платные образовательные услуги</w:t>
            </w:r>
          </w:p>
          <w:p w:rsidR="00601B34" w:rsidRDefault="008F71E9">
            <w:pPr>
              <w:pStyle w:val="10"/>
              <w:numPr>
                <w:ilvl w:val="0"/>
                <w:numId w:val="139"/>
              </w:numPr>
              <w:shd w:val="clear" w:color="auto" w:fill="FFFFFF"/>
              <w:tabs>
                <w:tab w:val="left" w:pos="317"/>
              </w:tabs>
              <w:spacing w:line="240" w:lineRule="auto"/>
              <w:ind w:left="0" w:firstLine="0"/>
            </w:pPr>
            <w:r>
              <w:t>консультирование педагогов и родителей</w:t>
            </w:r>
          </w:p>
        </w:tc>
      </w:tr>
      <w:tr w:rsidR="00601B34">
        <w:tc>
          <w:tcPr>
            <w:tcW w:w="1417" w:type="dxa"/>
            <w:tcBorders>
              <w:top w:val="single" w:sz="4" w:space="0" w:color="000000"/>
              <w:left w:val="single" w:sz="4" w:space="0" w:color="000000"/>
              <w:bottom w:val="single" w:sz="4" w:space="0" w:color="000000"/>
            </w:tcBorders>
            <w:shd w:val="clear" w:color="auto" w:fill="auto"/>
            <w:vAlign w:val="center"/>
          </w:tcPr>
          <w:p w:rsidR="00601B34" w:rsidRDefault="008F71E9">
            <w:pPr>
              <w:pStyle w:val="3"/>
              <w:keepLines w:val="0"/>
              <w:numPr>
                <w:ilvl w:val="2"/>
                <w:numId w:val="133"/>
              </w:numPr>
              <w:tabs>
                <w:tab w:val="left" w:pos="720"/>
              </w:tabs>
              <w:snapToGrid w:val="0"/>
              <w:spacing w:before="0" w:line="240" w:lineRule="auto"/>
              <w:ind w:left="0" w:firstLine="0"/>
              <w:jc w:val="center"/>
              <w:rPr>
                <w:rFonts w:asciiTheme="minorHAnsi" w:hAnsiTheme="minorHAnsi" w:cstheme="minorHAnsi"/>
                <w:color w:val="auto"/>
              </w:rPr>
            </w:pPr>
            <w:r>
              <w:rPr>
                <w:rFonts w:asciiTheme="minorHAnsi" w:hAnsiTheme="minorHAnsi" w:cstheme="minorHAnsi"/>
                <w:color w:val="auto"/>
              </w:rPr>
              <w:t>Кабинет педагогов дополнительного образования (ИЗО-студия)</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39"/>
              </w:numPr>
              <w:shd w:val="clear" w:color="auto" w:fill="FFFFFF"/>
              <w:tabs>
                <w:tab w:val="left" w:pos="317"/>
              </w:tabs>
              <w:spacing w:line="240" w:lineRule="auto"/>
              <w:ind w:left="0" w:firstLine="0"/>
            </w:pPr>
            <w:r>
              <w:t>Доска</w:t>
            </w:r>
          </w:p>
          <w:p w:rsidR="00601B34" w:rsidRDefault="008F71E9">
            <w:pPr>
              <w:pStyle w:val="10"/>
              <w:numPr>
                <w:ilvl w:val="0"/>
                <w:numId w:val="139"/>
              </w:numPr>
              <w:shd w:val="clear" w:color="auto" w:fill="FFFFFF"/>
              <w:tabs>
                <w:tab w:val="left" w:pos="317"/>
              </w:tabs>
              <w:spacing w:line="240" w:lineRule="auto"/>
              <w:ind w:left="0" w:firstLine="0"/>
            </w:pPr>
            <w:r>
              <w:t>образцы декоративно-прикладного искусства</w:t>
            </w:r>
          </w:p>
          <w:p w:rsidR="00601B34" w:rsidRDefault="008F71E9">
            <w:pPr>
              <w:pStyle w:val="10"/>
              <w:numPr>
                <w:ilvl w:val="0"/>
                <w:numId w:val="139"/>
              </w:numPr>
              <w:shd w:val="clear" w:color="auto" w:fill="FFFFFF"/>
              <w:tabs>
                <w:tab w:val="left" w:pos="317"/>
              </w:tabs>
              <w:spacing w:line="240" w:lineRule="auto"/>
              <w:ind w:left="0" w:firstLine="0"/>
            </w:pPr>
            <w:r>
              <w:t>оборудование для рисования (кисти, краски, баночки, салфетки, песок и др.)</w:t>
            </w:r>
          </w:p>
          <w:p w:rsidR="00601B34" w:rsidRDefault="008F71E9">
            <w:pPr>
              <w:pStyle w:val="10"/>
              <w:numPr>
                <w:ilvl w:val="0"/>
                <w:numId w:val="139"/>
              </w:numPr>
              <w:shd w:val="clear" w:color="auto" w:fill="FFFFFF"/>
              <w:tabs>
                <w:tab w:val="left" w:pos="317"/>
              </w:tabs>
              <w:spacing w:line="240" w:lineRule="auto"/>
              <w:ind w:left="0" w:firstLine="0"/>
            </w:pPr>
            <w:r>
              <w:rPr>
                <w:bCs/>
              </w:rPr>
              <w:t>картинный и иллюстративный материал</w:t>
            </w:r>
          </w:p>
          <w:p w:rsidR="00601B34" w:rsidRDefault="008F71E9">
            <w:pPr>
              <w:pStyle w:val="10"/>
              <w:numPr>
                <w:ilvl w:val="0"/>
                <w:numId w:val="139"/>
              </w:numPr>
              <w:shd w:val="clear" w:color="auto" w:fill="FFFFFF"/>
              <w:tabs>
                <w:tab w:val="left" w:pos="317"/>
              </w:tabs>
              <w:spacing w:line="240" w:lineRule="auto"/>
              <w:ind w:left="0" w:firstLine="0"/>
            </w:pPr>
            <w:r>
              <w:t xml:space="preserve">интерактивная доска, </w:t>
            </w:r>
            <w:r>
              <w:rPr>
                <w:lang w:val="en-US"/>
              </w:rPr>
              <w:t>WEB-</w:t>
            </w:r>
            <w:r>
              <w:t>камера</w:t>
            </w:r>
          </w:p>
          <w:p w:rsidR="00601B34" w:rsidRDefault="008F71E9">
            <w:pPr>
              <w:pStyle w:val="10"/>
              <w:numPr>
                <w:ilvl w:val="0"/>
                <w:numId w:val="139"/>
              </w:numPr>
              <w:shd w:val="clear" w:color="auto" w:fill="FFFFFF"/>
              <w:tabs>
                <w:tab w:val="left" w:pos="317"/>
              </w:tabs>
              <w:spacing w:line="240" w:lineRule="auto"/>
              <w:ind w:left="0" w:firstLine="0"/>
            </w:pPr>
            <w:r>
              <w:t>компь</w:t>
            </w:r>
            <w:r w:rsidR="003610D2">
              <w:t>ю</w:t>
            </w:r>
            <w:r>
              <w:t>тер</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39"/>
              </w:numPr>
              <w:shd w:val="clear" w:color="auto" w:fill="FFFFFF"/>
              <w:tabs>
                <w:tab w:val="left" w:pos="317"/>
              </w:tabs>
              <w:spacing w:line="240" w:lineRule="auto"/>
              <w:ind w:left="0" w:firstLine="0"/>
            </w:pPr>
            <w:r>
              <w:t>непосредственная образовательная деятельность</w:t>
            </w:r>
          </w:p>
          <w:p w:rsidR="00601B34" w:rsidRDefault="008F71E9">
            <w:pPr>
              <w:pStyle w:val="10"/>
              <w:numPr>
                <w:ilvl w:val="0"/>
                <w:numId w:val="139"/>
              </w:numPr>
              <w:shd w:val="clear" w:color="auto" w:fill="FFFFFF"/>
              <w:tabs>
                <w:tab w:val="left" w:pos="317"/>
              </w:tabs>
              <w:spacing w:line="240" w:lineRule="auto"/>
              <w:ind w:left="0" w:firstLine="0"/>
            </w:pPr>
            <w:r>
              <w:t xml:space="preserve"> индивидуальная работа с воспитанниками</w:t>
            </w:r>
          </w:p>
          <w:p w:rsidR="00601B34" w:rsidRDefault="008F71E9">
            <w:pPr>
              <w:pStyle w:val="10"/>
              <w:numPr>
                <w:ilvl w:val="0"/>
                <w:numId w:val="139"/>
              </w:numPr>
              <w:shd w:val="clear" w:color="auto" w:fill="FFFFFF"/>
              <w:tabs>
                <w:tab w:val="left" w:pos="317"/>
              </w:tabs>
              <w:spacing w:line="240" w:lineRule="auto"/>
              <w:ind w:left="0" w:firstLine="0"/>
            </w:pPr>
            <w:r>
              <w:t>организация консультативной работы для родителей воспитанников, педагогов ДОУ</w:t>
            </w:r>
          </w:p>
          <w:p w:rsidR="00601B34" w:rsidRDefault="008F71E9">
            <w:pPr>
              <w:pStyle w:val="10"/>
              <w:numPr>
                <w:ilvl w:val="0"/>
                <w:numId w:val="139"/>
              </w:numPr>
              <w:shd w:val="clear" w:color="auto" w:fill="FFFFFF"/>
              <w:tabs>
                <w:tab w:val="left" w:pos="317"/>
              </w:tabs>
              <w:spacing w:line="240" w:lineRule="auto"/>
              <w:ind w:left="0" w:firstLine="0"/>
            </w:pPr>
            <w:r>
              <w:t>дополнительные платные образовательные услуги</w:t>
            </w:r>
          </w:p>
          <w:p w:rsidR="00601B34" w:rsidRDefault="008F71E9">
            <w:pPr>
              <w:pStyle w:val="10"/>
              <w:numPr>
                <w:ilvl w:val="0"/>
                <w:numId w:val="139"/>
              </w:numPr>
              <w:shd w:val="clear" w:color="auto" w:fill="FFFFFF"/>
              <w:tabs>
                <w:tab w:val="left" w:pos="317"/>
              </w:tabs>
              <w:spacing w:line="240" w:lineRule="auto"/>
              <w:ind w:left="0" w:firstLine="0"/>
            </w:pPr>
            <w:r>
              <w:t>дополнительные образовательные услуги (кружки)</w:t>
            </w:r>
          </w:p>
        </w:tc>
      </w:tr>
      <w:tr w:rsidR="00601B34">
        <w:tc>
          <w:tcPr>
            <w:tcW w:w="1417" w:type="dxa"/>
            <w:tcBorders>
              <w:top w:val="single" w:sz="4" w:space="0" w:color="000000"/>
              <w:left w:val="single" w:sz="4" w:space="0" w:color="000000"/>
              <w:bottom w:val="single" w:sz="4" w:space="0" w:color="000000"/>
            </w:tcBorders>
            <w:shd w:val="clear" w:color="auto" w:fill="auto"/>
            <w:vAlign w:val="center"/>
          </w:tcPr>
          <w:p w:rsidR="00601B34" w:rsidRDefault="00AA2EE9">
            <w:pPr>
              <w:pStyle w:val="10"/>
              <w:shd w:val="clear" w:color="auto" w:fill="FFFFFF"/>
              <w:snapToGrid w:val="0"/>
              <w:spacing w:line="240" w:lineRule="auto"/>
              <w:jc w:val="center"/>
              <w:rPr>
                <w:b/>
                <w:spacing w:val="-2"/>
              </w:rPr>
            </w:pPr>
            <w:r>
              <w:rPr>
                <w:b/>
                <w:spacing w:val="-2"/>
              </w:rPr>
              <w:t>Медицин</w:t>
            </w:r>
            <w:r w:rsidR="008F71E9">
              <w:rPr>
                <w:b/>
                <w:spacing w:val="-2"/>
              </w:rPr>
              <w:t>ский</w:t>
            </w:r>
          </w:p>
          <w:p w:rsidR="00601B34" w:rsidRDefault="008F71E9">
            <w:pPr>
              <w:pStyle w:val="10"/>
              <w:shd w:val="clear" w:color="auto" w:fill="FFFFFF"/>
              <w:snapToGrid w:val="0"/>
              <w:spacing w:line="240" w:lineRule="auto"/>
              <w:jc w:val="center"/>
              <w:rPr>
                <w:b/>
                <w:spacing w:val="-2"/>
              </w:rPr>
            </w:pPr>
            <w:r>
              <w:rPr>
                <w:b/>
                <w:spacing w:val="-2"/>
              </w:rPr>
              <w:t>блок</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40"/>
              </w:numPr>
              <w:shd w:val="clear" w:color="auto" w:fill="FFFFFF"/>
              <w:tabs>
                <w:tab w:val="left" w:pos="317"/>
              </w:tabs>
              <w:snapToGrid w:val="0"/>
              <w:spacing w:line="240" w:lineRule="auto"/>
              <w:ind w:left="0" w:firstLine="0"/>
              <w:jc w:val="both"/>
            </w:pPr>
            <w:r>
              <w:t>кабинет медицинской сестры</w:t>
            </w:r>
          </w:p>
          <w:p w:rsidR="00601B34" w:rsidRDefault="008F71E9">
            <w:pPr>
              <w:pStyle w:val="10"/>
              <w:numPr>
                <w:ilvl w:val="0"/>
                <w:numId w:val="140"/>
              </w:numPr>
              <w:shd w:val="clear" w:color="auto" w:fill="FFFFFF"/>
              <w:tabs>
                <w:tab w:val="left" w:pos="317"/>
              </w:tabs>
              <w:spacing w:line="240" w:lineRule="auto"/>
              <w:ind w:left="0" w:firstLine="0"/>
              <w:jc w:val="both"/>
            </w:pPr>
            <w:r>
              <w:t xml:space="preserve">изолятор </w:t>
            </w:r>
          </w:p>
          <w:p w:rsidR="00601B34" w:rsidRDefault="008F71E9">
            <w:pPr>
              <w:pStyle w:val="10"/>
              <w:numPr>
                <w:ilvl w:val="0"/>
                <w:numId w:val="140"/>
              </w:numPr>
              <w:shd w:val="clear" w:color="auto" w:fill="FFFFFF"/>
              <w:tabs>
                <w:tab w:val="left" w:pos="317"/>
              </w:tabs>
              <w:spacing w:line="240" w:lineRule="auto"/>
              <w:ind w:left="0" w:firstLine="0"/>
              <w:jc w:val="both"/>
            </w:pPr>
            <w:r>
              <w:t>процедурный кабинет</w:t>
            </w:r>
          </w:p>
          <w:p w:rsidR="00601B34" w:rsidRDefault="008F71E9">
            <w:pPr>
              <w:pStyle w:val="10"/>
              <w:numPr>
                <w:ilvl w:val="0"/>
                <w:numId w:val="140"/>
              </w:numPr>
              <w:shd w:val="clear" w:color="auto" w:fill="FFFFFF"/>
              <w:tabs>
                <w:tab w:val="left" w:pos="317"/>
              </w:tabs>
              <w:spacing w:line="240" w:lineRule="auto"/>
              <w:ind w:left="0" w:firstLine="0"/>
              <w:jc w:val="both"/>
            </w:pPr>
            <w:r>
              <w:t>весы</w:t>
            </w:r>
          </w:p>
          <w:p w:rsidR="00601B34" w:rsidRDefault="008F71E9">
            <w:pPr>
              <w:pStyle w:val="10"/>
              <w:numPr>
                <w:ilvl w:val="0"/>
                <w:numId w:val="140"/>
              </w:numPr>
              <w:shd w:val="clear" w:color="auto" w:fill="FFFFFF"/>
              <w:tabs>
                <w:tab w:val="left" w:pos="317"/>
              </w:tabs>
              <w:spacing w:line="240" w:lineRule="auto"/>
              <w:ind w:left="0" w:firstLine="0"/>
              <w:jc w:val="both"/>
            </w:pPr>
            <w:r>
              <w:t xml:space="preserve"> ростомер </w:t>
            </w:r>
          </w:p>
          <w:p w:rsidR="00601B34" w:rsidRDefault="008F71E9">
            <w:pPr>
              <w:pStyle w:val="10"/>
              <w:numPr>
                <w:ilvl w:val="0"/>
                <w:numId w:val="140"/>
              </w:numPr>
              <w:shd w:val="clear" w:color="auto" w:fill="FFFFFF"/>
              <w:tabs>
                <w:tab w:val="left" w:pos="317"/>
              </w:tabs>
              <w:spacing w:line="240" w:lineRule="auto"/>
              <w:ind w:left="0" w:firstLine="0"/>
              <w:jc w:val="both"/>
            </w:pPr>
            <w:r>
              <w:t>холодильник</w:t>
            </w:r>
          </w:p>
          <w:p w:rsidR="00601B34" w:rsidRDefault="008F71E9">
            <w:pPr>
              <w:pStyle w:val="10"/>
              <w:numPr>
                <w:ilvl w:val="0"/>
                <w:numId w:val="140"/>
              </w:numPr>
              <w:shd w:val="clear" w:color="auto" w:fill="FFFFFF"/>
              <w:tabs>
                <w:tab w:val="left" w:pos="317"/>
              </w:tabs>
              <w:spacing w:line="240" w:lineRule="auto"/>
              <w:ind w:left="0" w:firstLine="0"/>
              <w:jc w:val="both"/>
            </w:pPr>
            <w:r>
              <w:t>мед. шкаф с медикаментами</w:t>
            </w:r>
          </w:p>
          <w:p w:rsidR="00601B34" w:rsidRDefault="008F71E9">
            <w:pPr>
              <w:pStyle w:val="10"/>
              <w:numPr>
                <w:ilvl w:val="0"/>
                <w:numId w:val="140"/>
              </w:numPr>
              <w:shd w:val="clear" w:color="auto" w:fill="FFFFFF"/>
              <w:tabs>
                <w:tab w:val="left" w:pos="317"/>
              </w:tabs>
              <w:spacing w:line="240" w:lineRule="auto"/>
              <w:ind w:left="0" w:firstLine="0"/>
              <w:jc w:val="both"/>
            </w:pPr>
            <w:r>
              <w:t>компьютер</w:t>
            </w:r>
          </w:p>
          <w:p w:rsidR="00601B34" w:rsidRDefault="008F71E9">
            <w:pPr>
              <w:pStyle w:val="10"/>
              <w:numPr>
                <w:ilvl w:val="0"/>
                <w:numId w:val="140"/>
              </w:numPr>
              <w:shd w:val="clear" w:color="auto" w:fill="FFFFFF"/>
              <w:tabs>
                <w:tab w:val="left" w:pos="317"/>
              </w:tabs>
              <w:spacing w:line="240" w:lineRule="auto"/>
              <w:ind w:left="0" w:firstLine="0"/>
              <w:jc w:val="both"/>
            </w:pPr>
            <w:r>
              <w:t xml:space="preserve"> справочная литература</w:t>
            </w:r>
          </w:p>
          <w:p w:rsidR="00601B34" w:rsidRDefault="00601B34">
            <w:pPr>
              <w:pStyle w:val="10"/>
              <w:shd w:val="clear" w:color="auto" w:fill="FFFFFF"/>
              <w:tabs>
                <w:tab w:val="left" w:pos="317"/>
              </w:tabs>
              <w:spacing w:line="240" w:lineRule="auto"/>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ac"/>
              <w:numPr>
                <w:ilvl w:val="0"/>
                <w:numId w:val="140"/>
              </w:numPr>
              <w:spacing w:after="0" w:line="240" w:lineRule="auto"/>
              <w:ind w:left="0" w:firstLine="0"/>
              <w:jc w:val="left"/>
            </w:pPr>
            <w:r>
              <w:t>Оказание медицинского сопровождения воспитанников и сотрудников ДОУ</w:t>
            </w:r>
          </w:p>
          <w:p w:rsidR="00601B34" w:rsidRDefault="008F71E9">
            <w:pPr>
              <w:pStyle w:val="ac"/>
              <w:numPr>
                <w:ilvl w:val="0"/>
                <w:numId w:val="140"/>
              </w:numPr>
              <w:spacing w:after="0" w:line="240" w:lineRule="auto"/>
              <w:ind w:left="0" w:firstLine="0"/>
              <w:jc w:val="left"/>
            </w:pPr>
            <w:r>
              <w:t>оказание первой доврачебной помощи</w:t>
            </w:r>
          </w:p>
        </w:tc>
      </w:tr>
      <w:tr w:rsidR="00601B34">
        <w:tc>
          <w:tcPr>
            <w:tcW w:w="1417" w:type="dxa"/>
            <w:tcBorders>
              <w:top w:val="single" w:sz="4" w:space="0" w:color="000000"/>
              <w:left w:val="single" w:sz="4" w:space="0" w:color="000000"/>
              <w:bottom w:val="single" w:sz="4" w:space="0" w:color="000000"/>
            </w:tcBorders>
            <w:shd w:val="clear" w:color="auto" w:fill="auto"/>
            <w:vAlign w:val="center"/>
          </w:tcPr>
          <w:p w:rsidR="00601B34" w:rsidRDefault="007D5BAE">
            <w:pPr>
              <w:pStyle w:val="10"/>
              <w:shd w:val="clear" w:color="auto" w:fill="FFFFFF"/>
              <w:snapToGrid w:val="0"/>
              <w:spacing w:line="240" w:lineRule="auto"/>
              <w:jc w:val="center"/>
              <w:rPr>
                <w:b/>
                <w:bCs/>
                <w:spacing w:val="4"/>
              </w:rPr>
            </w:pPr>
            <w:r>
              <w:rPr>
                <w:b/>
                <w:bCs/>
                <w:spacing w:val="4"/>
              </w:rPr>
              <w:t>Методи</w:t>
            </w:r>
            <w:r w:rsidR="008F71E9">
              <w:rPr>
                <w:b/>
                <w:bCs/>
                <w:spacing w:val="4"/>
              </w:rPr>
              <w:t>ческий кабинет</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41"/>
              </w:numPr>
              <w:shd w:val="clear" w:color="auto" w:fill="FFFFFF"/>
              <w:tabs>
                <w:tab w:val="left" w:pos="317"/>
              </w:tabs>
              <w:snapToGrid w:val="0"/>
              <w:spacing w:line="240" w:lineRule="auto"/>
              <w:ind w:left="0" w:firstLine="0"/>
              <w:rPr>
                <w:spacing w:val="-1"/>
              </w:rPr>
            </w:pPr>
            <w:r>
              <w:t xml:space="preserve"> библиотека методической и </w:t>
            </w:r>
            <w:r>
              <w:rPr>
                <w:spacing w:val="-1"/>
              </w:rPr>
              <w:t>справочной литературы</w:t>
            </w:r>
          </w:p>
          <w:p w:rsidR="00601B34" w:rsidRDefault="008F71E9">
            <w:pPr>
              <w:pStyle w:val="10"/>
              <w:numPr>
                <w:ilvl w:val="0"/>
                <w:numId w:val="141"/>
              </w:numPr>
              <w:shd w:val="clear" w:color="auto" w:fill="FFFFFF"/>
              <w:tabs>
                <w:tab w:val="left" w:pos="317"/>
              </w:tabs>
              <w:snapToGrid w:val="0"/>
              <w:spacing w:line="240" w:lineRule="auto"/>
              <w:ind w:left="0" w:firstLine="0"/>
              <w:rPr>
                <w:spacing w:val="-1"/>
              </w:rPr>
            </w:pPr>
            <w:r>
              <w:rPr>
                <w:bCs/>
              </w:rPr>
              <w:t>материалы передового педагогического опыта</w:t>
            </w:r>
          </w:p>
          <w:p w:rsidR="00601B34" w:rsidRDefault="008F71E9">
            <w:pPr>
              <w:pStyle w:val="10"/>
              <w:numPr>
                <w:ilvl w:val="0"/>
                <w:numId w:val="141"/>
              </w:numPr>
              <w:shd w:val="clear" w:color="auto" w:fill="FFFFFF"/>
              <w:tabs>
                <w:tab w:val="left" w:pos="317"/>
              </w:tabs>
              <w:spacing w:line="240" w:lineRule="auto"/>
              <w:ind w:left="0" w:firstLine="0"/>
              <w:rPr>
                <w:spacing w:val="-1"/>
              </w:rPr>
            </w:pPr>
            <w:r>
              <w:rPr>
                <w:spacing w:val="-1"/>
              </w:rPr>
              <w:t xml:space="preserve"> видеотека </w:t>
            </w:r>
          </w:p>
          <w:p w:rsidR="00601B34" w:rsidRDefault="008F71E9">
            <w:pPr>
              <w:pStyle w:val="10"/>
              <w:numPr>
                <w:ilvl w:val="0"/>
                <w:numId w:val="141"/>
              </w:numPr>
              <w:shd w:val="clear" w:color="auto" w:fill="FFFFFF"/>
              <w:tabs>
                <w:tab w:val="left" w:pos="317"/>
              </w:tabs>
              <w:spacing w:line="240" w:lineRule="auto"/>
              <w:ind w:left="0" w:firstLine="0"/>
              <w:rPr>
                <w:spacing w:val="-1"/>
              </w:rPr>
            </w:pPr>
            <w:r>
              <w:rPr>
                <w:spacing w:val="-1"/>
              </w:rPr>
              <w:t xml:space="preserve"> методические пособия</w:t>
            </w:r>
          </w:p>
          <w:p w:rsidR="00601B34" w:rsidRDefault="008F71E9">
            <w:pPr>
              <w:pStyle w:val="10"/>
              <w:numPr>
                <w:ilvl w:val="0"/>
                <w:numId w:val="141"/>
              </w:numPr>
              <w:shd w:val="clear" w:color="auto" w:fill="FFFFFF"/>
              <w:tabs>
                <w:tab w:val="left" w:pos="317"/>
              </w:tabs>
              <w:spacing w:line="240" w:lineRule="auto"/>
              <w:ind w:left="0" w:firstLine="0"/>
              <w:rPr>
                <w:spacing w:val="-1"/>
              </w:rPr>
            </w:pPr>
            <w:r>
              <w:rPr>
                <w:spacing w:val="-1"/>
              </w:rPr>
              <w:t xml:space="preserve"> компьютер, принтер</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41"/>
              </w:numPr>
              <w:shd w:val="clear" w:color="auto" w:fill="FFFFFF"/>
              <w:tabs>
                <w:tab w:val="left" w:pos="317"/>
              </w:tabs>
              <w:spacing w:line="240" w:lineRule="auto"/>
              <w:ind w:left="0" w:firstLine="0"/>
              <w:rPr>
                <w:spacing w:val="-1"/>
              </w:rPr>
            </w:pPr>
            <w:r>
              <w:rPr>
                <w:spacing w:val="-1"/>
              </w:rPr>
              <w:t xml:space="preserve"> Оказание методической и консультативной помощи сотрудникам ДОУ, родителям воспитанников</w:t>
            </w:r>
          </w:p>
          <w:p w:rsidR="00601B34" w:rsidRDefault="00601B34">
            <w:pPr>
              <w:pStyle w:val="10"/>
              <w:shd w:val="clear" w:color="auto" w:fill="FFFFFF"/>
              <w:tabs>
                <w:tab w:val="left" w:pos="317"/>
              </w:tabs>
              <w:spacing w:line="240" w:lineRule="auto"/>
              <w:rPr>
                <w:spacing w:val="-1"/>
              </w:rPr>
            </w:pPr>
          </w:p>
        </w:tc>
      </w:tr>
      <w:tr w:rsidR="00601B34">
        <w:trPr>
          <w:trHeight w:val="1445"/>
        </w:trPr>
        <w:tc>
          <w:tcPr>
            <w:tcW w:w="1417" w:type="dxa"/>
            <w:tcBorders>
              <w:top w:val="single" w:sz="4" w:space="0" w:color="000000"/>
              <w:left w:val="single" w:sz="4" w:space="0" w:color="000000"/>
              <w:bottom w:val="single" w:sz="4" w:space="0" w:color="000000"/>
            </w:tcBorders>
            <w:shd w:val="clear" w:color="auto" w:fill="auto"/>
            <w:vAlign w:val="center"/>
          </w:tcPr>
          <w:p w:rsidR="00601B34" w:rsidRDefault="00601B34">
            <w:pPr>
              <w:pStyle w:val="10"/>
              <w:spacing w:line="240" w:lineRule="auto"/>
              <w:jc w:val="center"/>
              <w:rPr>
                <w:b/>
                <w:bCs/>
              </w:rPr>
            </w:pPr>
          </w:p>
          <w:p w:rsidR="00601B34" w:rsidRDefault="008F71E9">
            <w:pPr>
              <w:pStyle w:val="10"/>
              <w:spacing w:line="240" w:lineRule="auto"/>
              <w:jc w:val="center"/>
              <w:rPr>
                <w:b/>
                <w:bCs/>
              </w:rPr>
            </w:pPr>
            <w:r>
              <w:rPr>
                <w:b/>
                <w:bCs/>
              </w:rPr>
              <w:t>Рекреации и коридоры</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41"/>
              </w:numPr>
              <w:shd w:val="clear" w:color="auto" w:fill="FFFFFF"/>
              <w:tabs>
                <w:tab w:val="left" w:pos="317"/>
              </w:tabs>
              <w:snapToGrid w:val="0"/>
              <w:spacing w:line="240" w:lineRule="auto"/>
              <w:ind w:left="0" w:firstLine="0"/>
            </w:pPr>
            <w:r>
              <w:t xml:space="preserve"> Музей</w:t>
            </w:r>
          </w:p>
          <w:p w:rsidR="00601B34" w:rsidRDefault="008F71E9">
            <w:pPr>
              <w:pStyle w:val="10"/>
              <w:numPr>
                <w:ilvl w:val="0"/>
                <w:numId w:val="141"/>
              </w:numPr>
              <w:shd w:val="clear" w:color="auto" w:fill="FFFFFF"/>
              <w:tabs>
                <w:tab w:val="left" w:pos="317"/>
              </w:tabs>
              <w:snapToGrid w:val="0"/>
              <w:spacing w:line="240" w:lineRule="auto"/>
              <w:ind w:left="0" w:firstLine="0"/>
            </w:pPr>
            <w:r>
              <w:t>Лаборатория</w:t>
            </w:r>
          </w:p>
          <w:p w:rsidR="00601B34" w:rsidRDefault="008F71E9">
            <w:pPr>
              <w:pStyle w:val="10"/>
              <w:numPr>
                <w:ilvl w:val="0"/>
                <w:numId w:val="141"/>
              </w:numPr>
              <w:shd w:val="clear" w:color="auto" w:fill="FFFFFF"/>
              <w:tabs>
                <w:tab w:val="left" w:pos="317"/>
              </w:tabs>
              <w:snapToGrid w:val="0"/>
              <w:spacing w:line="240" w:lineRule="auto"/>
              <w:ind w:left="0" w:firstLine="0"/>
            </w:pPr>
            <w:r>
              <w:t>информационные стенды</w:t>
            </w:r>
          </w:p>
          <w:p w:rsidR="00601B34" w:rsidRDefault="008F71E9">
            <w:pPr>
              <w:pStyle w:val="10"/>
              <w:numPr>
                <w:ilvl w:val="0"/>
                <w:numId w:val="141"/>
              </w:numPr>
              <w:shd w:val="clear" w:color="auto" w:fill="FFFFFF"/>
              <w:tabs>
                <w:tab w:val="left" w:pos="317"/>
              </w:tabs>
              <w:snapToGrid w:val="0"/>
              <w:spacing w:line="240" w:lineRule="auto"/>
              <w:ind w:left="0" w:firstLine="0"/>
            </w:pPr>
            <w:r>
              <w:t>Указатели расположения групп и кабинетов</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ac"/>
              <w:numPr>
                <w:ilvl w:val="0"/>
                <w:numId w:val="141"/>
              </w:numPr>
              <w:spacing w:after="0" w:line="240" w:lineRule="auto"/>
              <w:ind w:left="0" w:firstLine="0"/>
              <w:jc w:val="left"/>
            </w:pPr>
            <w:r>
              <w:t xml:space="preserve">экскурсии и целевые прогулки </w:t>
            </w:r>
          </w:p>
          <w:p w:rsidR="00601B34" w:rsidRDefault="008F71E9">
            <w:pPr>
              <w:pStyle w:val="ac"/>
              <w:numPr>
                <w:ilvl w:val="0"/>
                <w:numId w:val="141"/>
              </w:numPr>
              <w:spacing w:after="0" w:line="240" w:lineRule="auto"/>
              <w:ind w:left="0" w:firstLine="0"/>
              <w:jc w:val="left"/>
            </w:pPr>
            <w:r>
              <w:t>развитие патриотических и художественно-эстетических чувств</w:t>
            </w:r>
          </w:p>
          <w:p w:rsidR="00601B34" w:rsidRDefault="008F71E9">
            <w:pPr>
              <w:pStyle w:val="ac"/>
              <w:numPr>
                <w:ilvl w:val="0"/>
                <w:numId w:val="141"/>
              </w:numPr>
              <w:spacing w:after="0" w:line="240" w:lineRule="auto"/>
              <w:ind w:left="0" w:firstLine="0"/>
              <w:jc w:val="left"/>
            </w:pPr>
            <w:r>
              <w:t>формирование экологических представлений</w:t>
            </w:r>
          </w:p>
        </w:tc>
      </w:tr>
      <w:tr w:rsidR="00601B34">
        <w:trPr>
          <w:trHeight w:val="55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01B34" w:rsidRDefault="008F71E9">
            <w:pPr>
              <w:pStyle w:val="6"/>
              <w:snapToGrid w:val="0"/>
              <w:spacing w:before="0"/>
              <w:jc w:val="center"/>
              <w:rPr>
                <w:rFonts w:ascii="Times New Roman" w:hAnsi="Times New Roman"/>
                <w:b/>
                <w:i/>
                <w:color w:val="auto"/>
              </w:rPr>
            </w:pPr>
            <w:r>
              <w:rPr>
                <w:rFonts w:ascii="Times New Roman" w:hAnsi="Times New Roman"/>
                <w:b/>
                <w:color w:val="auto"/>
              </w:rPr>
              <w:t>Территория МАДОУ</w:t>
            </w:r>
          </w:p>
        </w:tc>
      </w:tr>
      <w:tr w:rsidR="00601B34">
        <w:trPr>
          <w:trHeight w:val="2142"/>
        </w:trPr>
        <w:tc>
          <w:tcPr>
            <w:tcW w:w="1700" w:type="dxa"/>
            <w:gridSpan w:val="2"/>
            <w:tcBorders>
              <w:top w:val="single" w:sz="4" w:space="0" w:color="000000"/>
              <w:left w:val="single" w:sz="4" w:space="0" w:color="000000"/>
              <w:bottom w:val="single" w:sz="4" w:space="0" w:color="000000"/>
            </w:tcBorders>
            <w:shd w:val="clear" w:color="auto" w:fill="auto"/>
            <w:vAlign w:val="center"/>
          </w:tcPr>
          <w:p w:rsidR="00601B34" w:rsidRDefault="008F71E9">
            <w:pPr>
              <w:pStyle w:val="6"/>
              <w:spacing w:before="0"/>
              <w:jc w:val="center"/>
              <w:rPr>
                <w:rFonts w:ascii="Times New Roman" w:hAnsi="Times New Roman"/>
                <w:b/>
                <w:i/>
                <w:color w:val="auto"/>
              </w:rPr>
            </w:pPr>
            <w:r>
              <w:rPr>
                <w:rFonts w:ascii="Times New Roman" w:hAnsi="Times New Roman"/>
                <w:b/>
                <w:color w:val="auto"/>
              </w:rPr>
              <w:t>Групповые</w:t>
            </w:r>
          </w:p>
          <w:p w:rsidR="00601B34" w:rsidRDefault="008F71E9">
            <w:pPr>
              <w:pStyle w:val="6"/>
              <w:spacing w:before="0"/>
              <w:jc w:val="center"/>
              <w:rPr>
                <w:rFonts w:ascii="Times New Roman" w:hAnsi="Times New Roman"/>
                <w:b/>
                <w:i/>
                <w:color w:val="auto"/>
                <w:spacing w:val="5"/>
              </w:rPr>
            </w:pPr>
            <w:r>
              <w:rPr>
                <w:rFonts w:ascii="Times New Roman" w:hAnsi="Times New Roman"/>
                <w:b/>
                <w:color w:val="auto"/>
              </w:rPr>
              <w:t>участки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shd w:val="clear" w:color="auto" w:fill="FFFFFF"/>
              <w:tabs>
                <w:tab w:val="left" w:pos="317"/>
              </w:tabs>
              <w:snapToGrid w:val="0"/>
              <w:spacing w:line="240" w:lineRule="auto"/>
            </w:pPr>
            <w:r>
              <w:t>для прогулки:</w:t>
            </w:r>
          </w:p>
          <w:p w:rsidR="00601B34" w:rsidRDefault="008F71E9">
            <w:pPr>
              <w:pStyle w:val="10"/>
              <w:numPr>
                <w:ilvl w:val="0"/>
                <w:numId w:val="142"/>
              </w:numPr>
              <w:shd w:val="clear" w:color="auto" w:fill="FFFFFF"/>
              <w:tabs>
                <w:tab w:val="left" w:pos="317"/>
              </w:tabs>
              <w:spacing w:line="240" w:lineRule="auto"/>
              <w:ind w:left="0" w:firstLine="0"/>
            </w:pPr>
            <w:r>
              <w:t xml:space="preserve"> навесы – 13шт</w:t>
            </w:r>
          </w:p>
          <w:p w:rsidR="00601B34" w:rsidRDefault="008F71E9">
            <w:pPr>
              <w:pStyle w:val="10"/>
              <w:numPr>
                <w:ilvl w:val="0"/>
                <w:numId w:val="142"/>
              </w:numPr>
              <w:shd w:val="clear" w:color="auto" w:fill="FFFFFF"/>
              <w:tabs>
                <w:tab w:val="left" w:pos="317"/>
              </w:tabs>
              <w:spacing w:line="240" w:lineRule="auto"/>
              <w:ind w:left="0" w:firstLine="0"/>
            </w:pPr>
            <w:r>
              <w:t xml:space="preserve"> качели</w:t>
            </w:r>
          </w:p>
          <w:p w:rsidR="00601B34" w:rsidRDefault="008F71E9">
            <w:pPr>
              <w:pStyle w:val="10"/>
              <w:numPr>
                <w:ilvl w:val="0"/>
                <w:numId w:val="142"/>
              </w:numPr>
              <w:shd w:val="clear" w:color="auto" w:fill="FFFFFF"/>
              <w:tabs>
                <w:tab w:val="left" w:pos="317"/>
              </w:tabs>
              <w:spacing w:line="240" w:lineRule="auto"/>
              <w:ind w:left="0" w:firstLine="0"/>
            </w:pPr>
            <w:r>
              <w:t xml:space="preserve"> столы, скамейки</w:t>
            </w:r>
          </w:p>
          <w:p w:rsidR="00601B34" w:rsidRDefault="008F71E9">
            <w:pPr>
              <w:pStyle w:val="10"/>
              <w:numPr>
                <w:ilvl w:val="0"/>
                <w:numId w:val="142"/>
              </w:numPr>
              <w:shd w:val="clear" w:color="auto" w:fill="FFFFFF"/>
              <w:tabs>
                <w:tab w:val="left" w:pos="317"/>
              </w:tabs>
              <w:spacing w:line="240" w:lineRule="auto"/>
              <w:ind w:left="0" w:firstLine="0"/>
            </w:pPr>
            <w:r>
              <w:t xml:space="preserve"> игровые модули </w:t>
            </w:r>
          </w:p>
          <w:p w:rsidR="00601B34" w:rsidRDefault="008F71E9">
            <w:pPr>
              <w:pStyle w:val="10"/>
              <w:numPr>
                <w:ilvl w:val="0"/>
                <w:numId w:val="142"/>
              </w:numPr>
              <w:shd w:val="clear" w:color="auto" w:fill="FFFFFF"/>
              <w:tabs>
                <w:tab w:val="left" w:pos="317"/>
              </w:tabs>
              <w:spacing w:line="240" w:lineRule="auto"/>
              <w:ind w:left="0" w:firstLine="0"/>
            </w:pPr>
            <w:r>
              <w:t xml:space="preserve"> спортивный инвентарь</w:t>
            </w:r>
          </w:p>
          <w:p w:rsidR="00601B34" w:rsidRDefault="008F71E9">
            <w:pPr>
              <w:pStyle w:val="10"/>
              <w:numPr>
                <w:ilvl w:val="0"/>
                <w:numId w:val="142"/>
              </w:numPr>
              <w:shd w:val="clear" w:color="auto" w:fill="FFFFFF"/>
              <w:tabs>
                <w:tab w:val="left" w:pos="317"/>
              </w:tabs>
              <w:spacing w:line="240" w:lineRule="auto"/>
              <w:ind w:left="0" w:firstLine="0"/>
            </w:pPr>
            <w:r>
              <w:t xml:space="preserve"> Цветники</w:t>
            </w:r>
          </w:p>
          <w:p w:rsidR="00601B34" w:rsidRDefault="008F71E9">
            <w:pPr>
              <w:pStyle w:val="10"/>
              <w:numPr>
                <w:ilvl w:val="0"/>
                <w:numId w:val="142"/>
              </w:numPr>
              <w:shd w:val="clear" w:color="auto" w:fill="FFFFFF"/>
              <w:tabs>
                <w:tab w:val="left" w:pos="317"/>
              </w:tabs>
              <w:spacing w:line="240" w:lineRule="auto"/>
              <w:ind w:left="0" w:firstLine="0"/>
            </w:pPr>
            <w:r>
              <w:t>огороды</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ac"/>
              <w:numPr>
                <w:ilvl w:val="0"/>
                <w:numId w:val="142"/>
              </w:numPr>
              <w:spacing w:after="0" w:line="240" w:lineRule="auto"/>
              <w:ind w:left="0" w:firstLine="0"/>
            </w:pPr>
            <w:r>
              <w:t>организация двигательной активности</w:t>
            </w:r>
          </w:p>
          <w:p w:rsidR="00601B34" w:rsidRDefault="008F71E9">
            <w:pPr>
              <w:pStyle w:val="ac"/>
              <w:numPr>
                <w:ilvl w:val="0"/>
                <w:numId w:val="142"/>
              </w:numPr>
              <w:spacing w:after="0" w:line="240" w:lineRule="auto"/>
              <w:ind w:left="0" w:firstLine="0"/>
            </w:pPr>
            <w:r>
              <w:t>наблюдения за живыми и неживыми объектами</w:t>
            </w:r>
          </w:p>
          <w:p w:rsidR="00601B34" w:rsidRDefault="008F71E9">
            <w:pPr>
              <w:pStyle w:val="ac"/>
              <w:numPr>
                <w:ilvl w:val="0"/>
                <w:numId w:val="142"/>
              </w:numPr>
              <w:spacing w:after="0" w:line="240" w:lineRule="auto"/>
              <w:ind w:left="0" w:firstLine="0"/>
            </w:pPr>
            <w:r>
              <w:t>формирование экологических представлений</w:t>
            </w:r>
          </w:p>
        </w:tc>
      </w:tr>
      <w:tr w:rsidR="00601B34">
        <w:tc>
          <w:tcPr>
            <w:tcW w:w="1700" w:type="dxa"/>
            <w:gridSpan w:val="2"/>
            <w:tcBorders>
              <w:top w:val="single" w:sz="4" w:space="0" w:color="000000"/>
              <w:left w:val="single" w:sz="4" w:space="0" w:color="000000"/>
              <w:bottom w:val="single" w:sz="4" w:space="0" w:color="000000"/>
            </w:tcBorders>
            <w:shd w:val="clear" w:color="auto" w:fill="auto"/>
            <w:vAlign w:val="center"/>
          </w:tcPr>
          <w:p w:rsidR="00601B34" w:rsidRDefault="008F71E9">
            <w:pPr>
              <w:pStyle w:val="6"/>
              <w:keepNext w:val="0"/>
              <w:keepLines w:val="0"/>
              <w:numPr>
                <w:ilvl w:val="5"/>
                <w:numId w:val="133"/>
              </w:numPr>
              <w:tabs>
                <w:tab w:val="left" w:pos="1152"/>
              </w:tabs>
              <w:spacing w:before="0" w:line="240" w:lineRule="auto"/>
              <w:ind w:left="0" w:firstLine="0"/>
              <w:jc w:val="center"/>
              <w:rPr>
                <w:rFonts w:ascii="Times New Roman" w:hAnsi="Times New Roman"/>
                <w:b/>
                <w:i/>
                <w:color w:val="auto"/>
                <w:spacing w:val="5"/>
              </w:rPr>
            </w:pPr>
            <w:r>
              <w:rPr>
                <w:rFonts w:ascii="Times New Roman" w:hAnsi="Times New Roman"/>
                <w:b/>
                <w:color w:val="auto"/>
              </w:rPr>
              <w:t>Спортивная</w:t>
            </w:r>
          </w:p>
          <w:p w:rsidR="00601B34" w:rsidRDefault="008F71E9">
            <w:pPr>
              <w:pStyle w:val="6"/>
              <w:keepNext w:val="0"/>
              <w:keepLines w:val="0"/>
              <w:numPr>
                <w:ilvl w:val="5"/>
                <w:numId w:val="133"/>
              </w:numPr>
              <w:tabs>
                <w:tab w:val="left" w:pos="1152"/>
              </w:tabs>
              <w:spacing w:before="0" w:line="240" w:lineRule="auto"/>
              <w:ind w:left="0" w:firstLine="0"/>
              <w:jc w:val="center"/>
              <w:rPr>
                <w:rFonts w:ascii="Times New Roman" w:hAnsi="Times New Roman"/>
                <w:b/>
                <w:i/>
                <w:color w:val="auto"/>
                <w:spacing w:val="5"/>
              </w:rPr>
            </w:pPr>
            <w:r>
              <w:rPr>
                <w:rFonts w:ascii="Times New Roman" w:hAnsi="Times New Roman"/>
                <w:b/>
                <w:color w:val="auto"/>
              </w:rPr>
              <w:t>площадка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43"/>
              </w:numPr>
              <w:shd w:val="clear" w:color="auto" w:fill="FFFFFF"/>
              <w:tabs>
                <w:tab w:val="left" w:pos="317"/>
              </w:tabs>
              <w:spacing w:line="240" w:lineRule="auto"/>
              <w:ind w:left="0" w:firstLine="0"/>
            </w:pPr>
            <w:r>
              <w:t xml:space="preserve"> баскетбольные стойки</w:t>
            </w:r>
          </w:p>
          <w:p w:rsidR="00601B34" w:rsidRDefault="008F71E9">
            <w:pPr>
              <w:pStyle w:val="10"/>
              <w:numPr>
                <w:ilvl w:val="0"/>
                <w:numId w:val="143"/>
              </w:numPr>
              <w:shd w:val="clear" w:color="auto" w:fill="FFFFFF"/>
              <w:tabs>
                <w:tab w:val="left" w:pos="317"/>
              </w:tabs>
              <w:snapToGrid w:val="0"/>
              <w:spacing w:line="240" w:lineRule="auto"/>
              <w:ind w:left="0" w:firstLine="0"/>
            </w:pPr>
            <w:r>
              <w:t xml:space="preserve"> спортивное оборудование для общего физического развития</w:t>
            </w:r>
          </w:p>
          <w:p w:rsidR="00601B34" w:rsidRDefault="008F71E9">
            <w:pPr>
              <w:pStyle w:val="10"/>
              <w:numPr>
                <w:ilvl w:val="0"/>
                <w:numId w:val="143"/>
              </w:numPr>
              <w:shd w:val="clear" w:color="auto" w:fill="FFFFFF"/>
              <w:tabs>
                <w:tab w:val="left" w:pos="317"/>
              </w:tabs>
              <w:snapToGrid w:val="0"/>
              <w:spacing w:line="240" w:lineRule="auto"/>
              <w:ind w:left="0" w:firstLine="0"/>
            </w:pPr>
            <w:r>
              <w:t xml:space="preserve"> беговая дорожка</w:t>
            </w:r>
          </w:p>
          <w:p w:rsidR="00601B34" w:rsidRDefault="008F71E9">
            <w:pPr>
              <w:pStyle w:val="10"/>
              <w:numPr>
                <w:ilvl w:val="0"/>
                <w:numId w:val="143"/>
              </w:numPr>
              <w:shd w:val="clear" w:color="auto" w:fill="FFFFFF"/>
              <w:tabs>
                <w:tab w:val="left" w:pos="317"/>
              </w:tabs>
              <w:snapToGrid w:val="0"/>
              <w:spacing w:line="240" w:lineRule="auto"/>
              <w:ind w:left="0" w:firstLine="0"/>
            </w:pPr>
            <w:r>
              <w:t xml:space="preserve"> бум</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ac"/>
              <w:numPr>
                <w:ilvl w:val="0"/>
                <w:numId w:val="143"/>
              </w:numPr>
              <w:spacing w:after="0" w:line="240" w:lineRule="auto"/>
              <w:ind w:left="0" w:firstLine="0"/>
            </w:pPr>
            <w:r>
              <w:t>организация двигательной активности</w:t>
            </w:r>
          </w:p>
          <w:p w:rsidR="00601B34" w:rsidRDefault="008F71E9">
            <w:pPr>
              <w:pStyle w:val="10"/>
              <w:numPr>
                <w:ilvl w:val="0"/>
                <w:numId w:val="143"/>
              </w:numPr>
              <w:shd w:val="clear" w:color="auto" w:fill="FFFFFF"/>
              <w:tabs>
                <w:tab w:val="left" w:pos="317"/>
              </w:tabs>
              <w:snapToGrid w:val="0"/>
              <w:spacing w:line="240" w:lineRule="auto"/>
              <w:ind w:left="0" w:firstLine="0"/>
            </w:pPr>
            <w:r>
              <w:t>праздники, досуговые мероприятия</w:t>
            </w:r>
          </w:p>
        </w:tc>
      </w:tr>
      <w:tr w:rsidR="00601B34">
        <w:tc>
          <w:tcPr>
            <w:tcW w:w="1700" w:type="dxa"/>
            <w:gridSpan w:val="2"/>
            <w:tcBorders>
              <w:top w:val="single" w:sz="4" w:space="0" w:color="000000"/>
              <w:left w:val="single" w:sz="4" w:space="0" w:color="000000"/>
              <w:bottom w:val="single" w:sz="4" w:space="0" w:color="000000"/>
            </w:tcBorders>
            <w:shd w:val="clear" w:color="auto" w:fill="auto"/>
            <w:vAlign w:val="center"/>
          </w:tcPr>
          <w:p w:rsidR="00601B34" w:rsidRDefault="008F71E9">
            <w:pPr>
              <w:pStyle w:val="6"/>
              <w:keepNext w:val="0"/>
              <w:keepLines w:val="0"/>
              <w:numPr>
                <w:ilvl w:val="5"/>
                <w:numId w:val="133"/>
              </w:numPr>
              <w:tabs>
                <w:tab w:val="left" w:pos="1152"/>
              </w:tabs>
              <w:spacing w:before="0" w:line="240" w:lineRule="auto"/>
              <w:ind w:left="0" w:firstLine="0"/>
              <w:jc w:val="center"/>
              <w:rPr>
                <w:rFonts w:ascii="Times New Roman" w:hAnsi="Times New Roman"/>
                <w:b/>
                <w:i/>
                <w:color w:val="auto"/>
              </w:rPr>
            </w:pPr>
            <w:r>
              <w:rPr>
                <w:rFonts w:ascii="Times New Roman" w:hAnsi="Times New Roman"/>
                <w:b/>
                <w:color w:val="auto"/>
              </w:rPr>
              <w:t>Площадка</w:t>
            </w:r>
          </w:p>
          <w:p w:rsidR="00601B34" w:rsidRDefault="008F71E9">
            <w:pPr>
              <w:pStyle w:val="6"/>
              <w:keepNext w:val="0"/>
              <w:keepLines w:val="0"/>
              <w:numPr>
                <w:ilvl w:val="5"/>
                <w:numId w:val="133"/>
              </w:numPr>
              <w:tabs>
                <w:tab w:val="left" w:pos="1152"/>
              </w:tabs>
              <w:spacing w:before="0" w:line="240" w:lineRule="auto"/>
              <w:ind w:left="0" w:firstLine="0"/>
              <w:jc w:val="center"/>
              <w:rPr>
                <w:rFonts w:ascii="Times New Roman" w:hAnsi="Times New Roman"/>
                <w:b/>
                <w:i/>
                <w:color w:val="auto"/>
              </w:rPr>
            </w:pPr>
            <w:r>
              <w:rPr>
                <w:rFonts w:ascii="Times New Roman" w:hAnsi="Times New Roman"/>
                <w:b/>
                <w:color w:val="auto"/>
              </w:rPr>
              <w:t>дорожного</w:t>
            </w:r>
          </w:p>
          <w:p w:rsidR="00601B34" w:rsidRDefault="008F71E9">
            <w:pPr>
              <w:pStyle w:val="6"/>
              <w:keepNext w:val="0"/>
              <w:keepLines w:val="0"/>
              <w:numPr>
                <w:ilvl w:val="5"/>
                <w:numId w:val="133"/>
              </w:numPr>
              <w:tabs>
                <w:tab w:val="left" w:pos="1152"/>
              </w:tabs>
              <w:spacing w:before="0" w:line="240" w:lineRule="auto"/>
              <w:ind w:left="0" w:firstLine="0"/>
              <w:jc w:val="center"/>
              <w:rPr>
                <w:rFonts w:ascii="Times New Roman" w:hAnsi="Times New Roman"/>
                <w:b/>
                <w:i/>
                <w:color w:val="auto"/>
              </w:rPr>
            </w:pPr>
            <w:r>
              <w:rPr>
                <w:rFonts w:ascii="Times New Roman" w:hAnsi="Times New Roman"/>
                <w:b/>
                <w:color w:val="auto"/>
              </w:rPr>
              <w:t>движения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43"/>
              </w:numPr>
              <w:shd w:val="clear" w:color="auto" w:fill="FFFFFF"/>
              <w:tabs>
                <w:tab w:val="left" w:pos="317"/>
              </w:tabs>
              <w:spacing w:line="240" w:lineRule="auto"/>
              <w:ind w:left="0" w:firstLine="0"/>
            </w:pPr>
            <w:r>
              <w:t xml:space="preserve">дорожная разметка </w:t>
            </w:r>
          </w:p>
          <w:p w:rsidR="00601B34" w:rsidRDefault="008F71E9">
            <w:pPr>
              <w:pStyle w:val="10"/>
              <w:numPr>
                <w:ilvl w:val="0"/>
                <w:numId w:val="143"/>
              </w:numPr>
              <w:shd w:val="clear" w:color="auto" w:fill="FFFFFF"/>
              <w:tabs>
                <w:tab w:val="left" w:pos="317"/>
              </w:tabs>
              <w:spacing w:line="240" w:lineRule="auto"/>
              <w:ind w:left="0" w:firstLine="0"/>
            </w:pPr>
            <w:r>
              <w:t xml:space="preserve"> выносные знаки дорожного движения</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43"/>
              </w:numPr>
              <w:shd w:val="clear" w:color="auto" w:fill="FFFFFF"/>
              <w:tabs>
                <w:tab w:val="left" w:pos="317"/>
              </w:tabs>
              <w:spacing w:line="240" w:lineRule="auto"/>
              <w:ind w:left="0" w:firstLine="0"/>
            </w:pPr>
            <w:r>
              <w:t xml:space="preserve"> игровые ситуации по ПДД</w:t>
            </w:r>
          </w:p>
          <w:p w:rsidR="00601B34" w:rsidRDefault="008F71E9">
            <w:pPr>
              <w:pStyle w:val="10"/>
              <w:numPr>
                <w:ilvl w:val="0"/>
                <w:numId w:val="143"/>
              </w:numPr>
              <w:shd w:val="clear" w:color="auto" w:fill="FFFFFF"/>
              <w:tabs>
                <w:tab w:val="left" w:pos="317"/>
              </w:tabs>
              <w:spacing w:line="240" w:lineRule="auto"/>
              <w:ind w:left="0" w:firstLine="0"/>
            </w:pPr>
            <w:r>
              <w:t xml:space="preserve"> праздничные и досуговые мероприятия</w:t>
            </w:r>
          </w:p>
        </w:tc>
      </w:tr>
      <w:tr w:rsidR="00601B34">
        <w:tc>
          <w:tcPr>
            <w:tcW w:w="1700" w:type="dxa"/>
            <w:gridSpan w:val="2"/>
            <w:tcBorders>
              <w:top w:val="single" w:sz="4" w:space="0" w:color="000000"/>
              <w:left w:val="single" w:sz="4" w:space="0" w:color="000000"/>
              <w:bottom w:val="single" w:sz="4" w:space="0" w:color="000000"/>
            </w:tcBorders>
            <w:shd w:val="clear" w:color="auto" w:fill="auto"/>
            <w:vAlign w:val="center"/>
          </w:tcPr>
          <w:p w:rsidR="00601B34" w:rsidRDefault="008F71E9">
            <w:pPr>
              <w:pStyle w:val="6"/>
              <w:keepNext w:val="0"/>
              <w:keepLines w:val="0"/>
              <w:numPr>
                <w:ilvl w:val="5"/>
                <w:numId w:val="133"/>
              </w:numPr>
              <w:tabs>
                <w:tab w:val="left" w:pos="1152"/>
              </w:tabs>
              <w:spacing w:before="0" w:line="240" w:lineRule="auto"/>
              <w:ind w:left="0" w:firstLine="0"/>
              <w:jc w:val="center"/>
              <w:rPr>
                <w:rFonts w:ascii="Times New Roman" w:hAnsi="Times New Roman"/>
                <w:b/>
                <w:i/>
                <w:color w:val="auto"/>
              </w:rPr>
            </w:pPr>
            <w:r>
              <w:rPr>
                <w:rFonts w:ascii="Times New Roman" w:hAnsi="Times New Roman"/>
                <w:b/>
                <w:color w:val="auto"/>
              </w:rPr>
              <w:t>Тропа здоровья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43"/>
              </w:numPr>
              <w:shd w:val="clear" w:color="auto" w:fill="FFFFFF"/>
              <w:tabs>
                <w:tab w:val="left" w:pos="317"/>
              </w:tabs>
              <w:spacing w:line="240" w:lineRule="auto"/>
              <w:ind w:left="0" w:firstLine="0"/>
            </w:pPr>
            <w:r>
              <w:t xml:space="preserve"> оборудование для преодоления препятствий</w:t>
            </w:r>
          </w:p>
          <w:p w:rsidR="00601B34" w:rsidRDefault="008F71E9">
            <w:pPr>
              <w:pStyle w:val="10"/>
              <w:numPr>
                <w:ilvl w:val="0"/>
                <w:numId w:val="143"/>
              </w:numPr>
              <w:shd w:val="clear" w:color="auto" w:fill="FFFFFF"/>
              <w:tabs>
                <w:tab w:val="left" w:pos="317"/>
              </w:tabs>
              <w:spacing w:line="240" w:lineRule="auto"/>
              <w:ind w:left="0" w:firstLine="0"/>
            </w:pPr>
            <w:r>
              <w:t xml:space="preserve"> деревья, кустарник, цветы</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ac"/>
              <w:numPr>
                <w:ilvl w:val="0"/>
                <w:numId w:val="143"/>
              </w:numPr>
              <w:spacing w:after="0" w:line="240" w:lineRule="auto"/>
              <w:ind w:left="0" w:firstLine="0"/>
            </w:pPr>
            <w:r>
              <w:t xml:space="preserve"> организация двигательной активности</w:t>
            </w:r>
          </w:p>
        </w:tc>
      </w:tr>
      <w:tr w:rsidR="00601B34">
        <w:tc>
          <w:tcPr>
            <w:tcW w:w="1700" w:type="dxa"/>
            <w:gridSpan w:val="2"/>
            <w:tcBorders>
              <w:top w:val="single" w:sz="4" w:space="0" w:color="000000"/>
              <w:left w:val="single" w:sz="4" w:space="0" w:color="000000"/>
              <w:bottom w:val="single" w:sz="4" w:space="0" w:color="000000"/>
            </w:tcBorders>
            <w:shd w:val="clear" w:color="auto" w:fill="auto"/>
            <w:vAlign w:val="center"/>
          </w:tcPr>
          <w:p w:rsidR="00601B34" w:rsidRDefault="008F71E9">
            <w:pPr>
              <w:pStyle w:val="6"/>
              <w:keepNext w:val="0"/>
              <w:keepLines w:val="0"/>
              <w:numPr>
                <w:ilvl w:val="5"/>
                <w:numId w:val="133"/>
              </w:numPr>
              <w:tabs>
                <w:tab w:val="left" w:pos="1152"/>
              </w:tabs>
              <w:spacing w:before="0" w:line="240" w:lineRule="auto"/>
              <w:ind w:left="0" w:firstLine="0"/>
              <w:jc w:val="center"/>
              <w:rPr>
                <w:rFonts w:ascii="Times New Roman" w:hAnsi="Times New Roman"/>
                <w:b/>
                <w:i/>
                <w:color w:val="auto"/>
              </w:rPr>
            </w:pPr>
            <w:r>
              <w:rPr>
                <w:rFonts w:ascii="Times New Roman" w:hAnsi="Times New Roman"/>
                <w:b/>
                <w:color w:val="auto"/>
              </w:rPr>
              <w:t>Территория</w:t>
            </w:r>
          </w:p>
          <w:p w:rsidR="00601B34" w:rsidRDefault="008F71E9">
            <w:pPr>
              <w:pStyle w:val="6"/>
              <w:keepNext w:val="0"/>
              <w:keepLines w:val="0"/>
              <w:numPr>
                <w:ilvl w:val="5"/>
                <w:numId w:val="133"/>
              </w:numPr>
              <w:tabs>
                <w:tab w:val="left" w:pos="1152"/>
              </w:tabs>
              <w:spacing w:before="0" w:line="240" w:lineRule="auto"/>
              <w:ind w:left="0" w:firstLine="0"/>
              <w:jc w:val="center"/>
              <w:rPr>
                <w:rFonts w:ascii="Times New Roman" w:hAnsi="Times New Roman"/>
                <w:b/>
                <w:i/>
                <w:color w:val="auto"/>
              </w:rPr>
            </w:pPr>
            <w:r>
              <w:rPr>
                <w:rFonts w:ascii="Times New Roman" w:hAnsi="Times New Roman"/>
                <w:b/>
                <w:color w:val="auto"/>
              </w:rPr>
              <w:t>ДОУ</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43"/>
              </w:numPr>
              <w:shd w:val="clear" w:color="auto" w:fill="FFFFFF"/>
              <w:tabs>
                <w:tab w:val="left" w:pos="317"/>
              </w:tabs>
              <w:spacing w:line="240" w:lineRule="auto"/>
              <w:ind w:left="0" w:firstLine="0"/>
            </w:pPr>
            <w:r>
              <w:t>Розарий</w:t>
            </w:r>
          </w:p>
          <w:p w:rsidR="00601B34" w:rsidRDefault="008F71E9">
            <w:pPr>
              <w:pStyle w:val="10"/>
              <w:numPr>
                <w:ilvl w:val="0"/>
                <w:numId w:val="143"/>
              </w:numPr>
              <w:shd w:val="clear" w:color="auto" w:fill="FFFFFF"/>
              <w:tabs>
                <w:tab w:val="left" w:pos="317"/>
              </w:tabs>
              <w:spacing w:line="240" w:lineRule="auto"/>
              <w:ind w:left="0" w:firstLine="0"/>
            </w:pPr>
            <w:r>
              <w:t>Гипсовые скульптуры по сказкам</w:t>
            </w:r>
          </w:p>
          <w:p w:rsidR="00601B34" w:rsidRDefault="00601B34">
            <w:pPr>
              <w:pStyle w:val="10"/>
              <w:numPr>
                <w:ilvl w:val="0"/>
                <w:numId w:val="143"/>
              </w:numPr>
              <w:shd w:val="clear" w:color="auto" w:fill="FFFFFF"/>
              <w:tabs>
                <w:tab w:val="left" w:pos="317"/>
              </w:tabs>
              <w:spacing w:line="240" w:lineRule="auto"/>
              <w:ind w:left="0" w:firstLine="0"/>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01B34" w:rsidRDefault="008F71E9">
            <w:pPr>
              <w:pStyle w:val="10"/>
              <w:numPr>
                <w:ilvl w:val="0"/>
                <w:numId w:val="143"/>
              </w:numPr>
              <w:shd w:val="clear" w:color="auto" w:fill="FFFFFF"/>
              <w:tabs>
                <w:tab w:val="left" w:pos="317"/>
              </w:tabs>
              <w:spacing w:line="240" w:lineRule="auto"/>
              <w:ind w:left="0" w:firstLine="0"/>
            </w:pPr>
            <w:r>
              <w:t>Формирование эстетических представлений.</w:t>
            </w:r>
          </w:p>
        </w:tc>
      </w:tr>
    </w:tbl>
    <w:p w:rsidR="00601B34" w:rsidRDefault="008F71E9">
      <w:pPr>
        <w:pStyle w:val="10"/>
        <w:contextualSpacing/>
        <w:jc w:val="center"/>
        <w:rPr>
          <w:rFonts w:ascii="Times New Roman" w:eastAsia="Times New Roman" w:hAnsi="Times New Roman" w:cs="Times New Roman"/>
          <w:sz w:val="28"/>
          <w:szCs w:val="28"/>
        </w:rPr>
      </w:pPr>
      <w:r>
        <w:rPr>
          <w:rFonts w:eastAsia="Times New Roman" w:cs="Times New Roman"/>
          <w:b/>
          <w:sz w:val="28"/>
          <w:szCs w:val="28"/>
          <w:u w:val="single"/>
        </w:rPr>
        <w:t>Территория.</w:t>
      </w:r>
    </w:p>
    <w:p w:rsidR="00601B34" w:rsidRDefault="005626DB">
      <w:pPr>
        <w:pStyle w:val="10"/>
        <w:spacing w:line="240" w:lineRule="auto"/>
        <w:contextualSpacing/>
        <w:jc w:val="both"/>
        <w:rPr>
          <w:rFonts w:ascii="Times New Roman" w:eastAsia="Times New Roman" w:hAnsi="Times New Roman" w:cs="Times New Roman"/>
          <w:b/>
          <w:sz w:val="28"/>
          <w:szCs w:val="28"/>
        </w:rPr>
      </w:pPr>
      <w:r>
        <w:rPr>
          <w:rFonts w:eastAsia="Times New Roman" w:cs="Times New Roman"/>
          <w:sz w:val="28"/>
          <w:szCs w:val="28"/>
        </w:rPr>
        <w:t xml:space="preserve">    Общая </w:t>
      </w:r>
      <w:r w:rsidR="002B415A">
        <w:rPr>
          <w:rFonts w:eastAsia="Times New Roman" w:cs="Times New Roman"/>
          <w:sz w:val="28"/>
          <w:szCs w:val="28"/>
        </w:rPr>
        <w:t>площадь земельного</w:t>
      </w:r>
      <w:r w:rsidR="008F71E9">
        <w:rPr>
          <w:rFonts w:eastAsia="Times New Roman" w:cs="Times New Roman"/>
          <w:sz w:val="28"/>
          <w:szCs w:val="28"/>
        </w:rPr>
        <w:t xml:space="preserve"> участка – 15749,0 м</w:t>
      </w:r>
      <w:r w:rsidR="008F71E9">
        <w:rPr>
          <w:rFonts w:eastAsia="Times New Roman" w:cs="Times New Roman"/>
          <w:sz w:val="28"/>
          <w:szCs w:val="28"/>
          <w:vertAlign w:val="superscript"/>
        </w:rPr>
        <w:t>2</w:t>
      </w:r>
      <w:r w:rsidR="008F71E9">
        <w:rPr>
          <w:rFonts w:eastAsia="Times New Roman" w:cs="Times New Roman"/>
          <w:sz w:val="28"/>
          <w:szCs w:val="28"/>
        </w:rPr>
        <w:t>. Территория по периметру ограждена забором и зелеными насаждениями.</w:t>
      </w:r>
    </w:p>
    <w:p w:rsidR="00601B34" w:rsidRDefault="008F71E9">
      <w:pPr>
        <w:pStyle w:val="10"/>
        <w:spacing w:line="240" w:lineRule="auto"/>
        <w:jc w:val="both"/>
        <w:rPr>
          <w:rFonts w:ascii="Times New Roman" w:eastAsia="Times New Roman" w:hAnsi="Times New Roman" w:cs="Times New Roman"/>
          <w:sz w:val="28"/>
          <w:szCs w:val="28"/>
        </w:rPr>
      </w:pPr>
      <w:r>
        <w:rPr>
          <w:rFonts w:eastAsia="Times New Roman" w:cs="Times New Roman"/>
          <w:sz w:val="28"/>
          <w:szCs w:val="28"/>
        </w:rPr>
        <w:t>Территория МАДОУ полностью озеленена. Территория МАДОУ оформлена большим количеством цветочных клумб. Вся территория устлана декоративной плиткой, а участки отсевом.</w:t>
      </w:r>
    </w:p>
    <w:p w:rsidR="00601B34" w:rsidRDefault="008F71E9">
      <w:pPr>
        <w:pStyle w:val="10"/>
        <w:spacing w:line="240" w:lineRule="auto"/>
        <w:jc w:val="both"/>
        <w:rPr>
          <w:rFonts w:ascii="Times New Roman" w:eastAsia="Times New Roman" w:hAnsi="Times New Roman" w:cs="Times New Roman"/>
          <w:sz w:val="28"/>
          <w:szCs w:val="28"/>
        </w:rPr>
      </w:pPr>
      <w:r>
        <w:rPr>
          <w:rFonts w:eastAsia="Times New Roman" w:cs="Times New Roman"/>
          <w:sz w:val="28"/>
          <w:szCs w:val="28"/>
        </w:rPr>
        <w:t xml:space="preserve">    МАДОУ имеет спортивную площадку, где созданы все условия для физического развития детей, оснащенную спортивно-игровым оборудованием, беговыми дорожками, полосой препятствий, другим инвентарем.</w:t>
      </w:r>
    </w:p>
    <w:p w:rsidR="00601B34" w:rsidRDefault="008F71E9">
      <w:pPr>
        <w:pStyle w:val="10"/>
        <w:spacing w:line="240" w:lineRule="auto"/>
        <w:jc w:val="both"/>
        <w:rPr>
          <w:rFonts w:ascii="Calibri" w:hAnsi="Calibri" w:cs="Times New Roman"/>
          <w:sz w:val="28"/>
          <w:szCs w:val="28"/>
        </w:rPr>
      </w:pPr>
      <w:r>
        <w:rPr>
          <w:rFonts w:eastAsia="Times New Roman" w:cs="Times New Roman"/>
          <w:sz w:val="28"/>
          <w:szCs w:val="28"/>
        </w:rPr>
        <w:t xml:space="preserve">   Участок каждой группы укомплектован навесами, столами, лавочками и песочницами, игровым оборудованием. В каждой группе имеется выносной инвентарь для игр детей на прогулках. </w:t>
      </w:r>
    </w:p>
    <w:p w:rsidR="00601B34" w:rsidRDefault="008F71E9">
      <w:pPr>
        <w:pStyle w:val="10"/>
        <w:spacing w:line="240" w:lineRule="auto"/>
        <w:jc w:val="both"/>
        <w:rPr>
          <w:rFonts w:ascii="Times New Roman" w:eastAsia="Times New Roman" w:hAnsi="Times New Roman" w:cs="Times New Roman"/>
          <w:kern w:val="2"/>
          <w:sz w:val="28"/>
          <w:szCs w:val="28"/>
          <w:lang w:eastAsia="zh-CN"/>
        </w:rPr>
      </w:pPr>
      <w:r>
        <w:rPr>
          <w:kern w:val="2"/>
          <w:sz w:val="28"/>
          <w:szCs w:val="28"/>
          <w:lang w:eastAsia="zh-CN"/>
        </w:rPr>
        <w:t>Оборудование на участках и в учреждении соответствует всем требованиям техники безопасности.</w:t>
      </w:r>
    </w:p>
    <w:p w:rsidR="00601B34" w:rsidRDefault="008F71E9">
      <w:pPr>
        <w:pStyle w:val="10"/>
        <w:spacing w:line="240" w:lineRule="auto"/>
        <w:jc w:val="both"/>
        <w:rPr>
          <w:rFonts w:ascii="Times New Roman" w:eastAsia="Times New Roman" w:hAnsi="Times New Roman" w:cs="Times New Roman"/>
          <w:sz w:val="28"/>
          <w:szCs w:val="28"/>
        </w:rPr>
      </w:pPr>
      <w:r>
        <w:rPr>
          <w:rFonts w:eastAsia="Times New Roman" w:cs="Times New Roman"/>
          <w:sz w:val="28"/>
          <w:szCs w:val="28"/>
        </w:rPr>
        <w:t xml:space="preserve">   В соответствии с приказом Департамента образования и науки Краснодарского края «О мерах по предупреждению дорожно-транспортного травматизма воспитанников, учащихся образовательных учреждений Краснодарского края» от 07.05.2009г. № 1278, размечена транспортная площадка, на которой дети имеют возможность закреплять правила дорожной безопасности в играх и развлечениях. </w:t>
      </w:r>
    </w:p>
    <w:p w:rsidR="00601B34" w:rsidRDefault="008F71E9">
      <w:pPr>
        <w:pStyle w:val="10"/>
        <w:spacing w:line="240" w:lineRule="auto"/>
        <w:jc w:val="both"/>
        <w:rPr>
          <w:rFonts w:ascii="Times New Roman" w:eastAsia="Times New Roman" w:hAnsi="Times New Roman" w:cs="Times New Roman"/>
          <w:bCs/>
          <w:color w:val="000000"/>
          <w:sz w:val="32"/>
          <w:szCs w:val="32"/>
          <w:lang w:eastAsia="ru-RU"/>
        </w:rPr>
      </w:pPr>
      <w:r>
        <w:rPr>
          <w:rFonts w:eastAsia="Times New Roman" w:cs="Times New Roman"/>
          <w:color w:val="000000"/>
          <w:sz w:val="28"/>
          <w:szCs w:val="28"/>
          <w:lang w:eastAsia="ru-RU"/>
        </w:rPr>
        <w:t xml:space="preserve">Вывод: Предметно-развивающая среда способствует всестороннему развитию личности ребёнка. Расположение мебели, </w:t>
      </w:r>
      <w:r>
        <w:rPr>
          <w:rFonts w:eastAsia="Times New Roman" w:cs="Times New Roman"/>
          <w:color w:val="000000"/>
          <w:spacing w:val="6"/>
          <w:sz w:val="28"/>
          <w:szCs w:val="28"/>
          <w:lang w:eastAsia="ru-RU"/>
        </w:rPr>
        <w:t xml:space="preserve">игрового материала отвечает требованиям безопасности, </w:t>
      </w:r>
      <w:r>
        <w:rPr>
          <w:rFonts w:eastAsia="Times New Roman" w:cs="Times New Roman"/>
          <w:color w:val="000000"/>
          <w:sz w:val="28"/>
          <w:szCs w:val="28"/>
          <w:lang w:eastAsia="ru-RU"/>
        </w:rPr>
        <w:t>санитарно-гигиеническим нормам, физиологии дошкольников.</w:t>
      </w:r>
    </w:p>
    <w:p w:rsidR="00601B34" w:rsidRDefault="00601B34">
      <w:pPr>
        <w:pStyle w:val="10"/>
        <w:spacing w:after="163" w:line="259" w:lineRule="auto"/>
        <w:rPr>
          <w:rFonts w:ascii="Times New Roman" w:eastAsia="Times New Roman" w:hAnsi="Times New Roman" w:cs="Times New Roman"/>
          <w:b/>
          <w:color w:val="000000"/>
          <w:lang w:eastAsia="ru-RU"/>
        </w:rPr>
      </w:pPr>
    </w:p>
    <w:p w:rsidR="003A0E1D" w:rsidRDefault="003A0E1D" w:rsidP="003A0E1D">
      <w:pPr>
        <w:pStyle w:val="16"/>
        <w:spacing w:line="240" w:lineRule="auto"/>
        <w:ind w:right="6"/>
        <w:jc w:val="both"/>
        <w:rPr>
          <w:b/>
          <w:sz w:val="32"/>
          <w:szCs w:val="32"/>
        </w:rPr>
      </w:pPr>
      <w:r>
        <w:rPr>
          <w:b/>
          <w:sz w:val="32"/>
          <w:szCs w:val="32"/>
          <w:lang w:val="en-US"/>
        </w:rPr>
        <w:t>III</w:t>
      </w:r>
      <w:r>
        <w:rPr>
          <w:b/>
          <w:sz w:val="32"/>
          <w:szCs w:val="32"/>
        </w:rPr>
        <w:t>.7. Обеспечение методическими материалами и средствами обучения.</w:t>
      </w:r>
    </w:p>
    <w:p w:rsidR="003A0E1D" w:rsidRDefault="003A0E1D" w:rsidP="003A0E1D">
      <w:pPr>
        <w:pStyle w:val="16"/>
        <w:spacing w:line="240" w:lineRule="auto"/>
        <w:ind w:left="709" w:right="6"/>
        <w:jc w:val="center"/>
        <w:rPr>
          <w:rFonts w:cstheme="minorHAnsi"/>
          <w:b/>
          <w:i/>
        </w:rPr>
      </w:pPr>
      <w:r>
        <w:rPr>
          <w:rFonts w:cstheme="minorHAnsi"/>
        </w:rPr>
        <w:t>Познавательное развитие.</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Домино.</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Домино с картинками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Домино «Домашние животные»</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Домино « Фруктовая страна»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Развивающее лото «Профессии»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Игра-лото «Большие и маленькие»</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Лото «Птицы»</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Лото «Времена года»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Лото «Цвет и форма»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Лото «Всё расставим по местам»</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 xml:space="preserve"> Лото «Животные»</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Зоолото.</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 xml:space="preserve"> Ботаническое лото.</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 xml:space="preserve"> Обучающая игра « Математика»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Математические деревянные палочки.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Занимательная игра «Раз, два, три, четыре»</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Шашки.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Шахматы.</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Мозаика (2)</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Кубик – конструктор с пазлами «Фрукты».</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Карточки с цифрами.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Обучающая игра «Мир животных»</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Обучающая игра «Природные сообщества»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Наглядно-дидактическое пособие: «Что такое «хорошо» и что такое «плохо».</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Наглядно-дидактическое пособие: «Уроки поведения для малышей»</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Д/игра «Логический домик»</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Д/игра «Похожий – непохожий»</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Д/игра «Отгадай-ка!»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Д/игра «Играем с карточками. Техника»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Д/игра «Играем с карточками. Животные»</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Д/игра «Загадочные палочки»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Д/игра «Парные картинки»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Д/игра «Раз, два сосчитай»</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Д/игра «Найди признаки отличия всех фигур одной группы от фигур другой»</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Д/игра «Узнай на ощупь»</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Д/игра «Загадочные палочки»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Д/игра «Всё о времени»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Методика весёлого обучения детей счёту «Считалочка с Маугли»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Методика весёлого обучения детей счёту «Считалочка с Русалочкой»</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Конструктор «Лего»</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Конструктор мелкий.</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Конструктор большой.</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Мягкие модули.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Набор «Парикмахерская»</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Набор «Больница»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Набор для повара «Кондитерские изделия»</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Набор для повара «Фрукты»</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Игра «Лабиринт»</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Коляски  детские.</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Кукла.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Кукла говорящая.</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Корзина с гипермаркета.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Муляжи фруктов.</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Муляжи овощей.</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Набор посуды детской.</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Набор диких животных.</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Набор домашних животных.</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Машина-кран.</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Материал для исследований: соль, сахар, мука, горох.</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Материал для исследований: камни, шишки, жёлуди, скорлупа.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Лупа.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Шприцы.</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Календарь.</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Формочки для льда.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Образцы разной бумаги.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Массажёр.</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Метр.</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Часы.</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Губка.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Зубочистки.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Набор мерных ложек.</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Разноцветные стёклышки.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Воронки разных размеров.</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Спринцовка.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Пипетка.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Щётка.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Зеркало.</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Компас.</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Трубочки для коктейлей.</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Кинетический песок.</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Мяч-глобус.</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Пемза.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Мыльные пузыри.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Прищепки.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Машинка военная.</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Аксессуары для игры: «Уборщица»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Аксессуары для игры: «Ремонтная мастерская»</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Трактор колёсный.</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Набор для игры в песочнице.</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Детская кроватка.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Набор пластмассовых кубиков.</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Д/игра «Домашняя песочница»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 xml:space="preserve"> Демонстрационный материал:  «Российская геральдика и государственные праздники»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 xml:space="preserve"> Демонстрационный материал:  «Расскажите детям о Московском Кремле»</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«Народы России и ближнего зарубежья»</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 xml:space="preserve"> Демонстрационный материал:  «Славянская семья: родство и занятия»</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«Русские богатыри»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«Защитники Отечества»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Учебник для малышей «Моя родина-Россия»</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Атлас «Прогулка по России»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Атлас «Наша планета от А до Я»</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Энциклопедия для детей «Россия»</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Наглядное пособие «Москва»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Д/пособие «Наша родина-Россия.</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Лото: «Внимание! Дорога!»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Лото: «Основы безопасности»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Лото: «Первая помощь»</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Наглядно-дидактическое пособие: Безопасность дома и на улице»</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Наглядно-дидактическое пособие» Правила маленького пешехода»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Д/игра: «Учим дорожные знаки»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Настольная игра: «Знаки дорожного движения»</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Настольная игра: «Правила дорожного движения»</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Настольная игра: «Азбука пешехода»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 xml:space="preserve"> Настольная игра «Поле чудес»</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Лото «Сказка»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Д/игра «Домино»</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Д/игра «Волшебный мешочек»</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Д/игра «Настроение»</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Д/игра «Эмоции»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Развивающая игра «Свойства»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Календарь природы.</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Д/игра «Театр настроения»</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Пальчиковый театр.</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Перчаточный театр.</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Цветной песок.</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«Головные уборы»</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«Хлеб»</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«Рыбы морские и пресноводные</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«Природные и погодные явления»</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«Грибы съедобные и ядовитые»</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«Ягоды садовые и лесные»</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«Еда и напитки»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«Комнатные цветы»</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«Полевые цветы»</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«Живая и неживая природа»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«Деревья и кустарники»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«Овощи»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«Фрукты»</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«Дикие и домашние животные»</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«Времена года»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«Зимние забавы»</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«Транспорт»</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«Птицы»</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«Обувь»</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«Одежда»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«Образцы тканей»</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«Профессии»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«Злаки»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«Труд людей»</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«Космос»</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«Школа»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«Семья»</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«Человек»</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«Здоровый образ жизни»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«Спорт»</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«Инструменты»</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«Игрушки»</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«Посуда»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«Бытовая техника»</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«Мебель»</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«Части суток»</w:t>
      </w:r>
    </w:p>
    <w:p w:rsidR="003A0E1D" w:rsidRDefault="003A0E1D" w:rsidP="003A0E1D">
      <w:pPr>
        <w:pStyle w:val="ac"/>
        <w:numPr>
          <w:ilvl w:val="0"/>
          <w:numId w:val="93"/>
        </w:numPr>
        <w:spacing w:after="0" w:line="240" w:lineRule="auto"/>
        <w:ind w:left="709" w:firstLine="0"/>
        <w:jc w:val="left"/>
        <w:rPr>
          <w:rFonts w:asciiTheme="minorHAnsi" w:hAnsiTheme="minorHAnsi" w:cstheme="minorHAnsi"/>
        </w:rPr>
      </w:pPr>
      <w:r>
        <w:rPr>
          <w:rFonts w:cstheme="minorHAnsi"/>
        </w:rPr>
        <w:t>Демонстрационный материал: «Праздники»</w:t>
      </w:r>
    </w:p>
    <w:p w:rsidR="003A0E1D" w:rsidRDefault="003A0E1D" w:rsidP="003A0E1D">
      <w:pPr>
        <w:pStyle w:val="ac"/>
        <w:numPr>
          <w:ilvl w:val="0"/>
          <w:numId w:val="93"/>
        </w:numPr>
        <w:spacing w:after="0" w:line="240" w:lineRule="auto"/>
        <w:ind w:left="709" w:firstLine="0"/>
        <w:rPr>
          <w:rFonts w:asciiTheme="minorHAnsi" w:hAnsiTheme="minorHAnsi" w:cstheme="minorHAnsi"/>
        </w:rPr>
      </w:pPr>
      <w:r>
        <w:rPr>
          <w:rFonts w:cstheme="minorHAnsi"/>
        </w:rPr>
        <w:t>Плакаты: «Семья. Школа. На рыбалке. Медвежья семья. Лоси зимой у кормушки. Фламинго  Учитель. Доярка. Портниха. Продавец. Маляр. Парикмахер</w:t>
      </w:r>
      <w:r>
        <w:rPr>
          <w:rFonts w:cstheme="minorHAnsi"/>
          <w:i/>
        </w:rPr>
        <w:t xml:space="preserve">. </w:t>
      </w:r>
      <w:r>
        <w:rPr>
          <w:rFonts w:cstheme="minorHAnsi"/>
        </w:rPr>
        <w:t>Машинист. Космонавт. Библиотекарь. Почтальон. Повар. Врач. Если бы мы были художниками. Рабочий – строитель. На групповой площадке. У железнодорожного переезда Переход улиц и дорог. Мы переходим улицу. На улицах города»</w:t>
      </w:r>
    </w:p>
    <w:p w:rsidR="003A0E1D" w:rsidRDefault="003A0E1D" w:rsidP="003A0E1D">
      <w:pPr>
        <w:pStyle w:val="16"/>
        <w:spacing w:line="240" w:lineRule="auto"/>
        <w:ind w:left="709"/>
        <w:rPr>
          <w:rFonts w:cstheme="minorHAnsi"/>
        </w:rPr>
      </w:pPr>
    </w:p>
    <w:p w:rsidR="003A0E1D" w:rsidRDefault="003A0E1D" w:rsidP="003A0E1D">
      <w:pPr>
        <w:pStyle w:val="16"/>
        <w:spacing w:line="240" w:lineRule="auto"/>
        <w:ind w:left="709"/>
        <w:jc w:val="center"/>
        <w:rPr>
          <w:rFonts w:cstheme="minorHAnsi"/>
        </w:rPr>
      </w:pPr>
      <w:r>
        <w:rPr>
          <w:rFonts w:cstheme="minorHAnsi"/>
        </w:rPr>
        <w:t>Речевое развитие:</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«Кто где живёт?»</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 Один- много»</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 Назови детёнышей»</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«Чего не стало?»</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 Отгадай слово»</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 Мой дом»</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 Карандашики»</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 Контрасты»</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 Дары природы»</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 Собери ромашку»</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«Свистит- звенит »</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 Кому это нужно?»</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 Кто это? Что это?»</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 Растения, животные, насекомые, птицы»</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 Выполни задания»</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 Удочка»</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 Что или кто лишний?»</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 Назови правильно  растение, цветок?»</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 Кто кем (чем) был раньше?»</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 Ответь на вопрос»</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 Отвечай быстро»</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 Как мы одеваемся»</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 Разложи картинки»</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 Для чего это нужно?»</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 У кого чего не хватает?»</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 Путаница»</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«Разложи по группам»</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«Отвечай четко»</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 « Найди звук»</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Д/игра «Играем с карточками. Буквы»</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Настольная игра «Азбука»</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Настольная игра «Учим буквы»</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Логопедическое лото</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Составь рассказ по Сюжетной картинке</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Д/пособие «1…2…5…»</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Д/пособие «Азбука в картинках»</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Картотека д/заданий</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Игры в кармашке</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Сказки Василисы Прекрасной</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Мудрые сказки</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Денискины рассказы</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Сказка «Красная шапочка»</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Сказка «Белоснежка и семь гномов»</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Сказка «Колобок»</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Сказка «Теремок»</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Сказка «По щучьему велению»</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Сказка «Машенька и медведь»</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Сказка «Баба Яга»</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Сказка «Крошечка- Хаврошечка»</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Сказка «Репка»</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Сказка «Вершки и корешки»</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Сказка «Петушок-золотой  гребешок»</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Сказка «Лисичка со скакалкой»</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Сказка «Волк и семеро козлят»</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Сказка «Гуси-лебеди»</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Сказка «Петушок и чудо меленка»</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Сказка «Царевна-лягушка»</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Сказка «Царь и солдат»</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Пазлы:  Профессии</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Книги-пазлы</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Счетные палочки</w:t>
      </w:r>
    </w:p>
    <w:p w:rsidR="003A0E1D" w:rsidRDefault="003A0E1D" w:rsidP="003A0E1D">
      <w:pPr>
        <w:pStyle w:val="ac"/>
        <w:numPr>
          <w:ilvl w:val="0"/>
          <w:numId w:val="94"/>
        </w:numPr>
        <w:spacing w:after="0" w:line="240" w:lineRule="auto"/>
        <w:ind w:left="709" w:firstLine="0"/>
        <w:jc w:val="left"/>
        <w:rPr>
          <w:rFonts w:asciiTheme="minorHAnsi" w:hAnsiTheme="minorHAnsi" w:cstheme="minorHAnsi"/>
        </w:rPr>
      </w:pPr>
      <w:r>
        <w:rPr>
          <w:rFonts w:cstheme="minorHAnsi"/>
        </w:rPr>
        <w:t>Суджок</w:t>
      </w:r>
    </w:p>
    <w:p w:rsidR="003A0E1D" w:rsidRDefault="003A0E1D" w:rsidP="003A0E1D">
      <w:pPr>
        <w:pStyle w:val="16"/>
        <w:spacing w:line="240" w:lineRule="auto"/>
        <w:ind w:left="709"/>
        <w:rPr>
          <w:rFonts w:cstheme="minorHAnsi"/>
        </w:rPr>
      </w:pPr>
    </w:p>
    <w:p w:rsidR="003A0E1D" w:rsidRDefault="003A0E1D" w:rsidP="003A0E1D">
      <w:pPr>
        <w:pStyle w:val="16"/>
        <w:spacing w:line="240" w:lineRule="auto"/>
        <w:ind w:left="709"/>
        <w:rPr>
          <w:rFonts w:cstheme="minorHAnsi"/>
          <w:b/>
          <w:i/>
        </w:rPr>
      </w:pPr>
      <w:r>
        <w:rPr>
          <w:rFonts w:cstheme="minorHAnsi"/>
          <w:b/>
          <w:i/>
        </w:rPr>
        <w:t>Художественно-эстетическое развитие:</w:t>
      </w:r>
    </w:p>
    <w:p w:rsidR="003A0E1D" w:rsidRDefault="003A0E1D" w:rsidP="003A0E1D">
      <w:pPr>
        <w:pStyle w:val="ac"/>
        <w:numPr>
          <w:ilvl w:val="0"/>
          <w:numId w:val="95"/>
        </w:numPr>
        <w:spacing w:after="8" w:line="240" w:lineRule="auto"/>
        <w:ind w:left="709" w:firstLine="0"/>
        <w:jc w:val="left"/>
        <w:rPr>
          <w:rFonts w:asciiTheme="minorHAnsi" w:hAnsiTheme="minorHAnsi" w:cstheme="minorHAnsi"/>
        </w:rPr>
      </w:pPr>
      <w:r>
        <w:rPr>
          <w:rFonts w:cstheme="minorHAnsi"/>
        </w:rPr>
        <w:t>Детские книги по программе и любимые книги детей, детские энциклопедии, справочная литература.</w:t>
      </w:r>
    </w:p>
    <w:p w:rsidR="003A0E1D" w:rsidRDefault="003A0E1D" w:rsidP="003A0E1D">
      <w:pPr>
        <w:pStyle w:val="ac"/>
        <w:numPr>
          <w:ilvl w:val="0"/>
          <w:numId w:val="95"/>
        </w:numPr>
        <w:spacing w:after="8" w:line="240" w:lineRule="auto"/>
        <w:ind w:left="709" w:firstLine="0"/>
        <w:jc w:val="left"/>
        <w:rPr>
          <w:rFonts w:asciiTheme="minorHAnsi" w:hAnsiTheme="minorHAnsi" w:cstheme="minorHAnsi"/>
        </w:rPr>
      </w:pPr>
      <w:r>
        <w:rPr>
          <w:rFonts w:cstheme="minorHAnsi"/>
        </w:rPr>
        <w:t xml:space="preserve">Книги по интересам о достижениях в различных областях. </w:t>
      </w:r>
    </w:p>
    <w:p w:rsidR="003A0E1D" w:rsidRDefault="003A0E1D" w:rsidP="003A0E1D">
      <w:pPr>
        <w:pStyle w:val="ac"/>
        <w:numPr>
          <w:ilvl w:val="0"/>
          <w:numId w:val="95"/>
        </w:numPr>
        <w:spacing w:after="0" w:line="240" w:lineRule="auto"/>
        <w:ind w:left="709" w:firstLine="0"/>
        <w:jc w:val="left"/>
        <w:rPr>
          <w:rFonts w:asciiTheme="minorHAnsi" w:hAnsiTheme="minorHAnsi" w:cstheme="minorHAnsi"/>
        </w:rPr>
      </w:pPr>
      <w:r>
        <w:rPr>
          <w:rFonts w:cstheme="minorHAnsi"/>
        </w:rPr>
        <w:t>Книги, знакомящие с культурой русского народа: сказки, загадки, потешки, игры. Стихи «Времена года»</w:t>
      </w:r>
    </w:p>
    <w:p w:rsidR="003A0E1D" w:rsidRDefault="003A0E1D" w:rsidP="003A0E1D">
      <w:pPr>
        <w:pStyle w:val="ac"/>
        <w:numPr>
          <w:ilvl w:val="0"/>
          <w:numId w:val="95"/>
        </w:numPr>
        <w:spacing w:after="0" w:line="240" w:lineRule="auto"/>
        <w:ind w:left="709" w:firstLine="0"/>
        <w:jc w:val="left"/>
        <w:rPr>
          <w:rFonts w:asciiTheme="minorHAnsi" w:hAnsiTheme="minorHAnsi" w:cstheme="minorHAnsi"/>
        </w:rPr>
      </w:pPr>
      <w:r>
        <w:rPr>
          <w:rFonts w:cstheme="minorHAnsi"/>
        </w:rPr>
        <w:t>Книжки-раскраски по изучаемым лексическим темам, книжки-самоделки Сказка «Заюшкина избушка»</w:t>
      </w:r>
    </w:p>
    <w:p w:rsidR="003A0E1D" w:rsidRDefault="003A0E1D" w:rsidP="003A0E1D">
      <w:pPr>
        <w:pStyle w:val="ac"/>
        <w:numPr>
          <w:ilvl w:val="0"/>
          <w:numId w:val="95"/>
        </w:numPr>
        <w:spacing w:after="0" w:line="240" w:lineRule="auto"/>
        <w:ind w:left="709" w:firstLine="0"/>
        <w:jc w:val="left"/>
        <w:rPr>
          <w:rFonts w:asciiTheme="minorHAnsi" w:hAnsiTheme="minorHAnsi" w:cstheme="minorHAnsi"/>
        </w:rPr>
      </w:pPr>
      <w:r>
        <w:rPr>
          <w:rFonts w:cstheme="minorHAnsi"/>
        </w:rPr>
        <w:t>Портреты детских писателей и поэтов.</w:t>
      </w:r>
    </w:p>
    <w:p w:rsidR="003A0E1D" w:rsidRDefault="003A0E1D" w:rsidP="003A0E1D">
      <w:pPr>
        <w:pStyle w:val="ac"/>
        <w:numPr>
          <w:ilvl w:val="0"/>
          <w:numId w:val="95"/>
        </w:numPr>
        <w:spacing w:after="0" w:line="240" w:lineRule="auto"/>
        <w:ind w:left="709" w:firstLine="0"/>
        <w:jc w:val="left"/>
        <w:rPr>
          <w:rFonts w:asciiTheme="minorHAnsi" w:hAnsiTheme="minorHAnsi" w:cstheme="minorHAnsi"/>
        </w:rPr>
      </w:pPr>
      <w:r>
        <w:rPr>
          <w:rFonts w:cstheme="minorHAnsi"/>
        </w:rPr>
        <w:t>Д/игра о музыкальных инструментах.</w:t>
      </w:r>
    </w:p>
    <w:p w:rsidR="003A0E1D" w:rsidRDefault="003A0E1D" w:rsidP="003A0E1D">
      <w:pPr>
        <w:pStyle w:val="ac"/>
        <w:numPr>
          <w:ilvl w:val="0"/>
          <w:numId w:val="95"/>
        </w:numPr>
        <w:spacing w:after="0" w:line="240" w:lineRule="auto"/>
        <w:ind w:left="709" w:firstLine="0"/>
        <w:jc w:val="left"/>
        <w:rPr>
          <w:rFonts w:asciiTheme="minorHAnsi" w:hAnsiTheme="minorHAnsi" w:cstheme="minorHAnsi"/>
        </w:rPr>
      </w:pPr>
      <w:r>
        <w:rPr>
          <w:rFonts w:cstheme="minorHAnsi"/>
        </w:rPr>
        <w:t>Музыкальные инструменты: Гусли. Гитара. Трещотка. Дудочка. Ксилофон.</w:t>
      </w:r>
    </w:p>
    <w:p w:rsidR="003A0E1D" w:rsidRDefault="003A0E1D" w:rsidP="003A0E1D">
      <w:pPr>
        <w:pStyle w:val="ac"/>
        <w:numPr>
          <w:ilvl w:val="0"/>
          <w:numId w:val="95"/>
        </w:numPr>
        <w:spacing w:after="0" w:line="240" w:lineRule="auto"/>
        <w:ind w:left="709" w:firstLine="0"/>
        <w:jc w:val="left"/>
        <w:rPr>
          <w:rFonts w:asciiTheme="minorHAnsi" w:hAnsiTheme="minorHAnsi" w:cstheme="minorHAnsi"/>
        </w:rPr>
      </w:pPr>
      <w:r>
        <w:rPr>
          <w:rFonts w:cstheme="minorHAnsi"/>
        </w:rPr>
        <w:t>Уголок красоты.</w:t>
      </w:r>
    </w:p>
    <w:p w:rsidR="003A0E1D" w:rsidRDefault="003A0E1D" w:rsidP="003A0E1D">
      <w:pPr>
        <w:pStyle w:val="ac"/>
        <w:numPr>
          <w:ilvl w:val="0"/>
          <w:numId w:val="95"/>
        </w:numPr>
        <w:spacing w:after="0" w:line="240" w:lineRule="auto"/>
        <w:ind w:left="709" w:firstLine="0"/>
        <w:jc w:val="left"/>
        <w:rPr>
          <w:rFonts w:asciiTheme="minorHAnsi" w:hAnsiTheme="minorHAnsi" w:cstheme="minorHAnsi"/>
        </w:rPr>
      </w:pPr>
      <w:r>
        <w:rPr>
          <w:rFonts w:cstheme="minorHAnsi"/>
        </w:rPr>
        <w:t>Энциклопедия  Великих людей: Шишкин И. И.</w:t>
      </w:r>
    </w:p>
    <w:p w:rsidR="003A0E1D" w:rsidRDefault="003A0E1D" w:rsidP="003A0E1D">
      <w:pPr>
        <w:pStyle w:val="ac"/>
        <w:numPr>
          <w:ilvl w:val="0"/>
          <w:numId w:val="95"/>
        </w:numPr>
        <w:spacing w:after="0" w:line="240" w:lineRule="auto"/>
        <w:ind w:left="709" w:firstLine="0"/>
        <w:jc w:val="left"/>
        <w:rPr>
          <w:rFonts w:asciiTheme="minorHAnsi" w:hAnsiTheme="minorHAnsi" w:cstheme="minorHAnsi"/>
        </w:rPr>
      </w:pPr>
      <w:r>
        <w:rPr>
          <w:rFonts w:cstheme="minorHAnsi"/>
        </w:rPr>
        <w:t>Энциклопедия  Великих людей: Саврасов А. К.</w:t>
      </w:r>
    </w:p>
    <w:p w:rsidR="003A0E1D" w:rsidRDefault="003A0E1D" w:rsidP="003A0E1D">
      <w:pPr>
        <w:pStyle w:val="ac"/>
        <w:numPr>
          <w:ilvl w:val="0"/>
          <w:numId w:val="95"/>
        </w:numPr>
        <w:spacing w:after="0" w:line="240" w:lineRule="auto"/>
        <w:ind w:left="709" w:firstLine="0"/>
        <w:jc w:val="left"/>
        <w:rPr>
          <w:rFonts w:asciiTheme="minorHAnsi" w:hAnsiTheme="minorHAnsi" w:cstheme="minorHAnsi"/>
        </w:rPr>
      </w:pPr>
      <w:r>
        <w:rPr>
          <w:rFonts w:cstheme="minorHAnsi"/>
        </w:rPr>
        <w:t>Энциклопедия  Великих людей: Васнецов В. М.</w:t>
      </w:r>
    </w:p>
    <w:p w:rsidR="003A0E1D" w:rsidRDefault="003A0E1D" w:rsidP="003A0E1D">
      <w:pPr>
        <w:pStyle w:val="ac"/>
        <w:numPr>
          <w:ilvl w:val="0"/>
          <w:numId w:val="95"/>
        </w:numPr>
        <w:spacing w:after="0" w:line="240" w:lineRule="auto"/>
        <w:ind w:left="709" w:firstLine="0"/>
        <w:jc w:val="left"/>
        <w:rPr>
          <w:rFonts w:asciiTheme="minorHAnsi" w:hAnsiTheme="minorHAnsi" w:cstheme="minorHAnsi"/>
        </w:rPr>
      </w:pPr>
      <w:r>
        <w:rPr>
          <w:rFonts w:cstheme="minorHAnsi"/>
        </w:rPr>
        <w:t>Энциклопедия  Великих людей: Левитан И. И.</w:t>
      </w:r>
    </w:p>
    <w:p w:rsidR="003A0E1D" w:rsidRDefault="003A0E1D" w:rsidP="003A0E1D">
      <w:pPr>
        <w:pStyle w:val="ac"/>
        <w:numPr>
          <w:ilvl w:val="0"/>
          <w:numId w:val="95"/>
        </w:numPr>
        <w:spacing w:after="0" w:line="240" w:lineRule="auto"/>
        <w:ind w:left="709" w:firstLine="0"/>
        <w:jc w:val="left"/>
        <w:rPr>
          <w:rFonts w:asciiTheme="minorHAnsi" w:hAnsiTheme="minorHAnsi" w:cstheme="minorHAnsi"/>
        </w:rPr>
      </w:pPr>
      <w:r>
        <w:rPr>
          <w:rFonts w:cstheme="minorHAnsi"/>
        </w:rPr>
        <w:t>Демонстрационный материал: «Природа глазами художников»</w:t>
      </w:r>
    </w:p>
    <w:p w:rsidR="003A0E1D" w:rsidRDefault="003A0E1D" w:rsidP="003A0E1D">
      <w:pPr>
        <w:pStyle w:val="ac"/>
        <w:numPr>
          <w:ilvl w:val="0"/>
          <w:numId w:val="95"/>
        </w:numPr>
        <w:spacing w:after="0" w:line="240" w:lineRule="auto"/>
        <w:ind w:left="709" w:firstLine="0"/>
        <w:jc w:val="left"/>
        <w:rPr>
          <w:rFonts w:asciiTheme="minorHAnsi" w:hAnsiTheme="minorHAnsi" w:cstheme="minorHAnsi"/>
        </w:rPr>
      </w:pPr>
      <w:r>
        <w:rPr>
          <w:rFonts w:cstheme="minorHAnsi"/>
        </w:rPr>
        <w:t xml:space="preserve">Плакаты: Зима. </w:t>
      </w:r>
      <w:r>
        <w:rPr>
          <w:rFonts w:cstheme="minorHAnsi"/>
          <w:i/>
        </w:rPr>
        <w:t>С. А. Куприянов</w:t>
      </w:r>
      <w:r>
        <w:rPr>
          <w:rFonts w:cstheme="minorHAnsi"/>
        </w:rPr>
        <w:t xml:space="preserve"> , Весна. </w:t>
      </w:r>
      <w:r>
        <w:rPr>
          <w:rFonts w:cstheme="minorHAnsi"/>
          <w:i/>
        </w:rPr>
        <w:t>С. А. Куприянов</w:t>
      </w:r>
      <w:r>
        <w:rPr>
          <w:rFonts w:cstheme="minorHAnsi"/>
        </w:rPr>
        <w:t xml:space="preserve">, Осень. </w:t>
      </w:r>
      <w:r>
        <w:rPr>
          <w:rFonts w:cstheme="minorHAnsi"/>
          <w:i/>
        </w:rPr>
        <w:t>С. А. Куприянов</w:t>
      </w:r>
      <w:r>
        <w:rPr>
          <w:rFonts w:cstheme="minorHAnsi"/>
        </w:rPr>
        <w:t xml:space="preserve">, Лето. </w:t>
      </w:r>
      <w:r>
        <w:rPr>
          <w:rFonts w:cstheme="minorHAnsi"/>
          <w:i/>
        </w:rPr>
        <w:t>Б. М. Игнатьев</w:t>
      </w:r>
    </w:p>
    <w:p w:rsidR="003A0E1D" w:rsidRDefault="003A0E1D" w:rsidP="003A0E1D">
      <w:pPr>
        <w:pStyle w:val="ac"/>
        <w:numPr>
          <w:ilvl w:val="0"/>
          <w:numId w:val="95"/>
        </w:numPr>
        <w:spacing w:after="0" w:line="240" w:lineRule="auto"/>
        <w:ind w:left="709" w:firstLine="0"/>
        <w:jc w:val="left"/>
        <w:rPr>
          <w:rFonts w:asciiTheme="minorHAnsi" w:hAnsiTheme="minorHAnsi" w:cstheme="minorHAnsi"/>
        </w:rPr>
      </w:pPr>
      <w:r>
        <w:rPr>
          <w:rFonts w:cstheme="minorHAnsi"/>
        </w:rPr>
        <w:t>Демонстрационный материал: «Народные промыслы»</w:t>
      </w:r>
    </w:p>
    <w:p w:rsidR="003A0E1D" w:rsidRDefault="003A0E1D" w:rsidP="003A0E1D">
      <w:pPr>
        <w:pStyle w:val="16"/>
        <w:spacing w:line="240" w:lineRule="auto"/>
        <w:ind w:left="709"/>
        <w:rPr>
          <w:rFonts w:cstheme="minorHAnsi"/>
        </w:rPr>
      </w:pPr>
    </w:p>
    <w:p w:rsidR="003A0E1D" w:rsidRDefault="003A0E1D" w:rsidP="003A0E1D">
      <w:pPr>
        <w:pStyle w:val="16"/>
        <w:spacing w:line="240" w:lineRule="auto"/>
        <w:ind w:left="709"/>
        <w:jc w:val="center"/>
        <w:rPr>
          <w:rFonts w:cstheme="minorHAnsi"/>
          <w:b/>
          <w:i/>
        </w:rPr>
      </w:pPr>
      <w:r>
        <w:rPr>
          <w:rFonts w:cstheme="minorHAnsi"/>
          <w:b/>
          <w:i/>
        </w:rPr>
        <w:t>Физическое развитие:</w:t>
      </w:r>
    </w:p>
    <w:p w:rsidR="003A0E1D" w:rsidRDefault="003A0E1D" w:rsidP="003A0E1D">
      <w:pPr>
        <w:pStyle w:val="ac"/>
        <w:numPr>
          <w:ilvl w:val="0"/>
          <w:numId w:val="92"/>
        </w:numPr>
        <w:spacing w:after="0" w:line="240" w:lineRule="auto"/>
        <w:ind w:left="709" w:firstLine="0"/>
        <w:jc w:val="left"/>
        <w:rPr>
          <w:rFonts w:asciiTheme="minorHAnsi" w:hAnsiTheme="minorHAnsi" w:cstheme="minorHAnsi"/>
        </w:rPr>
      </w:pPr>
      <w:r>
        <w:rPr>
          <w:rFonts w:cstheme="minorHAnsi"/>
        </w:rPr>
        <w:t>Д/и об Олимпийских играх</w:t>
      </w:r>
    </w:p>
    <w:p w:rsidR="003A0E1D" w:rsidRDefault="003A0E1D" w:rsidP="003A0E1D">
      <w:pPr>
        <w:pStyle w:val="ac"/>
        <w:numPr>
          <w:ilvl w:val="0"/>
          <w:numId w:val="92"/>
        </w:numPr>
        <w:spacing w:after="0" w:line="240" w:lineRule="auto"/>
        <w:ind w:left="709" w:firstLine="0"/>
        <w:jc w:val="left"/>
        <w:rPr>
          <w:rFonts w:asciiTheme="minorHAnsi" w:hAnsiTheme="minorHAnsi" w:cstheme="minorHAnsi"/>
        </w:rPr>
      </w:pPr>
      <w:r>
        <w:rPr>
          <w:rFonts w:cstheme="minorHAnsi"/>
        </w:rPr>
        <w:t>Д/и о зимних видах спорта</w:t>
      </w:r>
    </w:p>
    <w:p w:rsidR="003A0E1D" w:rsidRDefault="003A0E1D" w:rsidP="003A0E1D">
      <w:pPr>
        <w:pStyle w:val="ac"/>
        <w:numPr>
          <w:ilvl w:val="0"/>
          <w:numId w:val="92"/>
        </w:numPr>
        <w:spacing w:after="0" w:line="240" w:lineRule="auto"/>
        <w:ind w:left="709" w:firstLine="0"/>
        <w:jc w:val="left"/>
        <w:rPr>
          <w:rFonts w:asciiTheme="minorHAnsi" w:hAnsiTheme="minorHAnsi" w:cstheme="minorHAnsi"/>
        </w:rPr>
      </w:pPr>
      <w:r>
        <w:rPr>
          <w:rFonts w:cstheme="minorHAnsi"/>
        </w:rPr>
        <w:t>Маски для подвижных игр</w:t>
      </w:r>
    </w:p>
    <w:p w:rsidR="003A0E1D" w:rsidRDefault="003A0E1D" w:rsidP="003A0E1D">
      <w:pPr>
        <w:pStyle w:val="ac"/>
        <w:numPr>
          <w:ilvl w:val="0"/>
          <w:numId w:val="92"/>
        </w:numPr>
        <w:spacing w:after="0" w:line="240" w:lineRule="auto"/>
        <w:ind w:left="709" w:firstLine="0"/>
        <w:jc w:val="left"/>
        <w:rPr>
          <w:rFonts w:asciiTheme="minorHAnsi" w:hAnsiTheme="minorHAnsi" w:cstheme="minorHAnsi"/>
        </w:rPr>
      </w:pPr>
      <w:r>
        <w:rPr>
          <w:rFonts w:cstheme="minorHAnsi"/>
        </w:rPr>
        <w:t>Обручи</w:t>
      </w:r>
    </w:p>
    <w:p w:rsidR="003A0E1D" w:rsidRDefault="003A0E1D" w:rsidP="003A0E1D">
      <w:pPr>
        <w:pStyle w:val="ac"/>
        <w:numPr>
          <w:ilvl w:val="0"/>
          <w:numId w:val="92"/>
        </w:numPr>
        <w:spacing w:after="0" w:line="240" w:lineRule="auto"/>
        <w:ind w:left="709" w:firstLine="0"/>
        <w:jc w:val="left"/>
        <w:rPr>
          <w:rFonts w:asciiTheme="minorHAnsi" w:hAnsiTheme="minorHAnsi" w:cstheme="minorHAnsi"/>
        </w:rPr>
      </w:pPr>
      <w:r>
        <w:rPr>
          <w:rFonts w:cstheme="minorHAnsi"/>
        </w:rPr>
        <w:t>Бубен</w:t>
      </w:r>
    </w:p>
    <w:p w:rsidR="003A0E1D" w:rsidRDefault="003A0E1D" w:rsidP="003A0E1D">
      <w:pPr>
        <w:pStyle w:val="ac"/>
        <w:numPr>
          <w:ilvl w:val="0"/>
          <w:numId w:val="92"/>
        </w:numPr>
        <w:spacing w:after="0" w:line="240" w:lineRule="auto"/>
        <w:ind w:left="709" w:firstLine="0"/>
        <w:jc w:val="left"/>
        <w:rPr>
          <w:rFonts w:asciiTheme="minorHAnsi" w:hAnsiTheme="minorHAnsi" w:cstheme="minorHAnsi"/>
        </w:rPr>
      </w:pPr>
      <w:r>
        <w:rPr>
          <w:rFonts w:cstheme="minorHAnsi"/>
        </w:rPr>
        <w:t>Бадминтон</w:t>
      </w:r>
    </w:p>
    <w:p w:rsidR="003A0E1D" w:rsidRDefault="003A0E1D" w:rsidP="003A0E1D">
      <w:pPr>
        <w:pStyle w:val="ac"/>
        <w:numPr>
          <w:ilvl w:val="0"/>
          <w:numId w:val="92"/>
        </w:numPr>
        <w:spacing w:after="0" w:line="240" w:lineRule="auto"/>
        <w:ind w:left="709" w:firstLine="0"/>
        <w:jc w:val="left"/>
        <w:rPr>
          <w:rFonts w:asciiTheme="minorHAnsi" w:hAnsiTheme="minorHAnsi" w:cstheme="minorHAnsi"/>
        </w:rPr>
      </w:pPr>
      <w:r>
        <w:rPr>
          <w:rFonts w:cstheme="minorHAnsi"/>
        </w:rPr>
        <w:t>Скакалки</w:t>
      </w:r>
    </w:p>
    <w:p w:rsidR="003A0E1D" w:rsidRDefault="003A0E1D" w:rsidP="003A0E1D">
      <w:pPr>
        <w:pStyle w:val="ac"/>
        <w:numPr>
          <w:ilvl w:val="0"/>
          <w:numId w:val="92"/>
        </w:numPr>
        <w:spacing w:after="0" w:line="240" w:lineRule="auto"/>
        <w:ind w:left="709" w:firstLine="0"/>
        <w:jc w:val="left"/>
        <w:rPr>
          <w:rFonts w:asciiTheme="minorHAnsi" w:hAnsiTheme="minorHAnsi" w:cstheme="minorHAnsi"/>
        </w:rPr>
      </w:pPr>
      <w:r>
        <w:rPr>
          <w:rFonts w:cstheme="minorHAnsi"/>
        </w:rPr>
        <w:t>Сенсорная  дорожка для ног</w:t>
      </w:r>
    </w:p>
    <w:p w:rsidR="003A0E1D" w:rsidRDefault="003A0E1D" w:rsidP="003A0E1D">
      <w:pPr>
        <w:pStyle w:val="ac"/>
        <w:numPr>
          <w:ilvl w:val="0"/>
          <w:numId w:val="92"/>
        </w:numPr>
        <w:spacing w:after="0" w:line="240" w:lineRule="auto"/>
        <w:ind w:left="709" w:firstLine="0"/>
        <w:jc w:val="left"/>
        <w:rPr>
          <w:rFonts w:asciiTheme="minorHAnsi" w:hAnsiTheme="minorHAnsi" w:cstheme="minorHAnsi"/>
        </w:rPr>
      </w:pPr>
      <w:r>
        <w:rPr>
          <w:rFonts w:cstheme="minorHAnsi"/>
        </w:rPr>
        <w:t>Гимнастические палки</w:t>
      </w:r>
    </w:p>
    <w:p w:rsidR="003A0E1D" w:rsidRDefault="003A0E1D" w:rsidP="003A0E1D">
      <w:pPr>
        <w:pStyle w:val="ac"/>
        <w:numPr>
          <w:ilvl w:val="0"/>
          <w:numId w:val="92"/>
        </w:numPr>
        <w:spacing w:after="0" w:line="240" w:lineRule="auto"/>
        <w:ind w:left="709" w:firstLine="0"/>
        <w:jc w:val="left"/>
        <w:rPr>
          <w:rFonts w:asciiTheme="minorHAnsi" w:hAnsiTheme="minorHAnsi" w:cstheme="minorHAnsi"/>
        </w:rPr>
      </w:pPr>
      <w:r>
        <w:rPr>
          <w:rFonts w:cstheme="minorHAnsi"/>
        </w:rPr>
        <w:t>Мячи футбольные</w:t>
      </w:r>
    </w:p>
    <w:p w:rsidR="003A0E1D" w:rsidRDefault="003A0E1D" w:rsidP="003A0E1D">
      <w:pPr>
        <w:pStyle w:val="ac"/>
        <w:numPr>
          <w:ilvl w:val="0"/>
          <w:numId w:val="92"/>
        </w:numPr>
        <w:spacing w:after="0" w:line="240" w:lineRule="auto"/>
        <w:ind w:left="709" w:firstLine="0"/>
        <w:jc w:val="left"/>
        <w:rPr>
          <w:rFonts w:asciiTheme="minorHAnsi" w:hAnsiTheme="minorHAnsi" w:cstheme="minorHAnsi"/>
        </w:rPr>
      </w:pPr>
      <w:r>
        <w:rPr>
          <w:rFonts w:cstheme="minorHAnsi"/>
        </w:rPr>
        <w:t xml:space="preserve">Мячи резиновые </w:t>
      </w:r>
    </w:p>
    <w:p w:rsidR="003A0E1D" w:rsidRDefault="003A0E1D" w:rsidP="003A0E1D">
      <w:pPr>
        <w:pStyle w:val="ac"/>
        <w:numPr>
          <w:ilvl w:val="0"/>
          <w:numId w:val="92"/>
        </w:numPr>
        <w:spacing w:after="0" w:line="240" w:lineRule="auto"/>
        <w:ind w:left="709" w:firstLine="0"/>
        <w:jc w:val="left"/>
        <w:rPr>
          <w:rFonts w:asciiTheme="minorHAnsi" w:hAnsiTheme="minorHAnsi" w:cstheme="minorHAnsi"/>
        </w:rPr>
      </w:pPr>
      <w:r>
        <w:rPr>
          <w:rFonts w:cstheme="minorHAnsi"/>
        </w:rPr>
        <w:t>Дорожка «Ладошки»</w:t>
      </w:r>
    </w:p>
    <w:p w:rsidR="003A0E1D" w:rsidRDefault="003A0E1D" w:rsidP="003A0E1D">
      <w:pPr>
        <w:pStyle w:val="ac"/>
        <w:numPr>
          <w:ilvl w:val="0"/>
          <w:numId w:val="92"/>
        </w:numPr>
        <w:spacing w:after="0" w:line="240" w:lineRule="auto"/>
        <w:ind w:left="709" w:firstLine="0"/>
        <w:jc w:val="left"/>
        <w:rPr>
          <w:rFonts w:asciiTheme="minorHAnsi" w:hAnsiTheme="minorHAnsi" w:cstheme="minorHAnsi"/>
        </w:rPr>
      </w:pPr>
      <w:r>
        <w:rPr>
          <w:rFonts w:cstheme="minorHAnsi"/>
        </w:rPr>
        <w:t>Ручной тренажёр</w:t>
      </w:r>
    </w:p>
    <w:p w:rsidR="003A0E1D" w:rsidRDefault="003A0E1D" w:rsidP="003A0E1D">
      <w:pPr>
        <w:pStyle w:val="ac"/>
        <w:numPr>
          <w:ilvl w:val="0"/>
          <w:numId w:val="92"/>
        </w:numPr>
        <w:spacing w:after="0" w:line="240" w:lineRule="auto"/>
        <w:ind w:left="709" w:firstLine="0"/>
        <w:jc w:val="left"/>
        <w:rPr>
          <w:rFonts w:asciiTheme="minorHAnsi" w:hAnsiTheme="minorHAnsi" w:cstheme="minorHAnsi"/>
        </w:rPr>
      </w:pPr>
      <w:r>
        <w:rPr>
          <w:rFonts w:cstheme="minorHAnsi"/>
        </w:rPr>
        <w:t>Помпоны для группы поддержки</w:t>
      </w:r>
    </w:p>
    <w:p w:rsidR="003A0E1D" w:rsidRDefault="003A0E1D" w:rsidP="003A0E1D">
      <w:pPr>
        <w:pStyle w:val="ac"/>
        <w:numPr>
          <w:ilvl w:val="0"/>
          <w:numId w:val="92"/>
        </w:numPr>
        <w:spacing w:after="0" w:line="240" w:lineRule="auto"/>
        <w:ind w:left="709" w:firstLine="0"/>
        <w:jc w:val="left"/>
        <w:rPr>
          <w:rFonts w:asciiTheme="minorHAnsi" w:hAnsiTheme="minorHAnsi" w:cstheme="minorHAnsi"/>
        </w:rPr>
      </w:pPr>
      <w:r>
        <w:rPr>
          <w:rFonts w:cstheme="minorHAnsi"/>
        </w:rPr>
        <w:t>Ориентир «Ножки-ладошки»</w:t>
      </w:r>
    </w:p>
    <w:p w:rsidR="003A0E1D" w:rsidRDefault="003A0E1D" w:rsidP="003A0E1D">
      <w:pPr>
        <w:pStyle w:val="ac"/>
        <w:numPr>
          <w:ilvl w:val="0"/>
          <w:numId w:val="92"/>
        </w:numPr>
        <w:spacing w:after="0" w:line="240" w:lineRule="auto"/>
        <w:ind w:left="709" w:firstLine="0"/>
        <w:jc w:val="left"/>
        <w:rPr>
          <w:rFonts w:asciiTheme="minorHAnsi" w:hAnsiTheme="minorHAnsi" w:cstheme="minorHAnsi"/>
        </w:rPr>
      </w:pPr>
      <w:r>
        <w:rPr>
          <w:rFonts w:cstheme="minorHAnsi"/>
        </w:rPr>
        <w:t>Кольцеброс</w:t>
      </w:r>
    </w:p>
    <w:p w:rsidR="003A0E1D" w:rsidRDefault="003A0E1D" w:rsidP="003A0E1D">
      <w:pPr>
        <w:pStyle w:val="ac"/>
        <w:numPr>
          <w:ilvl w:val="0"/>
          <w:numId w:val="92"/>
        </w:numPr>
        <w:spacing w:after="0" w:line="240" w:lineRule="auto"/>
        <w:ind w:left="709" w:firstLine="0"/>
        <w:jc w:val="left"/>
        <w:rPr>
          <w:rFonts w:asciiTheme="minorHAnsi" w:hAnsiTheme="minorHAnsi" w:cstheme="minorHAnsi"/>
        </w:rPr>
      </w:pPr>
      <w:r>
        <w:rPr>
          <w:rFonts w:cstheme="minorHAnsi"/>
        </w:rPr>
        <w:t xml:space="preserve"> Набор «Хоккей».</w:t>
      </w:r>
    </w:p>
    <w:p w:rsidR="003A0E1D" w:rsidRDefault="003A0E1D" w:rsidP="003A0E1D">
      <w:pPr>
        <w:pStyle w:val="ac"/>
        <w:numPr>
          <w:ilvl w:val="0"/>
          <w:numId w:val="92"/>
        </w:numPr>
        <w:spacing w:after="0" w:line="240" w:lineRule="auto"/>
        <w:ind w:left="709" w:firstLine="0"/>
        <w:jc w:val="left"/>
        <w:rPr>
          <w:rFonts w:asciiTheme="minorHAnsi" w:hAnsiTheme="minorHAnsi" w:cstheme="minorHAnsi"/>
        </w:rPr>
      </w:pPr>
      <w:r>
        <w:rPr>
          <w:rFonts w:cstheme="minorHAnsi"/>
        </w:rPr>
        <w:t>Нетрадиционное спортивное оборудование</w:t>
      </w:r>
    </w:p>
    <w:p w:rsidR="003A0E1D" w:rsidRDefault="003A0E1D" w:rsidP="003A0E1D">
      <w:pPr>
        <w:pStyle w:val="16"/>
        <w:spacing w:line="240" w:lineRule="auto"/>
        <w:ind w:left="567" w:right="6"/>
        <w:jc w:val="both"/>
        <w:rPr>
          <w:rFonts w:ascii="Times New Roman" w:hAnsi="Times New Roman" w:cs="Times New Roman"/>
          <w:b/>
          <w:sz w:val="28"/>
          <w:szCs w:val="28"/>
        </w:rPr>
      </w:pPr>
    </w:p>
    <w:p w:rsidR="003A0E1D" w:rsidRDefault="003A0E1D" w:rsidP="003A0E1D">
      <w:pPr>
        <w:pStyle w:val="16"/>
        <w:spacing w:line="240" w:lineRule="auto"/>
        <w:rPr>
          <w:rFonts w:ascii="Times New Roman" w:eastAsia="Calibri" w:hAnsi="Times New Roman" w:cs="Times New Roman"/>
          <w:b/>
          <w:sz w:val="32"/>
          <w:szCs w:val="32"/>
          <w:lang w:val="en-US" w:eastAsia="ru-RU"/>
        </w:rPr>
      </w:pPr>
    </w:p>
    <w:p w:rsidR="003A0E1D" w:rsidRDefault="003A0E1D" w:rsidP="003A0E1D">
      <w:pPr>
        <w:pStyle w:val="16"/>
        <w:spacing w:line="240" w:lineRule="auto"/>
        <w:contextualSpacing/>
        <w:jc w:val="both"/>
        <w:rPr>
          <w:rFonts w:ascii="Times New Roman" w:eastAsia="Calibri" w:hAnsi="Times New Roman" w:cs="Times New Roman"/>
          <w:b/>
          <w:sz w:val="28"/>
          <w:szCs w:val="28"/>
          <w:lang w:eastAsia="ru-RU"/>
        </w:rPr>
      </w:pPr>
      <w:r>
        <w:rPr>
          <w:rFonts w:eastAsia="Calibri" w:cs="Times New Roman"/>
          <w:b/>
          <w:sz w:val="28"/>
          <w:szCs w:val="28"/>
          <w:lang w:eastAsia="ru-RU"/>
        </w:rPr>
        <w:t>Методическое обеспечение образовательного процесса в коррекционной работе.</w:t>
      </w:r>
    </w:p>
    <w:p w:rsidR="003A0E1D" w:rsidRDefault="003A0E1D" w:rsidP="003A0E1D">
      <w:pPr>
        <w:pStyle w:val="22"/>
        <w:ind w:left="0"/>
        <w:jc w:val="both"/>
        <w:rPr>
          <w:b/>
          <w:bCs/>
          <w:iCs/>
          <w:sz w:val="28"/>
          <w:szCs w:val="28"/>
        </w:rPr>
      </w:pPr>
    </w:p>
    <w:p w:rsidR="003A0E1D" w:rsidRDefault="003A0E1D" w:rsidP="003A0E1D">
      <w:pPr>
        <w:jc w:val="center"/>
      </w:pPr>
      <w:r>
        <w:rPr>
          <w:b/>
          <w:bCs/>
          <w:i/>
          <w:sz w:val="28"/>
          <w:szCs w:val="28"/>
        </w:rPr>
        <w:t>Пособия, используемые педагогом-психологом в дошкольном учреждении</w:t>
      </w:r>
    </w:p>
    <w:p w:rsidR="003A0E1D" w:rsidRDefault="003A0E1D" w:rsidP="003A0E1D">
      <w:pPr>
        <w:rPr>
          <w:b/>
          <w:bCs/>
          <w:i/>
          <w:sz w:val="28"/>
          <w:szCs w:val="28"/>
        </w:rPr>
      </w:pPr>
    </w:p>
    <w:tbl>
      <w:tblPr>
        <w:tblW w:w="0" w:type="auto"/>
        <w:tblInd w:w="245" w:type="dxa"/>
        <w:tblLayout w:type="fixed"/>
        <w:tblLook w:val="0000" w:firstRow="0" w:lastRow="0" w:firstColumn="0" w:lastColumn="0" w:noHBand="0" w:noVBand="0"/>
      </w:tblPr>
      <w:tblGrid>
        <w:gridCol w:w="2018"/>
        <w:gridCol w:w="7570"/>
      </w:tblGrid>
      <w:tr w:rsidR="003A0E1D" w:rsidTr="005626DB">
        <w:tc>
          <w:tcPr>
            <w:tcW w:w="2018" w:type="dxa"/>
            <w:tcBorders>
              <w:top w:val="single" w:sz="4" w:space="0" w:color="000000"/>
              <w:left w:val="single" w:sz="4" w:space="0" w:color="000000"/>
              <w:bottom w:val="single" w:sz="4" w:space="0" w:color="000000"/>
            </w:tcBorders>
            <w:shd w:val="clear" w:color="auto" w:fill="auto"/>
          </w:tcPr>
          <w:p w:rsidR="003A0E1D" w:rsidRPr="00773D2C" w:rsidRDefault="003A0E1D" w:rsidP="005626DB">
            <w:pPr>
              <w:rPr>
                <w:sz w:val="24"/>
                <w:szCs w:val="24"/>
              </w:rPr>
            </w:pPr>
            <w:r w:rsidRPr="00773D2C">
              <w:rPr>
                <w:b/>
                <w:bCs/>
                <w:sz w:val="24"/>
                <w:szCs w:val="24"/>
              </w:rPr>
              <w:t>Перечень пособий</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3A0E1D" w:rsidRPr="00773D2C" w:rsidRDefault="003A0E1D" w:rsidP="005626DB">
            <w:pPr>
              <w:jc w:val="both"/>
              <w:rPr>
                <w:sz w:val="24"/>
                <w:szCs w:val="24"/>
              </w:rPr>
            </w:pPr>
            <w:r w:rsidRPr="00773D2C">
              <w:rPr>
                <w:bCs/>
                <w:sz w:val="24"/>
                <w:szCs w:val="24"/>
              </w:rPr>
              <w:t>Огромное многообразие дидактического материал</w:t>
            </w:r>
            <w:r w:rsidR="005626DB">
              <w:rPr>
                <w:bCs/>
                <w:sz w:val="24"/>
                <w:szCs w:val="24"/>
              </w:rPr>
              <w:t>а</w:t>
            </w:r>
            <w:r w:rsidRPr="00773D2C">
              <w:rPr>
                <w:bCs/>
                <w:sz w:val="24"/>
                <w:szCs w:val="24"/>
              </w:rPr>
              <w:t>: сюжетные и предметные картинки, всевозможные азбуки, дидактические и настольно-печатные игры психологического содержания и по развитию всех психических процессов, разнообразие психологических тестов, видео материалы, макеты, модели, художественная литература, фонотека, компьютерные программы и т.д.</w:t>
            </w:r>
          </w:p>
        </w:tc>
      </w:tr>
    </w:tbl>
    <w:p w:rsidR="003A0E1D" w:rsidRDefault="003A0E1D" w:rsidP="003A0E1D">
      <w:pPr>
        <w:jc w:val="center"/>
        <w:rPr>
          <w:b/>
          <w:bCs/>
          <w:i/>
          <w:sz w:val="28"/>
          <w:szCs w:val="28"/>
        </w:rPr>
      </w:pPr>
    </w:p>
    <w:p w:rsidR="003A0E1D" w:rsidRDefault="003A0E1D" w:rsidP="003A0E1D">
      <w:pPr>
        <w:jc w:val="center"/>
      </w:pPr>
      <w:r>
        <w:rPr>
          <w:b/>
          <w:bCs/>
          <w:i/>
          <w:sz w:val="28"/>
          <w:szCs w:val="28"/>
        </w:rPr>
        <w:t xml:space="preserve">Пособия, используемые учителем-логопедом и учителем-дефектологом </w:t>
      </w:r>
    </w:p>
    <w:p w:rsidR="003A0E1D" w:rsidRDefault="003A0E1D" w:rsidP="003A0E1D">
      <w:pPr>
        <w:jc w:val="center"/>
      </w:pPr>
      <w:r>
        <w:rPr>
          <w:b/>
          <w:bCs/>
          <w:i/>
          <w:sz w:val="28"/>
          <w:szCs w:val="28"/>
        </w:rPr>
        <w:t>в дошкольном учреждении</w:t>
      </w:r>
    </w:p>
    <w:p w:rsidR="003A0E1D" w:rsidRDefault="003A0E1D" w:rsidP="003A0E1D">
      <w:pPr>
        <w:jc w:val="center"/>
        <w:rPr>
          <w:b/>
          <w:bCs/>
          <w:i/>
          <w:sz w:val="28"/>
          <w:szCs w:val="28"/>
        </w:rPr>
      </w:pPr>
    </w:p>
    <w:tbl>
      <w:tblPr>
        <w:tblW w:w="0" w:type="auto"/>
        <w:tblInd w:w="245" w:type="dxa"/>
        <w:tblLayout w:type="fixed"/>
        <w:tblLook w:val="0000" w:firstRow="0" w:lastRow="0" w:firstColumn="0" w:lastColumn="0" w:noHBand="0" w:noVBand="0"/>
      </w:tblPr>
      <w:tblGrid>
        <w:gridCol w:w="2018"/>
        <w:gridCol w:w="7570"/>
      </w:tblGrid>
      <w:tr w:rsidR="003A0E1D" w:rsidTr="005626DB">
        <w:tc>
          <w:tcPr>
            <w:tcW w:w="2018" w:type="dxa"/>
            <w:tcBorders>
              <w:top w:val="single" w:sz="4" w:space="0" w:color="000000"/>
              <w:left w:val="single" w:sz="4" w:space="0" w:color="000000"/>
              <w:bottom w:val="single" w:sz="4" w:space="0" w:color="000000"/>
            </w:tcBorders>
            <w:shd w:val="clear" w:color="auto" w:fill="auto"/>
          </w:tcPr>
          <w:p w:rsidR="003A0E1D" w:rsidRPr="00773D2C" w:rsidRDefault="003A0E1D" w:rsidP="005626DB">
            <w:pPr>
              <w:rPr>
                <w:sz w:val="24"/>
                <w:szCs w:val="24"/>
              </w:rPr>
            </w:pPr>
            <w:r w:rsidRPr="00773D2C">
              <w:rPr>
                <w:b/>
                <w:bCs/>
                <w:sz w:val="24"/>
                <w:szCs w:val="24"/>
              </w:rPr>
              <w:t>Перечень пособий</w:t>
            </w:r>
          </w:p>
        </w:tc>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3A0E1D" w:rsidRPr="00773D2C" w:rsidRDefault="003A0E1D" w:rsidP="005626DB">
            <w:pPr>
              <w:jc w:val="both"/>
              <w:rPr>
                <w:sz w:val="24"/>
                <w:szCs w:val="24"/>
              </w:rPr>
            </w:pPr>
            <w:r w:rsidRPr="00773D2C">
              <w:rPr>
                <w:bCs/>
                <w:sz w:val="24"/>
                <w:szCs w:val="24"/>
              </w:rPr>
              <w:t>Разнообразные дидактические игры, индивидуальные карточки с домашними заданиями, предметные и сюжетные картины, серии картин, игрушки, разрезные магнитные азбука, кассы букв, настольно-печатные игры, всевозможные и разнообразные разрезные картинки, кубики, звуковые линейки, тетради, карандаши, модели, схемы, художественная литература, фонотека и т.д.</w:t>
            </w:r>
          </w:p>
        </w:tc>
      </w:tr>
    </w:tbl>
    <w:p w:rsidR="003A0E1D" w:rsidRDefault="003A0E1D" w:rsidP="003A0E1D">
      <w:pPr>
        <w:pStyle w:val="16"/>
        <w:spacing w:line="240" w:lineRule="auto"/>
        <w:contextualSpacing/>
        <w:jc w:val="both"/>
        <w:rPr>
          <w:rFonts w:ascii="Times New Roman" w:eastAsia="Calibri" w:hAnsi="Times New Roman" w:cs="Times New Roman"/>
          <w:b/>
          <w:bCs/>
          <w:iCs/>
          <w:lang w:eastAsia="ru-RU"/>
        </w:rPr>
      </w:pPr>
    </w:p>
    <w:p w:rsidR="003A0E1D" w:rsidRDefault="003A0E1D" w:rsidP="003A0E1D">
      <w:pPr>
        <w:pStyle w:val="af2"/>
        <w:jc w:val="center"/>
        <w:rPr>
          <w:b/>
          <w:sz w:val="28"/>
          <w:szCs w:val="28"/>
          <w:u w:val="single"/>
        </w:rPr>
      </w:pPr>
    </w:p>
    <w:p w:rsidR="003A0E1D" w:rsidRDefault="003A0E1D" w:rsidP="003A0E1D">
      <w:pPr>
        <w:pStyle w:val="af2"/>
        <w:jc w:val="center"/>
      </w:pPr>
      <w:r>
        <w:rPr>
          <w:b/>
          <w:sz w:val="28"/>
          <w:szCs w:val="28"/>
          <w:u w:val="single"/>
        </w:rPr>
        <w:t>Методические и наглядные пособия, используемые музыкальными руководителями:</w:t>
      </w:r>
    </w:p>
    <w:p w:rsidR="003A0E1D" w:rsidRDefault="003A0E1D" w:rsidP="003A0E1D">
      <w:pPr>
        <w:pStyle w:val="af2"/>
        <w:jc w:val="both"/>
        <w:rPr>
          <w:b/>
          <w:sz w:val="28"/>
          <w:szCs w:val="28"/>
          <w:u w:val="single"/>
        </w:rPr>
      </w:pPr>
    </w:p>
    <w:p w:rsidR="003A0E1D" w:rsidRDefault="003A0E1D" w:rsidP="003A0E1D">
      <w:pPr>
        <w:pStyle w:val="af2"/>
        <w:ind w:left="360"/>
        <w:jc w:val="both"/>
      </w:pPr>
      <w:r>
        <w:rPr>
          <w:sz w:val="24"/>
          <w:szCs w:val="24"/>
        </w:rPr>
        <w:t>1. Музыкальные инструменты. Картотека предметных картинок (выпуск 8) (СПб.: ООО «Издательство «Детство-пресс», 2011. – 8с.,цв.ил)</w:t>
      </w:r>
    </w:p>
    <w:p w:rsidR="003A0E1D" w:rsidRDefault="003A0E1D" w:rsidP="003A0E1D">
      <w:pPr>
        <w:pStyle w:val="af2"/>
        <w:ind w:left="360"/>
        <w:jc w:val="both"/>
      </w:pPr>
      <w:r>
        <w:rPr>
          <w:sz w:val="24"/>
          <w:szCs w:val="24"/>
        </w:rPr>
        <w:t>2. Наглядно-дидактический комплект «Моделирование театрализованной деятельности» (Издательство «Учитель», 2014г)</w:t>
      </w:r>
    </w:p>
    <w:p w:rsidR="003A0E1D" w:rsidRDefault="003A0E1D" w:rsidP="003A0E1D">
      <w:pPr>
        <w:pStyle w:val="af2"/>
        <w:ind w:left="360"/>
        <w:jc w:val="both"/>
      </w:pPr>
      <w:r>
        <w:rPr>
          <w:sz w:val="24"/>
          <w:szCs w:val="24"/>
        </w:rPr>
        <w:t>3. Иллюстрационный материал и тексты бесед для музыкальных занятий в детском саду «Сказка в музыке» (СПб.: ООО «Издательство «Детство-пресс», 2015. – 8с.,цв.ил)</w:t>
      </w:r>
    </w:p>
    <w:p w:rsidR="003A0E1D" w:rsidRDefault="003A0E1D" w:rsidP="003A0E1D">
      <w:pPr>
        <w:pStyle w:val="af2"/>
        <w:ind w:left="360"/>
        <w:jc w:val="both"/>
      </w:pPr>
      <w:r>
        <w:rPr>
          <w:sz w:val="24"/>
          <w:szCs w:val="24"/>
        </w:rPr>
        <w:t>4. Е.А.Судакова, Иллюстрированный материал и тексты бесед для музыкальных занятий в детском саду  «Альбом П.И. Чайковского «Времена года» (С-П, «Детство-пресс», 2015)</w:t>
      </w:r>
    </w:p>
    <w:p w:rsidR="003A0E1D" w:rsidRDefault="003A0E1D" w:rsidP="003A0E1D">
      <w:pPr>
        <w:pStyle w:val="af2"/>
        <w:ind w:left="360"/>
        <w:jc w:val="both"/>
      </w:pPr>
      <w:r>
        <w:rPr>
          <w:sz w:val="24"/>
          <w:szCs w:val="24"/>
        </w:rPr>
        <w:t>5. М.Ю.Картушина, Вокалдьно-хоровая работа в детском саду (ООО «Издательство «Скрипторий 2003», 2011г)</w:t>
      </w:r>
    </w:p>
    <w:p w:rsidR="003A0E1D" w:rsidRDefault="003A0E1D" w:rsidP="003A0E1D">
      <w:pPr>
        <w:pStyle w:val="af2"/>
        <w:ind w:left="360"/>
        <w:jc w:val="both"/>
      </w:pPr>
      <w:r>
        <w:rPr>
          <w:sz w:val="24"/>
          <w:szCs w:val="24"/>
        </w:rPr>
        <w:t>6. С.В.Конкевич, «Мир музыкальных образов». Слушаем музыку вместе с ребенком. Советы музыкальным руководителям (подготовительная группа) С-П, Детство-пресс, 2010)</w:t>
      </w:r>
    </w:p>
    <w:p w:rsidR="003A0E1D" w:rsidRPr="006713F9" w:rsidRDefault="003A0E1D" w:rsidP="003A0E1D">
      <w:pPr>
        <w:pStyle w:val="af2"/>
        <w:ind w:left="360"/>
        <w:jc w:val="both"/>
      </w:pPr>
      <w:r>
        <w:rPr>
          <w:sz w:val="24"/>
          <w:szCs w:val="24"/>
        </w:rPr>
        <w:t>7. Журнал «Погремушка» И вот так! Учимся дружить. (</w:t>
      </w:r>
      <w:hyperlink r:id="rId17" w:history="1">
        <w:r>
          <w:rPr>
            <w:rStyle w:val="af6"/>
            <w:sz w:val="24"/>
            <w:szCs w:val="24"/>
            <w:lang w:val="en-US"/>
          </w:rPr>
          <w:t>WWW</w:t>
        </w:r>
        <w:r>
          <w:rPr>
            <w:rStyle w:val="af6"/>
            <w:sz w:val="24"/>
            <w:szCs w:val="24"/>
          </w:rPr>
          <w:t>.</w:t>
        </w:r>
        <w:r>
          <w:rPr>
            <w:rStyle w:val="af6"/>
            <w:sz w:val="24"/>
            <w:szCs w:val="24"/>
            <w:lang w:val="en-US"/>
          </w:rPr>
          <w:t>karapuz</w:t>
        </w:r>
        <w:r>
          <w:rPr>
            <w:rStyle w:val="af6"/>
            <w:sz w:val="24"/>
            <w:szCs w:val="24"/>
          </w:rPr>
          <w:t>.</w:t>
        </w:r>
        <w:r>
          <w:rPr>
            <w:rStyle w:val="af6"/>
            <w:sz w:val="24"/>
            <w:szCs w:val="24"/>
            <w:lang w:val="en-US"/>
          </w:rPr>
          <w:t>com</w:t>
        </w:r>
      </w:hyperlink>
      <w:r>
        <w:rPr>
          <w:sz w:val="24"/>
          <w:szCs w:val="24"/>
        </w:rPr>
        <w:t xml:space="preserve"> 2011)</w:t>
      </w:r>
    </w:p>
    <w:p w:rsidR="003A0E1D" w:rsidRDefault="003A0E1D" w:rsidP="003A0E1D">
      <w:pPr>
        <w:pStyle w:val="af2"/>
        <w:jc w:val="center"/>
        <w:rPr>
          <w:b/>
          <w:sz w:val="28"/>
          <w:szCs w:val="28"/>
          <w:u w:val="single"/>
        </w:rPr>
      </w:pPr>
    </w:p>
    <w:p w:rsidR="003A0E1D" w:rsidRDefault="003A0E1D" w:rsidP="003A0E1D">
      <w:pPr>
        <w:pStyle w:val="af2"/>
        <w:jc w:val="center"/>
      </w:pPr>
      <w:r>
        <w:rPr>
          <w:b/>
          <w:sz w:val="28"/>
          <w:szCs w:val="28"/>
          <w:u w:val="single"/>
        </w:rPr>
        <w:t>Музыкально – дидактические игры, для детей коррекционных групп.</w:t>
      </w:r>
    </w:p>
    <w:p w:rsidR="003A0E1D" w:rsidRDefault="003A0E1D" w:rsidP="003A0E1D">
      <w:pPr>
        <w:pStyle w:val="af2"/>
        <w:rPr>
          <w:b/>
          <w:sz w:val="28"/>
          <w:szCs w:val="28"/>
          <w:u w:val="single"/>
        </w:rPr>
      </w:pPr>
    </w:p>
    <w:p w:rsidR="003A0E1D" w:rsidRDefault="003A0E1D" w:rsidP="003A0E1D">
      <w:pPr>
        <w:pStyle w:val="af2"/>
      </w:pPr>
      <w:r>
        <w:rPr>
          <w:b/>
          <w:sz w:val="24"/>
          <w:szCs w:val="24"/>
        </w:rPr>
        <w:t>Музыкально-дидактические игры, направленные на развитие ритмического восприятия и музыкальной памяти.</w:t>
      </w:r>
    </w:p>
    <w:p w:rsidR="003A0E1D" w:rsidRDefault="003A0E1D" w:rsidP="003A0E1D">
      <w:pPr>
        <w:pStyle w:val="af2"/>
        <w:widowControl/>
        <w:numPr>
          <w:ilvl w:val="0"/>
          <w:numId w:val="154"/>
        </w:numPr>
        <w:suppressAutoHyphens w:val="0"/>
      </w:pPr>
      <w:r>
        <w:rPr>
          <w:sz w:val="24"/>
          <w:szCs w:val="24"/>
        </w:rPr>
        <w:t>Передай ритм.</w:t>
      </w:r>
    </w:p>
    <w:p w:rsidR="003A0E1D" w:rsidRDefault="003A0E1D" w:rsidP="003A0E1D">
      <w:pPr>
        <w:pStyle w:val="af2"/>
        <w:widowControl/>
        <w:numPr>
          <w:ilvl w:val="0"/>
          <w:numId w:val="154"/>
        </w:numPr>
        <w:suppressAutoHyphens w:val="0"/>
        <w:jc w:val="both"/>
      </w:pPr>
      <w:r>
        <w:rPr>
          <w:sz w:val="24"/>
          <w:szCs w:val="24"/>
        </w:rPr>
        <w:t>Музыкальные стульчики.</w:t>
      </w:r>
    </w:p>
    <w:p w:rsidR="003A0E1D" w:rsidRDefault="003A0E1D" w:rsidP="003A0E1D">
      <w:pPr>
        <w:pStyle w:val="af2"/>
        <w:widowControl/>
        <w:numPr>
          <w:ilvl w:val="0"/>
          <w:numId w:val="154"/>
        </w:numPr>
        <w:suppressAutoHyphens w:val="0"/>
      </w:pPr>
      <w:r>
        <w:rPr>
          <w:sz w:val="24"/>
          <w:szCs w:val="24"/>
        </w:rPr>
        <w:t>Барабанщики.</w:t>
      </w:r>
    </w:p>
    <w:p w:rsidR="003A0E1D" w:rsidRDefault="003A0E1D" w:rsidP="003A0E1D">
      <w:pPr>
        <w:pStyle w:val="af2"/>
        <w:jc w:val="center"/>
      </w:pPr>
      <w:r>
        <w:rPr>
          <w:b/>
          <w:sz w:val="24"/>
          <w:szCs w:val="24"/>
        </w:rPr>
        <w:t>Музыкально-дидактические игры, направленные на определение мажорного и минорного лада.</w:t>
      </w:r>
    </w:p>
    <w:p w:rsidR="003A0E1D" w:rsidRDefault="003A0E1D" w:rsidP="003A0E1D">
      <w:pPr>
        <w:pStyle w:val="af2"/>
        <w:widowControl/>
        <w:numPr>
          <w:ilvl w:val="0"/>
          <w:numId w:val="160"/>
        </w:numPr>
        <w:suppressAutoHyphens w:val="0"/>
      </w:pPr>
      <w:r>
        <w:rPr>
          <w:sz w:val="24"/>
          <w:szCs w:val="24"/>
        </w:rPr>
        <w:t>Замри.</w:t>
      </w:r>
    </w:p>
    <w:p w:rsidR="003A0E1D" w:rsidRDefault="003A0E1D" w:rsidP="003A0E1D">
      <w:pPr>
        <w:pStyle w:val="af2"/>
        <w:widowControl/>
        <w:numPr>
          <w:ilvl w:val="0"/>
          <w:numId w:val="160"/>
        </w:numPr>
        <w:suppressAutoHyphens w:val="0"/>
      </w:pPr>
      <w:r>
        <w:rPr>
          <w:sz w:val="24"/>
          <w:szCs w:val="24"/>
        </w:rPr>
        <w:t>Сосулька.</w:t>
      </w:r>
    </w:p>
    <w:p w:rsidR="003A0E1D" w:rsidRDefault="003A0E1D" w:rsidP="003A0E1D">
      <w:pPr>
        <w:pStyle w:val="af2"/>
        <w:widowControl/>
        <w:numPr>
          <w:ilvl w:val="0"/>
          <w:numId w:val="160"/>
        </w:numPr>
        <w:suppressAutoHyphens w:val="0"/>
      </w:pPr>
      <w:r>
        <w:rPr>
          <w:sz w:val="24"/>
          <w:szCs w:val="24"/>
        </w:rPr>
        <w:t>Найди пару</w:t>
      </w:r>
    </w:p>
    <w:p w:rsidR="003A0E1D" w:rsidRDefault="003A0E1D" w:rsidP="003A0E1D">
      <w:pPr>
        <w:pStyle w:val="af2"/>
        <w:jc w:val="center"/>
      </w:pPr>
      <w:r>
        <w:rPr>
          <w:b/>
          <w:sz w:val="24"/>
          <w:szCs w:val="24"/>
        </w:rPr>
        <w:t>Игры на развитие внимания</w:t>
      </w:r>
      <w:r>
        <w:rPr>
          <w:sz w:val="24"/>
          <w:szCs w:val="24"/>
        </w:rPr>
        <w:t>.</w:t>
      </w:r>
    </w:p>
    <w:p w:rsidR="003A0E1D" w:rsidRDefault="003A0E1D" w:rsidP="003A0E1D">
      <w:pPr>
        <w:pStyle w:val="af2"/>
        <w:widowControl/>
        <w:numPr>
          <w:ilvl w:val="0"/>
          <w:numId w:val="149"/>
        </w:numPr>
        <w:suppressAutoHyphens w:val="0"/>
      </w:pPr>
      <w:r>
        <w:rPr>
          <w:sz w:val="24"/>
          <w:szCs w:val="24"/>
        </w:rPr>
        <w:t>Небо, воздух, земля.</w:t>
      </w:r>
    </w:p>
    <w:p w:rsidR="003A0E1D" w:rsidRDefault="003A0E1D" w:rsidP="003A0E1D">
      <w:pPr>
        <w:pStyle w:val="af2"/>
        <w:widowControl/>
        <w:numPr>
          <w:ilvl w:val="0"/>
          <w:numId w:val="149"/>
        </w:numPr>
        <w:suppressAutoHyphens w:val="0"/>
      </w:pPr>
      <w:r>
        <w:rPr>
          <w:sz w:val="24"/>
          <w:szCs w:val="24"/>
        </w:rPr>
        <w:t>Ветерок.</w:t>
      </w:r>
    </w:p>
    <w:p w:rsidR="003A0E1D" w:rsidRDefault="003A0E1D" w:rsidP="003A0E1D">
      <w:pPr>
        <w:pStyle w:val="af2"/>
        <w:widowControl/>
        <w:numPr>
          <w:ilvl w:val="0"/>
          <w:numId w:val="149"/>
        </w:numPr>
        <w:suppressAutoHyphens w:val="0"/>
      </w:pPr>
      <w:r>
        <w:rPr>
          <w:sz w:val="24"/>
          <w:szCs w:val="24"/>
        </w:rPr>
        <w:t>Поймай снежинку.</w:t>
      </w:r>
    </w:p>
    <w:p w:rsidR="003A0E1D" w:rsidRDefault="003A0E1D" w:rsidP="003A0E1D">
      <w:pPr>
        <w:pStyle w:val="af2"/>
        <w:widowControl/>
        <w:numPr>
          <w:ilvl w:val="0"/>
          <w:numId w:val="149"/>
        </w:numPr>
        <w:suppressAutoHyphens w:val="0"/>
      </w:pPr>
      <w:r>
        <w:rPr>
          <w:sz w:val="24"/>
          <w:szCs w:val="24"/>
        </w:rPr>
        <w:t>Сорви яблоко.</w:t>
      </w:r>
    </w:p>
    <w:p w:rsidR="003A0E1D" w:rsidRDefault="003A0E1D" w:rsidP="003A0E1D">
      <w:pPr>
        <w:pStyle w:val="af2"/>
        <w:widowControl/>
        <w:numPr>
          <w:ilvl w:val="0"/>
          <w:numId w:val="149"/>
        </w:numPr>
        <w:suppressAutoHyphens w:val="0"/>
      </w:pPr>
      <w:r>
        <w:rPr>
          <w:sz w:val="24"/>
          <w:szCs w:val="24"/>
        </w:rPr>
        <w:t>Змейка.</w:t>
      </w:r>
    </w:p>
    <w:p w:rsidR="003A0E1D" w:rsidRDefault="003A0E1D" w:rsidP="003A0E1D">
      <w:pPr>
        <w:pStyle w:val="af2"/>
        <w:widowControl/>
        <w:numPr>
          <w:ilvl w:val="0"/>
          <w:numId w:val="149"/>
        </w:numPr>
        <w:suppressAutoHyphens w:val="0"/>
      </w:pPr>
      <w:r>
        <w:rPr>
          <w:sz w:val="24"/>
          <w:szCs w:val="24"/>
        </w:rPr>
        <w:t>А-У!</w:t>
      </w:r>
    </w:p>
    <w:p w:rsidR="003A0E1D" w:rsidRDefault="003A0E1D" w:rsidP="003A0E1D">
      <w:pPr>
        <w:pStyle w:val="af2"/>
        <w:widowControl/>
        <w:numPr>
          <w:ilvl w:val="0"/>
          <w:numId w:val="149"/>
        </w:numPr>
        <w:suppressAutoHyphens w:val="0"/>
      </w:pPr>
      <w:r>
        <w:rPr>
          <w:sz w:val="24"/>
          <w:szCs w:val="24"/>
        </w:rPr>
        <w:t>Не зевай.</w:t>
      </w:r>
    </w:p>
    <w:p w:rsidR="003A0E1D" w:rsidRDefault="003A0E1D" w:rsidP="003A0E1D">
      <w:pPr>
        <w:pStyle w:val="af2"/>
        <w:jc w:val="center"/>
      </w:pPr>
      <w:r>
        <w:rPr>
          <w:b/>
          <w:sz w:val="24"/>
          <w:szCs w:val="24"/>
        </w:rPr>
        <w:t>Игры на развитие памяти.</w:t>
      </w:r>
    </w:p>
    <w:p w:rsidR="003A0E1D" w:rsidRDefault="003A0E1D" w:rsidP="003A0E1D">
      <w:pPr>
        <w:pStyle w:val="af2"/>
        <w:widowControl/>
        <w:numPr>
          <w:ilvl w:val="0"/>
          <w:numId w:val="157"/>
        </w:numPr>
        <w:suppressAutoHyphens w:val="0"/>
      </w:pPr>
      <w:r>
        <w:rPr>
          <w:sz w:val="24"/>
          <w:szCs w:val="24"/>
        </w:rPr>
        <w:t>Бабочки.</w:t>
      </w:r>
    </w:p>
    <w:p w:rsidR="003A0E1D" w:rsidRDefault="003A0E1D" w:rsidP="003A0E1D">
      <w:pPr>
        <w:pStyle w:val="af2"/>
        <w:widowControl/>
        <w:numPr>
          <w:ilvl w:val="0"/>
          <w:numId w:val="157"/>
        </w:numPr>
        <w:suppressAutoHyphens w:val="0"/>
      </w:pPr>
      <w:r>
        <w:rPr>
          <w:sz w:val="24"/>
          <w:szCs w:val="24"/>
        </w:rPr>
        <w:t>Жуки.</w:t>
      </w:r>
    </w:p>
    <w:p w:rsidR="003A0E1D" w:rsidRDefault="003A0E1D" w:rsidP="003A0E1D">
      <w:pPr>
        <w:pStyle w:val="af2"/>
        <w:widowControl/>
        <w:numPr>
          <w:ilvl w:val="0"/>
          <w:numId w:val="157"/>
        </w:numPr>
        <w:suppressAutoHyphens w:val="0"/>
      </w:pPr>
      <w:r>
        <w:rPr>
          <w:sz w:val="24"/>
          <w:szCs w:val="24"/>
        </w:rPr>
        <w:t>Руки вниз не опускай!</w:t>
      </w:r>
    </w:p>
    <w:p w:rsidR="003A0E1D" w:rsidRDefault="003A0E1D" w:rsidP="003A0E1D">
      <w:pPr>
        <w:pStyle w:val="af2"/>
        <w:widowControl/>
        <w:numPr>
          <w:ilvl w:val="0"/>
          <w:numId w:val="157"/>
        </w:numPr>
        <w:suppressAutoHyphens w:val="0"/>
      </w:pPr>
      <w:r>
        <w:rPr>
          <w:sz w:val="24"/>
          <w:szCs w:val="24"/>
        </w:rPr>
        <w:t>Венок</w:t>
      </w:r>
    </w:p>
    <w:p w:rsidR="003A0E1D" w:rsidRDefault="003A0E1D" w:rsidP="003A0E1D">
      <w:pPr>
        <w:pStyle w:val="af2"/>
        <w:widowControl/>
        <w:numPr>
          <w:ilvl w:val="0"/>
          <w:numId w:val="157"/>
        </w:numPr>
        <w:suppressAutoHyphens w:val="0"/>
      </w:pPr>
      <w:r>
        <w:rPr>
          <w:sz w:val="24"/>
          <w:szCs w:val="24"/>
        </w:rPr>
        <w:t>Найди куклу.</w:t>
      </w:r>
    </w:p>
    <w:p w:rsidR="003A0E1D" w:rsidRDefault="003A0E1D" w:rsidP="003A0E1D">
      <w:pPr>
        <w:pStyle w:val="af2"/>
        <w:widowControl/>
        <w:numPr>
          <w:ilvl w:val="0"/>
          <w:numId w:val="157"/>
        </w:numPr>
        <w:suppressAutoHyphens w:val="0"/>
      </w:pPr>
      <w:r>
        <w:rPr>
          <w:sz w:val="24"/>
          <w:szCs w:val="24"/>
        </w:rPr>
        <w:t>Кто пришел в гости?</w:t>
      </w:r>
    </w:p>
    <w:p w:rsidR="003A0E1D" w:rsidRDefault="003A0E1D" w:rsidP="003A0E1D">
      <w:pPr>
        <w:pStyle w:val="af2"/>
        <w:jc w:val="center"/>
      </w:pPr>
      <w:r>
        <w:rPr>
          <w:b/>
          <w:sz w:val="24"/>
          <w:szCs w:val="24"/>
        </w:rPr>
        <w:t>Музыкальные игры, развивающие звуковысотный слух.</w:t>
      </w:r>
    </w:p>
    <w:p w:rsidR="003A0E1D" w:rsidRDefault="003A0E1D" w:rsidP="003A0E1D">
      <w:pPr>
        <w:pStyle w:val="af2"/>
        <w:widowControl/>
        <w:numPr>
          <w:ilvl w:val="0"/>
          <w:numId w:val="151"/>
        </w:numPr>
        <w:suppressAutoHyphens w:val="0"/>
      </w:pPr>
      <w:r>
        <w:rPr>
          <w:sz w:val="24"/>
          <w:szCs w:val="24"/>
        </w:rPr>
        <w:t>Музыкальная лесенка.</w:t>
      </w:r>
    </w:p>
    <w:p w:rsidR="003A0E1D" w:rsidRDefault="003A0E1D" w:rsidP="003A0E1D">
      <w:pPr>
        <w:pStyle w:val="af2"/>
        <w:widowControl/>
        <w:numPr>
          <w:ilvl w:val="0"/>
          <w:numId w:val="151"/>
        </w:numPr>
        <w:suppressAutoHyphens w:val="0"/>
      </w:pPr>
      <w:r>
        <w:rPr>
          <w:sz w:val="24"/>
          <w:szCs w:val="24"/>
        </w:rPr>
        <w:t>Озорное эхо.</w:t>
      </w:r>
    </w:p>
    <w:p w:rsidR="003A0E1D" w:rsidRDefault="003A0E1D" w:rsidP="003A0E1D">
      <w:pPr>
        <w:pStyle w:val="af2"/>
        <w:widowControl/>
        <w:numPr>
          <w:ilvl w:val="0"/>
          <w:numId w:val="151"/>
        </w:numPr>
        <w:suppressAutoHyphens w:val="0"/>
      </w:pPr>
      <w:r>
        <w:rPr>
          <w:sz w:val="24"/>
          <w:szCs w:val="24"/>
        </w:rPr>
        <w:t>Нарисуй мелодию.</w:t>
      </w:r>
    </w:p>
    <w:p w:rsidR="003A0E1D" w:rsidRDefault="003A0E1D" w:rsidP="003A0E1D">
      <w:pPr>
        <w:pStyle w:val="af2"/>
        <w:jc w:val="center"/>
      </w:pPr>
      <w:r>
        <w:rPr>
          <w:b/>
          <w:sz w:val="24"/>
          <w:szCs w:val="24"/>
        </w:rPr>
        <w:t>Музыкальные игры, развивающие тембровый слух</w:t>
      </w:r>
    </w:p>
    <w:p w:rsidR="003A0E1D" w:rsidRDefault="003A0E1D" w:rsidP="003A0E1D">
      <w:pPr>
        <w:pStyle w:val="af2"/>
        <w:widowControl/>
        <w:numPr>
          <w:ilvl w:val="0"/>
          <w:numId w:val="159"/>
        </w:numPr>
        <w:suppressAutoHyphens w:val="0"/>
      </w:pPr>
      <w:r>
        <w:rPr>
          <w:sz w:val="24"/>
          <w:szCs w:val="24"/>
        </w:rPr>
        <w:t>Колокольцы-бубенцы.</w:t>
      </w:r>
    </w:p>
    <w:p w:rsidR="003A0E1D" w:rsidRDefault="003A0E1D" w:rsidP="003A0E1D">
      <w:pPr>
        <w:pStyle w:val="af2"/>
        <w:widowControl/>
        <w:numPr>
          <w:ilvl w:val="0"/>
          <w:numId w:val="159"/>
        </w:numPr>
        <w:suppressAutoHyphens w:val="0"/>
      </w:pPr>
      <w:r>
        <w:rPr>
          <w:sz w:val="24"/>
          <w:szCs w:val="24"/>
        </w:rPr>
        <w:t>Музыкальный домик.</w:t>
      </w:r>
    </w:p>
    <w:p w:rsidR="003A0E1D" w:rsidRDefault="003A0E1D" w:rsidP="003A0E1D">
      <w:pPr>
        <w:pStyle w:val="af2"/>
        <w:widowControl/>
        <w:numPr>
          <w:ilvl w:val="0"/>
          <w:numId w:val="159"/>
        </w:numPr>
        <w:suppressAutoHyphens w:val="0"/>
      </w:pPr>
      <w:r>
        <w:rPr>
          <w:sz w:val="24"/>
          <w:szCs w:val="24"/>
        </w:rPr>
        <w:t>Угадай инструмент.</w:t>
      </w:r>
    </w:p>
    <w:p w:rsidR="003A0E1D" w:rsidRDefault="003A0E1D" w:rsidP="003A0E1D">
      <w:pPr>
        <w:pStyle w:val="af2"/>
        <w:widowControl/>
        <w:numPr>
          <w:ilvl w:val="0"/>
          <w:numId w:val="159"/>
        </w:numPr>
        <w:suppressAutoHyphens w:val="0"/>
      </w:pPr>
      <w:r>
        <w:rPr>
          <w:sz w:val="24"/>
          <w:szCs w:val="24"/>
        </w:rPr>
        <w:t>Музыкальное лото.</w:t>
      </w:r>
    </w:p>
    <w:p w:rsidR="003A0E1D" w:rsidRDefault="003A0E1D" w:rsidP="003A0E1D">
      <w:pPr>
        <w:pStyle w:val="af2"/>
        <w:jc w:val="center"/>
      </w:pPr>
      <w:r>
        <w:rPr>
          <w:b/>
          <w:sz w:val="24"/>
          <w:szCs w:val="24"/>
        </w:rPr>
        <w:t>Музыкальные игры, развивающие динамический слух</w:t>
      </w:r>
    </w:p>
    <w:p w:rsidR="003A0E1D" w:rsidRDefault="003A0E1D" w:rsidP="003A0E1D">
      <w:pPr>
        <w:pStyle w:val="af2"/>
        <w:widowControl/>
        <w:numPr>
          <w:ilvl w:val="0"/>
          <w:numId w:val="158"/>
        </w:numPr>
        <w:suppressAutoHyphens w:val="0"/>
      </w:pPr>
      <w:r>
        <w:rPr>
          <w:sz w:val="24"/>
          <w:szCs w:val="24"/>
        </w:rPr>
        <w:t xml:space="preserve">Тихо – громко. </w:t>
      </w:r>
    </w:p>
    <w:p w:rsidR="003A0E1D" w:rsidRDefault="003A0E1D" w:rsidP="003A0E1D">
      <w:pPr>
        <w:pStyle w:val="af2"/>
        <w:widowControl/>
        <w:numPr>
          <w:ilvl w:val="0"/>
          <w:numId w:val="158"/>
        </w:numPr>
        <w:suppressAutoHyphens w:val="0"/>
      </w:pPr>
      <w:r>
        <w:rPr>
          <w:sz w:val="24"/>
          <w:szCs w:val="24"/>
        </w:rPr>
        <w:t>Игра с платочками.</w:t>
      </w:r>
    </w:p>
    <w:p w:rsidR="003A0E1D" w:rsidRDefault="003A0E1D" w:rsidP="003A0E1D">
      <w:pPr>
        <w:pStyle w:val="af2"/>
        <w:jc w:val="center"/>
      </w:pPr>
      <w:r>
        <w:rPr>
          <w:b/>
          <w:sz w:val="24"/>
          <w:szCs w:val="24"/>
        </w:rPr>
        <w:t>Игры, развивающие музыкальную память.</w:t>
      </w:r>
    </w:p>
    <w:p w:rsidR="003A0E1D" w:rsidRDefault="003A0E1D" w:rsidP="003A0E1D">
      <w:pPr>
        <w:pStyle w:val="af2"/>
        <w:rPr>
          <w:b/>
          <w:sz w:val="24"/>
          <w:szCs w:val="24"/>
        </w:rPr>
      </w:pPr>
    </w:p>
    <w:p w:rsidR="003A0E1D" w:rsidRDefault="003A0E1D" w:rsidP="003A0E1D">
      <w:pPr>
        <w:pStyle w:val="af2"/>
        <w:widowControl/>
        <w:numPr>
          <w:ilvl w:val="0"/>
          <w:numId w:val="155"/>
        </w:numPr>
        <w:suppressAutoHyphens w:val="0"/>
      </w:pPr>
      <w:r>
        <w:rPr>
          <w:sz w:val="24"/>
          <w:szCs w:val="24"/>
        </w:rPr>
        <w:t>Сколько нас поет?</w:t>
      </w:r>
    </w:p>
    <w:p w:rsidR="003A0E1D" w:rsidRDefault="003A0E1D" w:rsidP="003A0E1D">
      <w:pPr>
        <w:pStyle w:val="af2"/>
        <w:widowControl/>
        <w:numPr>
          <w:ilvl w:val="0"/>
          <w:numId w:val="155"/>
        </w:numPr>
        <w:suppressAutoHyphens w:val="0"/>
      </w:pPr>
      <w:r>
        <w:rPr>
          <w:sz w:val="24"/>
          <w:szCs w:val="24"/>
        </w:rPr>
        <w:t>Музыкальный волчок</w:t>
      </w:r>
    </w:p>
    <w:p w:rsidR="003A0E1D" w:rsidRDefault="003A0E1D" w:rsidP="003A0E1D">
      <w:pPr>
        <w:pStyle w:val="af2"/>
      </w:pPr>
      <w:r>
        <w:rPr>
          <w:b/>
          <w:sz w:val="24"/>
          <w:szCs w:val="24"/>
        </w:rPr>
        <w:t>Музыкальные игры, развивающие у детей творческие способности.</w:t>
      </w:r>
    </w:p>
    <w:p w:rsidR="003A0E1D" w:rsidRDefault="003A0E1D" w:rsidP="003A0E1D">
      <w:pPr>
        <w:pStyle w:val="af2"/>
        <w:rPr>
          <w:b/>
          <w:sz w:val="24"/>
          <w:szCs w:val="24"/>
        </w:rPr>
      </w:pPr>
    </w:p>
    <w:p w:rsidR="003A0E1D" w:rsidRDefault="003A0E1D" w:rsidP="003A0E1D">
      <w:pPr>
        <w:pStyle w:val="af2"/>
        <w:widowControl/>
        <w:numPr>
          <w:ilvl w:val="0"/>
          <w:numId w:val="156"/>
        </w:numPr>
        <w:suppressAutoHyphens w:val="0"/>
      </w:pPr>
      <w:r>
        <w:rPr>
          <w:sz w:val="24"/>
          <w:szCs w:val="24"/>
        </w:rPr>
        <w:t>Веселый паровозик.</w:t>
      </w:r>
    </w:p>
    <w:p w:rsidR="003A0E1D" w:rsidRDefault="003A0E1D" w:rsidP="003A0E1D">
      <w:pPr>
        <w:pStyle w:val="af2"/>
        <w:widowControl/>
        <w:numPr>
          <w:ilvl w:val="0"/>
          <w:numId w:val="156"/>
        </w:numPr>
        <w:suppressAutoHyphens w:val="0"/>
      </w:pPr>
      <w:r>
        <w:rPr>
          <w:sz w:val="24"/>
          <w:szCs w:val="24"/>
        </w:rPr>
        <w:t>Придумай песенку.</w:t>
      </w:r>
    </w:p>
    <w:p w:rsidR="003A0E1D" w:rsidRDefault="003A0E1D" w:rsidP="003A0E1D">
      <w:pPr>
        <w:pStyle w:val="af2"/>
        <w:widowControl/>
        <w:numPr>
          <w:ilvl w:val="0"/>
          <w:numId w:val="156"/>
        </w:numPr>
        <w:suppressAutoHyphens w:val="0"/>
      </w:pPr>
      <w:r>
        <w:rPr>
          <w:sz w:val="24"/>
          <w:szCs w:val="24"/>
        </w:rPr>
        <w:t>Музыкально-ритмическая игра: “Сочини свой танец”</w:t>
      </w:r>
    </w:p>
    <w:p w:rsidR="003A0E1D" w:rsidRDefault="003A0E1D" w:rsidP="003A0E1D">
      <w:pPr>
        <w:pStyle w:val="af2"/>
        <w:widowControl/>
        <w:numPr>
          <w:ilvl w:val="0"/>
          <w:numId w:val="156"/>
        </w:numPr>
        <w:suppressAutoHyphens w:val="0"/>
      </w:pPr>
      <w:r>
        <w:rPr>
          <w:sz w:val="24"/>
          <w:szCs w:val="24"/>
        </w:rPr>
        <w:t xml:space="preserve">«Спой сказку» </w:t>
      </w:r>
    </w:p>
    <w:p w:rsidR="003A0E1D" w:rsidRDefault="003A0E1D" w:rsidP="003A0E1D">
      <w:pPr>
        <w:pStyle w:val="af2"/>
        <w:widowControl/>
        <w:numPr>
          <w:ilvl w:val="0"/>
          <w:numId w:val="156"/>
        </w:numPr>
        <w:suppressAutoHyphens w:val="0"/>
      </w:pPr>
      <w:r>
        <w:rPr>
          <w:sz w:val="24"/>
          <w:szCs w:val="24"/>
        </w:rPr>
        <w:t xml:space="preserve">«Театр настроений» </w:t>
      </w:r>
    </w:p>
    <w:p w:rsidR="003A0E1D" w:rsidRDefault="003A0E1D" w:rsidP="003A0E1D">
      <w:pPr>
        <w:pStyle w:val="af2"/>
        <w:widowControl/>
        <w:numPr>
          <w:ilvl w:val="0"/>
          <w:numId w:val="156"/>
        </w:numPr>
        <w:suppressAutoHyphens w:val="0"/>
      </w:pPr>
      <w:r>
        <w:rPr>
          <w:sz w:val="24"/>
          <w:szCs w:val="24"/>
        </w:rPr>
        <w:t>Цвет - настроение</w:t>
      </w:r>
    </w:p>
    <w:p w:rsidR="003A0E1D" w:rsidRDefault="003A0E1D" w:rsidP="003A0E1D">
      <w:pPr>
        <w:widowControl w:val="0"/>
        <w:suppressAutoHyphens/>
        <w:jc w:val="center"/>
        <w:textAlignment w:val="baseline"/>
      </w:pPr>
      <w:r>
        <w:rPr>
          <w:b/>
        </w:rPr>
        <w:t>Картотека пальчиковых игр согласно тематическому плану.</w:t>
      </w:r>
    </w:p>
    <w:p w:rsidR="003A0E1D" w:rsidRDefault="003A0E1D" w:rsidP="003A0E1D">
      <w:pPr>
        <w:pStyle w:val="16"/>
        <w:spacing w:line="240" w:lineRule="auto"/>
        <w:rPr>
          <w:rFonts w:ascii="Times New Roman" w:eastAsia="Calibri" w:hAnsi="Times New Roman" w:cs="Times New Roman"/>
          <w:b/>
          <w:bCs/>
          <w:i/>
          <w:sz w:val="28"/>
          <w:szCs w:val="28"/>
          <w:lang w:eastAsia="ru-RU"/>
        </w:rPr>
      </w:pPr>
    </w:p>
    <w:p w:rsidR="003A0E1D" w:rsidRDefault="003A0E1D" w:rsidP="003A0E1D">
      <w:pPr>
        <w:pStyle w:val="16"/>
        <w:spacing w:line="240" w:lineRule="auto"/>
        <w:jc w:val="center"/>
        <w:rPr>
          <w:rFonts w:ascii="Times New Roman" w:eastAsia="Calibri" w:hAnsi="Times New Roman" w:cs="Times New Roman"/>
          <w:b/>
          <w:sz w:val="28"/>
          <w:szCs w:val="28"/>
          <w:lang w:eastAsia="ru-RU"/>
        </w:rPr>
      </w:pPr>
      <w:r>
        <w:rPr>
          <w:rFonts w:eastAsia="Calibri" w:cs="Times New Roman"/>
          <w:b/>
          <w:sz w:val="28"/>
          <w:szCs w:val="28"/>
          <w:lang w:eastAsia="ru-RU"/>
        </w:rPr>
        <w:t xml:space="preserve">Методическое обеспечение педагогического процесса </w:t>
      </w:r>
    </w:p>
    <w:p w:rsidR="003A0E1D" w:rsidRDefault="003A0E1D" w:rsidP="003A0E1D">
      <w:pPr>
        <w:pStyle w:val="16"/>
        <w:spacing w:line="240" w:lineRule="auto"/>
        <w:jc w:val="center"/>
        <w:rPr>
          <w:rFonts w:ascii="Times New Roman" w:eastAsia="Calibri" w:hAnsi="Times New Roman" w:cs="Times New Roman"/>
          <w:sz w:val="28"/>
          <w:szCs w:val="28"/>
          <w:lang w:eastAsia="ru-RU"/>
        </w:rPr>
      </w:pPr>
      <w:r>
        <w:rPr>
          <w:rFonts w:eastAsia="Calibri" w:cs="Times New Roman"/>
          <w:b/>
          <w:sz w:val="28"/>
          <w:szCs w:val="28"/>
          <w:lang w:eastAsia="ru-RU"/>
        </w:rPr>
        <w:t>по образовательной области «Физическое развитие» (используют инструктора по ФК)</w:t>
      </w:r>
    </w:p>
    <w:p w:rsidR="003A0E1D" w:rsidRDefault="003A0E1D" w:rsidP="003A0E1D">
      <w:pPr>
        <w:pStyle w:val="16"/>
        <w:spacing w:line="240" w:lineRule="auto"/>
        <w:rPr>
          <w:rFonts w:ascii="Times New Roman" w:eastAsia="Calibri" w:hAnsi="Times New Roman" w:cs="Times New Roman"/>
          <w:sz w:val="28"/>
          <w:szCs w:val="28"/>
          <w:lang w:eastAsia="ru-RU"/>
        </w:rPr>
      </w:pPr>
    </w:p>
    <w:p w:rsidR="003A0E1D" w:rsidRDefault="003A0E1D" w:rsidP="003A0E1D">
      <w:pPr>
        <w:pStyle w:val="16"/>
        <w:numPr>
          <w:ilvl w:val="0"/>
          <w:numId w:val="121"/>
        </w:numPr>
        <w:spacing w:after="160" w:line="259" w:lineRule="auto"/>
        <w:contextualSpacing/>
        <w:jc w:val="both"/>
        <w:rPr>
          <w:rFonts w:ascii="Times New Roman" w:eastAsia="Times New Roman" w:hAnsi="Times New Roman" w:cs="Times New Roman"/>
          <w:lang w:eastAsia="ru-RU"/>
        </w:rPr>
      </w:pPr>
      <w:r>
        <w:rPr>
          <w:rFonts w:eastAsia="Times New Roman" w:cs="Times New Roman"/>
          <w:lang w:eastAsia="ru-RU"/>
        </w:rPr>
        <w:t>Картотека общеразвивающих упражнений по физической культуре.</w:t>
      </w:r>
    </w:p>
    <w:p w:rsidR="003A0E1D" w:rsidRDefault="003A0E1D" w:rsidP="003A0E1D">
      <w:pPr>
        <w:pStyle w:val="16"/>
        <w:numPr>
          <w:ilvl w:val="0"/>
          <w:numId w:val="121"/>
        </w:numPr>
        <w:spacing w:after="160" w:line="259" w:lineRule="auto"/>
        <w:contextualSpacing/>
        <w:jc w:val="both"/>
        <w:rPr>
          <w:rFonts w:ascii="Times New Roman" w:eastAsia="Times New Roman" w:hAnsi="Times New Roman" w:cs="Times New Roman"/>
          <w:lang w:eastAsia="ru-RU"/>
        </w:rPr>
      </w:pPr>
      <w:r>
        <w:rPr>
          <w:rFonts w:eastAsia="Times New Roman" w:cs="Times New Roman"/>
          <w:lang w:eastAsia="ru-RU"/>
        </w:rPr>
        <w:t>Картотека тематических комплексов ОРУ с речевым сопровождением.</w:t>
      </w:r>
    </w:p>
    <w:p w:rsidR="003A0E1D" w:rsidRDefault="003A0E1D" w:rsidP="003A0E1D">
      <w:pPr>
        <w:pStyle w:val="16"/>
        <w:numPr>
          <w:ilvl w:val="0"/>
          <w:numId w:val="121"/>
        </w:numPr>
        <w:spacing w:after="160" w:line="259" w:lineRule="auto"/>
        <w:contextualSpacing/>
        <w:jc w:val="both"/>
        <w:rPr>
          <w:rFonts w:ascii="Times New Roman" w:eastAsia="Times New Roman" w:hAnsi="Times New Roman" w:cs="Times New Roman"/>
          <w:lang w:eastAsia="ru-RU"/>
        </w:rPr>
      </w:pPr>
      <w:r>
        <w:rPr>
          <w:rFonts w:eastAsia="Times New Roman" w:cs="Times New Roman"/>
          <w:lang w:eastAsia="ru-RU"/>
        </w:rPr>
        <w:t>Картотека подвижных игр и упражнений на прогулке.</w:t>
      </w:r>
    </w:p>
    <w:p w:rsidR="003A0E1D" w:rsidRDefault="003A0E1D" w:rsidP="003A0E1D">
      <w:pPr>
        <w:pStyle w:val="16"/>
        <w:numPr>
          <w:ilvl w:val="0"/>
          <w:numId w:val="121"/>
        </w:numPr>
        <w:spacing w:after="160" w:line="259" w:lineRule="auto"/>
        <w:contextualSpacing/>
        <w:jc w:val="both"/>
        <w:rPr>
          <w:rFonts w:ascii="Times New Roman" w:eastAsia="Times New Roman" w:hAnsi="Times New Roman" w:cs="Times New Roman"/>
          <w:lang w:eastAsia="ru-RU"/>
        </w:rPr>
      </w:pPr>
      <w:r>
        <w:rPr>
          <w:rFonts w:eastAsia="Times New Roman" w:cs="Times New Roman"/>
          <w:lang w:eastAsia="ru-RU"/>
        </w:rPr>
        <w:t>Картотека подвижных и малоподвижных игр по физической культуре для детей всех возрастных групп.</w:t>
      </w:r>
    </w:p>
    <w:p w:rsidR="003A0E1D" w:rsidRDefault="003A0E1D" w:rsidP="003A0E1D">
      <w:pPr>
        <w:pStyle w:val="16"/>
        <w:numPr>
          <w:ilvl w:val="0"/>
          <w:numId w:val="121"/>
        </w:numPr>
        <w:spacing w:after="160" w:line="259" w:lineRule="auto"/>
        <w:contextualSpacing/>
        <w:jc w:val="both"/>
        <w:rPr>
          <w:rFonts w:ascii="Times New Roman" w:eastAsia="Times New Roman" w:hAnsi="Times New Roman" w:cs="Times New Roman"/>
          <w:lang w:eastAsia="ru-RU"/>
        </w:rPr>
      </w:pPr>
      <w:r>
        <w:rPr>
          <w:rFonts w:eastAsia="Times New Roman" w:cs="Times New Roman"/>
          <w:lang w:eastAsia="ru-RU"/>
        </w:rPr>
        <w:t>Картотека пальчиковых гимнастик для детей всех возрастных групп.</w:t>
      </w:r>
    </w:p>
    <w:p w:rsidR="003A0E1D" w:rsidRDefault="003A0E1D" w:rsidP="003A0E1D">
      <w:pPr>
        <w:pStyle w:val="16"/>
        <w:numPr>
          <w:ilvl w:val="0"/>
          <w:numId w:val="121"/>
        </w:numPr>
        <w:spacing w:after="160" w:line="259" w:lineRule="auto"/>
        <w:contextualSpacing/>
        <w:jc w:val="both"/>
        <w:rPr>
          <w:rFonts w:ascii="Times New Roman" w:eastAsia="Times New Roman" w:hAnsi="Times New Roman" w:cs="Times New Roman"/>
          <w:lang w:eastAsia="ru-RU"/>
        </w:rPr>
      </w:pPr>
      <w:r>
        <w:rPr>
          <w:rFonts w:eastAsia="Times New Roman" w:cs="Times New Roman"/>
          <w:lang w:eastAsia="ru-RU"/>
        </w:rPr>
        <w:t>Картотека подвижных игр, упражнений, физкультминуток, польчиковых гимнастик под редакцией Нищевой Н.В. для групп компенсирующей направленности.</w:t>
      </w:r>
    </w:p>
    <w:p w:rsidR="003A0E1D" w:rsidRDefault="003A0E1D" w:rsidP="003A0E1D">
      <w:pPr>
        <w:pStyle w:val="16"/>
        <w:numPr>
          <w:ilvl w:val="0"/>
          <w:numId w:val="121"/>
        </w:numPr>
        <w:spacing w:after="160" w:line="259" w:lineRule="auto"/>
        <w:contextualSpacing/>
        <w:jc w:val="both"/>
        <w:rPr>
          <w:rFonts w:ascii="Times New Roman" w:eastAsia="Times New Roman" w:hAnsi="Times New Roman" w:cs="Times New Roman"/>
          <w:lang w:eastAsia="ru-RU"/>
        </w:rPr>
      </w:pPr>
      <w:r>
        <w:rPr>
          <w:rFonts w:eastAsia="Times New Roman" w:cs="Times New Roman"/>
          <w:lang w:eastAsia="ru-RU"/>
        </w:rPr>
        <w:t>Картотека малоподвижных игр с речевым сопровождением для групп компенсирующей направленности.</w:t>
      </w:r>
    </w:p>
    <w:p w:rsidR="003A0E1D" w:rsidRDefault="003A0E1D" w:rsidP="003A0E1D">
      <w:pPr>
        <w:pStyle w:val="16"/>
        <w:numPr>
          <w:ilvl w:val="0"/>
          <w:numId w:val="121"/>
        </w:numPr>
        <w:spacing w:after="160" w:line="259" w:lineRule="auto"/>
        <w:contextualSpacing/>
        <w:jc w:val="both"/>
        <w:rPr>
          <w:rFonts w:ascii="Times New Roman" w:eastAsia="Times New Roman" w:hAnsi="Times New Roman" w:cs="Times New Roman"/>
          <w:lang w:eastAsia="ru-RU"/>
        </w:rPr>
      </w:pPr>
      <w:r>
        <w:rPr>
          <w:rFonts w:eastAsia="Times New Roman" w:cs="Times New Roman"/>
          <w:lang w:eastAsia="ru-RU"/>
        </w:rPr>
        <w:t>Методическое пособие «Буду олимпийцем. Олимпийская азбука» (комплект из 24 карточек)</w:t>
      </w:r>
    </w:p>
    <w:p w:rsidR="003A0E1D" w:rsidRDefault="003A0E1D" w:rsidP="003A0E1D">
      <w:pPr>
        <w:pStyle w:val="16"/>
        <w:spacing w:after="160" w:line="259" w:lineRule="auto"/>
        <w:ind w:left="360"/>
        <w:contextualSpacing/>
        <w:jc w:val="both"/>
        <w:rPr>
          <w:rFonts w:ascii="Times New Roman" w:eastAsia="Times New Roman" w:hAnsi="Times New Roman" w:cs="Times New Roman"/>
          <w:lang w:eastAsia="ru-RU"/>
        </w:rPr>
      </w:pPr>
    </w:p>
    <w:p w:rsidR="003A0E1D" w:rsidRDefault="003A0E1D" w:rsidP="003A0E1D">
      <w:pPr>
        <w:pStyle w:val="16"/>
        <w:rPr>
          <w:rFonts w:ascii="Times New Roman" w:eastAsia="Calibri" w:hAnsi="Times New Roman" w:cs="Times New Roman"/>
          <w:b/>
          <w:sz w:val="28"/>
          <w:szCs w:val="28"/>
          <w:lang w:eastAsia="ru-RU"/>
        </w:rPr>
      </w:pPr>
      <w:r>
        <w:rPr>
          <w:rFonts w:eastAsia="Calibri" w:cs="Times New Roman"/>
          <w:b/>
          <w:sz w:val="28"/>
          <w:szCs w:val="28"/>
          <w:lang w:val="en-US" w:eastAsia="ru-RU"/>
        </w:rPr>
        <w:t>III</w:t>
      </w:r>
      <w:r>
        <w:rPr>
          <w:rFonts w:eastAsia="Calibri" w:cs="Times New Roman"/>
          <w:b/>
          <w:sz w:val="28"/>
          <w:szCs w:val="28"/>
          <w:lang w:eastAsia="ru-RU"/>
        </w:rPr>
        <w:t xml:space="preserve">.7.1. </w:t>
      </w:r>
      <w:r>
        <w:rPr>
          <w:b/>
          <w:iCs/>
          <w:sz w:val="28"/>
          <w:szCs w:val="28"/>
        </w:rPr>
        <w:t>Методическая литература, обеспечивающая реализацию содержания 5 образовательных областей.</w:t>
      </w:r>
    </w:p>
    <w:p w:rsidR="003A0E1D" w:rsidRDefault="003A0E1D" w:rsidP="003A0E1D">
      <w:pPr>
        <w:pStyle w:val="16"/>
        <w:spacing w:line="240" w:lineRule="auto"/>
        <w:jc w:val="center"/>
        <w:rPr>
          <w:rFonts w:eastAsia="Calibri"/>
          <w:b/>
          <w:bCs/>
          <w:i/>
          <w:sz w:val="28"/>
          <w:szCs w:val="28"/>
        </w:rPr>
      </w:pPr>
    </w:p>
    <w:p w:rsidR="002B415A" w:rsidRDefault="002B415A" w:rsidP="003A0E1D">
      <w:pPr>
        <w:pStyle w:val="16"/>
        <w:spacing w:line="240" w:lineRule="auto"/>
        <w:jc w:val="center"/>
        <w:rPr>
          <w:rFonts w:eastAsia="Calibri"/>
          <w:b/>
          <w:bCs/>
          <w:i/>
          <w:sz w:val="28"/>
          <w:szCs w:val="28"/>
        </w:rPr>
      </w:pPr>
    </w:p>
    <w:p w:rsidR="003A0E1D" w:rsidRDefault="003A0E1D" w:rsidP="003A0E1D">
      <w:pPr>
        <w:pStyle w:val="16"/>
        <w:spacing w:line="240" w:lineRule="auto"/>
        <w:jc w:val="center"/>
        <w:rPr>
          <w:rFonts w:eastAsia="Calibri"/>
          <w:b/>
          <w:bCs/>
          <w:i/>
          <w:sz w:val="28"/>
          <w:szCs w:val="28"/>
        </w:rPr>
      </w:pPr>
      <w:r>
        <w:rPr>
          <w:rFonts w:eastAsia="Calibri"/>
          <w:b/>
          <w:bCs/>
          <w:i/>
          <w:sz w:val="28"/>
          <w:szCs w:val="28"/>
        </w:rPr>
        <w:t>Методическая литература,</w:t>
      </w:r>
    </w:p>
    <w:p w:rsidR="003A0E1D" w:rsidRDefault="003A0E1D" w:rsidP="003A0E1D">
      <w:pPr>
        <w:pStyle w:val="16"/>
        <w:spacing w:line="240" w:lineRule="auto"/>
        <w:jc w:val="center"/>
        <w:rPr>
          <w:rFonts w:eastAsia="Calibri"/>
          <w:b/>
          <w:bCs/>
          <w:sz w:val="28"/>
          <w:szCs w:val="28"/>
        </w:rPr>
      </w:pPr>
      <w:r>
        <w:rPr>
          <w:rFonts w:eastAsia="Calibri"/>
          <w:b/>
          <w:bCs/>
          <w:i/>
          <w:sz w:val="28"/>
          <w:szCs w:val="28"/>
        </w:rPr>
        <w:t>используемая учителем- дефектологом в дошкольном учреждении.</w:t>
      </w:r>
    </w:p>
    <w:p w:rsidR="00020343" w:rsidRDefault="00020343" w:rsidP="00020343">
      <w:pPr>
        <w:pStyle w:val="16"/>
        <w:numPr>
          <w:ilvl w:val="0"/>
          <w:numId w:val="164"/>
        </w:numPr>
        <w:spacing w:line="240" w:lineRule="auto"/>
        <w:rPr>
          <w:rFonts w:eastAsia="Calibri"/>
        </w:rPr>
      </w:pPr>
      <w:r>
        <w:rPr>
          <w:rFonts w:eastAsia="Calibri"/>
        </w:rPr>
        <w:t>Подготовка к школе детей с задержкой психического развития. Книга 1/ Под ред. С. Г. Шевченко. – М.: Школьная пресса, 2003.</w:t>
      </w:r>
    </w:p>
    <w:p w:rsidR="00020343" w:rsidRDefault="00020343" w:rsidP="00020343">
      <w:pPr>
        <w:pStyle w:val="16"/>
        <w:numPr>
          <w:ilvl w:val="0"/>
          <w:numId w:val="164"/>
        </w:numPr>
        <w:tabs>
          <w:tab w:val="left" w:pos="5970"/>
          <w:tab w:val="left" w:pos="6060"/>
        </w:tabs>
        <w:spacing w:line="240" w:lineRule="auto"/>
        <w:jc w:val="both"/>
        <w:rPr>
          <w:rFonts w:eastAsia="Calibri"/>
        </w:rPr>
      </w:pPr>
      <w:r>
        <w:rPr>
          <w:rFonts w:eastAsia="Calibri"/>
        </w:rPr>
        <w:t>Программа воспитания и обучения дошкольников с задержкой психического развития/ Л. Б. Баряева, И. Г. Вечканова, О. П. Гаврилушкина и др.; Под ред. Л. Б. Боряевой, Е. А. Логиновой.- СПб.: ЦДК проф. Л. Б, Баряевой, 2010.</w:t>
      </w:r>
    </w:p>
    <w:p w:rsidR="00020343" w:rsidRDefault="00020343" w:rsidP="00020343">
      <w:pPr>
        <w:pStyle w:val="16"/>
        <w:numPr>
          <w:ilvl w:val="0"/>
          <w:numId w:val="164"/>
        </w:numPr>
        <w:tabs>
          <w:tab w:val="left" w:pos="5970"/>
          <w:tab w:val="left" w:pos="6060"/>
        </w:tabs>
        <w:spacing w:line="240" w:lineRule="auto"/>
        <w:jc w:val="both"/>
      </w:pPr>
      <w:r>
        <w:t>Л.С. Метлина «Занятия по математике в детском саду», Москва «Просвещение», 1985г.</w:t>
      </w:r>
    </w:p>
    <w:p w:rsidR="00020343" w:rsidRDefault="00020343" w:rsidP="00020343">
      <w:pPr>
        <w:pStyle w:val="16"/>
        <w:numPr>
          <w:ilvl w:val="0"/>
          <w:numId w:val="164"/>
        </w:numPr>
        <w:tabs>
          <w:tab w:val="left" w:pos="5970"/>
          <w:tab w:val="left" w:pos="6060"/>
        </w:tabs>
        <w:spacing w:line="240" w:lineRule="auto"/>
        <w:jc w:val="both"/>
      </w:pPr>
      <w:r>
        <w:t>Морозова И. А., Пушкарёва М. Л.Развитие элементарных математических представлений. Конспекты занятий. Для работы с детьми 6-7 лет с ЗПР.- М.: МОЗАИКА-СИНТЕЗ, 2010.</w:t>
      </w:r>
    </w:p>
    <w:p w:rsidR="00020343" w:rsidRDefault="00020343" w:rsidP="00020343">
      <w:pPr>
        <w:pStyle w:val="16"/>
        <w:numPr>
          <w:ilvl w:val="0"/>
          <w:numId w:val="164"/>
        </w:numPr>
        <w:tabs>
          <w:tab w:val="left" w:pos="5970"/>
          <w:tab w:val="left" w:pos="6060"/>
        </w:tabs>
        <w:spacing w:line="240" w:lineRule="auto"/>
        <w:jc w:val="both"/>
      </w:pPr>
      <w:r>
        <w:t>Морозова И. А., Пушкарёва М. Л.</w:t>
      </w:r>
      <w:r>
        <w:rPr>
          <w:i/>
        </w:rPr>
        <w:t>Ознакомление с окружающим миром.</w:t>
      </w:r>
      <w:r>
        <w:t xml:space="preserve"> Конспекты занятий. Для работы с детьми 6-7 лет с ЗПР.- М.: МОЗАИКА-СИНТЕЗ, 2011.</w:t>
      </w:r>
    </w:p>
    <w:p w:rsidR="00020343" w:rsidRDefault="00020343" w:rsidP="00020343">
      <w:pPr>
        <w:pStyle w:val="16"/>
        <w:numPr>
          <w:ilvl w:val="0"/>
          <w:numId w:val="164"/>
        </w:numPr>
        <w:tabs>
          <w:tab w:val="left" w:pos="5970"/>
          <w:tab w:val="left" w:pos="6060"/>
        </w:tabs>
        <w:spacing w:line="240" w:lineRule="auto"/>
        <w:jc w:val="both"/>
        <w:rPr>
          <w:rFonts w:eastAsia="Calibri"/>
          <w:bCs/>
        </w:rPr>
      </w:pPr>
      <w:r>
        <w:rPr>
          <w:rFonts w:eastAsia="Calibri"/>
          <w:bCs/>
        </w:rPr>
        <w:t>Стребелева Е. А. Коррекционно-развивающее обучение детей в процессе дидактических игр: пособие для учителя–дефектолога.- М.: Гуманитар. изд. Центр ВЛАДОС, 2015</w:t>
      </w:r>
    </w:p>
    <w:p w:rsidR="00020343" w:rsidRDefault="00020343" w:rsidP="00020343">
      <w:pPr>
        <w:pStyle w:val="16"/>
        <w:numPr>
          <w:ilvl w:val="0"/>
          <w:numId w:val="164"/>
        </w:numPr>
        <w:tabs>
          <w:tab w:val="left" w:pos="5970"/>
          <w:tab w:val="left" w:pos="6060"/>
        </w:tabs>
        <w:spacing w:line="240" w:lineRule="auto"/>
        <w:jc w:val="both"/>
      </w:pPr>
      <w:r>
        <w:t>Занятия для детей с задержкой психического развития. Старший дошкольный возраст/ авт. – сост. Н. В. Ротарь, Т. В. Карцева.- Волгоград: Учитель, 2016</w:t>
      </w:r>
    </w:p>
    <w:p w:rsidR="00020343" w:rsidRDefault="00020343" w:rsidP="00020343">
      <w:pPr>
        <w:pStyle w:val="16"/>
        <w:numPr>
          <w:ilvl w:val="0"/>
          <w:numId w:val="164"/>
        </w:numPr>
        <w:tabs>
          <w:tab w:val="left" w:pos="5970"/>
          <w:tab w:val="left" w:pos="6060"/>
        </w:tabs>
        <w:spacing w:line="240" w:lineRule="auto"/>
        <w:jc w:val="both"/>
      </w:pPr>
      <w:r>
        <w:t>Зырянова Л.Н.,Лужбина Т.В. Занятия по развитию речи в ДОУ.-2-е изд.-Ростов н/Д:Феникс,2013.</w:t>
      </w:r>
    </w:p>
    <w:p w:rsidR="00020343" w:rsidRDefault="00020343" w:rsidP="00020343">
      <w:pPr>
        <w:pStyle w:val="16"/>
        <w:numPr>
          <w:ilvl w:val="0"/>
          <w:numId w:val="164"/>
        </w:numPr>
        <w:tabs>
          <w:tab w:val="left" w:pos="5970"/>
          <w:tab w:val="left" w:pos="6060"/>
        </w:tabs>
        <w:spacing w:line="240" w:lineRule="auto"/>
        <w:ind w:left="0" w:firstLine="0"/>
        <w:jc w:val="both"/>
      </w:pPr>
      <w:r>
        <w:t>Стребелева Е. А. Формирование мышления детей с отклонениями в развитии (наглядный материал. - М.: Гуманитарный изд. Центр ВЛАДОС, 2015.</w:t>
      </w:r>
    </w:p>
    <w:p w:rsidR="00020343" w:rsidRDefault="00020343" w:rsidP="00020343">
      <w:pPr>
        <w:pStyle w:val="ac"/>
        <w:spacing w:line="240" w:lineRule="auto"/>
        <w:ind w:left="426"/>
        <w:rPr>
          <w:color w:val="C00000"/>
        </w:rPr>
      </w:pPr>
    </w:p>
    <w:p w:rsidR="003A0E1D" w:rsidRDefault="003A0E1D" w:rsidP="003A0E1D">
      <w:pPr>
        <w:pStyle w:val="16"/>
        <w:spacing w:line="240" w:lineRule="auto"/>
        <w:jc w:val="center"/>
        <w:rPr>
          <w:rFonts w:eastAsia="Calibri"/>
          <w:b/>
          <w:bCs/>
          <w:i/>
          <w:color w:val="C00000"/>
          <w:sz w:val="28"/>
          <w:szCs w:val="28"/>
        </w:rPr>
      </w:pPr>
    </w:p>
    <w:p w:rsidR="003A0E1D" w:rsidRPr="00E31280" w:rsidRDefault="003A0E1D" w:rsidP="003A0E1D">
      <w:pPr>
        <w:pStyle w:val="16"/>
        <w:spacing w:line="240" w:lineRule="auto"/>
        <w:jc w:val="center"/>
        <w:rPr>
          <w:rFonts w:eastAsia="Calibri"/>
          <w:b/>
          <w:bCs/>
          <w:i/>
          <w:sz w:val="28"/>
          <w:szCs w:val="28"/>
        </w:rPr>
      </w:pPr>
      <w:r w:rsidRPr="00E31280">
        <w:rPr>
          <w:rFonts w:eastAsia="Calibri"/>
          <w:b/>
          <w:bCs/>
          <w:i/>
          <w:sz w:val="28"/>
          <w:szCs w:val="28"/>
        </w:rPr>
        <w:t>Методическая литература,</w:t>
      </w:r>
    </w:p>
    <w:p w:rsidR="003A0E1D" w:rsidRPr="00E31280" w:rsidRDefault="003A0E1D" w:rsidP="003A0E1D">
      <w:pPr>
        <w:pStyle w:val="16"/>
        <w:spacing w:line="240" w:lineRule="auto"/>
        <w:jc w:val="center"/>
        <w:rPr>
          <w:rFonts w:eastAsia="Calibri"/>
          <w:b/>
          <w:bCs/>
          <w:i/>
          <w:sz w:val="28"/>
          <w:szCs w:val="28"/>
        </w:rPr>
      </w:pPr>
      <w:r w:rsidRPr="00E31280">
        <w:rPr>
          <w:rFonts w:eastAsia="Calibri"/>
          <w:b/>
          <w:bCs/>
          <w:i/>
          <w:sz w:val="28"/>
          <w:szCs w:val="28"/>
        </w:rPr>
        <w:t>используем</w:t>
      </w:r>
      <w:r>
        <w:rPr>
          <w:rFonts w:eastAsia="Calibri"/>
          <w:b/>
          <w:bCs/>
          <w:i/>
          <w:sz w:val="28"/>
          <w:szCs w:val="28"/>
        </w:rPr>
        <w:t>ая</w:t>
      </w:r>
      <w:r w:rsidRPr="00E31280">
        <w:rPr>
          <w:rFonts w:eastAsia="Calibri"/>
          <w:b/>
          <w:bCs/>
          <w:i/>
          <w:sz w:val="28"/>
          <w:szCs w:val="28"/>
        </w:rPr>
        <w:t xml:space="preserve"> учителем-логопедом в дошкольном учреждении.</w:t>
      </w:r>
    </w:p>
    <w:p w:rsidR="003A0E1D" w:rsidRPr="005626DB" w:rsidRDefault="003A0E1D" w:rsidP="005626DB">
      <w:pPr>
        <w:pStyle w:val="ac"/>
        <w:numPr>
          <w:ilvl w:val="0"/>
          <w:numId w:val="163"/>
        </w:numPr>
        <w:snapToGrid w:val="0"/>
        <w:spacing w:after="0" w:line="240" w:lineRule="auto"/>
        <w:rPr>
          <w:rFonts w:asciiTheme="minorHAnsi" w:eastAsia="SimSun" w:hAnsiTheme="minorHAnsi" w:cstheme="minorHAnsi"/>
        </w:rPr>
      </w:pPr>
      <w:r w:rsidRPr="005626DB">
        <w:rPr>
          <w:rFonts w:asciiTheme="minorHAnsi" w:eastAsia="Arial Unicode MS" w:hAnsiTheme="minorHAnsi" w:cstheme="minorHAnsi"/>
          <w:color w:val="auto"/>
          <w:kern w:val="1"/>
          <w:lang w:eastAsia="ar-SA"/>
        </w:rPr>
        <w:t>«</w:t>
      </w:r>
      <w:r w:rsidRPr="005626DB">
        <w:rPr>
          <w:rFonts w:asciiTheme="minorHAnsi" w:hAnsiTheme="minorHAnsi" w:cstheme="minorHAnsi"/>
        </w:rPr>
        <w:t xml:space="preserve">Комплексная образовательная </w:t>
      </w:r>
      <w:r w:rsidRPr="005626DB">
        <w:rPr>
          <w:rStyle w:val="NoSpacingChar"/>
          <w:rFonts w:asciiTheme="minorHAnsi" w:eastAsia="SimSun" w:hAnsiTheme="minorHAnsi" w:cstheme="minorHAnsi"/>
          <w:szCs w:val="24"/>
        </w:rPr>
        <w:t xml:space="preserve">программа дошкольного образования для детей с тяжелыми нарушениями речи (общим недоразвитием речи) с 3 до 7 лет» /Нищева Н.В. </w:t>
      </w:r>
      <w:r w:rsidRPr="005626DB">
        <w:rPr>
          <w:rFonts w:asciiTheme="minorHAnsi" w:eastAsia="Arial Unicode MS" w:hAnsiTheme="minorHAnsi" w:cstheme="minorHAnsi"/>
          <w:color w:val="auto"/>
          <w:kern w:val="1"/>
          <w:lang w:eastAsia="ar-SA"/>
        </w:rPr>
        <w:t>СПБ.: ДЕТСТВО-ПРЕСС, 2016г.</w:t>
      </w:r>
    </w:p>
    <w:p w:rsidR="003A0E1D" w:rsidRPr="005626DB" w:rsidRDefault="003A0E1D" w:rsidP="005626DB">
      <w:pPr>
        <w:pStyle w:val="ac"/>
        <w:numPr>
          <w:ilvl w:val="0"/>
          <w:numId w:val="163"/>
        </w:numPr>
        <w:snapToGrid w:val="0"/>
        <w:spacing w:after="0" w:line="240" w:lineRule="auto"/>
        <w:rPr>
          <w:rFonts w:asciiTheme="minorHAnsi" w:hAnsiTheme="minorHAnsi" w:cstheme="minorHAnsi"/>
        </w:rPr>
      </w:pPr>
      <w:r w:rsidRPr="005626DB">
        <w:rPr>
          <w:rFonts w:asciiTheme="minorHAnsi" w:hAnsiTheme="minorHAnsi" w:cstheme="minorHAnsi"/>
        </w:rPr>
        <w:t>«Программой воспитания и обучения дошкольников с задержкой психического развития». Под ред. Л.Б. Баряевой, Е.А. Логиновой.- СПб: 2010</w:t>
      </w:r>
    </w:p>
    <w:p w:rsidR="003A0E1D" w:rsidRPr="005626DB" w:rsidRDefault="003A0E1D" w:rsidP="005626DB">
      <w:pPr>
        <w:pStyle w:val="ac"/>
        <w:numPr>
          <w:ilvl w:val="0"/>
          <w:numId w:val="163"/>
        </w:numPr>
        <w:snapToGrid w:val="0"/>
        <w:spacing w:after="0" w:line="240" w:lineRule="auto"/>
        <w:rPr>
          <w:rFonts w:asciiTheme="minorHAnsi" w:hAnsiTheme="minorHAnsi" w:cstheme="minorHAnsi"/>
        </w:rPr>
      </w:pPr>
      <w:r w:rsidRPr="005626DB">
        <w:rPr>
          <w:rFonts w:asciiTheme="minorHAnsi" w:hAnsiTheme="minorHAnsi" w:cstheme="minorHAnsi"/>
        </w:rPr>
        <w:t>«Подготовка к школе детей с задержкой психического развития». Под общей ред. С.Г. Шевченко.- М., 2004</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Т.Б. Филичева, Г.В. Чиркина, Т.В.Туманова и др. Программы дошкольных образовательных учреждений  компенсирующего вида для детей с нарушениями речи-Москва «Просвещение» 2010г.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Н.В Соловьева  Подготовка детей к обучению грамоте-Москва «ТЦ  СФЕРА» 2000г.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Т.В. Буденная  Логопедическая гимнастика-Спб Детство-Пресс, 2000г</w:t>
      </w:r>
    </w:p>
    <w:p w:rsidR="003A0E1D" w:rsidRPr="00E31280" w:rsidRDefault="003A0E1D" w:rsidP="005626DB">
      <w:pPr>
        <w:pStyle w:val="16"/>
        <w:numPr>
          <w:ilvl w:val="0"/>
          <w:numId w:val="163"/>
        </w:numPr>
        <w:spacing w:line="240" w:lineRule="auto"/>
        <w:jc w:val="both"/>
        <w:rPr>
          <w:rFonts w:eastAsia="Arial Unicode MS" w:cstheme="minorHAnsi"/>
          <w:kern w:val="1"/>
          <w:lang w:eastAsia="ar-SA"/>
        </w:rPr>
      </w:pPr>
      <w:r w:rsidRPr="00E31280">
        <w:rPr>
          <w:rFonts w:eastAsia="Arial Unicode MS" w:cstheme="minorHAnsi"/>
          <w:kern w:val="1"/>
          <w:lang w:eastAsia="ar-SA"/>
        </w:rPr>
        <w:t>Н.С. Четверушкина Слоговая структура слова. Система коррекционных упражнений для детей 5-7 лет- Москва «ТЦ  СФЕРА» 2005г.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Т.А. Ткаченко  Схемы составления дошкольниками описательных и сравнительных рассказов-Москва «Гном и Д» 2005г.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Т.А. Ткаченко Формирование лексико-грамматических категорий-Москва «Гном и Д» 2005г.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О.Узорова, Е. Нефёдова. Букварь-Планета Детства. 2006г.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И. Синицина. Говорим правильно. Буду чисто говорить.-Москва «РОСМЭН» 2008г.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В.С. Волордина. Альбом по развитию речи-Москва «РОСМЭН-ПРЕСС» 2011г.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В.М. Акименко Исправление звуко-произношения у детей.-Ростов-на-Дону Феникс 2008г.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Рабочие тетради «Школа для дошколят»-Москва «РОСМЭН-ПРЕСС» 2006г.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Н.С.Жукова. Букварь. Сочетание традиционной и оригинальной логопедической методики</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-Москва «Эксмо» 2005г.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Ю.В. Гурин Серия «Веселые чистоговорки и логопедичес кие игры. Развиваем речь»-</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Издательство Дом «Литера», 206г.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Е.М. Косинова «Моя первая книга знаний-Москва Эксмо 2006г.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И.Л. Лебедева «Трудный звук, ты наш друг! (звуки Ч,Ц,Р.РЬ)-Издательский центр «Вентана-граф» 2005г.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Нищева Н.В. Картотека упражнений для автоматизации правильного произношения и дифференциации звуков разных групп-СПБ.: ДЕТСТВО-ПРЕСС, 2009г.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Е.В.Колесникова« Развитие фонематического слуха у детей 5-7 лет»-Издательство ЮВЕНТА, Москва 20007г.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Н.А. Гоголева, Л.В. Цыбирева «Я учу звуки и буквы»-«ТЦ Сфера», 2010г.</w:t>
      </w:r>
    </w:p>
    <w:p w:rsidR="003A0E1D" w:rsidRPr="00E31280" w:rsidRDefault="003A0E1D" w:rsidP="005626DB">
      <w:pPr>
        <w:pStyle w:val="16"/>
        <w:numPr>
          <w:ilvl w:val="0"/>
          <w:numId w:val="163"/>
        </w:numPr>
        <w:spacing w:line="240" w:lineRule="auto"/>
        <w:jc w:val="both"/>
        <w:rPr>
          <w:rFonts w:eastAsia="Arial Unicode MS" w:cstheme="minorHAnsi"/>
          <w:kern w:val="1"/>
          <w:lang w:eastAsia="ar-SA"/>
        </w:rPr>
      </w:pPr>
      <w:r w:rsidRPr="00E31280">
        <w:rPr>
          <w:rFonts w:eastAsia="Arial Unicode MS" w:cstheme="minorHAnsi"/>
          <w:kern w:val="1"/>
          <w:lang w:eastAsia="ar-SA"/>
        </w:rPr>
        <w:t>О.И.Крупенчук «Научите меня правильно говорить».-Спб Издательский дом Литера, 2012</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 xml:space="preserve">И.Асташина. Логопедические игры и упражнения длячдетей.-РИПОЛ КЛАССИК,Москва, 2008г. </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Ю.К. Школьник. Логопедия. Пособие по автоматизации свистящих, шипящих и сонорных звуков.-Москва Эксмо 2006г.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Н.М. Сергина, Т.С. Кот. Логопедическая азбука.-Москва. АСТ. Астрель 2007г.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О. Перова. Обучение грамоте.-Москва «РОСМЭН», «ОЛИСС», 2008г.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Г.В. Ханьшева .Практикум по логопедии. Коррекция звукопроизношения.-Ростов-на-Дону, «Феникс», 2006г.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С.П. Цуканова, Л,Л.Бетц Учим ребенка читать и говорить. Конспекты занятий по развитию фонематической стороны речи и обучению грамоте детей старшего дошкольного возраста. Альбомы для индивидуальной работы.(1-3  период обучения.)-Москва «Гном и Д»  2008г.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 xml:space="preserve">Большакова С.Е. Преодоление нарушений слоговой структуры слова у детей.-М.: ТЦ Сфера, 2007г. </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Н.Э.Теремкова. Логопедические домашние задания для детей 5-7 лет с ОНР (альбомы 1-5)-ООО «Издательство ГНОМ и Д», 2005г. 2007г.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 xml:space="preserve">Л.А.Комарова. Автоматизация звуков в игровых упражнениях.-ООО «Издательство </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 xml:space="preserve">ГНОМ и Д», 2009г. </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Н.А. Киселёва. Методическое оснащение диагностической деятельности учителя-логопеда дошкольного образовательного учреждения. Учебно-методическое пособие.</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Куб.Гос. Университет, 2007 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 xml:space="preserve">Е.А.  Азарова, О.О. Чернова Логопедические тетради «Учим звуки»-М.: ТЦ Сфера, 2010г. </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В.А.Ракитина, Е.Н.Рыжакова. Логопедическая азбука-Ростов-на-Дону «Феникс», 2006г.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Е.С. Анищенкова Артикуляционная гимнастика для развития речи дошкольников-Издательство Астрель 2006г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Агранович З.Е. Сборник домашних заданий в помощь логопедам и родителям-С-П. Детство-Пресс 2002г.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Филичева Т. Б., Чиркина Г.В. Устранение общего недоразвития речи у детей дошкольного возраста-М.: АЙРИС ПРЕСС, 2004г.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Кирьянова Р.А. Комплексная диагностика-СПб.: КАРО, 2004г.</w:t>
      </w:r>
    </w:p>
    <w:p w:rsidR="003A0E1D" w:rsidRPr="00E31280" w:rsidRDefault="003A0E1D" w:rsidP="005626DB">
      <w:pPr>
        <w:pStyle w:val="16"/>
        <w:numPr>
          <w:ilvl w:val="0"/>
          <w:numId w:val="163"/>
        </w:numPr>
        <w:spacing w:line="240" w:lineRule="auto"/>
        <w:jc w:val="both"/>
        <w:rPr>
          <w:rFonts w:eastAsia="Arial Unicode MS" w:cstheme="minorHAnsi"/>
          <w:kern w:val="1"/>
          <w:lang w:eastAsia="ar-SA"/>
        </w:rPr>
      </w:pPr>
      <w:r w:rsidRPr="00E31280">
        <w:rPr>
          <w:rFonts w:eastAsia="Arial Unicode MS" w:cstheme="minorHAnsi"/>
          <w:kern w:val="1"/>
          <w:lang w:eastAsia="ar-SA"/>
        </w:rPr>
        <w:t>Нищева Н.В. Картотека упражнений для автоматизации правильного произношения и дифференциации звуков разных групп-СПБ.: ДЕТСТВО-ПРЕСС, 2009г.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 xml:space="preserve">Нищева Н.В. Картотека методических рекомендаций для родителей дошкольников с ОНР. </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СПб.: ДЕТСТВО-ПРЕСС, 2007г.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 xml:space="preserve">Нищева Н.В. Картотека методических рекомендаций для родителей дошкольников с ОНР. </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СПб.: ДЕТСТВО-ПРЕСС, 2007г.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Нищева Н.В. Конспекты подгрупповых логопедических занятий в старшей группе детского сада для детей с ОНР.-СПБ.: ДЕТСТВО-ПРЕСС, 2008г.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Нищева Н.В. Конспекты подгрупповых логопедических занятий в подготовительной к школе  группе детского сада для детей с ОНР. Февраль – май.-СПБ.: ДЕТСТВО-ПРЕСС, 2008г.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Филичева Т. Б., Чиркина Г.В., Т.В. Туманова Коррекция нарушений речи. -Москва «Просвещение» 2010 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В.М. Акименко Исправление звуко-произношения у детей.-Ростов-на-Дону Феникс 2008г.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Поваляева М.А. Справочник логопеда.-Р/Д.: Феникс, 2007г.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Г.А. Быстрова., Э.А.Сизова.,Т.А. Шуйская. Логопедические игры и задания-Спб КАРО 2004г.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Н.В.Дурова. Фонематика. Как научить детей слышать и правильно различать звуки. Методическое пособие-Москва. Мозаика-синтез</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Краузе Е.Н. Практическая логопедия .-СПБ КОРОНА принт, Москва Бином-Пресс 2006г.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Л.Н.Смирнова. Лоогопедия в детском саду. Занятия с детьми 5-6 лет.-Москва. «Мозаика-Синтез» 2006г.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О. Перова. Букварь тренажер.-Москва «Махаон», 2007г.</w:t>
      </w:r>
    </w:p>
    <w:p w:rsidR="003A0E1D" w:rsidRPr="005626DB" w:rsidRDefault="003A0E1D" w:rsidP="005626DB">
      <w:pPr>
        <w:pStyle w:val="ac"/>
        <w:numPr>
          <w:ilvl w:val="0"/>
          <w:numId w:val="163"/>
        </w:numPr>
        <w:snapToGrid w:val="0"/>
        <w:spacing w:after="0" w:line="240" w:lineRule="auto"/>
        <w:rPr>
          <w:rFonts w:asciiTheme="minorHAnsi" w:eastAsia="Arial Unicode MS" w:hAnsiTheme="minorHAnsi" w:cstheme="minorHAnsi"/>
          <w:color w:val="auto"/>
          <w:kern w:val="1"/>
          <w:lang w:eastAsia="ar-SA"/>
        </w:rPr>
      </w:pPr>
      <w:r w:rsidRPr="005626DB">
        <w:rPr>
          <w:rFonts w:asciiTheme="minorHAnsi" w:eastAsia="Arial Unicode MS" w:hAnsiTheme="minorHAnsi" w:cstheme="minorHAnsi"/>
          <w:color w:val="auto"/>
          <w:kern w:val="1"/>
          <w:lang w:eastAsia="ar-SA"/>
        </w:rPr>
        <w:t>Швайко Г.С. Игры и игровые упражнения по развитию речи.-М.: Айрис-пресс, 2007г.</w:t>
      </w:r>
    </w:p>
    <w:p w:rsidR="003A0E1D" w:rsidRPr="00D20477" w:rsidRDefault="003A0E1D" w:rsidP="005626DB">
      <w:pPr>
        <w:pStyle w:val="16"/>
        <w:numPr>
          <w:ilvl w:val="0"/>
          <w:numId w:val="163"/>
        </w:numPr>
        <w:spacing w:line="240" w:lineRule="auto"/>
        <w:rPr>
          <w:rFonts w:eastAsia="Calibri" w:cstheme="minorHAnsi"/>
          <w:b/>
          <w:bCs/>
          <w:color w:val="FF0000"/>
        </w:rPr>
      </w:pPr>
      <w:r w:rsidRPr="00E31280">
        <w:rPr>
          <w:rFonts w:eastAsia="Arial Unicode MS" w:cstheme="minorHAnsi"/>
          <w:kern w:val="1"/>
          <w:lang w:eastAsia="ar-SA"/>
        </w:rPr>
        <w:t>Л.В. Лопатина. Логопедическая работа с детьми дошкольного возраста-Спб Союз 2005г.</w:t>
      </w:r>
    </w:p>
    <w:p w:rsidR="00D20477" w:rsidRPr="00D20477" w:rsidRDefault="00D20477" w:rsidP="00D20477">
      <w:pPr>
        <w:pStyle w:val="16"/>
        <w:numPr>
          <w:ilvl w:val="0"/>
          <w:numId w:val="163"/>
        </w:numPr>
        <w:spacing w:line="240" w:lineRule="auto"/>
        <w:rPr>
          <w:rFonts w:eastAsia="Calibri" w:cstheme="minorHAnsi"/>
          <w:bCs/>
        </w:rPr>
      </w:pPr>
      <w:r w:rsidRPr="00D20477">
        <w:rPr>
          <w:rFonts w:eastAsia="Calibri" w:cstheme="minorHAnsi"/>
          <w:bCs/>
        </w:rPr>
        <w:t>«Речевая карта для обследования ребенка дошкольного возраста» и стимульный материал для проведения обследования О.И. Крупенчук Санкт- Петербург, Издательство дом «Литра», 2019г</w:t>
      </w:r>
    </w:p>
    <w:p w:rsidR="003A0E1D" w:rsidRDefault="003A0E1D" w:rsidP="003A0E1D">
      <w:pPr>
        <w:pStyle w:val="16"/>
      </w:pPr>
    </w:p>
    <w:p w:rsidR="003A0E1D" w:rsidRPr="00E31280" w:rsidRDefault="003A0E1D" w:rsidP="003A0E1D">
      <w:pPr>
        <w:pStyle w:val="16"/>
        <w:spacing w:line="240" w:lineRule="auto"/>
        <w:jc w:val="center"/>
        <w:rPr>
          <w:rFonts w:ascii="Times New Roman" w:eastAsia="Calibri" w:hAnsi="Times New Roman" w:cs="Times New Roman"/>
          <w:b/>
          <w:bCs/>
          <w:i/>
          <w:sz w:val="28"/>
          <w:szCs w:val="28"/>
          <w:lang w:eastAsia="ru-RU"/>
        </w:rPr>
      </w:pPr>
      <w:r w:rsidRPr="00445D28">
        <w:rPr>
          <w:rFonts w:cstheme="minorHAnsi"/>
          <w:b/>
          <w:i/>
          <w:sz w:val="28"/>
          <w:szCs w:val="28"/>
        </w:rPr>
        <w:t xml:space="preserve">Методическая литература, используемая </w:t>
      </w:r>
      <w:r w:rsidRPr="00E31280">
        <w:rPr>
          <w:rFonts w:eastAsia="Calibri" w:cs="Times New Roman"/>
          <w:b/>
          <w:bCs/>
          <w:i/>
          <w:sz w:val="28"/>
          <w:szCs w:val="28"/>
          <w:lang w:eastAsia="ru-RU"/>
        </w:rPr>
        <w:t>педагогом-психологом в дошкольном учреждении</w:t>
      </w:r>
    </w:p>
    <w:p w:rsidR="003A0E1D" w:rsidRPr="007C793C" w:rsidRDefault="003A0E1D" w:rsidP="003A0E1D">
      <w:pPr>
        <w:numPr>
          <w:ilvl w:val="0"/>
          <w:numId w:val="148"/>
        </w:numPr>
        <w:spacing w:before="100" w:beforeAutospacing="1" w:after="0" w:line="240" w:lineRule="auto"/>
        <w:rPr>
          <w:sz w:val="24"/>
          <w:szCs w:val="24"/>
        </w:rPr>
      </w:pPr>
      <w:r w:rsidRPr="007C793C">
        <w:rPr>
          <w:sz w:val="24"/>
          <w:szCs w:val="24"/>
        </w:rPr>
        <w:t>Аралова М.А. Справочник психолога ДОУ. – М: ТЦ Сфера, 2010.</w:t>
      </w:r>
    </w:p>
    <w:p w:rsidR="003A0E1D" w:rsidRPr="007C793C" w:rsidRDefault="003A0E1D" w:rsidP="003A0E1D">
      <w:pPr>
        <w:numPr>
          <w:ilvl w:val="0"/>
          <w:numId w:val="148"/>
        </w:numPr>
        <w:spacing w:before="100" w:beforeAutospacing="1" w:after="0" w:line="240" w:lineRule="auto"/>
        <w:rPr>
          <w:sz w:val="24"/>
          <w:szCs w:val="24"/>
        </w:rPr>
      </w:pPr>
      <w:r w:rsidRPr="007C793C">
        <w:rPr>
          <w:sz w:val="24"/>
          <w:szCs w:val="24"/>
        </w:rPr>
        <w:t>Забрамная С. Д. От диагностики к развитию. М., 1998.</w:t>
      </w:r>
    </w:p>
    <w:p w:rsidR="003A0E1D" w:rsidRPr="007C793C" w:rsidRDefault="003A0E1D" w:rsidP="003A0E1D">
      <w:pPr>
        <w:numPr>
          <w:ilvl w:val="0"/>
          <w:numId w:val="148"/>
        </w:numPr>
        <w:spacing w:before="100" w:beforeAutospacing="1" w:after="0" w:line="240" w:lineRule="auto"/>
        <w:rPr>
          <w:sz w:val="24"/>
          <w:szCs w:val="24"/>
        </w:rPr>
      </w:pPr>
      <w:r w:rsidRPr="007C793C">
        <w:rPr>
          <w:sz w:val="24"/>
          <w:szCs w:val="24"/>
        </w:rPr>
        <w:t>Забрамная С.Д., Боровик О.В. «Практический материал для проведения психолого- педагогического обследования детей»</w:t>
      </w:r>
    </w:p>
    <w:p w:rsidR="003A0E1D" w:rsidRPr="007C793C" w:rsidRDefault="003A0E1D" w:rsidP="003A0E1D">
      <w:pPr>
        <w:numPr>
          <w:ilvl w:val="0"/>
          <w:numId w:val="148"/>
        </w:numPr>
        <w:spacing w:before="100" w:beforeAutospacing="1" w:after="0" w:line="240" w:lineRule="auto"/>
        <w:rPr>
          <w:sz w:val="24"/>
          <w:szCs w:val="24"/>
        </w:rPr>
      </w:pPr>
      <w:r w:rsidRPr="007C793C">
        <w:rPr>
          <w:sz w:val="24"/>
          <w:szCs w:val="24"/>
        </w:rPr>
        <w:t>Загорная Е.В. Настольная книга детского психолога. – Спб: Наука и Техника, 2010.</w:t>
      </w:r>
    </w:p>
    <w:p w:rsidR="003A0E1D" w:rsidRPr="007C793C" w:rsidRDefault="003A0E1D" w:rsidP="003A0E1D">
      <w:pPr>
        <w:numPr>
          <w:ilvl w:val="0"/>
          <w:numId w:val="148"/>
        </w:numPr>
        <w:spacing w:before="100" w:beforeAutospacing="1" w:after="0" w:line="240" w:lineRule="auto"/>
        <w:rPr>
          <w:sz w:val="24"/>
          <w:szCs w:val="24"/>
        </w:rPr>
      </w:pPr>
      <w:r w:rsidRPr="007C793C">
        <w:rPr>
          <w:sz w:val="24"/>
          <w:szCs w:val="24"/>
        </w:rPr>
        <w:t>Истратова О.Н. Большая книга детского психолога.- Ростов н/Д: Феникс, 2011.</w:t>
      </w:r>
    </w:p>
    <w:p w:rsidR="003A0E1D" w:rsidRPr="007C793C" w:rsidRDefault="003A0E1D" w:rsidP="003A0E1D">
      <w:pPr>
        <w:numPr>
          <w:ilvl w:val="0"/>
          <w:numId w:val="148"/>
        </w:numPr>
        <w:spacing w:before="100" w:beforeAutospacing="1" w:after="0" w:line="240" w:lineRule="auto"/>
        <w:rPr>
          <w:sz w:val="24"/>
          <w:szCs w:val="24"/>
        </w:rPr>
      </w:pPr>
      <w:r w:rsidRPr="007C793C">
        <w:rPr>
          <w:sz w:val="24"/>
          <w:szCs w:val="24"/>
        </w:rPr>
        <w:t>Куражева Н.Ю., Вараева Н.В., Тузаева А.С., Козлова И.А. «Цветик-семицветик». Программа интеллектуального, эмоционального и волевого развития детей 5-6 лет. – СПб.: Речь, М.: Сфера, 2012.</w:t>
      </w:r>
    </w:p>
    <w:p w:rsidR="003A0E1D" w:rsidRPr="007C793C" w:rsidRDefault="003A0E1D" w:rsidP="003A0E1D">
      <w:pPr>
        <w:numPr>
          <w:ilvl w:val="0"/>
          <w:numId w:val="148"/>
        </w:numPr>
        <w:spacing w:before="100" w:beforeAutospacing="1" w:after="0" w:line="240" w:lineRule="auto"/>
        <w:rPr>
          <w:sz w:val="24"/>
          <w:szCs w:val="24"/>
        </w:rPr>
      </w:pPr>
      <w:r w:rsidRPr="007C793C">
        <w:rPr>
          <w:sz w:val="24"/>
          <w:szCs w:val="24"/>
        </w:rPr>
        <w:t>Комплексная образовательная программа дошкольного образования «Детство» /  Т.И. Бабаева, А.Г. Гогоберидзе, О.В. Солнцева и др. — СПб. : ООО «Издательство «Детство- Пресс», 2019.</w:t>
      </w:r>
    </w:p>
    <w:p w:rsidR="003A0E1D" w:rsidRPr="007C793C" w:rsidRDefault="003A0E1D" w:rsidP="003A0E1D">
      <w:pPr>
        <w:numPr>
          <w:ilvl w:val="0"/>
          <w:numId w:val="148"/>
        </w:numPr>
        <w:spacing w:before="100" w:beforeAutospacing="1" w:after="0" w:line="240" w:lineRule="auto"/>
        <w:rPr>
          <w:sz w:val="24"/>
          <w:szCs w:val="24"/>
        </w:rPr>
      </w:pPr>
      <w:r w:rsidRPr="007C793C">
        <w:rPr>
          <w:sz w:val="24"/>
          <w:szCs w:val="24"/>
        </w:rPr>
        <w:t>Панфилова М.А. Игротерапия общения: Тесты и коррекционные игры. Практическое пособие для психологов, педагогов и родителей. – М: «Издательство ГНОМ и Д».</w:t>
      </w:r>
    </w:p>
    <w:p w:rsidR="003A0E1D" w:rsidRPr="007C793C" w:rsidRDefault="003A0E1D" w:rsidP="003A0E1D">
      <w:pPr>
        <w:numPr>
          <w:ilvl w:val="0"/>
          <w:numId w:val="148"/>
        </w:numPr>
        <w:spacing w:before="100" w:beforeAutospacing="1" w:after="0" w:line="240" w:lineRule="auto"/>
        <w:rPr>
          <w:sz w:val="24"/>
          <w:szCs w:val="24"/>
        </w:rPr>
      </w:pPr>
      <w:r w:rsidRPr="007C793C">
        <w:rPr>
          <w:sz w:val="24"/>
          <w:szCs w:val="24"/>
        </w:rPr>
        <w:t>Работа с родителями: практические рекомендации и консультации по воспитанию детей 2-7 лет / авт.-сост. Е.В.Шитова. – Волгоград: Учитель, 2011.</w:t>
      </w:r>
    </w:p>
    <w:p w:rsidR="003A0E1D" w:rsidRPr="007C793C" w:rsidRDefault="003A0E1D" w:rsidP="003A0E1D">
      <w:pPr>
        <w:numPr>
          <w:ilvl w:val="0"/>
          <w:numId w:val="148"/>
        </w:numPr>
        <w:spacing w:before="100" w:beforeAutospacing="1" w:after="0" w:line="240" w:lineRule="auto"/>
        <w:rPr>
          <w:sz w:val="24"/>
          <w:szCs w:val="24"/>
        </w:rPr>
      </w:pPr>
      <w:r w:rsidRPr="007C793C">
        <w:rPr>
          <w:sz w:val="24"/>
          <w:szCs w:val="24"/>
          <w:shd w:val="clear" w:color="auto" w:fill="FFFFFF"/>
        </w:rPr>
        <w:t>Семаго, М.М., Семаго, Н.Я.. Психолого-педагогическая оценка уровня готовности ребенка к школьному обучению (методическое руководство)- Библиотечка «Первого сентября», Серия «Школьный психолог», Выпуск 2, 2005.</w:t>
      </w:r>
    </w:p>
    <w:p w:rsidR="003A0E1D" w:rsidRPr="007C793C" w:rsidRDefault="003A0E1D" w:rsidP="003A0E1D">
      <w:pPr>
        <w:numPr>
          <w:ilvl w:val="0"/>
          <w:numId w:val="148"/>
        </w:numPr>
        <w:spacing w:before="100" w:beforeAutospacing="1" w:after="0" w:line="240" w:lineRule="auto"/>
        <w:rPr>
          <w:sz w:val="24"/>
          <w:szCs w:val="24"/>
        </w:rPr>
      </w:pPr>
      <w:r w:rsidRPr="007C793C">
        <w:rPr>
          <w:sz w:val="24"/>
          <w:szCs w:val="24"/>
          <w:shd w:val="clear" w:color="auto" w:fill="FFFFFF"/>
        </w:rPr>
        <w:t>Психолого-педагогическая диагностика: Учеб. Пособие.- И.Ю. Левченко, С.Д.Забрамная, Т.А.Добровольская – М.: Издательский центр «Академия», 2003.</w:t>
      </w:r>
    </w:p>
    <w:p w:rsidR="003A0E1D" w:rsidRPr="007C793C" w:rsidRDefault="003A0E1D" w:rsidP="003A0E1D">
      <w:pPr>
        <w:numPr>
          <w:ilvl w:val="0"/>
          <w:numId w:val="148"/>
        </w:numPr>
        <w:spacing w:before="100" w:beforeAutospacing="1" w:after="0" w:line="240" w:lineRule="auto"/>
        <w:rPr>
          <w:sz w:val="24"/>
          <w:szCs w:val="24"/>
        </w:rPr>
      </w:pPr>
      <w:r w:rsidRPr="007C793C">
        <w:rPr>
          <w:sz w:val="24"/>
          <w:szCs w:val="24"/>
          <w:shd w:val="clear" w:color="auto" w:fill="FFFFFF"/>
        </w:rPr>
        <w:t>Программа воспитания и обучения дошкольников с задержкой психического развития/ Л.Б. Баряева, И.Г. Вечканова, О.П. Гаврилушкина. - Спб.: ЦДК 2010</w:t>
      </w:r>
    </w:p>
    <w:p w:rsidR="003A0E1D" w:rsidRPr="007C793C" w:rsidRDefault="003A0E1D" w:rsidP="003A0E1D">
      <w:pPr>
        <w:numPr>
          <w:ilvl w:val="0"/>
          <w:numId w:val="148"/>
        </w:numPr>
        <w:spacing w:before="100" w:beforeAutospacing="1" w:after="0" w:line="240" w:lineRule="auto"/>
        <w:rPr>
          <w:sz w:val="24"/>
          <w:szCs w:val="24"/>
        </w:rPr>
      </w:pPr>
      <w:r w:rsidRPr="007C793C">
        <w:rPr>
          <w:sz w:val="24"/>
          <w:szCs w:val="24"/>
          <w:shd w:val="clear" w:color="auto" w:fill="FFFFFF"/>
        </w:rPr>
        <w:t>Урунтаева, Г.А., Афонькина Ю.А. Практикум по дошкольной психологии - М., 2000.</w:t>
      </w:r>
    </w:p>
    <w:p w:rsidR="003A0E1D" w:rsidRPr="007C793C" w:rsidRDefault="003A0E1D" w:rsidP="003A0E1D">
      <w:pPr>
        <w:numPr>
          <w:ilvl w:val="0"/>
          <w:numId w:val="148"/>
        </w:numPr>
        <w:spacing w:before="100" w:beforeAutospacing="1" w:after="0" w:line="240" w:lineRule="auto"/>
        <w:rPr>
          <w:sz w:val="24"/>
          <w:szCs w:val="24"/>
        </w:rPr>
      </w:pPr>
      <w:r w:rsidRPr="007C793C">
        <w:rPr>
          <w:sz w:val="24"/>
          <w:szCs w:val="24"/>
          <w:shd w:val="clear" w:color="auto" w:fill="FFFFFF"/>
        </w:rPr>
        <w:t>Шипицина Л.М., Воронова А.П., Нилова Т.А. Азбука общения: Развитие личности ребенка, навыков общения со взрослыми и сверстниками, 2010.</w:t>
      </w:r>
    </w:p>
    <w:p w:rsidR="003A0E1D" w:rsidRPr="007C793C" w:rsidRDefault="003A0E1D" w:rsidP="003A0E1D">
      <w:pPr>
        <w:numPr>
          <w:ilvl w:val="0"/>
          <w:numId w:val="148"/>
        </w:numPr>
        <w:spacing w:before="100" w:beforeAutospacing="1" w:after="0" w:line="240" w:lineRule="auto"/>
        <w:rPr>
          <w:sz w:val="24"/>
          <w:szCs w:val="24"/>
        </w:rPr>
      </w:pPr>
      <w:r w:rsidRPr="007C793C">
        <w:rPr>
          <w:sz w:val="24"/>
          <w:szCs w:val="24"/>
        </w:rPr>
        <w:t xml:space="preserve">Шарохина В.Л., Катаева Л.И. Коррекционно-развивающие занятия: старшая, подготовительная группы. – М.: ООО «Национальный книжный центр», 2011. </w:t>
      </w:r>
    </w:p>
    <w:p w:rsidR="003A0E1D" w:rsidRDefault="003A0E1D" w:rsidP="003A0E1D">
      <w:pPr>
        <w:pStyle w:val="16"/>
      </w:pPr>
    </w:p>
    <w:p w:rsidR="003A0E1D" w:rsidRDefault="003A0E1D" w:rsidP="003A0E1D">
      <w:pPr>
        <w:pStyle w:val="15"/>
        <w:jc w:val="center"/>
        <w:rPr>
          <w:rFonts w:cstheme="minorHAnsi"/>
          <w:b/>
          <w:sz w:val="28"/>
          <w:szCs w:val="28"/>
        </w:rPr>
      </w:pPr>
      <w:r w:rsidRPr="00445D28">
        <w:rPr>
          <w:rFonts w:cstheme="minorHAnsi"/>
          <w:b/>
          <w:i/>
          <w:sz w:val="28"/>
          <w:szCs w:val="28"/>
        </w:rPr>
        <w:t xml:space="preserve">Методическая литература, используемая воспитателями в старшей группе компенсирующей направленности </w:t>
      </w:r>
      <w:r w:rsidRPr="00445D28">
        <w:rPr>
          <w:rFonts w:cstheme="minorHAnsi"/>
          <w:b/>
          <w:sz w:val="28"/>
          <w:szCs w:val="28"/>
        </w:rPr>
        <w:t>для детей с ЗПР.</w:t>
      </w:r>
    </w:p>
    <w:p w:rsidR="003A0E1D" w:rsidRPr="00445D28" w:rsidRDefault="003A0E1D" w:rsidP="003A0E1D">
      <w:pPr>
        <w:pStyle w:val="15"/>
        <w:jc w:val="center"/>
        <w:rPr>
          <w:rFonts w:cstheme="minorHAnsi"/>
          <w:b/>
          <w:sz w:val="28"/>
          <w:szCs w:val="28"/>
        </w:rPr>
      </w:pPr>
    </w:p>
    <w:p w:rsidR="003A0E1D" w:rsidRPr="00445D28" w:rsidRDefault="003A0E1D" w:rsidP="003A0E1D">
      <w:pPr>
        <w:pStyle w:val="16"/>
        <w:ind w:right="8"/>
        <w:jc w:val="both"/>
        <w:outlineLvl w:val="0"/>
        <w:rPr>
          <w:rFonts w:cstheme="minorHAnsi"/>
          <w:b/>
          <w:i/>
        </w:rPr>
      </w:pPr>
      <w:r w:rsidRPr="00445D28">
        <w:rPr>
          <w:rFonts w:cstheme="minorHAnsi"/>
          <w:b/>
          <w:i/>
        </w:rPr>
        <w:t>Область «Познавательное развитие»:</w:t>
      </w:r>
    </w:p>
    <w:p w:rsidR="003A0E1D" w:rsidRDefault="003A0E1D" w:rsidP="003A0E1D">
      <w:pPr>
        <w:pStyle w:val="ac"/>
        <w:numPr>
          <w:ilvl w:val="0"/>
          <w:numId w:val="6"/>
        </w:numPr>
        <w:spacing w:after="0" w:line="240" w:lineRule="auto"/>
        <w:ind w:left="0" w:hanging="11"/>
      </w:pPr>
      <w:r>
        <w:rPr>
          <w:i/>
        </w:rPr>
        <w:t xml:space="preserve">Дыбина О. В. </w:t>
      </w:r>
      <w:r>
        <w:t>Из чего сделаны предметы: Игры-занятия для дошкольников. - М.: ТЦ Сфера, 2010.</w:t>
      </w:r>
    </w:p>
    <w:p w:rsidR="003A0E1D" w:rsidRDefault="003A0E1D" w:rsidP="003A0E1D">
      <w:pPr>
        <w:pStyle w:val="ac"/>
        <w:numPr>
          <w:ilvl w:val="0"/>
          <w:numId w:val="6"/>
        </w:numPr>
        <w:spacing w:after="0" w:line="240" w:lineRule="auto"/>
        <w:ind w:left="0" w:hanging="11"/>
        <w:rPr>
          <w:i/>
        </w:rPr>
      </w:pPr>
      <w:r>
        <w:rPr>
          <w:i/>
        </w:rPr>
        <w:t xml:space="preserve">Дыбина О. В. </w:t>
      </w:r>
      <w:r>
        <w:t>Ознакомление с предметным и социальным окружением. - М.: МОЗАИКА-СИНТЕЗ,2014.</w:t>
      </w:r>
    </w:p>
    <w:p w:rsidR="003A0E1D" w:rsidRDefault="003A0E1D" w:rsidP="003A0E1D">
      <w:pPr>
        <w:pStyle w:val="ac"/>
        <w:numPr>
          <w:ilvl w:val="0"/>
          <w:numId w:val="6"/>
        </w:numPr>
        <w:spacing w:after="0" w:line="240" w:lineRule="auto"/>
        <w:ind w:left="0" w:hanging="11"/>
        <w:rPr>
          <w:i/>
        </w:rPr>
      </w:pPr>
      <w:r>
        <w:t>Занятия для детей с задержкой психического развития. Старший дошкольный возраст/ авт. – сост</w:t>
      </w:r>
      <w:r>
        <w:rPr>
          <w:i/>
        </w:rPr>
        <w:t xml:space="preserve">. Н. В. Ротарь, Т. В. Карцева. </w:t>
      </w:r>
      <w:r>
        <w:t>- Волгоград: Учитель, 2016.</w:t>
      </w:r>
    </w:p>
    <w:p w:rsidR="003A0E1D" w:rsidRDefault="003A0E1D" w:rsidP="003A0E1D">
      <w:pPr>
        <w:pStyle w:val="ac"/>
        <w:numPr>
          <w:ilvl w:val="0"/>
          <w:numId w:val="6"/>
        </w:numPr>
        <w:spacing w:after="0" w:line="240" w:lineRule="auto"/>
        <w:ind w:left="0" w:hanging="11"/>
        <w:rPr>
          <w:i/>
        </w:rPr>
      </w:pPr>
      <w:r>
        <w:t>Организация опытно-экспериментальной деятельности детей 2-7 лет: тематическое планирование, рекомендации, конспекты занятий /авт. – сост.</w:t>
      </w:r>
      <w:r>
        <w:rPr>
          <w:i/>
        </w:rPr>
        <w:t xml:space="preserve"> Е. А. Мартынова, И. М. Сучкова. - </w:t>
      </w:r>
      <w:r>
        <w:t>Волгоград: Учитель, 2013.</w:t>
      </w:r>
    </w:p>
    <w:p w:rsidR="003A0E1D" w:rsidRDefault="003A0E1D" w:rsidP="003A0E1D">
      <w:pPr>
        <w:pStyle w:val="ac"/>
        <w:numPr>
          <w:ilvl w:val="0"/>
          <w:numId w:val="6"/>
        </w:numPr>
        <w:spacing w:after="0" w:line="240" w:lineRule="auto"/>
        <w:ind w:left="0" w:hanging="11"/>
      </w:pPr>
      <w:r>
        <w:t>Формирование познавательной сферы у детей 5-7 лет: развивающие игровые занятия/ авт. - сост.</w:t>
      </w:r>
      <w:r>
        <w:rPr>
          <w:i/>
        </w:rPr>
        <w:t xml:space="preserve"> Ф. К. Никулина</w:t>
      </w:r>
      <w:r>
        <w:t>. Волгоград: Учитель, 2015</w:t>
      </w:r>
    </w:p>
    <w:p w:rsidR="003A0E1D" w:rsidRDefault="003A0E1D" w:rsidP="003A0E1D">
      <w:pPr>
        <w:pStyle w:val="16"/>
        <w:ind w:right="8"/>
        <w:jc w:val="both"/>
        <w:outlineLvl w:val="0"/>
        <w:rPr>
          <w:b/>
          <w:i/>
        </w:rPr>
      </w:pPr>
      <w:r>
        <w:rPr>
          <w:b/>
          <w:i/>
        </w:rPr>
        <w:t>Область «Речевое развитие»:</w:t>
      </w:r>
    </w:p>
    <w:p w:rsidR="003A0E1D" w:rsidRDefault="003A0E1D" w:rsidP="003A0E1D">
      <w:pPr>
        <w:pStyle w:val="ac"/>
        <w:numPr>
          <w:ilvl w:val="0"/>
          <w:numId w:val="7"/>
        </w:numPr>
        <w:spacing w:after="0" w:line="240" w:lineRule="auto"/>
        <w:ind w:left="0" w:hanging="11"/>
      </w:pPr>
      <w:r>
        <w:t>Занятия для детей с задержкой психического развития. Старший дошкольный возраст / авт.-сост</w:t>
      </w:r>
      <w:r>
        <w:rPr>
          <w:i/>
        </w:rPr>
        <w:t xml:space="preserve">. Н. В. Ротарь, Т. В. Карцева. – </w:t>
      </w:r>
      <w:r>
        <w:t>Изд. 3-е, испр. – Волгоград: Методкнига, 2019</w:t>
      </w:r>
    </w:p>
    <w:p w:rsidR="003A0E1D" w:rsidRDefault="003A0E1D" w:rsidP="003A0E1D">
      <w:pPr>
        <w:pStyle w:val="ac"/>
        <w:numPr>
          <w:ilvl w:val="0"/>
          <w:numId w:val="7"/>
        </w:numPr>
        <w:spacing w:after="0" w:line="240" w:lineRule="auto"/>
        <w:ind w:left="0" w:hanging="11"/>
      </w:pPr>
      <w:r>
        <w:rPr>
          <w:i/>
        </w:rPr>
        <w:t>Игры для развития мелкой моторики рук с использованием нестандартного оборудования</w:t>
      </w:r>
      <w:r>
        <w:t>. – Авт. сост</w:t>
      </w:r>
      <w:r>
        <w:rPr>
          <w:i/>
        </w:rPr>
        <w:t xml:space="preserve">. О. А. Зашигина. – </w:t>
      </w:r>
      <w:r>
        <w:t>СПб.: ООО «ИЗДАТЕЛЬСТВО «ДЕТСТВО-ПРЕСС», 2014.</w:t>
      </w:r>
    </w:p>
    <w:p w:rsidR="003A0E1D" w:rsidRDefault="003A0E1D" w:rsidP="003A0E1D">
      <w:pPr>
        <w:pStyle w:val="ac"/>
        <w:numPr>
          <w:ilvl w:val="0"/>
          <w:numId w:val="7"/>
        </w:numPr>
        <w:spacing w:after="0" w:line="240" w:lineRule="auto"/>
        <w:ind w:left="0" w:hanging="11"/>
        <w:rPr>
          <w:i/>
        </w:rPr>
      </w:pPr>
      <w:r>
        <w:rPr>
          <w:i/>
        </w:rPr>
        <w:t>Ладыгина Т. Б</w:t>
      </w:r>
      <w:r>
        <w:t>. Стихи к зимним детским праздникам. – М.: ТЦ Сфера, 2012.</w:t>
      </w:r>
    </w:p>
    <w:p w:rsidR="003A0E1D" w:rsidRDefault="003A0E1D" w:rsidP="003A0E1D">
      <w:pPr>
        <w:pStyle w:val="ac"/>
        <w:numPr>
          <w:ilvl w:val="0"/>
          <w:numId w:val="7"/>
        </w:numPr>
        <w:spacing w:after="0" w:line="240" w:lineRule="auto"/>
        <w:ind w:left="0" w:hanging="11"/>
      </w:pPr>
      <w:r>
        <w:rPr>
          <w:i/>
          <w:sz w:val="22"/>
        </w:rPr>
        <w:t xml:space="preserve">Ладыгина Т. Б. </w:t>
      </w:r>
      <w:r>
        <w:rPr>
          <w:sz w:val="22"/>
        </w:rPr>
        <w:t>Стихи к весенним детским праздникам. – М.: ТЦ Сфера, 2014.</w:t>
      </w:r>
    </w:p>
    <w:p w:rsidR="003A0E1D" w:rsidRDefault="003A0E1D" w:rsidP="003A0E1D">
      <w:pPr>
        <w:pStyle w:val="ac"/>
        <w:numPr>
          <w:ilvl w:val="0"/>
          <w:numId w:val="7"/>
        </w:numPr>
        <w:spacing w:after="0" w:line="240" w:lineRule="auto"/>
        <w:ind w:left="0" w:hanging="11"/>
      </w:pPr>
      <w:r>
        <w:rPr>
          <w:i/>
        </w:rPr>
        <w:t xml:space="preserve">Ладыгина Т. Б. </w:t>
      </w:r>
      <w:r>
        <w:t>Стихи к осенним детским праздникам. – М.: ТЦ Сфера, 2013.</w:t>
      </w:r>
    </w:p>
    <w:p w:rsidR="003A0E1D" w:rsidRDefault="003A0E1D" w:rsidP="003A0E1D">
      <w:pPr>
        <w:pStyle w:val="16"/>
        <w:ind w:right="8"/>
        <w:jc w:val="both"/>
        <w:outlineLvl w:val="0"/>
        <w:rPr>
          <w:b/>
          <w:i/>
        </w:rPr>
      </w:pPr>
      <w:r>
        <w:rPr>
          <w:b/>
          <w:i/>
        </w:rPr>
        <w:t>Область «Художественно-эстетическое развитие»:</w:t>
      </w:r>
    </w:p>
    <w:p w:rsidR="003A0E1D" w:rsidRDefault="003A0E1D" w:rsidP="003A0E1D">
      <w:pPr>
        <w:pStyle w:val="ac"/>
        <w:numPr>
          <w:ilvl w:val="0"/>
          <w:numId w:val="8"/>
        </w:numPr>
        <w:spacing w:after="0" w:line="240" w:lineRule="auto"/>
        <w:ind w:left="0" w:firstLine="0"/>
      </w:pPr>
      <w:r>
        <w:rPr>
          <w:i/>
        </w:rPr>
        <w:t xml:space="preserve">Колдина Д. Н. </w:t>
      </w:r>
      <w:r>
        <w:t>Рисование с детьми 5-6 лет. Сценарии занятий. -М.: МОЗАИКА-СИНТЕЗ, 2015.</w:t>
      </w:r>
    </w:p>
    <w:p w:rsidR="003A0E1D" w:rsidRDefault="003A0E1D" w:rsidP="003A0E1D">
      <w:pPr>
        <w:pStyle w:val="ac"/>
        <w:numPr>
          <w:ilvl w:val="0"/>
          <w:numId w:val="8"/>
        </w:numPr>
        <w:spacing w:after="0" w:line="240" w:lineRule="auto"/>
        <w:ind w:left="0" w:firstLine="0"/>
      </w:pPr>
      <w:r>
        <w:rPr>
          <w:i/>
        </w:rPr>
        <w:t xml:space="preserve">Колдина Д. Н. </w:t>
      </w:r>
      <w:r>
        <w:t xml:space="preserve">Лепка с детьми 5-6 лет. Конспекты занятий. - М.: МОЗАИКА-СИНТЕЗ, 2013. </w:t>
      </w:r>
    </w:p>
    <w:p w:rsidR="003A0E1D" w:rsidRDefault="003A0E1D" w:rsidP="003A0E1D">
      <w:pPr>
        <w:pStyle w:val="ac"/>
        <w:numPr>
          <w:ilvl w:val="0"/>
          <w:numId w:val="8"/>
        </w:numPr>
        <w:spacing w:after="0" w:line="240" w:lineRule="auto"/>
        <w:ind w:left="0" w:firstLine="0"/>
      </w:pPr>
      <w:r>
        <w:rPr>
          <w:i/>
        </w:rPr>
        <w:t xml:space="preserve">Колдина Д. Н. </w:t>
      </w:r>
      <w:r>
        <w:t>Аппликация с детьми 5-6 лет. Конспекты занятий. - М.: МОЗАИКА-СИНТЕЗ, 2011.</w:t>
      </w:r>
    </w:p>
    <w:p w:rsidR="003A0E1D" w:rsidRDefault="003A0E1D" w:rsidP="003A0E1D">
      <w:pPr>
        <w:pStyle w:val="ac"/>
        <w:numPr>
          <w:ilvl w:val="0"/>
          <w:numId w:val="8"/>
        </w:numPr>
        <w:spacing w:after="0" w:line="240" w:lineRule="auto"/>
        <w:ind w:left="0" w:hanging="11"/>
        <w:rPr>
          <w:i/>
        </w:rPr>
      </w:pPr>
      <w:r>
        <w:rPr>
          <w:i/>
        </w:rPr>
        <w:t xml:space="preserve">Комарова Т. С. </w:t>
      </w:r>
      <w:r>
        <w:t>Изобразительная деятельность в детском саду: Старшая группа. - М.: МОЗАИКА-СИНТЕЗ, 2014</w:t>
      </w:r>
      <w:r>
        <w:rPr>
          <w:i/>
        </w:rPr>
        <w:t>.</w:t>
      </w:r>
    </w:p>
    <w:p w:rsidR="003A0E1D" w:rsidRDefault="003A0E1D" w:rsidP="003A0E1D">
      <w:pPr>
        <w:pStyle w:val="ac"/>
        <w:numPr>
          <w:ilvl w:val="0"/>
          <w:numId w:val="8"/>
        </w:numPr>
        <w:spacing w:after="0" w:line="240" w:lineRule="auto"/>
        <w:ind w:left="0" w:hanging="11"/>
      </w:pPr>
      <w:r>
        <w:rPr>
          <w:i/>
        </w:rPr>
        <w:t xml:space="preserve">Куцакова Л. В. </w:t>
      </w:r>
      <w:r>
        <w:t>Занятия по конструированию из строительного материала в старшей группе детского сада. – М.: МОЗАИКА-СИНТЕЗ, 2010.</w:t>
      </w:r>
    </w:p>
    <w:p w:rsidR="003A0E1D" w:rsidRDefault="003A0E1D" w:rsidP="003A0E1D">
      <w:pPr>
        <w:pStyle w:val="ac"/>
        <w:numPr>
          <w:ilvl w:val="0"/>
          <w:numId w:val="8"/>
        </w:numPr>
        <w:spacing w:after="0" w:line="240" w:lineRule="auto"/>
        <w:ind w:left="0" w:hanging="11"/>
      </w:pPr>
      <w:r>
        <w:rPr>
          <w:i/>
        </w:rPr>
        <w:t>Куцакова Л. В</w:t>
      </w:r>
      <w:r>
        <w:t>. Конструирование и художественный труд в детском саду. - М.: ТЦ Сфера, 2010</w:t>
      </w:r>
    </w:p>
    <w:p w:rsidR="003A0E1D" w:rsidRDefault="003A0E1D" w:rsidP="003A0E1D">
      <w:pPr>
        <w:pStyle w:val="ac"/>
        <w:numPr>
          <w:ilvl w:val="0"/>
          <w:numId w:val="8"/>
        </w:numPr>
        <w:spacing w:after="0" w:line="240" w:lineRule="auto"/>
        <w:ind w:left="0" w:hanging="11"/>
      </w:pPr>
      <w:r>
        <w:rPr>
          <w:i/>
        </w:rPr>
        <w:t xml:space="preserve">Леонова Н. Н. </w:t>
      </w:r>
      <w:r>
        <w:t>Художественно-эстетическое развитие детей в старшей группе ДОУ. СПб.: ООО «ИЗДАТЕЛЬСТВО «ДЕТСТВО-ПРЕСС», 2014.</w:t>
      </w:r>
    </w:p>
    <w:p w:rsidR="003A0E1D" w:rsidRDefault="003A0E1D" w:rsidP="003A0E1D">
      <w:pPr>
        <w:pStyle w:val="ac"/>
        <w:numPr>
          <w:ilvl w:val="0"/>
          <w:numId w:val="8"/>
        </w:numPr>
        <w:spacing w:after="0" w:line="240" w:lineRule="auto"/>
        <w:ind w:left="0" w:hanging="11"/>
      </w:pPr>
      <w:r>
        <w:rPr>
          <w:i/>
        </w:rPr>
        <w:t xml:space="preserve">Литвинова О. А. </w:t>
      </w:r>
      <w:r>
        <w:t>Конструирование с детьми старшего дошкольного возраста. Конспекты совместной деятельности с детьми 5-6 лет: учебно–методическое пособие. – СПб.: ООО «ИЗДАТЕЛЬСТВО «ДЕТСТВО-ПРЕСС», 2019</w:t>
      </w:r>
    </w:p>
    <w:p w:rsidR="003A0E1D" w:rsidRDefault="003A0E1D" w:rsidP="003A0E1D">
      <w:pPr>
        <w:pStyle w:val="ac"/>
        <w:numPr>
          <w:ilvl w:val="0"/>
          <w:numId w:val="8"/>
        </w:numPr>
        <w:spacing w:after="0" w:line="240" w:lineRule="auto"/>
        <w:ind w:left="0" w:firstLine="0"/>
        <w:rPr>
          <w:i/>
        </w:rPr>
      </w:pPr>
      <w:r>
        <w:rPr>
          <w:i/>
        </w:rPr>
        <w:t xml:space="preserve">Лыкова И. А., Шипунова В. А. </w:t>
      </w:r>
      <w:r>
        <w:t>Дорожная азбука. Детская безопасность: учебно-методическое пособие для педагогов, практическое руководство для родителей. – М.: Издательский дом «Цветной мир», 2013.</w:t>
      </w:r>
    </w:p>
    <w:p w:rsidR="003A0E1D" w:rsidRDefault="003A0E1D" w:rsidP="003A0E1D">
      <w:pPr>
        <w:pStyle w:val="ac"/>
        <w:numPr>
          <w:ilvl w:val="0"/>
          <w:numId w:val="8"/>
        </w:numPr>
        <w:spacing w:after="0" w:line="240" w:lineRule="auto"/>
        <w:ind w:left="0" w:hanging="11"/>
      </w:pPr>
      <w:r>
        <w:t>Художественно-творческая деятельность. Оригами: тематические, сюжетные, игровые занятия с детьми 5-7 лет/ авт.- сост</w:t>
      </w:r>
      <w:r>
        <w:rPr>
          <w:i/>
        </w:rPr>
        <w:t xml:space="preserve">. И. А. Рябкова, О. А. Дюрлюкова. </w:t>
      </w:r>
      <w:r>
        <w:t>- Волгоград: Учитель, 2012.</w:t>
      </w:r>
    </w:p>
    <w:p w:rsidR="003A0E1D" w:rsidRDefault="003A0E1D" w:rsidP="003A0E1D">
      <w:pPr>
        <w:pStyle w:val="ac"/>
        <w:numPr>
          <w:ilvl w:val="0"/>
          <w:numId w:val="8"/>
        </w:numPr>
        <w:spacing w:after="0" w:line="240" w:lineRule="auto"/>
        <w:ind w:left="0" w:hanging="11"/>
      </w:pPr>
      <w:r>
        <w:t>Формирование коммуникативного и социального опыта у детей с ЗПР. Система коррекционно-развивающих занятий. Старшая группа/ авт. сост</w:t>
      </w:r>
      <w:r>
        <w:rPr>
          <w:i/>
        </w:rPr>
        <w:t xml:space="preserve">. Т .Бойко. – </w:t>
      </w:r>
      <w:r>
        <w:t>Изд. 2-е, - Волгоград: Учитель, 2019г.</w:t>
      </w:r>
    </w:p>
    <w:p w:rsidR="003A0E1D" w:rsidRDefault="003A0E1D" w:rsidP="003A0E1D">
      <w:pPr>
        <w:pStyle w:val="ac"/>
        <w:numPr>
          <w:ilvl w:val="0"/>
          <w:numId w:val="8"/>
        </w:numPr>
        <w:spacing w:after="0" w:line="240" w:lineRule="auto"/>
        <w:ind w:left="0" w:firstLine="0"/>
      </w:pPr>
      <w:r>
        <w:rPr>
          <w:i/>
        </w:rPr>
        <w:t xml:space="preserve">Фешина Е. В. </w:t>
      </w:r>
      <w:r>
        <w:t>Лего-конструирование в детском саду. Методическое пособие -М.: ТЦ Сфера,2016.</w:t>
      </w:r>
    </w:p>
    <w:p w:rsidR="003A0E1D" w:rsidRDefault="003A0E1D" w:rsidP="003A0E1D">
      <w:pPr>
        <w:pStyle w:val="16"/>
        <w:ind w:right="8"/>
        <w:jc w:val="both"/>
        <w:outlineLvl w:val="0"/>
        <w:rPr>
          <w:b/>
          <w:i/>
        </w:rPr>
      </w:pPr>
      <w:r>
        <w:rPr>
          <w:b/>
          <w:i/>
        </w:rPr>
        <w:t>Область «Социально-коммуникативное развитие»:</w:t>
      </w:r>
    </w:p>
    <w:p w:rsidR="003A0E1D" w:rsidRDefault="003A0E1D" w:rsidP="003A0E1D">
      <w:pPr>
        <w:pStyle w:val="ac"/>
        <w:numPr>
          <w:ilvl w:val="0"/>
          <w:numId w:val="9"/>
        </w:numPr>
        <w:spacing w:after="0" w:line="240" w:lineRule="auto"/>
        <w:ind w:left="0" w:hanging="11"/>
      </w:pPr>
      <w:r>
        <w:t>Игротренинги с использованием сенсорных модулей. Старшая и подготовительная группы/ авт.-сост.</w:t>
      </w:r>
      <w:r>
        <w:rPr>
          <w:i/>
        </w:rPr>
        <w:t xml:space="preserve"> М. В. Янчук. - </w:t>
      </w:r>
      <w:r>
        <w:t>Волгоград: Учитель, 2014.</w:t>
      </w:r>
    </w:p>
    <w:p w:rsidR="003A0E1D" w:rsidRDefault="003A0E1D" w:rsidP="003A0E1D">
      <w:pPr>
        <w:pStyle w:val="ac"/>
        <w:numPr>
          <w:ilvl w:val="0"/>
          <w:numId w:val="9"/>
        </w:numPr>
        <w:spacing w:after="0" w:line="240" w:lineRule="auto"/>
        <w:ind w:left="0" w:hanging="11"/>
      </w:pPr>
      <w:r>
        <w:rPr>
          <w:i/>
        </w:rPr>
        <w:t xml:space="preserve">Кравченко И. В., Долгова Т. Л. </w:t>
      </w:r>
      <w:r>
        <w:t>Прогулки в детском саду. Старшая и подготовительная к школе группы. - М.: ТЦ Сфера, 2010.</w:t>
      </w:r>
    </w:p>
    <w:p w:rsidR="003A0E1D" w:rsidRDefault="003A0E1D" w:rsidP="003A0E1D">
      <w:pPr>
        <w:pStyle w:val="ac"/>
        <w:numPr>
          <w:ilvl w:val="0"/>
          <w:numId w:val="9"/>
        </w:numPr>
        <w:spacing w:after="0" w:line="240" w:lineRule="auto"/>
        <w:ind w:left="0" w:hanging="11"/>
      </w:pPr>
      <w:r>
        <w:rPr>
          <w:i/>
        </w:rPr>
        <w:t xml:space="preserve">Макарычева Н. В., Скобёдкина С. В. </w:t>
      </w:r>
      <w:r>
        <w:t>Парциальная образовательная программа приобщения детей к социокультурным нормам «Мои права и обязанности». Ленинградская: информационно-аналитический центр Ленинградского социально-педагогического колледжа Краснодарского края, 2014.</w:t>
      </w:r>
    </w:p>
    <w:p w:rsidR="003A0E1D" w:rsidRDefault="003A0E1D" w:rsidP="003A0E1D">
      <w:pPr>
        <w:pStyle w:val="ac"/>
        <w:numPr>
          <w:ilvl w:val="0"/>
          <w:numId w:val="9"/>
        </w:numPr>
        <w:spacing w:after="0" w:line="240" w:lineRule="auto"/>
        <w:ind w:left="0" w:hanging="11"/>
      </w:pPr>
      <w:r>
        <w:t xml:space="preserve">Приобщение дошкольников к труду. - Авт.-сост.: </w:t>
      </w:r>
      <w:r>
        <w:rPr>
          <w:i/>
        </w:rPr>
        <w:t xml:space="preserve">Бондаренко Т. М., </w:t>
      </w:r>
      <w:r>
        <w:t>Воронеж, 2014.</w:t>
      </w:r>
    </w:p>
    <w:p w:rsidR="003A0E1D" w:rsidRDefault="003A0E1D" w:rsidP="003A0E1D">
      <w:pPr>
        <w:pStyle w:val="ac"/>
        <w:numPr>
          <w:ilvl w:val="0"/>
          <w:numId w:val="9"/>
        </w:numPr>
        <w:spacing w:after="0" w:line="240" w:lineRule="auto"/>
        <w:ind w:left="0" w:hanging="11"/>
      </w:pPr>
      <w:r>
        <w:t xml:space="preserve">Преодоление задержки психоречевого развития детей 4-7 лет: система работы с родителями, мастер –классы, планирование индивидуального маршрута ребёнка /авт. – сост. </w:t>
      </w:r>
      <w:r>
        <w:rPr>
          <w:i/>
        </w:rPr>
        <w:t xml:space="preserve">О. А. Романович. – </w:t>
      </w:r>
      <w:r>
        <w:t>Изд. 2-е, перераб. – Волгоград: Учитель, 2019.</w:t>
      </w:r>
    </w:p>
    <w:p w:rsidR="003A0E1D" w:rsidRDefault="003A0E1D" w:rsidP="003A0E1D">
      <w:pPr>
        <w:pStyle w:val="ac"/>
        <w:numPr>
          <w:ilvl w:val="0"/>
          <w:numId w:val="9"/>
        </w:numPr>
        <w:spacing w:after="0" w:line="240" w:lineRule="auto"/>
        <w:ind w:left="0" w:hanging="11"/>
      </w:pPr>
      <w:r>
        <w:t>Профилактика жадности, лжи, лени и хвастовства: Коррекционно-развивающая программа для детей 5-8 лет/Авт.-сост.</w:t>
      </w:r>
      <w:r>
        <w:rPr>
          <w:i/>
        </w:rPr>
        <w:t xml:space="preserve"> Н. В. Макарычева. – </w:t>
      </w:r>
      <w:r>
        <w:t>М. АРКТИ, 2014.</w:t>
      </w:r>
    </w:p>
    <w:p w:rsidR="003A0E1D" w:rsidRDefault="003A0E1D" w:rsidP="003A0E1D">
      <w:pPr>
        <w:pStyle w:val="16"/>
        <w:ind w:right="8"/>
        <w:jc w:val="both"/>
        <w:outlineLvl w:val="0"/>
        <w:rPr>
          <w:b/>
          <w:i/>
        </w:rPr>
      </w:pPr>
      <w:r>
        <w:rPr>
          <w:b/>
          <w:i/>
        </w:rPr>
        <w:t>Область «Физическое развитие»:</w:t>
      </w:r>
    </w:p>
    <w:p w:rsidR="003A0E1D" w:rsidRDefault="003A0E1D" w:rsidP="003A0E1D">
      <w:pPr>
        <w:pStyle w:val="ac"/>
        <w:numPr>
          <w:ilvl w:val="0"/>
          <w:numId w:val="10"/>
        </w:numPr>
        <w:spacing w:after="0" w:line="240" w:lineRule="auto"/>
        <w:ind w:left="0" w:firstLine="0"/>
      </w:pPr>
      <w:r>
        <w:t xml:space="preserve">Спортивные занятия на открытом воздухе для детей 3-7 лет/ авт. –сост. </w:t>
      </w:r>
      <w:r>
        <w:rPr>
          <w:i/>
        </w:rPr>
        <w:t xml:space="preserve">Е. И. Подольская. – </w:t>
      </w:r>
      <w:r>
        <w:t>Волгоград: Учитель,2013.</w:t>
      </w:r>
    </w:p>
    <w:p w:rsidR="003A0E1D" w:rsidRDefault="003A0E1D" w:rsidP="003A0E1D">
      <w:pPr>
        <w:pStyle w:val="ac"/>
        <w:numPr>
          <w:ilvl w:val="0"/>
          <w:numId w:val="10"/>
        </w:numPr>
        <w:spacing w:after="0" w:line="240" w:lineRule="auto"/>
        <w:ind w:left="0" w:firstLine="0"/>
      </w:pPr>
      <w:r>
        <w:t xml:space="preserve">Физическая культура. Планирование работы по освоению образовательной области детьми 2-7 лет по программе «Детство» / авт. – сост. </w:t>
      </w:r>
      <w:r>
        <w:rPr>
          <w:i/>
        </w:rPr>
        <w:t xml:space="preserve">Е. А. Мартынова, Н. А. Давыдова, Н. Р. Кислюк. </w:t>
      </w:r>
      <w:r>
        <w:t>– Волгоград: Учитель,2013</w:t>
      </w:r>
    </w:p>
    <w:p w:rsidR="003A0E1D" w:rsidRDefault="003A0E1D" w:rsidP="003A0E1D">
      <w:pPr>
        <w:pStyle w:val="ac"/>
        <w:ind w:left="0"/>
        <w:jc w:val="center"/>
        <w:rPr>
          <w:b/>
        </w:rPr>
      </w:pPr>
    </w:p>
    <w:p w:rsidR="003A0E1D" w:rsidRDefault="003A0E1D" w:rsidP="003A0E1D">
      <w:pPr>
        <w:pStyle w:val="ac"/>
        <w:ind w:left="0"/>
        <w:jc w:val="center"/>
        <w:rPr>
          <w:b/>
        </w:rPr>
      </w:pPr>
      <w:r>
        <w:rPr>
          <w:b/>
        </w:rPr>
        <w:t>СПИСОК МЕТОДИЧЕСКОЙ ЛИТЕРАТУРЫ ПО ОБРАЗОВАТЕЛЬНОЙ ОБЛАСТИ «ХУДОЖЕСТВЕННО - ЭСТЕТИЧЕСКОЕ РАЗВИТИЕ», используемый ПДО по ИЗО</w:t>
      </w:r>
    </w:p>
    <w:p w:rsidR="003A0E1D" w:rsidRDefault="003A0E1D" w:rsidP="003A0E1D">
      <w:pPr>
        <w:pStyle w:val="ac"/>
        <w:numPr>
          <w:ilvl w:val="0"/>
          <w:numId w:val="146"/>
        </w:numPr>
        <w:spacing w:after="0" w:line="240" w:lineRule="auto"/>
        <w:ind w:left="0" w:firstLine="0"/>
        <w:outlineLvl w:val="0"/>
        <w:rPr>
          <w:rFonts w:eastAsia="Calibri"/>
        </w:rPr>
      </w:pPr>
      <w:r>
        <w:rPr>
          <w:rFonts w:eastAsia="Calibri"/>
          <w:i/>
        </w:rPr>
        <w:t>Костина О.В.</w:t>
      </w:r>
      <w:r>
        <w:rPr>
          <w:rFonts w:eastAsia="Calibri"/>
        </w:rPr>
        <w:t xml:space="preserve"> Программа дополнительного образования по художественному творчеству «Шкатулка радужных идей», - СПб.: ООО «ИЗДАТЕЛЬСТВО «ДЕТСТВО - ПРЕСС», 2019г.</w:t>
      </w:r>
    </w:p>
    <w:p w:rsidR="003A0E1D" w:rsidRDefault="003A0E1D" w:rsidP="003A0E1D">
      <w:pPr>
        <w:pStyle w:val="ac"/>
        <w:numPr>
          <w:ilvl w:val="0"/>
          <w:numId w:val="146"/>
        </w:numPr>
        <w:spacing w:after="0" w:line="240" w:lineRule="auto"/>
        <w:ind w:left="0" w:firstLine="0"/>
        <w:outlineLvl w:val="0"/>
        <w:rPr>
          <w:rFonts w:eastAsia="Calibri"/>
        </w:rPr>
      </w:pPr>
      <w:r>
        <w:rPr>
          <w:rFonts w:eastAsia="Calibri"/>
          <w:i/>
        </w:rPr>
        <w:t>Шакирова Е.В.</w:t>
      </w:r>
      <w:r>
        <w:rPr>
          <w:rFonts w:eastAsia="Calibri"/>
        </w:rPr>
        <w:t xml:space="preserve"> «Рисуем на песке» Парциальная образовательная программа для детей 6-8 лет. Санкт – Петербург «ИЗДАТЕЛЬСТВО «ДЕТСТВО - ПРЕСС», 2019г.</w:t>
      </w:r>
    </w:p>
    <w:p w:rsidR="003A0E1D" w:rsidRDefault="003A0E1D" w:rsidP="003A0E1D">
      <w:pPr>
        <w:pStyle w:val="ac"/>
        <w:numPr>
          <w:ilvl w:val="0"/>
          <w:numId w:val="146"/>
        </w:numPr>
        <w:spacing w:after="160" w:line="240" w:lineRule="auto"/>
        <w:ind w:left="0" w:firstLine="0"/>
        <w:rPr>
          <w:b/>
        </w:rPr>
      </w:pPr>
      <w:r>
        <w:rPr>
          <w:bCs/>
          <w:i/>
        </w:rPr>
        <w:t>Дубровская Н.В.</w:t>
      </w:r>
      <w:r>
        <w:rPr>
          <w:bCs/>
        </w:rPr>
        <w:t xml:space="preserve"> Парциальная программа художественно – эстетического развития дошкольников «Цвет творчества». От 2 до 7 лет. – СПб. : ООО «Издательство «Детство – пресс», 2019 г.</w:t>
      </w:r>
    </w:p>
    <w:p w:rsidR="003A0E1D" w:rsidRDefault="003A0E1D" w:rsidP="003A0E1D">
      <w:pPr>
        <w:pStyle w:val="ac"/>
        <w:numPr>
          <w:ilvl w:val="0"/>
          <w:numId w:val="146"/>
        </w:numPr>
        <w:spacing w:after="160" w:line="240" w:lineRule="auto"/>
        <w:ind w:left="0" w:firstLine="0"/>
        <w:rPr>
          <w:b/>
        </w:rPr>
      </w:pPr>
      <w:r>
        <w:rPr>
          <w:i/>
        </w:rPr>
        <w:t>Дубровская Н.В</w:t>
      </w:r>
      <w:r>
        <w:t xml:space="preserve">. Наглядно – методическое пособие для практических работников ДОО и родителей. «Совместная деятельность с дошкольниками по изобразительному искусству от 5 до 6 лет. Старшая группа. СПб.:  ООО «Издательство «Детство – Пресс», 2019 г.  </w:t>
      </w:r>
    </w:p>
    <w:p w:rsidR="003A0E1D" w:rsidRDefault="003A0E1D" w:rsidP="003A0E1D">
      <w:pPr>
        <w:pStyle w:val="ac"/>
        <w:numPr>
          <w:ilvl w:val="0"/>
          <w:numId w:val="146"/>
        </w:numPr>
        <w:spacing w:after="0" w:line="240" w:lineRule="auto"/>
        <w:ind w:left="0" w:firstLine="0"/>
      </w:pPr>
      <w:r>
        <w:rPr>
          <w:i/>
        </w:rPr>
        <w:t>Дубровская Н.В</w:t>
      </w:r>
      <w:r>
        <w:t xml:space="preserve">. Наглядно – методическое пособие для практических работников ДОО и родителей. «Совместная деятельность с дошкольниками по изобразительному искусству от 6 до 7 лет. Подготовительная группа. СПб.:  ООО «Издательство «Детство – Пресс», 2019 г. </w:t>
      </w:r>
    </w:p>
    <w:p w:rsidR="003A0E1D" w:rsidRDefault="003A0E1D" w:rsidP="003A0E1D">
      <w:pPr>
        <w:pStyle w:val="ac"/>
        <w:numPr>
          <w:ilvl w:val="0"/>
          <w:numId w:val="146"/>
        </w:numPr>
        <w:spacing w:after="0" w:line="240" w:lineRule="auto"/>
        <w:ind w:left="0" w:firstLine="0"/>
        <w:outlineLvl w:val="0"/>
        <w:rPr>
          <w:rFonts w:eastAsia="Calibri"/>
        </w:rPr>
      </w:pPr>
      <w:r>
        <w:rPr>
          <w:rFonts w:eastAsia="Calibri"/>
          <w:i/>
        </w:rPr>
        <w:t>Шаляпина И.А.</w:t>
      </w:r>
      <w:r>
        <w:rPr>
          <w:rFonts w:eastAsia="Calibri"/>
        </w:rPr>
        <w:t xml:space="preserve"> Нетрадиционное рисование с дошкольниками, 20 познавательных игровых занятий, - М.: ТЦ Сфера, 2019г.</w:t>
      </w:r>
    </w:p>
    <w:p w:rsidR="003A0E1D" w:rsidRDefault="003A0E1D" w:rsidP="003A0E1D">
      <w:pPr>
        <w:pStyle w:val="ac"/>
        <w:numPr>
          <w:ilvl w:val="0"/>
          <w:numId w:val="146"/>
        </w:numPr>
        <w:spacing w:after="0" w:line="240" w:lineRule="auto"/>
        <w:ind w:left="0" w:firstLine="0"/>
        <w:outlineLvl w:val="0"/>
        <w:rPr>
          <w:rFonts w:eastAsia="Calibri"/>
        </w:rPr>
      </w:pPr>
      <w:r>
        <w:rPr>
          <w:rFonts w:eastAsia="Calibri"/>
          <w:i/>
        </w:rPr>
        <w:t>Сапожникова О.Б</w:t>
      </w:r>
      <w:r>
        <w:rPr>
          <w:rFonts w:eastAsia="Calibri"/>
        </w:rPr>
        <w:t>. Игры с песком для обучения пересказу детей 5-7 лет. Методические рекомендации,- М.: ТЦ Сфера, 2018г.</w:t>
      </w:r>
    </w:p>
    <w:p w:rsidR="003A0E1D" w:rsidRDefault="003A0E1D" w:rsidP="003A0E1D">
      <w:pPr>
        <w:pStyle w:val="ac"/>
        <w:numPr>
          <w:ilvl w:val="0"/>
          <w:numId w:val="146"/>
        </w:numPr>
        <w:spacing w:after="0" w:line="240" w:lineRule="auto"/>
        <w:ind w:left="0" w:firstLine="0"/>
        <w:outlineLvl w:val="0"/>
        <w:rPr>
          <w:rFonts w:eastAsia="Calibri"/>
        </w:rPr>
      </w:pPr>
      <w:r>
        <w:rPr>
          <w:rFonts w:eastAsia="Calibri"/>
          <w:i/>
        </w:rPr>
        <w:t>Сапожникова О.Б., Гарнова</w:t>
      </w:r>
      <w:r>
        <w:rPr>
          <w:rFonts w:eastAsia="Calibri"/>
        </w:rPr>
        <w:t>,</w:t>
      </w:r>
      <w:r>
        <w:rPr>
          <w:rFonts w:eastAsia="Calibri"/>
          <w:i/>
        </w:rPr>
        <w:t xml:space="preserve"> Е.В.</w:t>
      </w:r>
      <w:r>
        <w:rPr>
          <w:rFonts w:eastAsia="Calibri"/>
        </w:rPr>
        <w:t xml:space="preserve"> Песочная терапия в развитии дошкольников,- М.: ТЦ Сфера, 2018г.</w:t>
      </w:r>
    </w:p>
    <w:p w:rsidR="003A0E1D" w:rsidRDefault="003A0E1D" w:rsidP="003A0E1D">
      <w:pPr>
        <w:pStyle w:val="ac"/>
        <w:numPr>
          <w:ilvl w:val="0"/>
          <w:numId w:val="146"/>
        </w:numPr>
        <w:spacing w:after="0" w:line="240" w:lineRule="auto"/>
        <w:ind w:left="0" w:firstLine="0"/>
      </w:pPr>
      <w:r>
        <w:rPr>
          <w:rFonts w:eastAsia="Calibri"/>
          <w:i/>
        </w:rPr>
        <w:t>Тупичкина Е.А.</w:t>
      </w:r>
      <w:r>
        <w:rPr>
          <w:rFonts w:eastAsia="Calibri"/>
        </w:rPr>
        <w:t xml:space="preserve"> «Мир песочных фантазий» Программа обучения детей рисованию песочных картин в технике «SandArt» ( для детей дошкольного и младшего школьного возраста), издательство «Аркти», Москва 2016г.</w:t>
      </w:r>
      <w:r>
        <w:rPr>
          <w:rFonts w:eastAsia="Calibri"/>
        </w:rPr>
        <w:tab/>
      </w:r>
    </w:p>
    <w:p w:rsidR="003A0E1D" w:rsidRDefault="003A0E1D" w:rsidP="003A0E1D">
      <w:pPr>
        <w:pStyle w:val="ac"/>
        <w:numPr>
          <w:ilvl w:val="0"/>
          <w:numId w:val="146"/>
        </w:numPr>
        <w:spacing w:after="0" w:line="240" w:lineRule="auto"/>
        <w:ind w:left="0" w:firstLine="0"/>
        <w:outlineLvl w:val="0"/>
        <w:rPr>
          <w:rFonts w:eastAsia="Calibri"/>
        </w:rPr>
      </w:pPr>
      <w:r>
        <w:rPr>
          <w:rFonts w:eastAsia="Calibri"/>
          <w:i/>
        </w:rPr>
        <w:t xml:space="preserve">Никитина А.В. </w:t>
      </w:r>
      <w:r>
        <w:rPr>
          <w:rFonts w:eastAsia="Calibri"/>
        </w:rPr>
        <w:t>Нетрадиционные техники рисования в детском саду. Планирование, конспекты занятий. Пособие для воспитателей и заинтересованных родителей. Санкт – Петербург: КАРО, 2016г.</w:t>
      </w:r>
    </w:p>
    <w:p w:rsidR="003A0E1D" w:rsidRDefault="003A0E1D" w:rsidP="003A0E1D">
      <w:pPr>
        <w:pStyle w:val="ac"/>
        <w:numPr>
          <w:ilvl w:val="0"/>
          <w:numId w:val="146"/>
        </w:numPr>
        <w:spacing w:after="0" w:line="240" w:lineRule="auto"/>
        <w:ind w:left="0" w:firstLine="0"/>
      </w:pPr>
      <w:r>
        <w:rPr>
          <w:rFonts w:eastAsia="Calibri"/>
          <w:i/>
        </w:rPr>
        <w:t>Епачинцева О.Ю</w:t>
      </w:r>
      <w:r>
        <w:rPr>
          <w:rFonts w:eastAsia="Calibri"/>
        </w:rPr>
        <w:t>. «Роль песочной терапии в развитии эмоциональной сферы детей дошкольного возраста» Санкт-Петербург, «Детство-Пресс» 2015г.</w:t>
      </w:r>
    </w:p>
    <w:p w:rsidR="003A0E1D" w:rsidRDefault="003A0E1D" w:rsidP="003A0E1D">
      <w:pPr>
        <w:pStyle w:val="ac"/>
        <w:numPr>
          <w:ilvl w:val="0"/>
          <w:numId w:val="146"/>
        </w:numPr>
        <w:spacing w:after="0" w:line="240" w:lineRule="auto"/>
        <w:ind w:left="0" w:firstLine="0"/>
        <w:textAlignment w:val="baseline"/>
        <w:rPr>
          <w:rFonts w:eastAsia="Arial Unicode MS" w:cs="Tahoma"/>
          <w:kern w:val="2"/>
        </w:rPr>
      </w:pPr>
      <w:r>
        <w:rPr>
          <w:rFonts w:eastAsia="Arial Unicode MS" w:cs="Tahoma"/>
          <w:i/>
          <w:kern w:val="2"/>
        </w:rPr>
        <w:t>ВойноваА.</w:t>
      </w:r>
      <w:r>
        <w:rPr>
          <w:rFonts w:eastAsia="Arial Unicode MS" w:cs="Tahoma"/>
          <w:kern w:val="2"/>
        </w:rPr>
        <w:t xml:space="preserve"> «Песочное рисование», Ростов-на Дону «Феникс» 2014 г.</w:t>
      </w:r>
    </w:p>
    <w:p w:rsidR="003A0E1D" w:rsidRDefault="003A0E1D" w:rsidP="003A0E1D">
      <w:pPr>
        <w:pStyle w:val="ac"/>
        <w:numPr>
          <w:ilvl w:val="0"/>
          <w:numId w:val="146"/>
        </w:numPr>
        <w:spacing w:after="0" w:line="240" w:lineRule="auto"/>
        <w:ind w:left="0" w:firstLine="0"/>
        <w:textAlignment w:val="baseline"/>
        <w:rPr>
          <w:rFonts w:eastAsia="Arial Unicode MS" w:cs="Tahoma"/>
          <w:kern w:val="2"/>
        </w:rPr>
      </w:pPr>
      <w:r>
        <w:rPr>
          <w:rFonts w:eastAsia="Arial Unicode MS" w:cs="Tahoma"/>
          <w:i/>
          <w:kern w:val="2"/>
        </w:rPr>
        <w:t>Юртакова А.</w:t>
      </w:r>
      <w:r>
        <w:rPr>
          <w:rFonts w:eastAsia="Arial Unicode MS" w:cs="Tahoma"/>
          <w:kern w:val="2"/>
        </w:rPr>
        <w:t xml:space="preserve"> «Квилинг». Создаем композиции из бумажных лент», изд. «Скиф», Москва, 2012 г.</w:t>
      </w:r>
    </w:p>
    <w:p w:rsidR="003A0E1D" w:rsidRDefault="003A0E1D" w:rsidP="003A0E1D">
      <w:pPr>
        <w:pStyle w:val="ac"/>
        <w:numPr>
          <w:ilvl w:val="0"/>
          <w:numId w:val="146"/>
        </w:numPr>
        <w:spacing w:after="0" w:line="240" w:lineRule="auto"/>
        <w:ind w:left="0" w:firstLine="0"/>
        <w:textAlignment w:val="baseline"/>
        <w:rPr>
          <w:rFonts w:eastAsia="Arial Unicode MS" w:cs="Tahoma"/>
          <w:kern w:val="2"/>
        </w:rPr>
      </w:pPr>
      <w:r>
        <w:rPr>
          <w:rFonts w:eastAsia="Arial Unicode MS" w:cs="Tahoma"/>
          <w:i/>
          <w:kern w:val="2"/>
        </w:rPr>
        <w:t>ДиброваА.</w:t>
      </w:r>
      <w:r>
        <w:rPr>
          <w:rFonts w:eastAsia="Arial Unicode MS" w:cs="Tahoma"/>
          <w:kern w:val="2"/>
        </w:rPr>
        <w:t xml:space="preserve"> «Картины из зерен», изд. «Феникс», Ростов - на - Дону.2012 г.</w:t>
      </w:r>
    </w:p>
    <w:p w:rsidR="003A0E1D" w:rsidRDefault="003A0E1D" w:rsidP="003A0E1D">
      <w:pPr>
        <w:pStyle w:val="ac"/>
        <w:numPr>
          <w:ilvl w:val="0"/>
          <w:numId w:val="146"/>
        </w:numPr>
        <w:spacing w:after="0" w:line="240" w:lineRule="auto"/>
        <w:ind w:left="0" w:firstLine="0"/>
        <w:textAlignment w:val="baseline"/>
        <w:rPr>
          <w:rFonts w:eastAsia="Arial Unicode MS" w:cs="Tahoma"/>
          <w:kern w:val="2"/>
        </w:rPr>
      </w:pPr>
      <w:r>
        <w:rPr>
          <w:rFonts w:eastAsia="Arial Unicode MS" w:cs="Tahoma"/>
          <w:i/>
          <w:kern w:val="2"/>
        </w:rPr>
        <w:t>Хофман К.</w:t>
      </w:r>
      <w:r>
        <w:rPr>
          <w:rFonts w:eastAsia="Arial Unicode MS" w:cs="Tahoma"/>
          <w:kern w:val="2"/>
        </w:rPr>
        <w:t xml:space="preserve"> «Фигурки и гирлянды из бумаги». Практическое руководство. Изд. «Ниола Пресс», Москва, 2012 г.</w:t>
      </w:r>
    </w:p>
    <w:p w:rsidR="003A0E1D" w:rsidRDefault="003A0E1D" w:rsidP="003A0E1D">
      <w:pPr>
        <w:pStyle w:val="ac"/>
        <w:numPr>
          <w:ilvl w:val="0"/>
          <w:numId w:val="146"/>
        </w:numPr>
        <w:spacing w:after="0" w:line="240" w:lineRule="auto"/>
        <w:ind w:left="0" w:firstLine="0"/>
        <w:textAlignment w:val="baseline"/>
        <w:rPr>
          <w:rFonts w:eastAsia="Arial Unicode MS" w:cs="Tahoma"/>
          <w:kern w:val="2"/>
        </w:rPr>
      </w:pPr>
      <w:r>
        <w:rPr>
          <w:rFonts w:eastAsia="Arial Unicode MS" w:cs="Tahoma"/>
          <w:i/>
          <w:kern w:val="2"/>
        </w:rPr>
        <w:t>Немешаева Е.</w:t>
      </w:r>
      <w:r>
        <w:rPr>
          <w:rFonts w:eastAsia="Arial Unicode MS" w:cs="Tahoma"/>
          <w:kern w:val="2"/>
        </w:rPr>
        <w:t xml:space="preserve"> «Художества без кисточки» Ростов-на Дону «Феникс» 2013г. </w:t>
      </w:r>
    </w:p>
    <w:p w:rsidR="003A0E1D" w:rsidRDefault="003A0E1D" w:rsidP="003A0E1D">
      <w:pPr>
        <w:pStyle w:val="16"/>
        <w:jc w:val="both"/>
        <w:rPr>
          <w:b/>
          <w:iCs/>
          <w:sz w:val="32"/>
          <w:szCs w:val="32"/>
        </w:rPr>
      </w:pPr>
    </w:p>
    <w:p w:rsidR="003A0E1D" w:rsidRDefault="003A0E1D" w:rsidP="003A0E1D">
      <w:pPr>
        <w:pStyle w:val="16"/>
        <w:jc w:val="center"/>
        <w:rPr>
          <w:b/>
        </w:rPr>
      </w:pPr>
      <w:r>
        <w:rPr>
          <w:b/>
        </w:rPr>
        <w:t xml:space="preserve">СПИСОК МЕТОДИЧЕСКОЙ ЛИТЕРАТУРЫ </w:t>
      </w:r>
    </w:p>
    <w:p w:rsidR="003A0E1D" w:rsidRDefault="003A0E1D" w:rsidP="003A0E1D">
      <w:pPr>
        <w:pStyle w:val="16"/>
        <w:jc w:val="center"/>
        <w:rPr>
          <w:b/>
        </w:rPr>
      </w:pPr>
      <w:r>
        <w:rPr>
          <w:b/>
        </w:rPr>
        <w:t>ПО ОБРАЗОВАТЕЛЬНОЙ ОБЛАСТИ «ФИЗИЧЕСКОЕ РАЗВИТИЕ», используемый инструкторами по физической культуре.</w:t>
      </w:r>
    </w:p>
    <w:p w:rsidR="003A0E1D" w:rsidRDefault="003A0E1D" w:rsidP="003A0E1D">
      <w:pPr>
        <w:pStyle w:val="16"/>
        <w:jc w:val="center"/>
        <w:rPr>
          <w:b/>
        </w:rPr>
      </w:pPr>
    </w:p>
    <w:p w:rsidR="003A0E1D" w:rsidRDefault="003A0E1D" w:rsidP="003A0E1D">
      <w:pPr>
        <w:pStyle w:val="ac"/>
        <w:numPr>
          <w:ilvl w:val="0"/>
          <w:numId w:val="146"/>
        </w:numPr>
        <w:spacing w:after="160" w:line="259" w:lineRule="auto"/>
        <w:ind w:left="0" w:firstLine="0"/>
      </w:pPr>
      <w:r>
        <w:rPr>
          <w:i/>
        </w:rPr>
        <w:t>Сулим Е.В.</w:t>
      </w:r>
      <w:r>
        <w:t xml:space="preserve"> Занятия по физкультуре в детском саду: Игровой стретчинг. – М.: ТЦ Сфера, 2012г.</w:t>
      </w:r>
    </w:p>
    <w:p w:rsidR="003A0E1D" w:rsidRDefault="003A0E1D" w:rsidP="003A0E1D">
      <w:pPr>
        <w:pStyle w:val="ac"/>
        <w:numPr>
          <w:ilvl w:val="0"/>
          <w:numId w:val="146"/>
        </w:numPr>
        <w:spacing w:after="160" w:line="259" w:lineRule="auto"/>
        <w:ind w:left="0" w:firstLine="0"/>
      </w:pPr>
      <w:r>
        <w:rPr>
          <w:i/>
        </w:rPr>
        <w:t>Кириллова Ю.А.</w:t>
      </w:r>
      <w:r>
        <w:t xml:space="preserve"> Сценарии физкультурных досугов и спортивных праздников для детей логопедических групп с диагнозом ОНР и детей массовых групп детского сада от 3 до 7 лет. – СПб.: ООО «ИЗДАТЕЛЬСТВО «ДЕТСТВО-ПРЕСС», 2012г.</w:t>
      </w:r>
    </w:p>
    <w:p w:rsidR="003A0E1D" w:rsidRDefault="003A0E1D" w:rsidP="003A0E1D">
      <w:pPr>
        <w:pStyle w:val="ac"/>
        <w:numPr>
          <w:ilvl w:val="0"/>
          <w:numId w:val="146"/>
        </w:numPr>
        <w:spacing w:after="160" w:line="259" w:lineRule="auto"/>
        <w:ind w:left="0" w:firstLine="0"/>
      </w:pPr>
      <w:r>
        <w:rPr>
          <w:i/>
        </w:rPr>
        <w:t xml:space="preserve">Силантьева С.В. </w:t>
      </w:r>
      <w:r>
        <w:t>Игры и упражнения для свободной двигательной деятельности дошкольного возраста. – СПб.: ООО «ИЗДАТЕЛЬСТВО «ДЕТСТВО-ПРЕСС», 2013г.</w:t>
      </w:r>
    </w:p>
    <w:p w:rsidR="003A0E1D" w:rsidRDefault="003A0E1D" w:rsidP="003A0E1D">
      <w:pPr>
        <w:pStyle w:val="ac"/>
        <w:numPr>
          <w:ilvl w:val="0"/>
          <w:numId w:val="146"/>
        </w:numPr>
        <w:spacing w:after="160" w:line="259" w:lineRule="auto"/>
        <w:ind w:left="0" w:firstLine="0"/>
      </w:pPr>
      <w:r>
        <w:rPr>
          <w:i/>
        </w:rPr>
        <w:t>Кириллова Ю.А.</w:t>
      </w:r>
      <w:r>
        <w:t xml:space="preserve"> Примерная программа физического образования и воспитания детей логопедических групп с общим недоразвитием речи с 3 до 7 лет. – СПб.: ООО «Издательство «ДЕТСТВО – ПРЕСС», 2013г.</w:t>
      </w:r>
    </w:p>
    <w:p w:rsidR="003A0E1D" w:rsidRDefault="003A0E1D" w:rsidP="003A0E1D">
      <w:pPr>
        <w:pStyle w:val="ac"/>
        <w:numPr>
          <w:ilvl w:val="0"/>
          <w:numId w:val="146"/>
        </w:numPr>
        <w:spacing w:after="160" w:line="259" w:lineRule="auto"/>
        <w:ind w:left="0" w:firstLine="0"/>
      </w:pPr>
      <w:r>
        <w:rPr>
          <w:i/>
        </w:rPr>
        <w:t>Мосягина Л.И.</w:t>
      </w:r>
      <w:r>
        <w:t xml:space="preserve"> Целостная система физкультурно-оздоровительной работы с детьми раннего и младшего дошкольного возраста. – СПб.: ООО «Издательство «ДЕТСТВО – ПРЕСС», 2013г.</w:t>
      </w:r>
    </w:p>
    <w:p w:rsidR="003A0E1D" w:rsidRDefault="003A0E1D" w:rsidP="003A0E1D">
      <w:pPr>
        <w:pStyle w:val="ac"/>
        <w:numPr>
          <w:ilvl w:val="0"/>
          <w:numId w:val="146"/>
        </w:numPr>
        <w:spacing w:after="160" w:line="259" w:lineRule="auto"/>
        <w:ind w:left="0" w:firstLine="0"/>
      </w:pPr>
      <w:r>
        <w:rPr>
          <w:i/>
        </w:rPr>
        <w:t>Силантьева С.В.</w:t>
      </w:r>
      <w:r>
        <w:t xml:space="preserve"> Игры и упражнения для свободной двигательной деятельности дошкольников всех возрастов.  – СПб.: ООО «Издательство «ДЕТСТВО – ПРЕСС», 2013г.</w:t>
      </w:r>
    </w:p>
    <w:p w:rsidR="003A0E1D" w:rsidRDefault="003A0E1D" w:rsidP="003A0E1D">
      <w:pPr>
        <w:pStyle w:val="ac"/>
        <w:numPr>
          <w:ilvl w:val="0"/>
          <w:numId w:val="146"/>
        </w:numPr>
        <w:spacing w:after="160" w:line="259" w:lineRule="auto"/>
        <w:ind w:left="0" w:firstLine="0"/>
      </w:pPr>
      <w:r>
        <w:rPr>
          <w:i/>
        </w:rPr>
        <w:t>Гуменюк Е.И., Слисенко Н.А.</w:t>
      </w:r>
      <w:r>
        <w:t xml:space="preserve"> Недели здоровья в детском саду: метод. пособие. – СПб.: ООО «Издательство «ДЕТСТВО – ПРЕСС», 2013г.</w:t>
      </w:r>
    </w:p>
    <w:p w:rsidR="003A0E1D" w:rsidRDefault="003A0E1D" w:rsidP="003A0E1D">
      <w:pPr>
        <w:pStyle w:val="ac"/>
        <w:numPr>
          <w:ilvl w:val="0"/>
          <w:numId w:val="146"/>
        </w:numPr>
        <w:spacing w:after="160" w:line="259" w:lineRule="auto"/>
        <w:ind w:left="0" w:firstLine="0"/>
      </w:pPr>
      <w:r>
        <w:rPr>
          <w:i/>
        </w:rPr>
        <w:t>Хацкевич И.Г.</w:t>
      </w:r>
      <w:r>
        <w:t xml:space="preserve"> Организация совместной работы дошкольного образовательного учреждения и семьи по сохранению и укреплению здоровья детей. – Армавир, 2015г.</w:t>
      </w:r>
    </w:p>
    <w:p w:rsidR="003A0E1D" w:rsidRDefault="003A0E1D" w:rsidP="003A0E1D">
      <w:pPr>
        <w:pStyle w:val="ac"/>
        <w:numPr>
          <w:ilvl w:val="0"/>
          <w:numId w:val="146"/>
        </w:numPr>
        <w:spacing w:after="160" w:line="259" w:lineRule="auto"/>
        <w:ind w:left="0" w:firstLine="0"/>
      </w:pPr>
      <w:r>
        <w:rPr>
          <w:i/>
        </w:rPr>
        <w:t>Токаева Т.Э.</w:t>
      </w:r>
      <w:r>
        <w:t xml:space="preserve"> Будь здоров, дошкольник. Программа физического развития детей 3 – 7 лет. – М.: ТЦ Сфера, 2016г.</w:t>
      </w:r>
    </w:p>
    <w:p w:rsidR="003A0E1D" w:rsidRDefault="003A0E1D" w:rsidP="003A0E1D">
      <w:pPr>
        <w:pStyle w:val="ac"/>
        <w:numPr>
          <w:ilvl w:val="0"/>
          <w:numId w:val="146"/>
        </w:numPr>
        <w:spacing w:after="160" w:line="259" w:lineRule="auto"/>
        <w:ind w:left="0" w:firstLine="0"/>
      </w:pPr>
      <w:r>
        <w:rPr>
          <w:i/>
        </w:rPr>
        <w:t>Сулим Е.В.</w:t>
      </w:r>
      <w:r>
        <w:t xml:space="preserve"> Занятия физкультурой: игровой стретчинг для дошкольников. – М.: ТЦ Сфера, 2016г.</w:t>
      </w:r>
    </w:p>
    <w:p w:rsidR="003A0E1D" w:rsidRDefault="003A0E1D" w:rsidP="003A0E1D">
      <w:pPr>
        <w:pStyle w:val="ac"/>
        <w:numPr>
          <w:ilvl w:val="0"/>
          <w:numId w:val="146"/>
        </w:numPr>
        <w:spacing w:after="160" w:line="259" w:lineRule="auto"/>
        <w:ind w:left="0" w:firstLine="0"/>
      </w:pPr>
      <w:r>
        <w:rPr>
          <w:i/>
        </w:rPr>
        <w:t>Грядкина Т.С.</w:t>
      </w:r>
      <w:r>
        <w:t xml:space="preserve"> Образовательная область «Физическое развитие». Как работать по программе «Детство»: Учебно-методическое пособие/Т.С. Грядкина. Н. ред.: А.Г. Гогоберидзе. – СПб.: ООО «Издательство «ДЕТСТВО – ПРЕСС», 2016г.</w:t>
      </w:r>
    </w:p>
    <w:p w:rsidR="003A0E1D" w:rsidRDefault="003A0E1D" w:rsidP="003A0E1D">
      <w:pPr>
        <w:pStyle w:val="ac"/>
        <w:numPr>
          <w:ilvl w:val="0"/>
          <w:numId w:val="146"/>
        </w:numPr>
        <w:spacing w:after="160" w:line="259" w:lineRule="auto"/>
        <w:ind w:left="0" w:firstLine="0"/>
      </w:pPr>
      <w:r>
        <w:rPr>
          <w:i/>
        </w:rPr>
        <w:t>Бабаева Т.И., Гогоберидзе А.Г., Солнцева О.В. и др.</w:t>
      </w:r>
      <w:r>
        <w:t xml:space="preserve"> Комплексная образовательная программа дошкольного образования «ДЕТСТВО». – СПб.: ООО «ИЗДАТЕЛЬСТВО «ДЕТСТВО-ПРЕСС», 2017г.</w:t>
      </w:r>
    </w:p>
    <w:p w:rsidR="003A0E1D" w:rsidRDefault="003A0E1D" w:rsidP="003A0E1D">
      <w:pPr>
        <w:pStyle w:val="ac"/>
        <w:numPr>
          <w:ilvl w:val="0"/>
          <w:numId w:val="146"/>
        </w:numPr>
        <w:spacing w:after="160" w:line="259" w:lineRule="auto"/>
        <w:ind w:left="0" w:firstLine="0"/>
      </w:pPr>
      <w:r>
        <w:rPr>
          <w:i/>
        </w:rPr>
        <w:t>Сучкова И.М., Мартынова Е.А.</w:t>
      </w:r>
      <w:r>
        <w:t xml:space="preserve"> Физическое развитие. Планирование работы по освоению образовательной области детьми 2 – 4 лет по программе «Детство». – Волгоград: Учитель, 2017г.</w:t>
      </w:r>
    </w:p>
    <w:p w:rsidR="003A0E1D" w:rsidRDefault="003A0E1D" w:rsidP="003A0E1D">
      <w:pPr>
        <w:pStyle w:val="ac"/>
        <w:numPr>
          <w:ilvl w:val="0"/>
          <w:numId w:val="146"/>
        </w:numPr>
        <w:spacing w:after="160" w:line="259" w:lineRule="auto"/>
        <w:ind w:left="0" w:firstLine="0"/>
      </w:pPr>
      <w:r>
        <w:rPr>
          <w:i/>
        </w:rPr>
        <w:t>Мартынова Е.А., Давыдова Н.А., Кислюк Н.Р.</w:t>
      </w:r>
      <w:r>
        <w:t xml:space="preserve">  Физическое развитие. Планирование работы по освоению образовательной области детьми 4 - 7 лет по программе «Детство». – Волгоград: Учитель, 2017г.</w:t>
      </w:r>
    </w:p>
    <w:p w:rsidR="003A0E1D" w:rsidRDefault="003A0E1D" w:rsidP="003A0E1D">
      <w:pPr>
        <w:pStyle w:val="ac"/>
        <w:numPr>
          <w:ilvl w:val="0"/>
          <w:numId w:val="146"/>
        </w:numPr>
        <w:spacing w:after="160" w:line="259" w:lineRule="auto"/>
        <w:ind w:left="0" w:firstLine="0"/>
      </w:pPr>
      <w:r>
        <w:rPr>
          <w:i/>
        </w:rPr>
        <w:t>Кириллова Ю.А.</w:t>
      </w:r>
      <w:r>
        <w:t xml:space="preserve"> Картотека подвижных игр в спортивном зале и на прогулке для детей с ТНР с 5 до6 лет. – СПб.: ООО «ИЗДАТЕЛЬСТВО «ДЕТСТВО-ПРЕСС», 2017г.</w:t>
      </w:r>
    </w:p>
    <w:p w:rsidR="003A0E1D" w:rsidRDefault="003A0E1D" w:rsidP="003A0E1D">
      <w:pPr>
        <w:pStyle w:val="ac"/>
        <w:numPr>
          <w:ilvl w:val="0"/>
          <w:numId w:val="146"/>
        </w:numPr>
        <w:spacing w:after="160" w:line="259" w:lineRule="auto"/>
        <w:ind w:left="0" w:firstLine="0"/>
      </w:pPr>
      <w:r>
        <w:rPr>
          <w:i/>
        </w:rPr>
        <w:t>Стефанко А.В., Степченкова С.В., Слизкина А.Б., Снежко Т.А., Бакулина Д.В.</w:t>
      </w:r>
      <w:r>
        <w:t xml:space="preserve"> Здоровьесбережение в коррекционной и образовательной деятельности с дошкольниками с ТНР 4 – 7 лет. Парциальная адаптированная программа. – СПб.: ООО «ИЗДАТЕЛЬСТВО «ДЕТСТВО-ПРЕСС», 2018г.</w:t>
      </w:r>
    </w:p>
    <w:p w:rsidR="003A0E1D" w:rsidRDefault="003A0E1D" w:rsidP="003A0E1D">
      <w:pPr>
        <w:pStyle w:val="ac"/>
        <w:numPr>
          <w:ilvl w:val="0"/>
          <w:numId w:val="146"/>
        </w:numPr>
        <w:spacing w:after="160" w:line="259" w:lineRule="auto"/>
        <w:ind w:left="0" w:firstLine="0"/>
      </w:pPr>
      <w:r>
        <w:rPr>
          <w:i/>
        </w:rPr>
        <w:t>Кириллова Ю.А.</w:t>
      </w:r>
      <w:r>
        <w:t xml:space="preserve"> Парциальная программа физического развития в группе компенсирующей направленности для детей с тяжелыми нарушениями речи (ОНР) с 3 до 7 лет. – СПб.: ООО «ИЗДАТЕЛЬСТВО «ДЕТСТВО-ПРЕСС», 2019г.</w:t>
      </w:r>
    </w:p>
    <w:p w:rsidR="003A0E1D" w:rsidRDefault="003A0E1D" w:rsidP="003A0E1D">
      <w:pPr>
        <w:pStyle w:val="ac"/>
        <w:numPr>
          <w:ilvl w:val="0"/>
          <w:numId w:val="146"/>
        </w:numPr>
        <w:spacing w:after="160" w:line="259" w:lineRule="auto"/>
        <w:ind w:left="0" w:firstLine="0"/>
      </w:pPr>
      <w:r>
        <w:rPr>
          <w:i/>
        </w:rPr>
        <w:t>Верхозина Л.Г</w:t>
      </w:r>
      <w:r>
        <w:t>. Гимнастика для детей 5 – 7 лет: программа, планирование, конспекты занятий, рекомендации. – Волгоград: Учитель</w:t>
      </w:r>
    </w:p>
    <w:p w:rsidR="003A0E1D" w:rsidRDefault="003A0E1D" w:rsidP="003A0E1D">
      <w:pPr>
        <w:pStyle w:val="16"/>
        <w:jc w:val="center"/>
        <w:rPr>
          <w:b/>
        </w:rPr>
      </w:pPr>
      <w:r>
        <w:rPr>
          <w:b/>
        </w:rPr>
        <w:t xml:space="preserve">СПИСОК МЕТОДИЧЕСКОЙ ЛИТЕРАТУРЫ </w:t>
      </w:r>
    </w:p>
    <w:p w:rsidR="003A0E1D" w:rsidRDefault="003A0E1D" w:rsidP="003A0E1D">
      <w:pPr>
        <w:pStyle w:val="16"/>
        <w:jc w:val="center"/>
        <w:rPr>
          <w:b/>
        </w:rPr>
      </w:pPr>
      <w:r>
        <w:rPr>
          <w:b/>
        </w:rPr>
        <w:t>ПО ОБРАЗОВАТЕЛЬНОЙ ОБЛАСТИ «ХУДОЖЕСТВЕННО-ЭСТЕТИЧЕСКОЕ РАЗВИТИЕ», НАПРАВЛЕНИЕ «МУЗЫКА», используемый музыкальными руководителями.</w:t>
      </w:r>
    </w:p>
    <w:p w:rsidR="003A0E1D" w:rsidRDefault="003A0E1D" w:rsidP="003A0E1D">
      <w:pPr>
        <w:pStyle w:val="16"/>
        <w:jc w:val="center"/>
        <w:rPr>
          <w:b/>
        </w:rPr>
      </w:pPr>
    </w:p>
    <w:p w:rsidR="003A0E1D" w:rsidRDefault="003A0E1D" w:rsidP="003A0E1D">
      <w:pPr>
        <w:pStyle w:val="ac"/>
        <w:numPr>
          <w:ilvl w:val="0"/>
          <w:numId w:val="146"/>
        </w:numPr>
        <w:spacing w:after="160" w:line="259" w:lineRule="auto"/>
        <w:ind w:left="0" w:firstLine="0"/>
      </w:pPr>
      <w:r>
        <w:rPr>
          <w:i/>
        </w:rPr>
        <w:t>ВихареваГ.Ф.</w:t>
      </w:r>
      <w:r>
        <w:t xml:space="preserve">Кленовые кораблики: Песенки для дошкольников о временах года. –СПб. : ООО «ИЗДАТЕЛЬСТВО «ДЕТСТВО-ПРЕСС», 2014. – 88с. + </w:t>
      </w:r>
      <w:r>
        <w:rPr>
          <w:lang w:val="en-US"/>
        </w:rPr>
        <w:t>CD</w:t>
      </w:r>
    </w:p>
    <w:p w:rsidR="003A0E1D" w:rsidRDefault="003A0E1D" w:rsidP="003A0E1D">
      <w:pPr>
        <w:pStyle w:val="ac"/>
        <w:numPr>
          <w:ilvl w:val="0"/>
          <w:numId w:val="146"/>
        </w:numPr>
        <w:spacing w:after="160" w:line="259" w:lineRule="auto"/>
        <w:ind w:left="0" w:firstLine="0"/>
      </w:pPr>
      <w:r>
        <w:rPr>
          <w:i/>
        </w:rPr>
        <w:t xml:space="preserve">Нищева Н.В., Гавришева Л.Б. </w:t>
      </w:r>
      <w:r>
        <w:t xml:space="preserve">Новые логопедические распевки, музыкальная пальчиковая гимнастика, подвижные игры, </w:t>
      </w:r>
      <w:r>
        <w:rPr>
          <w:lang w:val="en-US"/>
        </w:rPr>
        <w:t>CD</w:t>
      </w:r>
      <w:r>
        <w:t>: Учебно-методическое пособие для педагогов ДОУ. – СПб. : ООО</w:t>
      </w:r>
      <w:r>
        <w:rPr>
          <w:i/>
        </w:rPr>
        <w:t xml:space="preserve"> «</w:t>
      </w:r>
      <w:r>
        <w:t>ИЗДАТЕЛЬСТВО «ДЕТСТВО-ПРЕСС»,</w:t>
      </w:r>
      <w:r>
        <w:rPr>
          <w:i/>
        </w:rPr>
        <w:t xml:space="preserve"> 2013. – 48 с.</w:t>
      </w:r>
    </w:p>
    <w:p w:rsidR="003A0E1D" w:rsidRDefault="003A0E1D" w:rsidP="003A0E1D">
      <w:pPr>
        <w:pStyle w:val="ac"/>
        <w:numPr>
          <w:ilvl w:val="0"/>
          <w:numId w:val="146"/>
        </w:numPr>
        <w:spacing w:after="160" w:line="259" w:lineRule="auto"/>
        <w:ind w:left="0" w:firstLine="0"/>
      </w:pPr>
      <w:r>
        <w:rPr>
          <w:i/>
        </w:rPr>
        <w:t>Судакова Е.А. .</w:t>
      </w:r>
      <w:r>
        <w:t xml:space="preserve">Логопедические музыкально-игровые упражнения для дошкольников. – СПб. :  ООО «ИЗДАТЕЛЬСТВО «ДЕТСТВО-ПРЕСС», 2013. – 56с., </w:t>
      </w:r>
      <w:r>
        <w:rPr>
          <w:lang w:val="en-US"/>
        </w:rPr>
        <w:t>CD</w:t>
      </w:r>
    </w:p>
    <w:p w:rsidR="003A0E1D" w:rsidRDefault="003A0E1D" w:rsidP="003A0E1D">
      <w:pPr>
        <w:pStyle w:val="ac"/>
        <w:numPr>
          <w:ilvl w:val="0"/>
          <w:numId w:val="146"/>
        </w:numPr>
        <w:spacing w:after="160" w:line="259" w:lineRule="auto"/>
        <w:ind w:left="0" w:firstLine="0"/>
      </w:pPr>
      <w:r>
        <w:rPr>
          <w:i/>
        </w:rPr>
        <w:t xml:space="preserve">Судакова Е.А. </w:t>
      </w:r>
      <w:r>
        <w:t>Сказка в музыке. Иллюстративный материал и тексты бесед для музыкальных занятий в детском саду. – СПб. : ООО «ИЗДАТЕЛЬСТВО «ДЕТСТВО-ПРЕСС», 2015. – 8с., цв.ил.</w:t>
      </w:r>
    </w:p>
    <w:p w:rsidR="003A0E1D" w:rsidRDefault="003A0E1D" w:rsidP="003A0E1D">
      <w:pPr>
        <w:pStyle w:val="ac"/>
        <w:numPr>
          <w:ilvl w:val="0"/>
          <w:numId w:val="146"/>
        </w:numPr>
        <w:spacing w:after="160" w:line="259" w:lineRule="auto"/>
        <w:ind w:left="0" w:firstLine="0"/>
      </w:pPr>
      <w:r>
        <w:rPr>
          <w:i/>
        </w:rPr>
        <w:t xml:space="preserve">Судакова Е.А. </w:t>
      </w:r>
      <w:r>
        <w:t>«Времена года». Иллюстративный материал и тексты бесед для музыкальных занятий в детском саду по альбому П.И. Чайковского. – СПб. : ООО «ИЗДАТЕЛЬСТВО «ДЕТСТВО-ПРЕСС», 2016. – 16 с., цв.ил.</w:t>
      </w:r>
    </w:p>
    <w:p w:rsidR="003A0E1D" w:rsidRDefault="003A0E1D" w:rsidP="003A0E1D">
      <w:pPr>
        <w:pStyle w:val="ac"/>
        <w:numPr>
          <w:ilvl w:val="0"/>
          <w:numId w:val="146"/>
        </w:numPr>
        <w:spacing w:after="160" w:line="259" w:lineRule="auto"/>
        <w:ind w:left="0" w:firstLine="0"/>
      </w:pPr>
      <w:r>
        <w:rPr>
          <w:i/>
        </w:rPr>
        <w:t xml:space="preserve">Конкевич С.В. </w:t>
      </w:r>
      <w:r>
        <w:t>Мир музыкальных образов. Конспекты музыкальных занятий для старших дошкольников (6-7 лет). Выпуск 1. – СПб. : ООО «ИЗДАТЕЛЬСТВО «ДЕТСТВО-ПРЕСС», 2018. – 16 с. + 8 цв. Ил.</w:t>
      </w:r>
    </w:p>
    <w:p w:rsidR="003A0E1D" w:rsidRDefault="003A0E1D" w:rsidP="003A0E1D">
      <w:pPr>
        <w:pStyle w:val="ac"/>
        <w:numPr>
          <w:ilvl w:val="0"/>
          <w:numId w:val="146"/>
        </w:numPr>
        <w:spacing w:after="160" w:line="259" w:lineRule="auto"/>
        <w:ind w:left="0" w:firstLine="0"/>
      </w:pPr>
      <w:r>
        <w:rPr>
          <w:i/>
        </w:rPr>
        <w:t>Конкевич С.В.</w:t>
      </w:r>
      <w:r>
        <w:t xml:space="preserve"> Мир музыкальных образов. Конспекты музыкальных занятий для старших дошкольников (6-7 лет). Выпуск 2. – СПб. : ООО «ИЗДАТЕЛЬСТВО «ДЕТСТВО-ПРЕСС», 2018. – 16 с. + 8 цв. ил.</w:t>
      </w:r>
    </w:p>
    <w:p w:rsidR="003A0E1D" w:rsidRDefault="003A0E1D" w:rsidP="003A0E1D">
      <w:pPr>
        <w:pStyle w:val="ac"/>
        <w:numPr>
          <w:ilvl w:val="0"/>
          <w:numId w:val="146"/>
        </w:numPr>
        <w:spacing w:after="160" w:line="259" w:lineRule="auto"/>
        <w:ind w:left="0" w:firstLine="0"/>
      </w:pPr>
      <w:r>
        <w:rPr>
          <w:i/>
        </w:rPr>
        <w:t xml:space="preserve">Нищева Н.В. </w:t>
      </w:r>
      <w:r>
        <w:t>Логопедическая ритмика в системе коррекционно-развивающей работы в детском саду. Музыкальные игры, упражнения, песенки. Учебно-методическое пособие. – СПб. : ООО «ИЗДАТЕЛЬСТВО «ДЕТСТВО-ПРЕСС», 2018 г.</w:t>
      </w:r>
    </w:p>
    <w:p w:rsidR="003A0E1D" w:rsidRDefault="003A0E1D" w:rsidP="003A0E1D">
      <w:pPr>
        <w:pStyle w:val="ac"/>
        <w:numPr>
          <w:ilvl w:val="0"/>
          <w:numId w:val="146"/>
        </w:numPr>
        <w:spacing w:after="160" w:line="259" w:lineRule="auto"/>
        <w:ind w:left="0" w:firstLine="0"/>
      </w:pPr>
      <w:r>
        <w:rPr>
          <w:i/>
        </w:rPr>
        <w:t>Гавришева Л.Б.</w:t>
      </w:r>
      <w:r>
        <w:t xml:space="preserve"> Конспекты интегрированной коррекционной образовательной музыкальной деятельности с детьми. Методическое пособие. – СПб. : «ИЗДАТЕЛЬСТВО «ДЕТСТВО-ПРЕСС», 2016. – 224 с.</w:t>
      </w:r>
    </w:p>
    <w:p w:rsidR="003A0E1D" w:rsidRDefault="003A0E1D" w:rsidP="003A0E1D">
      <w:pPr>
        <w:pStyle w:val="ac"/>
        <w:numPr>
          <w:ilvl w:val="0"/>
          <w:numId w:val="146"/>
        </w:numPr>
        <w:spacing w:after="160" w:line="259" w:lineRule="auto"/>
        <w:ind w:left="0" w:firstLine="0"/>
      </w:pPr>
      <w:r>
        <w:rPr>
          <w:i/>
        </w:rPr>
        <w:t>Яцкевич И.Е.</w:t>
      </w:r>
      <w:r>
        <w:t xml:space="preserve"> Музыкальное развитие дошкольников на основе примерной образовательной программы «Детство». Содержание, планирование, конспекты, сценарии, методические советы. – СПб. : ООО «ИЗДАТЕЛЬСТВО «ДЕТСТВО-ПРЕСС», 2015. – 224 с. (Из опыта о программе «Детство».)</w:t>
      </w:r>
    </w:p>
    <w:p w:rsidR="003A0E1D" w:rsidRDefault="003A0E1D" w:rsidP="003A0E1D">
      <w:pPr>
        <w:pStyle w:val="ac"/>
        <w:numPr>
          <w:ilvl w:val="0"/>
          <w:numId w:val="146"/>
        </w:numPr>
        <w:spacing w:after="160" w:line="259" w:lineRule="auto"/>
        <w:ind w:left="0" w:firstLine="0"/>
      </w:pPr>
      <w:r>
        <w:rPr>
          <w:i/>
        </w:rPr>
        <w:t xml:space="preserve">Гогоберидзе А.Г., Деркунская В.А. </w:t>
      </w:r>
      <w:r>
        <w:t>Детство с музыкой. Современные педагогические технологии музыкального воспитания и развития детей раннего и дошкольного возраста: Учебно-методическое пособие. – ООО «ИЗДАТЕЛЬСТВО-ПРЕСС», 2013.</w:t>
      </w:r>
    </w:p>
    <w:p w:rsidR="003A0E1D" w:rsidRDefault="003A0E1D" w:rsidP="003A0E1D">
      <w:pPr>
        <w:pStyle w:val="ac"/>
        <w:numPr>
          <w:ilvl w:val="0"/>
          <w:numId w:val="146"/>
        </w:numPr>
        <w:spacing w:after="160" w:line="259" w:lineRule="auto"/>
        <w:ind w:left="0" w:firstLine="0"/>
      </w:pPr>
      <w:r>
        <w:rPr>
          <w:i/>
        </w:rPr>
        <w:t>Акулова О.В., Вербенец А.М., Гогоберидзе А.Г., Деркунская В.А.</w:t>
      </w:r>
      <w:r>
        <w:t xml:space="preserve"> Образовательная область «Художественно-эстетическое развитие». Методический комплект программы «Детство»: учебно-методическое пособие / науч. Ред. А.Г. Гогоберидзе. – СПб. : ООО «ИЗДАТЕЛЬСТВО «ДЕТСТВО-ПРЕСС», 2016г.</w:t>
      </w:r>
    </w:p>
    <w:p w:rsidR="003A0E1D" w:rsidRDefault="003A0E1D" w:rsidP="003A0E1D">
      <w:pPr>
        <w:pStyle w:val="ac"/>
        <w:numPr>
          <w:ilvl w:val="0"/>
          <w:numId w:val="146"/>
        </w:numPr>
        <w:spacing w:after="160" w:line="259" w:lineRule="auto"/>
        <w:ind w:left="0" w:firstLine="0"/>
      </w:pPr>
      <w:r>
        <w:rPr>
          <w:i/>
        </w:rPr>
        <w:t>Бабаева Т.И., Гогоберидзе А.Г., Солнцева О.В. и др.</w:t>
      </w:r>
      <w:r>
        <w:t xml:space="preserve"> Комплексная образовательная программа дошкольного образования «ДЕТСТВО». – СПб.: ООО «ИЗДАТЕЛЬСТВО «ДЕТСТВО-ПРЕСС», 2017г.</w:t>
      </w:r>
    </w:p>
    <w:p w:rsidR="003A0E1D" w:rsidRDefault="003A0E1D" w:rsidP="003A0E1D">
      <w:pPr>
        <w:pStyle w:val="ac"/>
        <w:numPr>
          <w:ilvl w:val="0"/>
          <w:numId w:val="146"/>
        </w:numPr>
        <w:spacing w:after="160" w:line="259" w:lineRule="auto"/>
        <w:ind w:left="0" w:firstLine="0"/>
      </w:pPr>
      <w:r>
        <w:rPr>
          <w:i/>
        </w:rPr>
        <w:t xml:space="preserve">Каплунова И.М. </w:t>
      </w:r>
      <w:r>
        <w:t>Слушаем музыку. Методическое пособие с аудиоприложением для учителей музыки общеобразовательных школ и музыкальных руководителей детских садов. Библиотека по программе «Ладушки».  - Санкт-Петербург: Невская ноты, 2018г.</w:t>
      </w:r>
    </w:p>
    <w:p w:rsidR="003A0E1D" w:rsidRDefault="003A0E1D" w:rsidP="003A0E1D">
      <w:pPr>
        <w:pStyle w:val="ac"/>
        <w:numPr>
          <w:ilvl w:val="0"/>
          <w:numId w:val="146"/>
        </w:numPr>
        <w:spacing w:after="160" w:line="259" w:lineRule="auto"/>
        <w:ind w:left="0" w:firstLine="0"/>
      </w:pPr>
      <w:r>
        <w:rPr>
          <w:i/>
        </w:rPr>
        <w:t>Переверзева Т.А., Гладышева Н.Н</w:t>
      </w:r>
      <w:r>
        <w:t>. Игры с разрезными картами: учебно-дидактический комплект по освоению опыта музыкальной деятельности. Средняя группа / авт.-сост. Т.А. Переверзева, Н.Н Гладышева. – Волгоград : Учитель, 2014. – 80 с. : ил.</w:t>
      </w:r>
    </w:p>
    <w:p w:rsidR="003A0E1D" w:rsidRPr="007C793C" w:rsidRDefault="003A0E1D" w:rsidP="003A0E1D">
      <w:pPr>
        <w:pStyle w:val="ac"/>
        <w:numPr>
          <w:ilvl w:val="0"/>
          <w:numId w:val="146"/>
        </w:numPr>
        <w:spacing w:after="160" w:line="259" w:lineRule="auto"/>
        <w:ind w:left="0" w:firstLine="0"/>
        <w:rPr>
          <w:i/>
        </w:rPr>
      </w:pPr>
      <w:r>
        <w:rPr>
          <w:i/>
        </w:rPr>
        <w:t xml:space="preserve">Даньшова А.А. </w:t>
      </w:r>
      <w:r>
        <w:t>Играем и поем вместе. Сборник сценариев праздников, игровых занятий, познавательных досугов с мультимедийным приложением / А.А. Даньшова, Г.Я. Даньшова, Г.В. Листопадова. – Волгоград : Учитель, 2015. – 133с.</w:t>
      </w:r>
    </w:p>
    <w:p w:rsidR="00CC4FF3" w:rsidRPr="00C62D15" w:rsidRDefault="00CC4FF3">
      <w:pPr>
        <w:pStyle w:val="10"/>
        <w:spacing w:line="240" w:lineRule="auto"/>
        <w:jc w:val="both"/>
        <w:rPr>
          <w:rFonts w:cs="Times New Roman"/>
          <w:b/>
          <w:sz w:val="28"/>
          <w:szCs w:val="28"/>
        </w:rPr>
      </w:pPr>
    </w:p>
    <w:p w:rsidR="00601B34" w:rsidRDefault="008F71E9">
      <w:pPr>
        <w:pStyle w:val="10"/>
        <w:spacing w:line="240" w:lineRule="auto"/>
        <w:jc w:val="both"/>
        <w:rPr>
          <w:rFonts w:ascii="Times New Roman" w:hAnsi="Times New Roman" w:cs="Times New Roman"/>
          <w:b/>
          <w:sz w:val="28"/>
          <w:szCs w:val="28"/>
        </w:rPr>
      </w:pPr>
      <w:r>
        <w:rPr>
          <w:rFonts w:cs="Times New Roman"/>
          <w:b/>
          <w:sz w:val="28"/>
          <w:szCs w:val="28"/>
          <w:lang w:val="en-US"/>
        </w:rPr>
        <w:t>IV</w:t>
      </w:r>
      <w:r>
        <w:rPr>
          <w:rFonts w:cs="Times New Roman"/>
          <w:b/>
          <w:sz w:val="28"/>
          <w:szCs w:val="28"/>
        </w:rPr>
        <w:t>.ПРЕЗЕНТАЦИЯ АООП ДО.</w:t>
      </w:r>
    </w:p>
    <w:p w:rsidR="00601B34" w:rsidRDefault="008F71E9">
      <w:pPr>
        <w:pStyle w:val="14"/>
        <w:jc w:val="both"/>
        <w:rPr>
          <w:rFonts w:ascii="Times New Roman" w:hAnsi="Times New Roman" w:cs="Times New Roman"/>
          <w:b/>
          <w:color w:val="auto"/>
          <w:szCs w:val="20"/>
          <w:lang w:eastAsia="ar-SA"/>
        </w:rPr>
      </w:pPr>
      <w:r>
        <w:rPr>
          <w:rFonts w:ascii="Times New Roman" w:hAnsi="Times New Roman" w:cs="Times New Roman"/>
          <w:b/>
          <w:sz w:val="28"/>
          <w:szCs w:val="28"/>
          <w:lang w:val="en-US"/>
        </w:rPr>
        <w:t>IV</w:t>
      </w:r>
      <w:r>
        <w:rPr>
          <w:rFonts w:ascii="Times New Roman" w:hAnsi="Times New Roman" w:cs="Times New Roman"/>
          <w:b/>
          <w:sz w:val="28"/>
          <w:szCs w:val="28"/>
        </w:rPr>
        <w:t xml:space="preserve">.1. </w:t>
      </w:r>
      <w:r>
        <w:rPr>
          <w:rFonts w:ascii="Times New Roman" w:hAnsi="Times New Roman" w:cs="Times New Roman"/>
          <w:b/>
          <w:iCs/>
          <w:color w:val="auto"/>
          <w:sz w:val="28"/>
          <w:szCs w:val="28"/>
        </w:rPr>
        <w:t>Краткое содержание Программы.</w:t>
      </w:r>
    </w:p>
    <w:p w:rsidR="00601B34" w:rsidRDefault="008F71E9">
      <w:pPr>
        <w:pStyle w:val="10"/>
        <w:spacing w:line="240" w:lineRule="auto"/>
        <w:jc w:val="both"/>
        <w:rPr>
          <w:rFonts w:ascii="Times New Roman" w:hAnsi="Times New Roman" w:cs="Times New Roman"/>
          <w:sz w:val="28"/>
          <w:szCs w:val="28"/>
        </w:rPr>
      </w:pPr>
      <w:r>
        <w:rPr>
          <w:rFonts w:cs="Times New Roman"/>
          <w:sz w:val="28"/>
          <w:szCs w:val="28"/>
        </w:rPr>
        <w:t xml:space="preserve">Адаптированная основная </w:t>
      </w:r>
      <w:r w:rsidR="00C469F2">
        <w:rPr>
          <w:rFonts w:cs="Times New Roman"/>
          <w:sz w:val="28"/>
          <w:szCs w:val="28"/>
        </w:rPr>
        <w:t>обще</w:t>
      </w:r>
      <w:r>
        <w:rPr>
          <w:rFonts w:cs="Times New Roman"/>
          <w:sz w:val="28"/>
          <w:szCs w:val="28"/>
        </w:rPr>
        <w:t>образовательная программа для дошкольников 5-6 лет с ограниченными возможностями здоровья с задержкой психического развития, которая предназначена для специалистов дошкольного учреждения (учителя-дефектолога, педагога-психолога, воспитателей групп компенсирующей направленности, инструктора по физическому воспитанию, музыкального работника) нацелена на коррекцию личности дошкольников с ОВЗ в условиях дошкольного образовательного учреждения.</w:t>
      </w:r>
    </w:p>
    <w:p w:rsidR="00601B34" w:rsidRDefault="008F71E9">
      <w:pPr>
        <w:pStyle w:val="10"/>
        <w:spacing w:line="240" w:lineRule="auto"/>
        <w:ind w:left="-5" w:right="6"/>
        <w:jc w:val="both"/>
        <w:rPr>
          <w:rFonts w:ascii="Times New Roman" w:hAnsi="Times New Roman" w:cs="Times New Roman"/>
          <w:sz w:val="28"/>
          <w:szCs w:val="28"/>
        </w:rPr>
      </w:pPr>
      <w:r>
        <w:rPr>
          <w:rFonts w:cs="Times New Roman"/>
          <w:sz w:val="28"/>
          <w:szCs w:val="28"/>
        </w:rPr>
        <w:t xml:space="preserve">Данная программа разработана в соответствии со следующими нормативными документами:  </w:t>
      </w:r>
    </w:p>
    <w:p w:rsidR="00601B34" w:rsidRDefault="008F71E9">
      <w:pPr>
        <w:pStyle w:val="10"/>
        <w:spacing w:line="240" w:lineRule="auto"/>
        <w:ind w:left="-5" w:right="6"/>
        <w:rPr>
          <w:rFonts w:ascii="Times New Roman" w:hAnsi="Times New Roman" w:cs="Times New Roman"/>
          <w:sz w:val="28"/>
          <w:szCs w:val="28"/>
        </w:rPr>
      </w:pPr>
      <w:r>
        <w:rPr>
          <w:rFonts w:cs="Times New Roman"/>
          <w:sz w:val="28"/>
          <w:szCs w:val="28"/>
        </w:rPr>
        <w:t>1.</w:t>
      </w:r>
      <w:r>
        <w:rPr>
          <w:rFonts w:cs="Times New Roman"/>
          <w:sz w:val="28"/>
          <w:szCs w:val="28"/>
        </w:rPr>
        <w:tab/>
        <w:t xml:space="preserve">Федеральный закон «Об образовании» в Российской Федерации» от 29 декабря 2012 г. № 2012 г., ст. 32; </w:t>
      </w:r>
    </w:p>
    <w:p w:rsidR="00601B34" w:rsidRDefault="008F71E9">
      <w:pPr>
        <w:pStyle w:val="10"/>
        <w:spacing w:line="240" w:lineRule="auto"/>
        <w:ind w:left="-5" w:right="6"/>
        <w:jc w:val="both"/>
        <w:rPr>
          <w:rFonts w:ascii="Times New Roman" w:hAnsi="Times New Roman" w:cs="Times New Roman"/>
          <w:sz w:val="28"/>
          <w:szCs w:val="28"/>
        </w:rPr>
      </w:pPr>
      <w:r>
        <w:rPr>
          <w:rFonts w:cs="Times New Roman"/>
          <w:sz w:val="28"/>
          <w:szCs w:val="28"/>
        </w:rPr>
        <w:t>2.</w:t>
      </w:r>
      <w:r>
        <w:rPr>
          <w:rFonts w:cs="Times New Roman"/>
          <w:sz w:val="28"/>
          <w:szCs w:val="28"/>
        </w:rPr>
        <w:tab/>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зарегистрированного в Минюсте России 14 ноября 2013 г. № 30384. 3.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зарегистрированном в Минюсте России 26.09.2013 г. № 30038. </w:t>
      </w:r>
    </w:p>
    <w:p w:rsidR="00601B34" w:rsidRDefault="008F71E9">
      <w:pPr>
        <w:pStyle w:val="10"/>
        <w:spacing w:line="240" w:lineRule="auto"/>
        <w:ind w:left="-5" w:right="6"/>
        <w:jc w:val="both"/>
        <w:rPr>
          <w:rFonts w:ascii="Times New Roman" w:hAnsi="Times New Roman" w:cs="Times New Roman"/>
          <w:sz w:val="28"/>
          <w:szCs w:val="28"/>
        </w:rPr>
      </w:pPr>
      <w:r>
        <w:rPr>
          <w:rFonts w:cs="Times New Roman"/>
          <w:sz w:val="28"/>
          <w:szCs w:val="28"/>
        </w:rPr>
        <w:t>3.</w:t>
      </w:r>
      <w:r>
        <w:rPr>
          <w:rFonts w:cs="Times New Roman"/>
          <w:sz w:val="28"/>
          <w:szCs w:val="28"/>
        </w:rPr>
        <w:tab/>
        <w:t xml:space="preserve">Санитарно – эпидемиологические правила и нормативы СанПин 2.4.1.3049 – 13 </w:t>
      </w:r>
    </w:p>
    <w:p w:rsidR="00601B34" w:rsidRDefault="008F71E9">
      <w:pPr>
        <w:pStyle w:val="10"/>
        <w:spacing w:line="240" w:lineRule="auto"/>
        <w:ind w:left="-5" w:right="6"/>
        <w:jc w:val="both"/>
        <w:rPr>
          <w:rFonts w:ascii="Times New Roman" w:hAnsi="Times New Roman" w:cs="Times New Roman"/>
          <w:sz w:val="28"/>
          <w:szCs w:val="28"/>
        </w:rPr>
      </w:pPr>
      <w:r>
        <w:rPr>
          <w:rFonts w:cs="Times New Roman"/>
          <w:sz w:val="28"/>
          <w:szCs w:val="28"/>
        </w:rPr>
        <w:t xml:space="preserve">(утвержденные постановлением главного государственного санитарного врача РФ № 26 от 15.05.2013 г. </w:t>
      </w:r>
    </w:p>
    <w:p w:rsidR="00601B34" w:rsidRDefault="008F71E9">
      <w:pPr>
        <w:pStyle w:val="10"/>
        <w:spacing w:line="240" w:lineRule="auto"/>
        <w:ind w:right="6"/>
        <w:rPr>
          <w:rFonts w:ascii="Times New Roman" w:hAnsi="Times New Roman" w:cs="Times New Roman"/>
          <w:sz w:val="28"/>
          <w:szCs w:val="28"/>
        </w:rPr>
      </w:pPr>
      <w:r>
        <w:rPr>
          <w:rFonts w:cs="Times New Roman"/>
          <w:sz w:val="28"/>
          <w:szCs w:val="28"/>
        </w:rPr>
        <w:t>4.Устав МАДОУ ЦРР-д/с№32</w:t>
      </w:r>
    </w:p>
    <w:p w:rsidR="00601B34" w:rsidRDefault="008F71E9">
      <w:pPr>
        <w:pStyle w:val="10"/>
        <w:spacing w:line="240" w:lineRule="auto"/>
        <w:ind w:left="-5" w:right="6"/>
        <w:jc w:val="both"/>
        <w:rPr>
          <w:rFonts w:ascii="Times New Roman" w:hAnsi="Times New Roman" w:cs="Times New Roman"/>
          <w:sz w:val="28"/>
          <w:szCs w:val="28"/>
        </w:rPr>
      </w:pPr>
      <w:r>
        <w:rPr>
          <w:rFonts w:cs="Times New Roman"/>
          <w:sz w:val="28"/>
          <w:szCs w:val="28"/>
        </w:rPr>
        <w:tab/>
        <w:t xml:space="preserve">5. </w:t>
      </w:r>
      <w:r w:rsidR="00C469F2">
        <w:rPr>
          <w:rFonts w:cs="Times New Roman"/>
          <w:sz w:val="28"/>
          <w:szCs w:val="28"/>
        </w:rPr>
        <w:t>. Основной общеобразовательной программой-образовательной программой дошкольного образования ДОУ</w:t>
      </w:r>
      <w:r>
        <w:rPr>
          <w:rFonts w:cs="Times New Roman"/>
          <w:sz w:val="28"/>
          <w:szCs w:val="28"/>
        </w:rPr>
        <w:t xml:space="preserve">; </w:t>
      </w:r>
    </w:p>
    <w:p w:rsidR="00601B34" w:rsidRDefault="008F71E9">
      <w:pPr>
        <w:pStyle w:val="10"/>
        <w:spacing w:line="240" w:lineRule="auto"/>
        <w:ind w:left="-5" w:right="6"/>
        <w:jc w:val="both"/>
        <w:rPr>
          <w:rFonts w:ascii="Times New Roman" w:hAnsi="Times New Roman" w:cs="Times New Roman"/>
          <w:sz w:val="28"/>
          <w:szCs w:val="28"/>
        </w:rPr>
      </w:pPr>
      <w:r>
        <w:rPr>
          <w:rFonts w:cs="Times New Roman"/>
          <w:sz w:val="28"/>
          <w:szCs w:val="28"/>
        </w:rPr>
        <w:t>6.</w:t>
      </w:r>
      <w:r>
        <w:rPr>
          <w:rFonts w:cs="Times New Roman"/>
          <w:sz w:val="28"/>
          <w:szCs w:val="28"/>
        </w:rPr>
        <w:tab/>
        <w:t xml:space="preserve">Письмом Министерство образования РФ от 27.03.2000г. № 27/901-6 «О психолого – медико - педагогическом консилиуме (ПМПк) образовательного учреждения»; </w:t>
      </w:r>
    </w:p>
    <w:p w:rsidR="00601B34" w:rsidRDefault="008F71E9">
      <w:pPr>
        <w:pStyle w:val="ac"/>
        <w:numPr>
          <w:ilvl w:val="0"/>
          <w:numId w:val="107"/>
        </w:numPr>
        <w:spacing w:after="0" w:line="240" w:lineRule="auto"/>
        <w:ind w:left="0" w:firstLine="0"/>
        <w:rPr>
          <w:sz w:val="28"/>
          <w:szCs w:val="28"/>
        </w:rPr>
      </w:pPr>
      <w:r>
        <w:rPr>
          <w:sz w:val="28"/>
          <w:szCs w:val="28"/>
        </w:rPr>
        <w:t xml:space="preserve">Конституция РФ, ст. 43, 72. </w:t>
      </w:r>
    </w:p>
    <w:p w:rsidR="00601B34" w:rsidRDefault="008F71E9">
      <w:pPr>
        <w:pStyle w:val="ac"/>
        <w:numPr>
          <w:ilvl w:val="0"/>
          <w:numId w:val="107"/>
        </w:numPr>
        <w:spacing w:after="0" w:line="240" w:lineRule="auto"/>
        <w:ind w:left="0" w:firstLine="0"/>
        <w:rPr>
          <w:sz w:val="28"/>
          <w:szCs w:val="28"/>
        </w:rPr>
      </w:pPr>
      <w:r>
        <w:rPr>
          <w:sz w:val="28"/>
          <w:szCs w:val="28"/>
        </w:rPr>
        <w:t xml:space="preserve">Конвенция о правах ребенка (1989 г.). </w:t>
      </w:r>
    </w:p>
    <w:p w:rsidR="00601B34" w:rsidRDefault="00601B34">
      <w:pPr>
        <w:pStyle w:val="10"/>
        <w:spacing w:line="240" w:lineRule="auto"/>
        <w:ind w:right="8"/>
        <w:rPr>
          <w:rFonts w:ascii="Times New Roman" w:hAnsi="Times New Roman" w:cs="Times New Roman"/>
          <w:sz w:val="28"/>
          <w:szCs w:val="28"/>
        </w:rPr>
      </w:pPr>
    </w:p>
    <w:p w:rsidR="00601B34" w:rsidRDefault="008F71E9">
      <w:pPr>
        <w:pStyle w:val="10"/>
        <w:spacing w:line="240" w:lineRule="auto"/>
        <w:ind w:right="8"/>
        <w:jc w:val="both"/>
        <w:rPr>
          <w:rFonts w:ascii="Times New Roman" w:hAnsi="Times New Roman" w:cs="Times New Roman"/>
          <w:sz w:val="28"/>
          <w:szCs w:val="28"/>
        </w:rPr>
      </w:pPr>
      <w:r>
        <w:rPr>
          <w:rFonts w:cs="Times New Roman"/>
          <w:sz w:val="28"/>
          <w:szCs w:val="28"/>
        </w:rPr>
        <w:t>Основой для разработки данной адаптированной основной образовательной программы для дошкольников 5-6 лет с ограниченными возможностями здоровья с задержкой психического развития послужили следующие программы и программно-методические материалы:</w:t>
      </w:r>
    </w:p>
    <w:p w:rsidR="00601B34" w:rsidRDefault="008F71E9">
      <w:pPr>
        <w:pStyle w:val="ac"/>
        <w:numPr>
          <w:ilvl w:val="0"/>
          <w:numId w:val="1"/>
        </w:numPr>
        <w:spacing w:after="0" w:line="240" w:lineRule="auto"/>
        <w:ind w:right="8"/>
        <w:rPr>
          <w:sz w:val="28"/>
          <w:szCs w:val="28"/>
        </w:rPr>
      </w:pPr>
      <w:r>
        <w:rPr>
          <w:sz w:val="28"/>
          <w:szCs w:val="28"/>
        </w:rPr>
        <w:t>«Программа воспитания и обучения дошкольников с задержкой психического развития». Под ред. Л.Б. Баряевой, Е.А. Логиновой.- СПб.: 2010</w:t>
      </w:r>
    </w:p>
    <w:p w:rsidR="00601B34" w:rsidRDefault="008F71E9">
      <w:pPr>
        <w:pStyle w:val="ac"/>
        <w:numPr>
          <w:ilvl w:val="0"/>
          <w:numId w:val="1"/>
        </w:numPr>
        <w:spacing w:after="0" w:line="240" w:lineRule="auto"/>
        <w:ind w:right="8"/>
        <w:rPr>
          <w:sz w:val="28"/>
          <w:szCs w:val="28"/>
        </w:rPr>
      </w:pPr>
      <w:r>
        <w:rPr>
          <w:sz w:val="28"/>
          <w:szCs w:val="28"/>
        </w:rPr>
        <w:t>«Подготовка к школе детей с задержкой психического развития». Под общей ред. С.Г. Шевченко. - М., 2004</w:t>
      </w:r>
    </w:p>
    <w:p w:rsidR="00601B34" w:rsidRDefault="008F71E9">
      <w:pPr>
        <w:pStyle w:val="ac"/>
        <w:numPr>
          <w:ilvl w:val="0"/>
          <w:numId w:val="1"/>
        </w:numPr>
        <w:spacing w:after="0" w:line="240" w:lineRule="auto"/>
        <w:ind w:right="8"/>
        <w:rPr>
          <w:sz w:val="28"/>
          <w:szCs w:val="28"/>
        </w:rPr>
      </w:pPr>
      <w:r>
        <w:rPr>
          <w:sz w:val="28"/>
          <w:szCs w:val="28"/>
        </w:rPr>
        <w:t>Комплексная образовательная программа дошкольного образования «ДЕТСТВО» / Т.И.Бабаева, О.В.Гогоберидзе, О.В.Солнцева и др.-СПб: ООО «ИЗДАТЕЛЬСТВО «ДЕТСТВО-ПРЕСС»,2016г</w:t>
      </w:r>
    </w:p>
    <w:p w:rsidR="00601B34" w:rsidRDefault="008F71E9">
      <w:pPr>
        <w:pStyle w:val="ac"/>
        <w:numPr>
          <w:ilvl w:val="0"/>
          <w:numId w:val="1"/>
        </w:numPr>
        <w:spacing w:after="0" w:line="240" w:lineRule="auto"/>
        <w:ind w:right="8"/>
        <w:rPr>
          <w:b/>
          <w:color w:val="000000" w:themeColor="text1"/>
          <w:sz w:val="28"/>
          <w:szCs w:val="28"/>
        </w:rPr>
      </w:pPr>
      <w:r>
        <w:rPr>
          <w:color w:val="000000" w:themeColor="text1"/>
          <w:sz w:val="28"/>
          <w:szCs w:val="28"/>
        </w:rPr>
        <w:t xml:space="preserve">ООП МАДОУ ЦРР-д/с№32, </w:t>
      </w:r>
    </w:p>
    <w:p w:rsidR="00601B34" w:rsidRDefault="008F71E9">
      <w:pPr>
        <w:pStyle w:val="10"/>
        <w:spacing w:line="240" w:lineRule="auto"/>
        <w:ind w:right="8"/>
        <w:jc w:val="both"/>
        <w:rPr>
          <w:color w:val="000000" w:themeColor="text1"/>
          <w:sz w:val="28"/>
          <w:szCs w:val="28"/>
        </w:rPr>
      </w:pPr>
      <w:r>
        <w:rPr>
          <w:sz w:val="28"/>
          <w:szCs w:val="28"/>
        </w:rPr>
        <w:t>Программа определяет содержание и организацию коррекционной образовательной деятельности в МАДОУ ЦРР-д/с № 32 на уровн</w:t>
      </w:r>
      <w:r w:rsidR="00C469F2">
        <w:rPr>
          <w:sz w:val="28"/>
          <w:szCs w:val="28"/>
        </w:rPr>
        <w:t>е дошкольного образования на 2020</w:t>
      </w:r>
      <w:r>
        <w:rPr>
          <w:sz w:val="28"/>
          <w:szCs w:val="28"/>
        </w:rPr>
        <w:t>-202</w:t>
      </w:r>
      <w:r w:rsidR="00C469F2">
        <w:rPr>
          <w:sz w:val="28"/>
          <w:szCs w:val="28"/>
        </w:rPr>
        <w:t>1</w:t>
      </w:r>
      <w:r>
        <w:rPr>
          <w:sz w:val="28"/>
          <w:szCs w:val="28"/>
        </w:rPr>
        <w:t xml:space="preserve">г. </w:t>
      </w:r>
      <w:r>
        <w:rPr>
          <w:b/>
          <w:sz w:val="28"/>
          <w:szCs w:val="28"/>
        </w:rPr>
        <w:t>Срок реализации 1 год. Обучение по Программе ведётся на русском языке.</w:t>
      </w:r>
      <w:r w:rsidR="00630C16">
        <w:rPr>
          <w:b/>
          <w:sz w:val="28"/>
          <w:szCs w:val="28"/>
        </w:rPr>
        <w:t xml:space="preserve"> </w:t>
      </w:r>
      <w:r w:rsidR="00CC4FF3" w:rsidRPr="00CC4FF3">
        <w:rPr>
          <w:b/>
          <w:sz w:val="28"/>
          <w:szCs w:val="28"/>
        </w:rPr>
        <w:t>Образовательная деятельность по данной РП ведется с 01.09.2020 по 31.05.2021г.</w:t>
      </w:r>
    </w:p>
    <w:p w:rsidR="00601B34" w:rsidRDefault="008F71E9">
      <w:pPr>
        <w:pStyle w:val="10"/>
        <w:spacing w:line="240" w:lineRule="auto"/>
        <w:ind w:left="-5" w:right="8" w:firstLine="572"/>
        <w:jc w:val="both"/>
        <w:rPr>
          <w:rFonts w:ascii="Times New Roman" w:hAnsi="Times New Roman" w:cs="Times New Roman"/>
          <w:sz w:val="28"/>
          <w:szCs w:val="28"/>
        </w:rPr>
      </w:pPr>
      <w:r>
        <w:rPr>
          <w:rFonts w:cs="Times New Roman"/>
          <w:sz w:val="28"/>
          <w:szCs w:val="28"/>
        </w:rPr>
        <w:t xml:space="preserve">Адаптированная основная </w:t>
      </w:r>
      <w:r w:rsidR="00C469F2">
        <w:rPr>
          <w:rFonts w:cs="Times New Roman"/>
          <w:sz w:val="28"/>
          <w:szCs w:val="28"/>
        </w:rPr>
        <w:t>обще</w:t>
      </w:r>
      <w:r>
        <w:rPr>
          <w:rFonts w:cs="Times New Roman"/>
          <w:sz w:val="28"/>
          <w:szCs w:val="28"/>
        </w:rPr>
        <w:t xml:space="preserve">образовательная программа по развитию детей подготовительной к школе группы компенсирующей направленности (ЗПР) обеспечивает разностороннее развитие детей в возрасте от 5до 6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601B34" w:rsidRDefault="008F71E9">
      <w:pPr>
        <w:pStyle w:val="10"/>
        <w:spacing w:line="240" w:lineRule="auto"/>
        <w:ind w:left="-5" w:right="8" w:firstLine="572"/>
        <w:jc w:val="both"/>
        <w:rPr>
          <w:color w:val="FF0000"/>
          <w:sz w:val="28"/>
          <w:szCs w:val="28"/>
        </w:rPr>
      </w:pPr>
      <w:r>
        <w:rPr>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r>
        <w:rPr>
          <w:color w:val="FF0000"/>
          <w:sz w:val="28"/>
          <w:szCs w:val="28"/>
        </w:rPr>
        <w:t xml:space="preserve">.  </w:t>
      </w:r>
    </w:p>
    <w:p w:rsidR="00601B34" w:rsidRDefault="008F71E9">
      <w:pPr>
        <w:pStyle w:val="10"/>
        <w:spacing w:line="240" w:lineRule="auto"/>
        <w:jc w:val="both"/>
        <w:rPr>
          <w:rFonts w:ascii="Times New Roman" w:hAnsi="Times New Roman" w:cs="Times New Roman"/>
          <w:kern w:val="2"/>
          <w:sz w:val="28"/>
          <w:szCs w:val="28"/>
          <w:lang w:eastAsia="zh-CN"/>
        </w:rPr>
      </w:pPr>
      <w:r>
        <w:rPr>
          <w:rFonts w:cs="Times New Roman"/>
          <w:kern w:val="2"/>
          <w:sz w:val="28"/>
          <w:szCs w:val="28"/>
          <w:lang w:eastAsia="zh-CN"/>
        </w:rPr>
        <w:t xml:space="preserve">  Программа состоит из трех основных разделов: целевого, содержательного и организационного.</w:t>
      </w:r>
    </w:p>
    <w:p w:rsidR="00601B34" w:rsidRDefault="008F71E9">
      <w:pPr>
        <w:pStyle w:val="10"/>
        <w:spacing w:line="240" w:lineRule="auto"/>
        <w:jc w:val="both"/>
        <w:rPr>
          <w:rFonts w:ascii="Times New Roman" w:hAnsi="Times New Roman" w:cs="Times New Roman"/>
          <w:kern w:val="2"/>
          <w:sz w:val="28"/>
          <w:szCs w:val="28"/>
          <w:lang w:eastAsia="zh-CN"/>
        </w:rPr>
      </w:pPr>
      <w:r>
        <w:rPr>
          <w:rFonts w:cs="Times New Roman"/>
          <w:b/>
          <w:kern w:val="2"/>
          <w:sz w:val="28"/>
          <w:szCs w:val="28"/>
          <w:lang w:eastAsia="zh-CN"/>
        </w:rPr>
        <w:t>Целевой раздел</w:t>
      </w:r>
      <w:r>
        <w:rPr>
          <w:rFonts w:cs="Times New Roman"/>
          <w:kern w:val="2"/>
          <w:sz w:val="28"/>
          <w:szCs w:val="28"/>
          <w:lang w:eastAsia="zh-CN"/>
        </w:rPr>
        <w:t xml:space="preserve"> включает в себя пояснительную записку и планируемые результаты освоения программы.</w:t>
      </w:r>
    </w:p>
    <w:p w:rsidR="00601B34" w:rsidRDefault="008F71E9">
      <w:pPr>
        <w:pStyle w:val="10"/>
        <w:spacing w:line="240" w:lineRule="auto"/>
        <w:ind w:firstLine="284"/>
        <w:jc w:val="both"/>
        <w:rPr>
          <w:rFonts w:ascii="Times New Roman" w:hAnsi="Times New Roman" w:cs="Times New Roman"/>
          <w:kern w:val="2"/>
          <w:sz w:val="28"/>
          <w:szCs w:val="28"/>
          <w:lang w:eastAsia="zh-CN"/>
        </w:rPr>
      </w:pPr>
      <w:r>
        <w:rPr>
          <w:rFonts w:cs="Times New Roman"/>
          <w:kern w:val="2"/>
          <w:sz w:val="28"/>
          <w:szCs w:val="28"/>
          <w:lang w:eastAsia="zh-CN"/>
        </w:rPr>
        <w:t xml:space="preserve">      В пояснительной записке раскрываются цели и задачи Программы; принципы и подходы к формированию Программы; значимые для разработки и реализации особенностей развития детей раннего и дошкольного возраста.</w:t>
      </w:r>
    </w:p>
    <w:p w:rsidR="00601B34" w:rsidRDefault="008F71E9">
      <w:pPr>
        <w:pStyle w:val="10"/>
        <w:spacing w:line="240" w:lineRule="auto"/>
        <w:ind w:firstLine="284"/>
        <w:jc w:val="both"/>
        <w:rPr>
          <w:rFonts w:ascii="Times New Roman" w:eastAsia="Times New Roman" w:hAnsi="Times New Roman" w:cs="Times New Roman"/>
          <w:sz w:val="28"/>
          <w:szCs w:val="28"/>
        </w:rPr>
      </w:pPr>
      <w:r>
        <w:rPr>
          <w:rFonts w:eastAsia="Times New Roman" w:cs="Times New Roman"/>
          <w:sz w:val="28"/>
          <w:szCs w:val="28"/>
        </w:rPr>
        <w:t xml:space="preserve">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601B34" w:rsidRDefault="008F71E9">
      <w:pPr>
        <w:pStyle w:val="10"/>
        <w:numPr>
          <w:ilvl w:val="0"/>
          <w:numId w:val="147"/>
        </w:numPr>
        <w:spacing w:line="240" w:lineRule="auto"/>
        <w:ind w:left="0"/>
        <w:jc w:val="both"/>
        <w:rPr>
          <w:rFonts w:ascii="Times New Roman" w:eastAsia="Times New Roman" w:hAnsi="Times New Roman" w:cs="Times New Roman"/>
          <w:sz w:val="28"/>
          <w:szCs w:val="28"/>
        </w:rPr>
      </w:pPr>
      <w:r>
        <w:rPr>
          <w:rFonts w:eastAsia="Times New Roman" w:cs="Times New Roman"/>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601B34" w:rsidRDefault="008F71E9">
      <w:pPr>
        <w:pStyle w:val="10"/>
        <w:numPr>
          <w:ilvl w:val="0"/>
          <w:numId w:val="147"/>
        </w:numPr>
        <w:spacing w:line="240" w:lineRule="auto"/>
        <w:ind w:left="0"/>
        <w:jc w:val="both"/>
        <w:rPr>
          <w:rFonts w:ascii="Times New Roman" w:eastAsia="Times New Roman" w:hAnsi="Times New Roman" w:cs="Times New Roman"/>
          <w:sz w:val="28"/>
          <w:szCs w:val="28"/>
        </w:rPr>
      </w:pPr>
      <w:r>
        <w:rPr>
          <w:rFonts w:eastAsia="Times New Roman" w:cs="Times New Roman"/>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601B34" w:rsidRDefault="008F71E9">
      <w:pPr>
        <w:pStyle w:val="10"/>
        <w:numPr>
          <w:ilvl w:val="0"/>
          <w:numId w:val="147"/>
        </w:numPr>
        <w:spacing w:line="240" w:lineRule="auto"/>
        <w:ind w:left="0"/>
        <w:jc w:val="both"/>
        <w:rPr>
          <w:rFonts w:ascii="Times New Roman" w:eastAsia="Times New Roman" w:hAnsi="Times New Roman" w:cs="Times New Roman"/>
          <w:sz w:val="28"/>
          <w:szCs w:val="28"/>
        </w:rPr>
      </w:pPr>
      <w:r>
        <w:rPr>
          <w:rFonts w:eastAsia="Times New Roman" w:cs="Times New Roman"/>
          <w:sz w:val="28"/>
          <w:szCs w:val="28"/>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601B34" w:rsidRDefault="008F71E9">
      <w:pPr>
        <w:pStyle w:val="10"/>
        <w:numPr>
          <w:ilvl w:val="0"/>
          <w:numId w:val="147"/>
        </w:numPr>
        <w:spacing w:line="240" w:lineRule="auto"/>
        <w:ind w:left="0"/>
        <w:jc w:val="both"/>
        <w:rPr>
          <w:rFonts w:ascii="Times New Roman" w:eastAsia="Times New Roman" w:hAnsi="Times New Roman" w:cs="Times New Roman"/>
          <w:sz w:val="28"/>
          <w:szCs w:val="28"/>
        </w:rPr>
      </w:pPr>
      <w:r>
        <w:rPr>
          <w:rFonts w:eastAsia="Times New Roman" w:cs="Times New Roman"/>
          <w:sz w:val="28"/>
          <w:szCs w:val="28"/>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601B34" w:rsidRDefault="008F71E9">
      <w:pPr>
        <w:pStyle w:val="10"/>
        <w:numPr>
          <w:ilvl w:val="0"/>
          <w:numId w:val="147"/>
        </w:numPr>
        <w:spacing w:line="240" w:lineRule="auto"/>
        <w:ind w:left="0"/>
        <w:jc w:val="both"/>
        <w:rPr>
          <w:rFonts w:ascii="Times New Roman" w:eastAsia="Times New Roman" w:hAnsi="Times New Roman" w:cs="Times New Roman"/>
          <w:sz w:val="28"/>
          <w:szCs w:val="28"/>
        </w:rPr>
      </w:pPr>
      <w:r>
        <w:rPr>
          <w:rFonts w:eastAsia="Times New Roman" w:cs="Times New Roman"/>
          <w:sz w:val="28"/>
          <w:szCs w:val="28"/>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01B34" w:rsidRDefault="008F71E9">
      <w:pPr>
        <w:pStyle w:val="10"/>
        <w:numPr>
          <w:ilvl w:val="0"/>
          <w:numId w:val="147"/>
        </w:numPr>
        <w:spacing w:line="240" w:lineRule="auto"/>
        <w:ind w:left="0"/>
        <w:jc w:val="both"/>
        <w:rPr>
          <w:rFonts w:ascii="Times New Roman" w:eastAsia="Times New Roman" w:hAnsi="Times New Roman" w:cs="Times New Roman"/>
          <w:sz w:val="28"/>
          <w:szCs w:val="28"/>
        </w:rPr>
      </w:pPr>
      <w:r>
        <w:rPr>
          <w:rFonts w:eastAsia="Times New Roman" w:cs="Times New Roman"/>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601B34" w:rsidRDefault="008F71E9">
      <w:pPr>
        <w:pStyle w:val="10"/>
        <w:numPr>
          <w:ilvl w:val="0"/>
          <w:numId w:val="147"/>
        </w:numPr>
        <w:spacing w:line="240" w:lineRule="auto"/>
        <w:ind w:left="0"/>
        <w:jc w:val="both"/>
        <w:rPr>
          <w:rFonts w:ascii="Times New Roman" w:eastAsia="Times New Roman" w:hAnsi="Times New Roman" w:cs="Times New Roman"/>
          <w:sz w:val="28"/>
          <w:szCs w:val="28"/>
        </w:rPr>
      </w:pPr>
      <w:r>
        <w:rPr>
          <w:rFonts w:eastAsia="Times New Roman" w:cs="Times New Roman"/>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601B34" w:rsidRDefault="008F71E9">
      <w:pPr>
        <w:pStyle w:val="10"/>
        <w:numPr>
          <w:ilvl w:val="0"/>
          <w:numId w:val="147"/>
        </w:numPr>
        <w:spacing w:line="240" w:lineRule="auto"/>
        <w:ind w:left="0"/>
        <w:jc w:val="both"/>
        <w:rPr>
          <w:rFonts w:ascii="Times New Roman" w:eastAsia="Times New Roman" w:hAnsi="Times New Roman" w:cs="Times New Roman"/>
          <w:sz w:val="28"/>
          <w:szCs w:val="28"/>
        </w:rPr>
      </w:pPr>
      <w:r>
        <w:rPr>
          <w:rFonts w:eastAsia="Times New Roman" w:cs="Times New Roman"/>
          <w:sz w:val="28"/>
          <w:szCs w:val="28"/>
        </w:rPr>
        <w:t xml:space="preserve">ребёнок способен к принятию собственных решений, опираясь на свои знания и умения в различных видах деятельности. </w:t>
      </w:r>
    </w:p>
    <w:p w:rsidR="00601B34" w:rsidRDefault="00601B34">
      <w:pPr>
        <w:pStyle w:val="10"/>
        <w:spacing w:line="240" w:lineRule="auto"/>
        <w:jc w:val="both"/>
        <w:rPr>
          <w:rFonts w:ascii="Times New Roman" w:hAnsi="Times New Roman" w:cs="Times New Roman"/>
          <w:kern w:val="2"/>
          <w:sz w:val="28"/>
          <w:szCs w:val="28"/>
          <w:lang w:eastAsia="zh-CN"/>
        </w:rPr>
      </w:pPr>
    </w:p>
    <w:p w:rsidR="00601B34" w:rsidRDefault="008F71E9">
      <w:pPr>
        <w:pStyle w:val="10"/>
        <w:spacing w:line="240" w:lineRule="auto"/>
        <w:ind w:firstLine="709"/>
        <w:jc w:val="both"/>
        <w:rPr>
          <w:rFonts w:ascii="Times New Roman" w:eastAsia="Times New Roman" w:hAnsi="Times New Roman" w:cs="Times New Roman"/>
          <w:sz w:val="28"/>
          <w:szCs w:val="28"/>
        </w:rPr>
      </w:pPr>
      <w:r>
        <w:rPr>
          <w:rFonts w:eastAsia="Times New Roman" w:cs="Times New Roman"/>
          <w:b/>
          <w:bCs/>
          <w:sz w:val="28"/>
          <w:szCs w:val="28"/>
        </w:rPr>
        <w:t xml:space="preserve">Содержательный раздел </w:t>
      </w:r>
      <w:r>
        <w:rPr>
          <w:rFonts w:eastAsia="Times New Roman" w:cs="Times New Roman"/>
          <w:sz w:val="28"/>
          <w:szCs w:val="28"/>
        </w:rPr>
        <w:t xml:space="preserve">представляет общее содержание Программы, обеспечивающее полноценное развитие личности детей. </w:t>
      </w:r>
    </w:p>
    <w:p w:rsidR="00601B34" w:rsidRDefault="008F71E9">
      <w:pPr>
        <w:pStyle w:val="10"/>
        <w:shd w:val="clear" w:color="auto" w:fill="FFFFFF"/>
        <w:spacing w:line="240" w:lineRule="auto"/>
        <w:ind w:firstLine="709"/>
        <w:jc w:val="both"/>
        <w:rPr>
          <w:rFonts w:ascii="Times New Roman" w:eastAsia="Calibri" w:hAnsi="Times New Roman" w:cs="Times New Roman"/>
          <w:sz w:val="28"/>
          <w:szCs w:val="28"/>
          <w:lang w:eastAsia="ru-RU"/>
        </w:rPr>
      </w:pPr>
      <w:r>
        <w:rPr>
          <w:rFonts w:eastAsia="Calibri" w:cs="Times New Roman"/>
          <w:sz w:val="28"/>
          <w:szCs w:val="28"/>
          <w:lang w:eastAsia="ru-RU"/>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00CD5699">
        <w:rPr>
          <w:rFonts w:eastAsia="Calibri" w:cs="Times New Roman"/>
          <w:sz w:val="28"/>
          <w:szCs w:val="28"/>
          <w:lang w:eastAsia="ru-RU"/>
        </w:rPr>
        <w:t xml:space="preserve"> </w:t>
      </w:r>
      <w:r>
        <w:rPr>
          <w:rFonts w:eastAsia="Calibri" w:cs="Times New Roman"/>
          <w:sz w:val="28"/>
          <w:szCs w:val="28"/>
          <w:lang w:eastAsia="ru-RU"/>
        </w:rPr>
        <w:t xml:space="preserve">Федерального государственного образовательного стандарта дошкольного образования. </w:t>
      </w:r>
    </w:p>
    <w:p w:rsidR="00601B34" w:rsidRDefault="00601B34">
      <w:pPr>
        <w:pStyle w:val="10"/>
        <w:spacing w:line="240" w:lineRule="auto"/>
        <w:jc w:val="both"/>
        <w:rPr>
          <w:rFonts w:ascii="Times New Roman" w:hAnsi="Times New Roman" w:cs="Times New Roman"/>
          <w:b/>
          <w:sz w:val="28"/>
          <w:szCs w:val="28"/>
        </w:rPr>
      </w:pPr>
    </w:p>
    <w:p w:rsidR="00601B34" w:rsidRDefault="00601B34">
      <w:pPr>
        <w:pStyle w:val="10"/>
        <w:spacing w:line="240" w:lineRule="auto"/>
        <w:jc w:val="both"/>
        <w:rPr>
          <w:rFonts w:ascii="Times New Roman" w:hAnsi="Times New Roman" w:cs="Times New Roman"/>
          <w:b/>
          <w:sz w:val="28"/>
          <w:szCs w:val="28"/>
        </w:rPr>
      </w:pPr>
    </w:p>
    <w:p w:rsidR="00601B34" w:rsidRPr="00470959" w:rsidRDefault="008F71E9">
      <w:pPr>
        <w:pStyle w:val="10"/>
        <w:spacing w:line="240" w:lineRule="auto"/>
        <w:jc w:val="both"/>
        <w:rPr>
          <w:rFonts w:ascii="Times New Roman" w:hAnsi="Times New Roman" w:cs="Times New Roman"/>
          <w:b/>
          <w:sz w:val="28"/>
          <w:szCs w:val="28"/>
        </w:rPr>
      </w:pPr>
      <w:r w:rsidRPr="00470959">
        <w:rPr>
          <w:rFonts w:cs="Times New Roman"/>
          <w:b/>
          <w:sz w:val="28"/>
          <w:szCs w:val="28"/>
          <w:lang w:val="en-US"/>
        </w:rPr>
        <w:t>IV</w:t>
      </w:r>
      <w:r w:rsidRPr="00470959">
        <w:rPr>
          <w:rFonts w:cs="Times New Roman"/>
          <w:b/>
          <w:sz w:val="28"/>
          <w:szCs w:val="28"/>
        </w:rPr>
        <w:t>.2. Возрастные и иные категории детей, на которые ориентирована АООП</w:t>
      </w:r>
    </w:p>
    <w:p w:rsidR="00470959" w:rsidRPr="00470959" w:rsidRDefault="00470959" w:rsidP="00470959">
      <w:pPr>
        <w:pStyle w:val="10"/>
        <w:spacing w:line="240" w:lineRule="auto"/>
        <w:ind w:right="6"/>
        <w:jc w:val="both"/>
        <w:rPr>
          <w:rFonts w:ascii="Times New Roman" w:eastAsia="SimSun;宋体" w:hAnsi="Times New Roman" w:cs="Times New Roman"/>
          <w:kern w:val="2"/>
          <w:sz w:val="28"/>
          <w:szCs w:val="28"/>
          <w:lang w:eastAsia="zh-CN" w:bidi="ar-SA"/>
        </w:rPr>
      </w:pPr>
      <w:r w:rsidRPr="00470959">
        <w:rPr>
          <w:rFonts w:ascii="Times New Roman" w:eastAsia="SimSun;宋体" w:hAnsi="Times New Roman" w:cs="Times New Roman"/>
          <w:kern w:val="2"/>
          <w:sz w:val="28"/>
          <w:szCs w:val="28"/>
          <w:lang w:eastAsia="zh-CN" w:bidi="ar-SA"/>
        </w:rPr>
        <w:t>Группу «Золотой ключик 1», «Золотой ключик 2»  посещают дети  старшего возраста. Количество детей в группе «Золотой ключик 1» 8 человек.</w:t>
      </w:r>
    </w:p>
    <w:p w:rsidR="00470959" w:rsidRPr="00470959" w:rsidRDefault="00470959" w:rsidP="00470959">
      <w:pPr>
        <w:pStyle w:val="10"/>
        <w:spacing w:line="240" w:lineRule="auto"/>
        <w:ind w:right="6"/>
        <w:jc w:val="both"/>
        <w:rPr>
          <w:rFonts w:ascii="Times New Roman" w:eastAsia="SimSun;宋体" w:hAnsi="Times New Roman" w:cs="Times New Roman"/>
          <w:kern w:val="2"/>
          <w:sz w:val="28"/>
          <w:szCs w:val="28"/>
          <w:lang w:eastAsia="zh-CN" w:bidi="ar-SA"/>
        </w:rPr>
      </w:pPr>
      <w:r w:rsidRPr="00470959">
        <w:rPr>
          <w:rFonts w:ascii="Times New Roman" w:eastAsia="SimSun;宋体" w:hAnsi="Times New Roman" w:cs="Times New Roman"/>
          <w:kern w:val="2"/>
          <w:sz w:val="28"/>
          <w:szCs w:val="28"/>
          <w:lang w:eastAsia="zh-CN" w:bidi="ar-SA"/>
        </w:rPr>
        <w:t>Мальчиков  7,  девочек 1. Количество детей в группе «Золотой ключик 2» 9 человек. Мальчиков  5,  девочек 4.</w:t>
      </w:r>
    </w:p>
    <w:p w:rsidR="00470959" w:rsidRDefault="00470959" w:rsidP="00470959">
      <w:pPr>
        <w:pStyle w:val="10"/>
        <w:spacing w:line="240" w:lineRule="auto"/>
        <w:ind w:right="6"/>
        <w:jc w:val="both"/>
        <w:rPr>
          <w:rFonts w:ascii="Times New Roman" w:eastAsia="SimSun;宋体" w:hAnsi="Times New Roman" w:cs="Times New Roman"/>
          <w:color w:val="FF0000"/>
          <w:kern w:val="2"/>
          <w:sz w:val="28"/>
          <w:szCs w:val="28"/>
          <w:lang w:eastAsia="zh-CN" w:bidi="ar-SA"/>
        </w:rPr>
      </w:pPr>
      <w:r w:rsidRPr="00470959">
        <w:rPr>
          <w:rFonts w:ascii="Times New Roman" w:eastAsia="SimSun;宋体" w:hAnsi="Times New Roman" w:cs="Times New Roman"/>
          <w:kern w:val="2"/>
          <w:sz w:val="28"/>
          <w:szCs w:val="28"/>
          <w:lang w:eastAsia="zh-CN" w:bidi="ar-SA"/>
        </w:rPr>
        <w:t xml:space="preserve"> Группы сформированы из детей, посещавших ДОУ г. Кропоткин и Кавказского района. Набор детей в группу был произведён МКУ «Центр психолого-педагогической, медицинской и социальной помощи». в период с 01.09. 2018г.: 5 детей – ЗПР, 12 детей- ребёнок –инвалид</w:t>
      </w:r>
      <w:r w:rsidRPr="00470959">
        <w:rPr>
          <w:rFonts w:ascii="Times New Roman" w:eastAsia="SimSun;宋体" w:hAnsi="Times New Roman" w:cs="Times New Roman"/>
          <w:color w:val="000000" w:themeColor="text1"/>
          <w:kern w:val="2"/>
          <w:sz w:val="28"/>
          <w:szCs w:val="28"/>
          <w:lang w:eastAsia="zh-CN" w:bidi="ar-SA"/>
        </w:rPr>
        <w:t>.</w:t>
      </w:r>
    </w:p>
    <w:p w:rsidR="004E0077" w:rsidRPr="008E7F09" w:rsidRDefault="004E0077" w:rsidP="00470959">
      <w:pPr>
        <w:pStyle w:val="10"/>
        <w:spacing w:line="240" w:lineRule="auto"/>
        <w:ind w:right="6"/>
        <w:jc w:val="both"/>
        <w:rPr>
          <w:rFonts w:cs="Times New Roman"/>
          <w:b/>
          <w:sz w:val="28"/>
          <w:szCs w:val="28"/>
        </w:rPr>
      </w:pPr>
    </w:p>
    <w:p w:rsidR="00601B34" w:rsidRDefault="008F71E9" w:rsidP="00470959">
      <w:pPr>
        <w:pStyle w:val="10"/>
        <w:spacing w:line="240" w:lineRule="auto"/>
        <w:ind w:right="6"/>
        <w:jc w:val="both"/>
        <w:rPr>
          <w:rFonts w:ascii="Times New Roman" w:hAnsi="Times New Roman" w:cs="Times New Roman"/>
          <w:sz w:val="28"/>
          <w:szCs w:val="28"/>
        </w:rPr>
      </w:pPr>
      <w:r>
        <w:rPr>
          <w:rFonts w:cs="Times New Roman"/>
          <w:b/>
          <w:sz w:val="28"/>
          <w:szCs w:val="28"/>
          <w:lang w:val="en-US"/>
        </w:rPr>
        <w:t>IV</w:t>
      </w:r>
      <w:r>
        <w:rPr>
          <w:rFonts w:cs="Times New Roman"/>
          <w:b/>
          <w:sz w:val="28"/>
          <w:szCs w:val="28"/>
        </w:rPr>
        <w:t>.3. Характеристика взаимодействия педагогического коллектива с семьями детей.</w:t>
      </w:r>
    </w:p>
    <w:p w:rsidR="00601B34" w:rsidRDefault="008F71E9">
      <w:pPr>
        <w:pStyle w:val="10"/>
        <w:spacing w:line="240" w:lineRule="auto"/>
        <w:ind w:left="567" w:right="6"/>
        <w:jc w:val="both"/>
        <w:rPr>
          <w:rFonts w:ascii="Times New Roman" w:hAnsi="Times New Roman" w:cs="Times New Roman"/>
          <w:sz w:val="28"/>
          <w:szCs w:val="28"/>
        </w:rPr>
      </w:pPr>
      <w:r>
        <w:rPr>
          <w:rFonts w:cs="Times New Roman"/>
          <w:b/>
          <w:sz w:val="28"/>
          <w:szCs w:val="28"/>
        </w:rPr>
        <w:t>Основной целью</w:t>
      </w:r>
      <w:r>
        <w:rPr>
          <w:rFonts w:cs="Times New Roman"/>
          <w:sz w:val="28"/>
          <w:szCs w:val="28"/>
        </w:rPr>
        <w:t xml:space="preserve">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601B34" w:rsidRDefault="008F71E9">
      <w:pPr>
        <w:pStyle w:val="10"/>
        <w:spacing w:line="240" w:lineRule="auto"/>
        <w:ind w:left="567" w:right="6"/>
        <w:jc w:val="both"/>
        <w:rPr>
          <w:rFonts w:ascii="Times New Roman" w:hAnsi="Times New Roman" w:cs="Times New Roman"/>
          <w:b/>
          <w:sz w:val="28"/>
          <w:szCs w:val="28"/>
        </w:rPr>
      </w:pPr>
      <w:r>
        <w:rPr>
          <w:rFonts w:cs="Times New Roman"/>
          <w:b/>
          <w:sz w:val="28"/>
          <w:szCs w:val="28"/>
        </w:rPr>
        <w:t>Реализация цели обеспечивает решение следующих задач:</w:t>
      </w:r>
    </w:p>
    <w:p w:rsidR="00601B34" w:rsidRDefault="008F71E9">
      <w:pPr>
        <w:pStyle w:val="ac"/>
        <w:numPr>
          <w:ilvl w:val="0"/>
          <w:numId w:val="96"/>
        </w:numPr>
        <w:spacing w:after="0" w:line="240" w:lineRule="auto"/>
        <w:ind w:left="567" w:right="6" w:firstLine="0"/>
        <w:rPr>
          <w:b/>
          <w:i/>
          <w:sz w:val="28"/>
          <w:szCs w:val="28"/>
        </w:rPr>
      </w:pPr>
      <w:r>
        <w:rPr>
          <w:sz w:val="28"/>
          <w:szCs w:val="28"/>
        </w:rPr>
        <w:t>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601B34" w:rsidRDefault="008F71E9">
      <w:pPr>
        <w:pStyle w:val="ac"/>
        <w:numPr>
          <w:ilvl w:val="0"/>
          <w:numId w:val="96"/>
        </w:numPr>
        <w:spacing w:after="0" w:line="240" w:lineRule="auto"/>
        <w:ind w:left="567" w:right="6" w:firstLine="0"/>
        <w:rPr>
          <w:b/>
          <w:i/>
          <w:sz w:val="28"/>
          <w:szCs w:val="28"/>
        </w:rPr>
      </w:pPr>
      <w:r>
        <w:rPr>
          <w:sz w:val="28"/>
          <w:szCs w:val="28"/>
        </w:rPr>
        <w:t>вовлечение родителей в воспитательно-образовательный процесс;</w:t>
      </w:r>
    </w:p>
    <w:p w:rsidR="00601B34" w:rsidRDefault="008F71E9">
      <w:pPr>
        <w:pStyle w:val="ac"/>
        <w:numPr>
          <w:ilvl w:val="0"/>
          <w:numId w:val="96"/>
        </w:numPr>
        <w:spacing w:after="0" w:line="240" w:lineRule="auto"/>
        <w:ind w:left="567" w:right="6" w:firstLine="0"/>
        <w:rPr>
          <w:b/>
          <w:i/>
          <w:sz w:val="28"/>
          <w:szCs w:val="28"/>
        </w:rPr>
      </w:pPr>
      <w:r>
        <w:rPr>
          <w:sz w:val="28"/>
          <w:szCs w:val="28"/>
        </w:rPr>
        <w:t>внедрение эффективных технологий сотрудничества с родителями, активизация их участия в жизни ДОО.</w:t>
      </w:r>
    </w:p>
    <w:p w:rsidR="00601B34" w:rsidRDefault="008F71E9">
      <w:pPr>
        <w:pStyle w:val="ac"/>
        <w:numPr>
          <w:ilvl w:val="0"/>
          <w:numId w:val="96"/>
        </w:numPr>
        <w:spacing w:after="0" w:line="240" w:lineRule="auto"/>
        <w:ind w:left="567" w:right="6" w:firstLine="0"/>
        <w:rPr>
          <w:b/>
          <w:i/>
          <w:sz w:val="28"/>
          <w:szCs w:val="28"/>
        </w:rPr>
      </w:pPr>
      <w:r>
        <w:rPr>
          <w:sz w:val="28"/>
          <w:szCs w:val="28"/>
        </w:rPr>
        <w:t>создание активной информационно-развивающей среды, обеспечивающей единые подходы к развитию личности в семье и детском коллективе;</w:t>
      </w:r>
    </w:p>
    <w:p w:rsidR="00601B34" w:rsidRDefault="008F71E9">
      <w:pPr>
        <w:pStyle w:val="ac"/>
        <w:numPr>
          <w:ilvl w:val="0"/>
          <w:numId w:val="96"/>
        </w:numPr>
        <w:spacing w:after="0" w:line="240" w:lineRule="auto"/>
        <w:ind w:left="567" w:right="6" w:firstLine="0"/>
        <w:rPr>
          <w:b/>
          <w:i/>
          <w:sz w:val="28"/>
          <w:szCs w:val="28"/>
        </w:rPr>
      </w:pPr>
      <w:r>
        <w:rPr>
          <w:sz w:val="28"/>
          <w:szCs w:val="28"/>
        </w:rPr>
        <w:t>повышение родительской компетентности в вопросах воспитания и обучения детей.</w:t>
      </w:r>
    </w:p>
    <w:p w:rsidR="00601B34" w:rsidRDefault="00601B34">
      <w:pPr>
        <w:pStyle w:val="ac"/>
        <w:spacing w:after="0" w:line="240" w:lineRule="auto"/>
        <w:ind w:left="567" w:right="6" w:firstLine="0"/>
        <w:rPr>
          <w:sz w:val="28"/>
          <w:szCs w:val="28"/>
        </w:rPr>
      </w:pPr>
    </w:p>
    <w:p w:rsidR="00601B34" w:rsidRDefault="008F71E9">
      <w:pPr>
        <w:pStyle w:val="ac"/>
        <w:spacing w:after="0" w:line="240" w:lineRule="auto"/>
        <w:ind w:left="567" w:right="6" w:firstLine="0"/>
        <w:rPr>
          <w:sz w:val="28"/>
          <w:szCs w:val="28"/>
        </w:rPr>
      </w:pPr>
      <w:r>
        <w:rPr>
          <w:sz w:val="28"/>
          <w:szCs w:val="28"/>
        </w:rPr>
        <w:t>Эффективное взаимодействие педагогического коллектива ДОУ и семьи возможно только при соблюдении комплекса психолого-педагогических условий:</w:t>
      </w:r>
    </w:p>
    <w:p w:rsidR="00601B34" w:rsidRDefault="008F71E9">
      <w:pPr>
        <w:pStyle w:val="ac"/>
        <w:numPr>
          <w:ilvl w:val="0"/>
          <w:numId w:val="97"/>
        </w:numPr>
        <w:spacing w:after="0" w:line="240" w:lineRule="auto"/>
        <w:ind w:left="567" w:right="6" w:firstLine="0"/>
        <w:rPr>
          <w:b/>
          <w:i/>
          <w:sz w:val="28"/>
          <w:szCs w:val="28"/>
        </w:rPr>
      </w:pPr>
      <w:r>
        <w:rPr>
          <w:sz w:val="28"/>
          <w:szCs w:val="28"/>
        </w:rPr>
        <w:t>поддержка эмоциональных сил ребенка в процессе его взаимодействия с семьей, осознание ценности семьи как «эмоционального тыла» для ребенка;</w:t>
      </w:r>
    </w:p>
    <w:p w:rsidR="00601B34" w:rsidRDefault="008F71E9">
      <w:pPr>
        <w:pStyle w:val="ac"/>
        <w:numPr>
          <w:ilvl w:val="0"/>
          <w:numId w:val="97"/>
        </w:numPr>
        <w:spacing w:after="0" w:line="240" w:lineRule="auto"/>
        <w:ind w:left="567" w:right="6" w:firstLine="0"/>
        <w:rPr>
          <w:b/>
          <w:i/>
          <w:sz w:val="28"/>
          <w:szCs w:val="28"/>
        </w:rPr>
      </w:pPr>
      <w:r>
        <w:rPr>
          <w:sz w:val="28"/>
          <w:szCs w:val="28"/>
        </w:rPr>
        <w:t>учет в содержании общения с родителями разнородного характера социокультурных потребностей и интересов;</w:t>
      </w:r>
    </w:p>
    <w:p w:rsidR="00601B34" w:rsidRDefault="008F71E9">
      <w:pPr>
        <w:pStyle w:val="ac"/>
        <w:numPr>
          <w:ilvl w:val="0"/>
          <w:numId w:val="97"/>
        </w:numPr>
        <w:spacing w:after="0" w:line="240" w:lineRule="auto"/>
        <w:ind w:left="567" w:right="6" w:firstLine="0"/>
        <w:rPr>
          <w:b/>
          <w:i/>
          <w:sz w:val="28"/>
          <w:szCs w:val="28"/>
        </w:rPr>
      </w:pPr>
      <w:r>
        <w:rPr>
          <w:sz w:val="28"/>
          <w:szCs w:val="28"/>
        </w:rPr>
        <w:t>нацеленность содержания общения с родителями на укрепление детско- родительских отношений;</w:t>
      </w:r>
    </w:p>
    <w:p w:rsidR="00601B34" w:rsidRDefault="008F71E9">
      <w:pPr>
        <w:pStyle w:val="ac"/>
        <w:numPr>
          <w:ilvl w:val="0"/>
          <w:numId w:val="97"/>
        </w:numPr>
        <w:spacing w:after="0" w:line="240" w:lineRule="auto"/>
        <w:ind w:left="567" w:right="6" w:firstLine="0"/>
        <w:rPr>
          <w:b/>
          <w:i/>
          <w:sz w:val="28"/>
          <w:szCs w:val="28"/>
        </w:rPr>
      </w:pPr>
      <w:r>
        <w:rPr>
          <w:sz w:val="28"/>
          <w:szCs w:val="28"/>
        </w:rPr>
        <w:t>сочетание комплекса форм сотрудничества с методами активизации и развития педагогической рефлексии родителей; -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ребенком (вербального, невербального, игрового).</w:t>
      </w:r>
    </w:p>
    <w:p w:rsidR="00601B34" w:rsidRDefault="008F71E9">
      <w:pPr>
        <w:pStyle w:val="ac"/>
        <w:spacing w:after="0" w:line="240" w:lineRule="auto"/>
        <w:ind w:left="567" w:right="6" w:firstLine="0"/>
        <w:rPr>
          <w:b/>
          <w:sz w:val="28"/>
          <w:szCs w:val="28"/>
        </w:rPr>
      </w:pPr>
      <w:r>
        <w:rPr>
          <w:b/>
          <w:sz w:val="28"/>
          <w:szCs w:val="28"/>
        </w:rPr>
        <w:t>Принципы руководства взаимодействием общественного и семейного воспитания:</w:t>
      </w:r>
    </w:p>
    <w:p w:rsidR="00601B34" w:rsidRDefault="008F71E9">
      <w:pPr>
        <w:pStyle w:val="10"/>
        <w:spacing w:line="240" w:lineRule="auto"/>
        <w:ind w:left="567" w:right="6"/>
        <w:jc w:val="both"/>
        <w:rPr>
          <w:rFonts w:ascii="Times New Roman" w:hAnsi="Times New Roman" w:cs="Times New Roman"/>
          <w:b/>
          <w:i/>
          <w:sz w:val="28"/>
          <w:szCs w:val="28"/>
        </w:rPr>
      </w:pPr>
      <w:r>
        <w:rPr>
          <w:rFonts w:cs="Times New Roman"/>
          <w:sz w:val="28"/>
          <w:szCs w:val="28"/>
        </w:rPr>
        <w:t xml:space="preserve">- ценностного отношения к детству как части духовной жизни семьи, что является источником развития и ребенка, и взрослого. </w:t>
      </w:r>
    </w:p>
    <w:p w:rsidR="00601B34" w:rsidRDefault="008F71E9">
      <w:pPr>
        <w:pStyle w:val="10"/>
        <w:spacing w:line="240" w:lineRule="auto"/>
        <w:ind w:left="567" w:right="6"/>
        <w:jc w:val="both"/>
        <w:rPr>
          <w:rFonts w:ascii="Times New Roman" w:hAnsi="Times New Roman" w:cs="Times New Roman"/>
          <w:b/>
          <w:i/>
          <w:sz w:val="28"/>
          <w:szCs w:val="28"/>
        </w:rPr>
      </w:pPr>
      <w:r>
        <w:rPr>
          <w:rFonts w:cs="Times New Roman"/>
          <w:sz w:val="28"/>
          <w:szCs w:val="28"/>
        </w:rPr>
        <w:t>- деятельностный в отношениях «педагог-семья». - интеграции внешних и внутренних факторов повышения воспитательного потенциала семьи.</w:t>
      </w:r>
    </w:p>
    <w:p w:rsidR="00601B34" w:rsidRDefault="008F71E9">
      <w:pPr>
        <w:pStyle w:val="10"/>
        <w:spacing w:line="240" w:lineRule="auto"/>
        <w:ind w:left="567" w:right="6"/>
        <w:jc w:val="both"/>
        <w:rPr>
          <w:rFonts w:ascii="Times New Roman" w:hAnsi="Times New Roman" w:cs="Times New Roman"/>
          <w:b/>
          <w:i/>
          <w:sz w:val="28"/>
          <w:szCs w:val="28"/>
        </w:rPr>
      </w:pPr>
      <w:r>
        <w:rPr>
          <w:rFonts w:cs="Times New Roman"/>
          <w:sz w:val="28"/>
          <w:szCs w:val="28"/>
        </w:rPr>
        <w:t xml:space="preserve"> - доверительных отношений в системе «семья - ДОУ», включающий готовность сторон доверять компетентности друг друга. </w:t>
      </w:r>
    </w:p>
    <w:p w:rsidR="00601B34" w:rsidRDefault="008F71E9">
      <w:pPr>
        <w:pStyle w:val="10"/>
        <w:spacing w:line="240" w:lineRule="auto"/>
        <w:ind w:left="567" w:right="6"/>
        <w:jc w:val="both"/>
        <w:rPr>
          <w:rFonts w:ascii="Times New Roman" w:hAnsi="Times New Roman" w:cs="Times New Roman"/>
          <w:b/>
          <w:i/>
          <w:sz w:val="28"/>
          <w:szCs w:val="28"/>
        </w:rPr>
      </w:pPr>
      <w:r>
        <w:rPr>
          <w:rFonts w:cs="Times New Roman"/>
          <w:sz w:val="28"/>
          <w:szCs w:val="28"/>
        </w:rPr>
        <w:t>- разграничение ответственности между педагогом и родителем как партнерами по общению, каждый из которых несет персональную долю ответственности в рамках своей социальной роли.</w:t>
      </w:r>
    </w:p>
    <w:p w:rsidR="00601B34" w:rsidRDefault="008F71E9">
      <w:pPr>
        <w:pStyle w:val="10"/>
        <w:spacing w:line="240" w:lineRule="auto"/>
        <w:ind w:left="567" w:right="6"/>
        <w:jc w:val="both"/>
        <w:rPr>
          <w:rFonts w:ascii="Times New Roman" w:hAnsi="Times New Roman" w:cs="Times New Roman"/>
          <w:b/>
          <w:i/>
          <w:sz w:val="28"/>
          <w:szCs w:val="28"/>
        </w:rPr>
      </w:pPr>
      <w:r>
        <w:rPr>
          <w:rFonts w:cs="Times New Roman"/>
          <w:sz w:val="28"/>
          <w:szCs w:val="28"/>
        </w:rPr>
        <w:t xml:space="preserve">- комплексности целостное видение воспитательной компетентности родителей. </w:t>
      </w:r>
    </w:p>
    <w:p w:rsidR="00601B34" w:rsidRDefault="008F71E9">
      <w:pPr>
        <w:pStyle w:val="10"/>
        <w:spacing w:line="240" w:lineRule="auto"/>
        <w:ind w:left="567" w:right="6"/>
        <w:jc w:val="both"/>
        <w:rPr>
          <w:rFonts w:ascii="Times New Roman" w:hAnsi="Times New Roman" w:cs="Times New Roman"/>
          <w:b/>
          <w:i/>
          <w:sz w:val="28"/>
          <w:szCs w:val="28"/>
        </w:rPr>
      </w:pPr>
      <w:r>
        <w:rPr>
          <w:rFonts w:cs="Times New Roman"/>
          <w:sz w:val="28"/>
          <w:szCs w:val="28"/>
        </w:rPr>
        <w:t xml:space="preserve">- системность </w:t>
      </w:r>
    </w:p>
    <w:p w:rsidR="00601B34" w:rsidRDefault="008F71E9">
      <w:pPr>
        <w:pStyle w:val="10"/>
        <w:spacing w:line="240" w:lineRule="auto"/>
        <w:ind w:left="567" w:right="6"/>
        <w:jc w:val="both"/>
        <w:rPr>
          <w:rFonts w:ascii="Times New Roman" w:hAnsi="Times New Roman" w:cs="Times New Roman"/>
          <w:sz w:val="28"/>
          <w:szCs w:val="28"/>
        </w:rPr>
      </w:pPr>
      <w:r>
        <w:rPr>
          <w:rFonts w:cs="Times New Roman"/>
          <w:sz w:val="28"/>
          <w:szCs w:val="28"/>
        </w:rPr>
        <w:t>-упорядоченностью периодов развития воспитательного потенциала семьи от подготовки к будущему родительству к воспитанию его в разных периодах детства.</w:t>
      </w:r>
    </w:p>
    <w:p w:rsidR="00601B34" w:rsidRDefault="008F71E9">
      <w:pPr>
        <w:pStyle w:val="10"/>
        <w:spacing w:line="240" w:lineRule="auto"/>
        <w:ind w:left="567" w:right="6"/>
        <w:jc w:val="both"/>
        <w:rPr>
          <w:rFonts w:ascii="Times New Roman" w:hAnsi="Times New Roman" w:cs="Times New Roman"/>
          <w:b/>
          <w:sz w:val="28"/>
          <w:szCs w:val="28"/>
        </w:rPr>
      </w:pPr>
      <w:r>
        <w:rPr>
          <w:rFonts w:cs="Times New Roman"/>
          <w:b/>
          <w:sz w:val="28"/>
          <w:szCs w:val="28"/>
        </w:rPr>
        <w:t>Формы и активные методы сотрудничества с родителями.</w:t>
      </w:r>
    </w:p>
    <w:p w:rsidR="00601B34" w:rsidRDefault="008F71E9">
      <w:pPr>
        <w:pStyle w:val="10"/>
        <w:spacing w:line="240" w:lineRule="auto"/>
        <w:ind w:left="567" w:right="6"/>
        <w:jc w:val="both"/>
        <w:rPr>
          <w:rFonts w:ascii="Times New Roman" w:hAnsi="Times New Roman" w:cs="Times New Roman"/>
          <w:sz w:val="28"/>
          <w:szCs w:val="28"/>
        </w:rPr>
      </w:pPr>
      <w:r>
        <w:rPr>
          <w:rFonts w:cs="Times New Roman"/>
          <w:sz w:val="28"/>
          <w:szCs w:val="28"/>
        </w:rPr>
        <w:t>1. Родительские собрания.</w:t>
      </w:r>
    </w:p>
    <w:p w:rsidR="00601B34" w:rsidRDefault="008F71E9">
      <w:pPr>
        <w:pStyle w:val="10"/>
        <w:spacing w:line="240" w:lineRule="auto"/>
        <w:ind w:left="567" w:right="6"/>
        <w:jc w:val="both"/>
        <w:rPr>
          <w:rFonts w:ascii="Times New Roman" w:hAnsi="Times New Roman" w:cs="Times New Roman"/>
          <w:sz w:val="28"/>
          <w:szCs w:val="28"/>
        </w:rPr>
      </w:pPr>
      <w:r>
        <w:rPr>
          <w:rFonts w:cs="Times New Roman"/>
          <w:sz w:val="28"/>
          <w:szCs w:val="28"/>
        </w:rPr>
        <w:t xml:space="preserve"> 2. Консультации. </w:t>
      </w:r>
    </w:p>
    <w:p w:rsidR="00601B34" w:rsidRDefault="008F71E9">
      <w:pPr>
        <w:pStyle w:val="10"/>
        <w:spacing w:line="240" w:lineRule="auto"/>
        <w:ind w:left="567" w:right="6"/>
        <w:jc w:val="both"/>
        <w:rPr>
          <w:rFonts w:ascii="Times New Roman" w:hAnsi="Times New Roman" w:cs="Times New Roman"/>
          <w:sz w:val="28"/>
          <w:szCs w:val="28"/>
        </w:rPr>
      </w:pPr>
      <w:r>
        <w:rPr>
          <w:rFonts w:cs="Times New Roman"/>
          <w:sz w:val="28"/>
          <w:szCs w:val="28"/>
        </w:rPr>
        <w:t xml:space="preserve">3. Совместные праздники. </w:t>
      </w:r>
    </w:p>
    <w:p w:rsidR="00601B34" w:rsidRDefault="008F71E9">
      <w:pPr>
        <w:pStyle w:val="10"/>
        <w:spacing w:line="240" w:lineRule="auto"/>
        <w:ind w:left="567" w:right="6"/>
        <w:jc w:val="both"/>
        <w:rPr>
          <w:rFonts w:ascii="Times New Roman" w:hAnsi="Times New Roman" w:cs="Times New Roman"/>
          <w:sz w:val="28"/>
          <w:szCs w:val="28"/>
        </w:rPr>
      </w:pPr>
      <w:r>
        <w:rPr>
          <w:rFonts w:cs="Times New Roman"/>
          <w:sz w:val="28"/>
          <w:szCs w:val="28"/>
        </w:rPr>
        <w:t xml:space="preserve">4. Акции. </w:t>
      </w:r>
    </w:p>
    <w:p w:rsidR="00601B34" w:rsidRDefault="008F71E9">
      <w:pPr>
        <w:pStyle w:val="10"/>
        <w:spacing w:line="240" w:lineRule="auto"/>
        <w:ind w:left="567" w:right="6"/>
        <w:jc w:val="both"/>
        <w:rPr>
          <w:rFonts w:ascii="Times New Roman" w:hAnsi="Times New Roman" w:cs="Times New Roman"/>
          <w:sz w:val="28"/>
          <w:szCs w:val="28"/>
        </w:rPr>
      </w:pPr>
      <w:r>
        <w:rPr>
          <w:rFonts w:cs="Times New Roman"/>
          <w:sz w:val="28"/>
          <w:szCs w:val="28"/>
        </w:rPr>
        <w:t xml:space="preserve">5. Конкурсы. </w:t>
      </w:r>
    </w:p>
    <w:p w:rsidR="00601B34" w:rsidRDefault="008F71E9">
      <w:pPr>
        <w:pStyle w:val="10"/>
        <w:spacing w:line="240" w:lineRule="auto"/>
        <w:ind w:left="567" w:right="6"/>
        <w:jc w:val="both"/>
        <w:rPr>
          <w:rFonts w:ascii="Times New Roman" w:hAnsi="Times New Roman" w:cs="Times New Roman"/>
          <w:sz w:val="28"/>
          <w:szCs w:val="28"/>
        </w:rPr>
      </w:pPr>
      <w:r>
        <w:rPr>
          <w:rFonts w:cs="Times New Roman"/>
          <w:sz w:val="28"/>
          <w:szCs w:val="28"/>
        </w:rPr>
        <w:t>6. Оформление родительских уголков.</w:t>
      </w:r>
    </w:p>
    <w:p w:rsidR="00601B34" w:rsidRDefault="008F71E9">
      <w:pPr>
        <w:pStyle w:val="10"/>
        <w:spacing w:line="240" w:lineRule="auto"/>
        <w:ind w:left="567" w:right="6"/>
        <w:jc w:val="both"/>
        <w:rPr>
          <w:rFonts w:ascii="Times New Roman" w:hAnsi="Times New Roman" w:cs="Times New Roman"/>
          <w:sz w:val="28"/>
          <w:szCs w:val="28"/>
        </w:rPr>
      </w:pPr>
      <w:r>
        <w:rPr>
          <w:rFonts w:cs="Times New Roman"/>
          <w:sz w:val="28"/>
          <w:szCs w:val="28"/>
        </w:rPr>
        <w:t xml:space="preserve"> 7. Анкетирование. </w:t>
      </w:r>
    </w:p>
    <w:p w:rsidR="00601B34" w:rsidRDefault="008F71E9">
      <w:pPr>
        <w:pStyle w:val="10"/>
        <w:spacing w:line="240" w:lineRule="auto"/>
        <w:ind w:left="567" w:right="6"/>
        <w:jc w:val="both"/>
        <w:rPr>
          <w:rFonts w:ascii="Times New Roman" w:hAnsi="Times New Roman" w:cs="Times New Roman"/>
          <w:sz w:val="28"/>
          <w:szCs w:val="28"/>
        </w:rPr>
      </w:pPr>
      <w:r>
        <w:rPr>
          <w:rFonts w:cs="Times New Roman"/>
          <w:sz w:val="28"/>
          <w:szCs w:val="28"/>
        </w:rPr>
        <w:t>8. Размещение информации на сайте ДОУ и т.д.</w:t>
      </w:r>
    </w:p>
    <w:p w:rsidR="00601B34" w:rsidRDefault="008F71E9">
      <w:pPr>
        <w:pStyle w:val="10"/>
        <w:spacing w:line="240" w:lineRule="auto"/>
        <w:ind w:left="567" w:right="6"/>
        <w:jc w:val="both"/>
        <w:rPr>
          <w:rFonts w:ascii="Times New Roman" w:hAnsi="Times New Roman" w:cs="Times New Roman"/>
          <w:sz w:val="28"/>
          <w:szCs w:val="28"/>
        </w:rPr>
      </w:pPr>
      <w:r>
        <w:rPr>
          <w:rFonts w:cs="Times New Roman"/>
          <w:sz w:val="28"/>
          <w:szCs w:val="28"/>
        </w:rPr>
        <w:t xml:space="preserve">9. Совместные проекты. </w:t>
      </w:r>
    </w:p>
    <w:p w:rsidR="00601B34" w:rsidRDefault="008F71E9">
      <w:pPr>
        <w:pStyle w:val="10"/>
        <w:spacing w:line="240" w:lineRule="auto"/>
        <w:ind w:left="567" w:right="6"/>
        <w:jc w:val="both"/>
        <w:rPr>
          <w:rFonts w:ascii="Times New Roman" w:hAnsi="Times New Roman" w:cs="Times New Roman"/>
          <w:i/>
          <w:sz w:val="28"/>
          <w:szCs w:val="28"/>
        </w:rPr>
      </w:pPr>
      <w:r>
        <w:rPr>
          <w:rFonts w:cs="Times New Roman"/>
          <w:sz w:val="28"/>
          <w:szCs w:val="28"/>
        </w:rPr>
        <w:t>10. Дни открытых дверей.</w:t>
      </w:r>
    </w:p>
    <w:p w:rsidR="00601B34" w:rsidRDefault="008F71E9">
      <w:pPr>
        <w:pStyle w:val="10"/>
        <w:spacing w:line="240" w:lineRule="auto"/>
        <w:ind w:left="567" w:right="1536"/>
        <w:rPr>
          <w:rFonts w:ascii="Times New Roman" w:hAnsi="Times New Roman" w:cs="Times New Roman"/>
          <w:color w:val="000000" w:themeColor="text1"/>
          <w:sz w:val="28"/>
          <w:szCs w:val="28"/>
        </w:rPr>
      </w:pPr>
      <w:r>
        <w:rPr>
          <w:rFonts w:cs="Times New Roman"/>
          <w:b/>
          <w:sz w:val="28"/>
          <w:szCs w:val="28"/>
        </w:rPr>
        <w:t>Планируемый результат работы с родителями:</w:t>
      </w:r>
      <w:r>
        <w:rPr>
          <w:rFonts w:cs="Times New Roman"/>
          <w:color w:val="000000" w:themeColor="text1"/>
          <w:sz w:val="28"/>
          <w:szCs w:val="28"/>
        </w:rPr>
        <w:t xml:space="preserve"> Сформировано у </w:t>
      </w:r>
      <w:r w:rsidR="00AB3165">
        <w:rPr>
          <w:rFonts w:cs="Times New Roman"/>
          <w:color w:val="000000" w:themeColor="text1"/>
          <w:sz w:val="28"/>
          <w:szCs w:val="28"/>
        </w:rPr>
        <w:t>родителей представление</w:t>
      </w:r>
      <w:r>
        <w:rPr>
          <w:rFonts w:cs="Times New Roman"/>
          <w:color w:val="000000" w:themeColor="text1"/>
          <w:sz w:val="28"/>
          <w:szCs w:val="28"/>
        </w:rPr>
        <w:t xml:space="preserve"> о </w:t>
      </w:r>
      <w:r w:rsidR="00AB3165">
        <w:rPr>
          <w:rFonts w:cs="Times New Roman"/>
          <w:color w:val="000000" w:themeColor="text1"/>
          <w:sz w:val="28"/>
          <w:szCs w:val="28"/>
        </w:rPr>
        <w:t>сфере педагогической</w:t>
      </w:r>
      <w:r>
        <w:rPr>
          <w:rFonts w:cs="Times New Roman"/>
          <w:color w:val="000000" w:themeColor="text1"/>
          <w:sz w:val="28"/>
          <w:szCs w:val="28"/>
        </w:rPr>
        <w:t xml:space="preserve"> деятельности. </w:t>
      </w:r>
    </w:p>
    <w:p w:rsidR="00601B34" w:rsidRDefault="008F71E9">
      <w:pPr>
        <w:pStyle w:val="10"/>
        <w:numPr>
          <w:ilvl w:val="0"/>
          <w:numId w:val="72"/>
        </w:numPr>
        <w:spacing w:line="240" w:lineRule="auto"/>
        <w:ind w:left="567" w:right="14"/>
        <w:jc w:val="both"/>
        <w:rPr>
          <w:rFonts w:ascii="Times New Roman" w:hAnsi="Times New Roman" w:cs="Times New Roman"/>
          <w:color w:val="000000" w:themeColor="text1"/>
          <w:sz w:val="28"/>
          <w:szCs w:val="28"/>
        </w:rPr>
      </w:pPr>
      <w:r>
        <w:rPr>
          <w:rFonts w:cs="Times New Roman"/>
          <w:color w:val="000000" w:themeColor="text1"/>
          <w:sz w:val="28"/>
          <w:szCs w:val="28"/>
        </w:rPr>
        <w:t xml:space="preserve">Овладение родителями практическими умениями и навыками воспитания и обучения детей дошкольного возраста. </w:t>
      </w:r>
    </w:p>
    <w:p w:rsidR="00601B34" w:rsidRDefault="00AB3165">
      <w:pPr>
        <w:pStyle w:val="10"/>
        <w:numPr>
          <w:ilvl w:val="0"/>
          <w:numId w:val="72"/>
        </w:numPr>
        <w:spacing w:line="240" w:lineRule="auto"/>
        <w:ind w:left="567" w:right="14"/>
        <w:jc w:val="both"/>
        <w:rPr>
          <w:rFonts w:ascii="Times New Roman" w:hAnsi="Times New Roman" w:cs="Times New Roman"/>
          <w:color w:val="000000" w:themeColor="text1"/>
          <w:sz w:val="28"/>
          <w:szCs w:val="28"/>
        </w:rPr>
      </w:pPr>
      <w:r>
        <w:rPr>
          <w:rFonts w:cs="Times New Roman"/>
          <w:color w:val="000000" w:themeColor="text1"/>
          <w:sz w:val="28"/>
          <w:szCs w:val="28"/>
        </w:rPr>
        <w:t>Сформирован устойчивый интерес</w:t>
      </w:r>
      <w:r w:rsidR="008F71E9">
        <w:rPr>
          <w:rFonts w:cs="Times New Roman"/>
          <w:color w:val="000000" w:themeColor="text1"/>
          <w:sz w:val="28"/>
          <w:szCs w:val="28"/>
        </w:rPr>
        <w:t xml:space="preserve"> </w:t>
      </w:r>
      <w:r>
        <w:rPr>
          <w:rFonts w:cs="Times New Roman"/>
          <w:color w:val="000000" w:themeColor="text1"/>
          <w:sz w:val="28"/>
          <w:szCs w:val="28"/>
        </w:rPr>
        <w:t>родителей к</w:t>
      </w:r>
      <w:r w:rsidR="008F71E9">
        <w:rPr>
          <w:rFonts w:cs="Times New Roman"/>
          <w:color w:val="000000" w:themeColor="text1"/>
          <w:sz w:val="28"/>
          <w:szCs w:val="28"/>
        </w:rPr>
        <w:t xml:space="preserve"> активному включению в общественную деятельность образовательного учреждения</w:t>
      </w:r>
      <w:r w:rsidR="008F71E9">
        <w:rPr>
          <w:rFonts w:eastAsia="Calibri" w:cs="Times New Roman"/>
          <w:color w:val="000000" w:themeColor="text1"/>
          <w:sz w:val="28"/>
          <w:szCs w:val="28"/>
        </w:rPr>
        <w:t>.</w:t>
      </w:r>
    </w:p>
    <w:p w:rsidR="00601B34" w:rsidRDefault="00601B34">
      <w:pPr>
        <w:pStyle w:val="10"/>
        <w:spacing w:line="240" w:lineRule="auto"/>
        <w:ind w:right="14"/>
        <w:jc w:val="both"/>
        <w:rPr>
          <w:rFonts w:ascii="Times New Roman" w:eastAsia="Calibri" w:hAnsi="Times New Roman" w:cs="Times New Roman"/>
          <w:color w:val="000000" w:themeColor="text1"/>
          <w:sz w:val="28"/>
          <w:szCs w:val="28"/>
        </w:rPr>
      </w:pPr>
    </w:p>
    <w:p w:rsidR="00601B34" w:rsidRDefault="00601B34">
      <w:pPr>
        <w:pStyle w:val="10"/>
        <w:spacing w:line="240" w:lineRule="auto"/>
        <w:ind w:right="2057"/>
      </w:pPr>
    </w:p>
    <w:p w:rsidR="00601B34" w:rsidRDefault="00601B34">
      <w:pPr>
        <w:pStyle w:val="10"/>
      </w:pPr>
    </w:p>
    <w:p w:rsidR="00601B34" w:rsidRDefault="00601B34">
      <w:pPr>
        <w:pStyle w:val="10"/>
      </w:pPr>
    </w:p>
    <w:p w:rsidR="00601B34" w:rsidRDefault="00AB3165">
      <w:pPr>
        <w:pStyle w:val="10"/>
      </w:pPr>
      <w:bookmarkStart w:id="1"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8" o:title=""/>
            <o:lock v:ext="edit" ungrouping="t" rotation="t" cropping="t" verticies="t" text="t" grouping="t"/>
            <o:signatureline v:ext="edit" id="{0816E5C1-F418-4A8E-8CD2-12CB66A90BDA}" provid="{00000000-0000-0000-0000-000000000000}" o:suggestedsigner="Дементьева Людмила Владимировна" o:suggestedsigner2="заведующий" issignatureline="t"/>
          </v:shape>
        </w:pict>
      </w:r>
      <w:bookmarkEnd w:id="1"/>
    </w:p>
    <w:p w:rsidR="00601B34" w:rsidRDefault="00601B34">
      <w:pPr>
        <w:pStyle w:val="10"/>
      </w:pPr>
    </w:p>
    <w:p w:rsidR="00601B34" w:rsidRDefault="00601B34">
      <w:pPr>
        <w:pStyle w:val="10"/>
      </w:pPr>
    </w:p>
    <w:p w:rsidR="00601B34" w:rsidRDefault="00601B34">
      <w:pPr>
        <w:pStyle w:val="10"/>
      </w:pPr>
    </w:p>
    <w:p w:rsidR="00601B34" w:rsidRDefault="00601B34">
      <w:pPr>
        <w:pStyle w:val="10"/>
      </w:pPr>
    </w:p>
    <w:p w:rsidR="00601B34" w:rsidRDefault="00601B34">
      <w:pPr>
        <w:pStyle w:val="10"/>
      </w:pPr>
    </w:p>
    <w:p w:rsidR="00601B34" w:rsidRDefault="00601B34">
      <w:pPr>
        <w:pStyle w:val="10"/>
      </w:pPr>
    </w:p>
    <w:p w:rsidR="00601B34" w:rsidRDefault="00601B34">
      <w:pPr>
        <w:pStyle w:val="10"/>
      </w:pPr>
    </w:p>
    <w:p w:rsidR="00601B34" w:rsidRDefault="00601B34">
      <w:pPr>
        <w:pStyle w:val="10"/>
      </w:pPr>
    </w:p>
    <w:p w:rsidR="00601B34" w:rsidRDefault="00601B34">
      <w:pPr>
        <w:pStyle w:val="10"/>
      </w:pPr>
    </w:p>
    <w:p w:rsidR="00601B34" w:rsidRDefault="00601B34">
      <w:pPr>
        <w:pStyle w:val="10"/>
      </w:pPr>
    </w:p>
    <w:p w:rsidR="00601B34" w:rsidRDefault="00601B34">
      <w:pPr>
        <w:pStyle w:val="10"/>
      </w:pPr>
    </w:p>
    <w:p w:rsidR="00601B34" w:rsidRDefault="00601B34">
      <w:pPr>
        <w:pStyle w:val="10"/>
      </w:pPr>
    </w:p>
    <w:p w:rsidR="00601B34" w:rsidRDefault="00601B34">
      <w:pPr>
        <w:pStyle w:val="10"/>
      </w:pPr>
    </w:p>
    <w:p w:rsidR="00601B34" w:rsidRDefault="00601B34">
      <w:pPr>
        <w:pStyle w:val="10"/>
      </w:pPr>
    </w:p>
    <w:p w:rsidR="00601B34" w:rsidRDefault="00601B34">
      <w:pPr>
        <w:pStyle w:val="10"/>
      </w:pPr>
    </w:p>
    <w:sectPr w:rsidR="00601B34" w:rsidSect="00996AC6">
      <w:headerReference w:type="default" r:id="rId19"/>
      <w:footerReference w:type="default" r:id="rId20"/>
      <w:pgSz w:w="11906" w:h="16838"/>
      <w:pgMar w:top="851" w:right="851" w:bottom="851" w:left="1418"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789" w:rsidRDefault="00FC5789">
      <w:r>
        <w:separator/>
      </w:r>
    </w:p>
  </w:endnote>
  <w:endnote w:type="continuationSeparator" w:id="0">
    <w:p w:rsidR="00FC5789" w:rsidRDefault="00FC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imSun;宋体">
    <w:panose1 w:val="00000000000000000000"/>
    <w:charset w:val="80"/>
    <w:family w:val="roman"/>
    <w:notTrueType/>
    <w:pitch w:val="default"/>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218585"/>
      <w:docPartObj>
        <w:docPartGallery w:val="Page Numbers (Bottom of Page)"/>
        <w:docPartUnique/>
      </w:docPartObj>
    </w:sdtPr>
    <w:sdtEndPr/>
    <w:sdtContent>
      <w:p w:rsidR="00343B5A" w:rsidRDefault="00343B5A">
        <w:pPr>
          <w:pStyle w:val="af0"/>
          <w:jc w:val="right"/>
        </w:pPr>
        <w:r>
          <w:rPr>
            <w:noProof/>
          </w:rPr>
          <w:fldChar w:fldCharType="begin"/>
        </w:r>
        <w:r>
          <w:rPr>
            <w:noProof/>
          </w:rPr>
          <w:instrText>PAGE</w:instrText>
        </w:r>
        <w:r>
          <w:rPr>
            <w:noProof/>
          </w:rPr>
          <w:fldChar w:fldCharType="separate"/>
        </w:r>
        <w:r w:rsidR="00AB3165">
          <w:rPr>
            <w:noProof/>
          </w:rPr>
          <w:t>16</w:t>
        </w:r>
        <w:r>
          <w:rPr>
            <w:noProof/>
          </w:rPr>
          <w:fldChar w:fldCharType="end"/>
        </w:r>
      </w:p>
      <w:p w:rsidR="00343B5A" w:rsidRDefault="00AB3165">
        <w:pPr>
          <w:pStyle w:val="af0"/>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076222"/>
      <w:docPartObj>
        <w:docPartGallery w:val="Page Numbers (Bottom of Page)"/>
        <w:docPartUnique/>
      </w:docPartObj>
    </w:sdtPr>
    <w:sdtEndPr/>
    <w:sdtContent>
      <w:p w:rsidR="00343B5A" w:rsidRDefault="00343B5A">
        <w:pPr>
          <w:pStyle w:val="af0"/>
          <w:jc w:val="right"/>
        </w:pPr>
        <w:r>
          <w:rPr>
            <w:noProof/>
          </w:rPr>
          <w:fldChar w:fldCharType="begin"/>
        </w:r>
        <w:r>
          <w:rPr>
            <w:noProof/>
          </w:rPr>
          <w:instrText>PAGE</w:instrText>
        </w:r>
        <w:r>
          <w:rPr>
            <w:noProof/>
          </w:rPr>
          <w:fldChar w:fldCharType="separate"/>
        </w:r>
        <w:r w:rsidR="00AB3165">
          <w:rPr>
            <w:noProof/>
          </w:rPr>
          <w:t>42</w:t>
        </w:r>
        <w:r>
          <w:rPr>
            <w:noProof/>
          </w:rPr>
          <w:fldChar w:fldCharType="end"/>
        </w:r>
      </w:p>
      <w:p w:rsidR="00343B5A" w:rsidRDefault="00AB3165">
        <w:pPr>
          <w:pStyle w:val="af0"/>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5A" w:rsidRDefault="00343B5A">
    <w:pPr>
      <w:pStyle w:val="af0"/>
    </w:pPr>
    <w:r>
      <w:rPr>
        <w:noProof/>
      </w:rPr>
      <w:fldChar w:fldCharType="begin"/>
    </w:r>
    <w:r>
      <w:rPr>
        <w:noProof/>
      </w:rPr>
      <w:instrText>PAGE</w:instrText>
    </w:r>
    <w:r>
      <w:rPr>
        <w:noProof/>
      </w:rPr>
      <w:fldChar w:fldCharType="separate"/>
    </w:r>
    <w:r w:rsidR="00AB3165">
      <w:rPr>
        <w:noProof/>
      </w:rPr>
      <w:t>75</w:t>
    </w:r>
    <w:r>
      <w:rPr>
        <w:noProof/>
      </w:rPr>
      <w:fldChar w:fldCharType="end"/>
    </w:r>
  </w:p>
  <w:p w:rsidR="00343B5A" w:rsidRDefault="00343B5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5A" w:rsidRDefault="00343B5A">
    <w:pPr>
      <w:pStyle w:val="af0"/>
    </w:pPr>
    <w:r>
      <w:rPr>
        <w:noProof/>
      </w:rPr>
      <w:fldChar w:fldCharType="begin"/>
    </w:r>
    <w:r>
      <w:rPr>
        <w:noProof/>
      </w:rPr>
      <w:instrText>PAGE</w:instrText>
    </w:r>
    <w:r>
      <w:rPr>
        <w:noProof/>
      </w:rPr>
      <w:fldChar w:fldCharType="separate"/>
    </w:r>
    <w:r w:rsidR="00AB3165">
      <w:rPr>
        <w:noProof/>
      </w:rPr>
      <w:t>77</w:t>
    </w:r>
    <w:r>
      <w:rPr>
        <w:noProof/>
      </w:rPr>
      <w:fldChar w:fldCharType="end"/>
    </w:r>
  </w:p>
  <w:p w:rsidR="00343B5A" w:rsidRDefault="00343B5A">
    <w:pPr>
      <w:pStyle w:val="af0"/>
      <w:spacing w:after="2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5A" w:rsidRDefault="00343B5A">
    <w:pPr>
      <w:pStyle w:val="af0"/>
    </w:pPr>
    <w:r>
      <w:rPr>
        <w:noProof/>
      </w:rPr>
      <w:fldChar w:fldCharType="begin"/>
    </w:r>
    <w:r>
      <w:rPr>
        <w:noProof/>
      </w:rPr>
      <w:instrText>PAGE</w:instrText>
    </w:r>
    <w:r>
      <w:rPr>
        <w:noProof/>
      </w:rPr>
      <w:fldChar w:fldCharType="separate"/>
    </w:r>
    <w:r w:rsidR="00AB3165">
      <w:rPr>
        <w:noProof/>
      </w:rPr>
      <w:t>92</w:t>
    </w:r>
    <w:r>
      <w:rPr>
        <w:noProof/>
      </w:rPr>
      <w:fldChar w:fldCharType="end"/>
    </w:r>
  </w:p>
  <w:p w:rsidR="00343B5A" w:rsidRDefault="00343B5A">
    <w:pPr>
      <w:pStyle w:val="af0"/>
      <w:spacing w:after="20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5A" w:rsidRDefault="00343B5A">
    <w:pPr>
      <w:pStyle w:val="af0"/>
      <w:jc w:val="center"/>
    </w:pPr>
    <w:r>
      <w:rPr>
        <w:noProof/>
      </w:rPr>
      <w:fldChar w:fldCharType="begin"/>
    </w:r>
    <w:r>
      <w:rPr>
        <w:noProof/>
      </w:rPr>
      <w:instrText xml:space="preserve"> PAGE   \* MERGEFORMAT </w:instrText>
    </w:r>
    <w:r>
      <w:rPr>
        <w:noProof/>
      </w:rPr>
      <w:fldChar w:fldCharType="separate"/>
    </w:r>
    <w:r w:rsidR="00AB3165">
      <w:rPr>
        <w:noProof/>
      </w:rPr>
      <w:t>129</w:t>
    </w:r>
    <w:r>
      <w:rPr>
        <w:noProof/>
      </w:rPr>
      <w:fldChar w:fldCharType="end"/>
    </w:r>
  </w:p>
  <w:p w:rsidR="00343B5A" w:rsidRDefault="00343B5A">
    <w:pPr>
      <w:pStyle w:val="af0"/>
      <w:spacing w:after="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789" w:rsidRDefault="00FC5789">
      <w:r>
        <w:separator/>
      </w:r>
    </w:p>
  </w:footnote>
  <w:footnote w:type="continuationSeparator" w:id="0">
    <w:p w:rsidR="00FC5789" w:rsidRDefault="00FC5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5A" w:rsidRDefault="00343B5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5A" w:rsidRDefault="00343B5A">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5A" w:rsidRDefault="00343B5A">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5A" w:rsidRDefault="00343B5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5"/>
    <w:lvl w:ilvl="0">
      <w:start w:val="1"/>
      <w:numFmt w:val="decimal"/>
      <w:lvlText w:val="%1."/>
      <w:lvlJc w:val="left"/>
      <w:pPr>
        <w:tabs>
          <w:tab w:val="num" w:pos="0"/>
        </w:tabs>
        <w:ind w:left="720" w:hanging="360"/>
      </w:pPr>
      <w:rPr>
        <w:rFonts w:hint="default"/>
      </w:rPr>
    </w:lvl>
  </w:abstractNum>
  <w:abstractNum w:abstractNumId="1" w15:restartNumberingAfterBreak="0">
    <w:nsid w:val="0000000F"/>
    <w:multiLevelType w:val="singleLevel"/>
    <w:tmpl w:val="0000000F"/>
    <w:name w:val="WW8Num20"/>
    <w:lvl w:ilvl="0">
      <w:start w:val="1"/>
      <w:numFmt w:val="decimal"/>
      <w:lvlText w:val="%1."/>
      <w:lvlJc w:val="left"/>
      <w:pPr>
        <w:tabs>
          <w:tab w:val="num" w:pos="0"/>
        </w:tabs>
        <w:ind w:left="720" w:hanging="360"/>
      </w:pPr>
    </w:lvl>
  </w:abstractNum>
  <w:abstractNum w:abstractNumId="2" w15:restartNumberingAfterBreak="0">
    <w:nsid w:val="00000015"/>
    <w:multiLevelType w:val="singleLevel"/>
    <w:tmpl w:val="00000015"/>
    <w:name w:val="WW8Num26"/>
    <w:lvl w:ilvl="0">
      <w:start w:val="1"/>
      <w:numFmt w:val="decimal"/>
      <w:lvlText w:val="%1."/>
      <w:lvlJc w:val="left"/>
      <w:pPr>
        <w:tabs>
          <w:tab w:val="num" w:pos="0"/>
        </w:tabs>
        <w:ind w:left="720" w:hanging="360"/>
      </w:pPr>
      <w:rPr>
        <w:rFonts w:hint="default"/>
      </w:rPr>
    </w:lvl>
  </w:abstractNum>
  <w:abstractNum w:abstractNumId="3" w15:restartNumberingAfterBreak="0">
    <w:nsid w:val="00000017"/>
    <w:multiLevelType w:val="singleLevel"/>
    <w:tmpl w:val="00000017"/>
    <w:name w:val="WW8Num28"/>
    <w:lvl w:ilvl="0">
      <w:start w:val="1"/>
      <w:numFmt w:val="decimal"/>
      <w:lvlText w:val="%1."/>
      <w:lvlJc w:val="left"/>
      <w:pPr>
        <w:tabs>
          <w:tab w:val="num" w:pos="0"/>
        </w:tabs>
        <w:ind w:left="720" w:hanging="360"/>
      </w:pPr>
    </w:lvl>
  </w:abstractNum>
  <w:abstractNum w:abstractNumId="4" w15:restartNumberingAfterBreak="0">
    <w:nsid w:val="0000001B"/>
    <w:multiLevelType w:val="singleLevel"/>
    <w:tmpl w:val="0000001B"/>
    <w:name w:val="WW8Num32"/>
    <w:lvl w:ilvl="0">
      <w:start w:val="1"/>
      <w:numFmt w:val="decimal"/>
      <w:lvlText w:val="%1."/>
      <w:lvlJc w:val="left"/>
      <w:pPr>
        <w:tabs>
          <w:tab w:val="num" w:pos="0"/>
        </w:tabs>
        <w:ind w:left="720" w:hanging="360"/>
      </w:pPr>
    </w:lvl>
  </w:abstractNum>
  <w:abstractNum w:abstractNumId="5" w15:restartNumberingAfterBreak="0">
    <w:nsid w:val="0000003C"/>
    <w:multiLevelType w:val="singleLevel"/>
    <w:tmpl w:val="0000003C"/>
    <w:name w:val="WW8Num65"/>
    <w:lvl w:ilvl="0">
      <w:start w:val="1"/>
      <w:numFmt w:val="decimal"/>
      <w:lvlText w:val="%1."/>
      <w:lvlJc w:val="left"/>
      <w:pPr>
        <w:tabs>
          <w:tab w:val="num" w:pos="0"/>
        </w:tabs>
        <w:ind w:left="644" w:hanging="360"/>
      </w:pPr>
    </w:lvl>
  </w:abstractNum>
  <w:abstractNum w:abstractNumId="6" w15:restartNumberingAfterBreak="0">
    <w:nsid w:val="00000046"/>
    <w:multiLevelType w:val="singleLevel"/>
    <w:tmpl w:val="00000046"/>
    <w:name w:val="WW8Num75"/>
    <w:lvl w:ilvl="0">
      <w:start w:val="1"/>
      <w:numFmt w:val="decimal"/>
      <w:lvlText w:val="%1."/>
      <w:lvlJc w:val="left"/>
      <w:pPr>
        <w:tabs>
          <w:tab w:val="num" w:pos="0"/>
        </w:tabs>
        <w:ind w:left="720" w:hanging="360"/>
      </w:pPr>
    </w:lvl>
  </w:abstractNum>
  <w:abstractNum w:abstractNumId="7" w15:restartNumberingAfterBreak="0">
    <w:nsid w:val="00000062"/>
    <w:multiLevelType w:val="singleLevel"/>
    <w:tmpl w:val="00000062"/>
    <w:name w:val="WW8Num103"/>
    <w:lvl w:ilvl="0">
      <w:start w:val="1"/>
      <w:numFmt w:val="decimal"/>
      <w:lvlText w:val="%1."/>
      <w:lvlJc w:val="left"/>
      <w:pPr>
        <w:tabs>
          <w:tab w:val="num" w:pos="0"/>
        </w:tabs>
        <w:ind w:left="720" w:hanging="360"/>
      </w:pPr>
    </w:lvl>
  </w:abstractNum>
  <w:abstractNum w:abstractNumId="8" w15:restartNumberingAfterBreak="0">
    <w:nsid w:val="00000074"/>
    <w:multiLevelType w:val="singleLevel"/>
    <w:tmpl w:val="00000074"/>
    <w:name w:val="WW8Num121"/>
    <w:lvl w:ilvl="0">
      <w:start w:val="1"/>
      <w:numFmt w:val="decimal"/>
      <w:lvlText w:val="%1."/>
      <w:lvlJc w:val="left"/>
      <w:pPr>
        <w:tabs>
          <w:tab w:val="num" w:pos="0"/>
        </w:tabs>
        <w:ind w:left="720" w:hanging="360"/>
      </w:pPr>
    </w:lvl>
  </w:abstractNum>
  <w:abstractNum w:abstractNumId="9" w15:restartNumberingAfterBreak="0">
    <w:nsid w:val="00000075"/>
    <w:multiLevelType w:val="singleLevel"/>
    <w:tmpl w:val="00000075"/>
    <w:name w:val="WW8Num122"/>
    <w:lvl w:ilvl="0">
      <w:start w:val="1"/>
      <w:numFmt w:val="decimal"/>
      <w:lvlText w:val="%1."/>
      <w:lvlJc w:val="left"/>
      <w:pPr>
        <w:tabs>
          <w:tab w:val="num" w:pos="0"/>
        </w:tabs>
        <w:ind w:left="720" w:hanging="360"/>
      </w:pPr>
    </w:lvl>
  </w:abstractNum>
  <w:abstractNum w:abstractNumId="10" w15:restartNumberingAfterBreak="0">
    <w:nsid w:val="00000077"/>
    <w:multiLevelType w:val="singleLevel"/>
    <w:tmpl w:val="00000077"/>
    <w:name w:val="WW8Num124"/>
    <w:lvl w:ilvl="0">
      <w:start w:val="1"/>
      <w:numFmt w:val="decimal"/>
      <w:lvlText w:val="%1."/>
      <w:lvlJc w:val="left"/>
      <w:pPr>
        <w:tabs>
          <w:tab w:val="num" w:pos="0"/>
        </w:tabs>
        <w:ind w:left="720" w:hanging="360"/>
      </w:pPr>
    </w:lvl>
  </w:abstractNum>
  <w:abstractNum w:abstractNumId="11" w15:restartNumberingAfterBreak="0">
    <w:nsid w:val="00000090"/>
    <w:multiLevelType w:val="singleLevel"/>
    <w:tmpl w:val="00000090"/>
    <w:name w:val="WW8Num149"/>
    <w:lvl w:ilvl="0">
      <w:start w:val="1"/>
      <w:numFmt w:val="decimal"/>
      <w:lvlText w:val="%1."/>
      <w:lvlJc w:val="left"/>
      <w:pPr>
        <w:tabs>
          <w:tab w:val="num" w:pos="0"/>
        </w:tabs>
        <w:ind w:left="720" w:hanging="360"/>
      </w:pPr>
    </w:lvl>
  </w:abstractNum>
  <w:abstractNum w:abstractNumId="12" w15:restartNumberingAfterBreak="0">
    <w:nsid w:val="00000094"/>
    <w:multiLevelType w:val="singleLevel"/>
    <w:tmpl w:val="00000094"/>
    <w:name w:val="WW8Num153"/>
    <w:lvl w:ilvl="0">
      <w:start w:val="1"/>
      <w:numFmt w:val="decimal"/>
      <w:lvlText w:val="%1."/>
      <w:lvlJc w:val="left"/>
      <w:pPr>
        <w:tabs>
          <w:tab w:val="num" w:pos="0"/>
        </w:tabs>
        <w:ind w:left="720" w:hanging="360"/>
      </w:pPr>
    </w:lvl>
  </w:abstractNum>
  <w:abstractNum w:abstractNumId="13" w15:restartNumberingAfterBreak="0">
    <w:nsid w:val="0000009F"/>
    <w:multiLevelType w:val="singleLevel"/>
    <w:tmpl w:val="0000009F"/>
    <w:lvl w:ilvl="0">
      <w:numFmt w:val="bullet"/>
      <w:lvlText w:val="-"/>
      <w:lvlJc w:val="left"/>
      <w:pPr>
        <w:tabs>
          <w:tab w:val="num" w:pos="255"/>
        </w:tabs>
        <w:ind w:left="0" w:firstLine="0"/>
      </w:pPr>
      <w:rPr>
        <w:rFonts w:ascii="Times New Roman" w:hAnsi="Times New Roman" w:cs="Times New Roman" w:hint="default"/>
        <w:sz w:val="28"/>
        <w:szCs w:val="28"/>
      </w:rPr>
    </w:lvl>
  </w:abstractNum>
  <w:abstractNum w:abstractNumId="14" w15:restartNumberingAfterBreak="0">
    <w:nsid w:val="0013761A"/>
    <w:multiLevelType w:val="multilevel"/>
    <w:tmpl w:val="259AF1AC"/>
    <w:lvl w:ilvl="0">
      <w:start w:val="2"/>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5" w15:restartNumberingAfterBreak="0">
    <w:nsid w:val="008179F2"/>
    <w:multiLevelType w:val="multilevel"/>
    <w:tmpl w:val="331282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10005DA"/>
    <w:multiLevelType w:val="multilevel"/>
    <w:tmpl w:val="770EED12"/>
    <w:lvl w:ilvl="0">
      <w:start w:val="9"/>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7" w15:restartNumberingAfterBreak="0">
    <w:nsid w:val="04C05950"/>
    <w:multiLevelType w:val="multilevel"/>
    <w:tmpl w:val="4FEC8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054C7243"/>
    <w:multiLevelType w:val="multilevel"/>
    <w:tmpl w:val="70B697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06505C49"/>
    <w:multiLevelType w:val="multilevel"/>
    <w:tmpl w:val="56988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075D3A9A"/>
    <w:multiLevelType w:val="multilevel"/>
    <w:tmpl w:val="B58C5C38"/>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21" w15:restartNumberingAfterBreak="0">
    <w:nsid w:val="07796A37"/>
    <w:multiLevelType w:val="multilevel"/>
    <w:tmpl w:val="2632AC68"/>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22" w15:restartNumberingAfterBreak="0">
    <w:nsid w:val="08C77589"/>
    <w:multiLevelType w:val="multilevel"/>
    <w:tmpl w:val="B5005E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8DA34ED"/>
    <w:multiLevelType w:val="multilevel"/>
    <w:tmpl w:val="4760864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08F25B01"/>
    <w:multiLevelType w:val="hybridMultilevel"/>
    <w:tmpl w:val="F0602B08"/>
    <w:lvl w:ilvl="0" w:tplc="1D72EAAE">
      <w:start w:val="1"/>
      <w:numFmt w:val="decimal"/>
      <w:lvlText w:val="%1."/>
      <w:lvlJc w:val="left"/>
      <w:pPr>
        <w:ind w:left="644"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AD77A56"/>
    <w:multiLevelType w:val="multilevel"/>
    <w:tmpl w:val="25F8E98C"/>
    <w:lvl w:ilvl="0">
      <w:start w:val="1"/>
      <w:numFmt w:val="bullet"/>
      <w:lvlText w:val="•"/>
      <w:lvlJc w:val="left"/>
      <w:pPr>
        <w:ind w:left="151" w:firstLine="0"/>
      </w:pPr>
      <w:rPr>
        <w:rFonts w:ascii="Tahoma" w:hAnsi="Tahoma" w:cs="Tahoma" w:hint="default"/>
        <w:b w:val="0"/>
        <w:i w:val="0"/>
        <w:strike w:val="0"/>
        <w:dstrike w:val="0"/>
        <w:color w:val="000000"/>
        <w:position w:val="0"/>
        <w:sz w:val="28"/>
        <w:szCs w:val="18"/>
        <w:u w:val="none" w:color="000000"/>
        <w:vertAlign w:val="baseline"/>
      </w:rPr>
    </w:lvl>
    <w:lvl w:ilvl="1">
      <w:start w:val="1"/>
      <w:numFmt w:val="bullet"/>
      <w:lvlText w:val="-"/>
      <w:lvlJc w:val="left"/>
      <w:pPr>
        <w:ind w:left="7" w:firstLine="0"/>
      </w:pPr>
      <w:rPr>
        <w:rFonts w:ascii="Times New Roman" w:hAnsi="Times New Roman" w:cs="Times New Roman" w:hint="default"/>
        <w:b w:val="0"/>
        <w:i w:val="0"/>
        <w:strike w:val="0"/>
        <w:dstrike w:val="0"/>
        <w:color w:val="000000"/>
        <w:position w:val="0"/>
        <w:sz w:val="28"/>
        <w:szCs w:val="24"/>
        <w:u w:val="none" w:color="000000"/>
        <w:vertAlign w:val="baseline"/>
      </w:rPr>
    </w:lvl>
    <w:lvl w:ilvl="2">
      <w:start w:val="1"/>
      <w:numFmt w:val="bullet"/>
      <w:lvlText w:val="▪"/>
      <w:lvlJc w:val="left"/>
      <w:pPr>
        <w:ind w:left="1507"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3">
      <w:start w:val="1"/>
      <w:numFmt w:val="bullet"/>
      <w:lvlText w:val="•"/>
      <w:lvlJc w:val="left"/>
      <w:pPr>
        <w:ind w:left="2227"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4">
      <w:start w:val="1"/>
      <w:numFmt w:val="bullet"/>
      <w:lvlText w:val="o"/>
      <w:lvlJc w:val="left"/>
      <w:pPr>
        <w:ind w:left="2947"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5">
      <w:start w:val="1"/>
      <w:numFmt w:val="bullet"/>
      <w:lvlText w:val="▪"/>
      <w:lvlJc w:val="left"/>
      <w:pPr>
        <w:ind w:left="3667"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6">
      <w:start w:val="1"/>
      <w:numFmt w:val="bullet"/>
      <w:lvlText w:val="•"/>
      <w:lvlJc w:val="left"/>
      <w:pPr>
        <w:ind w:left="4387"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7">
      <w:start w:val="1"/>
      <w:numFmt w:val="bullet"/>
      <w:lvlText w:val="o"/>
      <w:lvlJc w:val="left"/>
      <w:pPr>
        <w:ind w:left="5107"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8">
      <w:start w:val="1"/>
      <w:numFmt w:val="bullet"/>
      <w:lvlText w:val="▪"/>
      <w:lvlJc w:val="left"/>
      <w:pPr>
        <w:ind w:left="5827" w:firstLine="0"/>
      </w:pPr>
      <w:rPr>
        <w:rFonts w:ascii="Times New Roman" w:hAnsi="Times New Roman" w:cs="Times New Roman" w:hint="default"/>
        <w:b w:val="0"/>
        <w:i w:val="0"/>
        <w:strike w:val="0"/>
        <w:dstrike w:val="0"/>
        <w:color w:val="000000"/>
        <w:position w:val="0"/>
        <w:sz w:val="24"/>
        <w:szCs w:val="24"/>
        <w:u w:val="none" w:color="000000"/>
        <w:vertAlign w:val="baseline"/>
      </w:rPr>
    </w:lvl>
  </w:abstractNum>
  <w:abstractNum w:abstractNumId="26" w15:restartNumberingAfterBreak="0">
    <w:nsid w:val="0C2A48F9"/>
    <w:multiLevelType w:val="multilevel"/>
    <w:tmpl w:val="64600E50"/>
    <w:lvl w:ilvl="0">
      <w:start w:val="1"/>
      <w:numFmt w:val="bullet"/>
      <w:lvlText w:val="-"/>
      <w:lvlJc w:val="left"/>
      <w:pPr>
        <w:ind w:left="0" w:firstLine="0"/>
      </w:pPr>
      <w:rPr>
        <w:rFonts w:ascii="Times New Roman" w:hAnsi="Times New Roman" w:cs="Times New Roman" w:hint="default"/>
        <w:b w:val="0"/>
        <w:i w:val="0"/>
        <w:strike w:val="0"/>
        <w:dstrike w:val="0"/>
        <w:color w:val="000000"/>
        <w:position w:val="0"/>
        <w:sz w:val="28"/>
        <w:szCs w:val="24"/>
        <w:u w:val="none" w:color="000000"/>
        <w:vertAlign w:val="baseline"/>
      </w:rPr>
    </w:lvl>
    <w:lvl w:ilvl="1">
      <w:start w:val="1"/>
      <w:numFmt w:val="bullet"/>
      <w:lvlText w:val="o"/>
      <w:lvlJc w:val="left"/>
      <w:pPr>
        <w:ind w:left="1801"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2">
      <w:start w:val="1"/>
      <w:numFmt w:val="bullet"/>
      <w:lvlText w:val="▪"/>
      <w:lvlJc w:val="left"/>
      <w:pPr>
        <w:ind w:left="2521"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3">
      <w:start w:val="1"/>
      <w:numFmt w:val="bullet"/>
      <w:lvlText w:val="•"/>
      <w:lvlJc w:val="left"/>
      <w:pPr>
        <w:ind w:left="3241"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4">
      <w:start w:val="1"/>
      <w:numFmt w:val="bullet"/>
      <w:lvlText w:val="o"/>
      <w:lvlJc w:val="left"/>
      <w:pPr>
        <w:ind w:left="3961"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5">
      <w:start w:val="1"/>
      <w:numFmt w:val="bullet"/>
      <w:lvlText w:val="▪"/>
      <w:lvlJc w:val="left"/>
      <w:pPr>
        <w:ind w:left="4681"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6">
      <w:start w:val="1"/>
      <w:numFmt w:val="bullet"/>
      <w:lvlText w:val="•"/>
      <w:lvlJc w:val="left"/>
      <w:pPr>
        <w:ind w:left="5401"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7">
      <w:start w:val="1"/>
      <w:numFmt w:val="bullet"/>
      <w:lvlText w:val="o"/>
      <w:lvlJc w:val="left"/>
      <w:pPr>
        <w:ind w:left="6121"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8">
      <w:start w:val="1"/>
      <w:numFmt w:val="bullet"/>
      <w:lvlText w:val="▪"/>
      <w:lvlJc w:val="left"/>
      <w:pPr>
        <w:ind w:left="6841" w:firstLine="0"/>
      </w:pPr>
      <w:rPr>
        <w:rFonts w:ascii="Times New Roman" w:hAnsi="Times New Roman" w:cs="Times New Roman" w:hint="default"/>
        <w:b w:val="0"/>
        <w:i w:val="0"/>
        <w:strike w:val="0"/>
        <w:dstrike w:val="0"/>
        <w:color w:val="000000"/>
        <w:position w:val="0"/>
        <w:sz w:val="24"/>
        <w:szCs w:val="24"/>
        <w:u w:val="none" w:color="000000"/>
        <w:vertAlign w:val="baseline"/>
      </w:rPr>
    </w:lvl>
  </w:abstractNum>
  <w:abstractNum w:abstractNumId="27" w15:restartNumberingAfterBreak="0">
    <w:nsid w:val="0D676998"/>
    <w:multiLevelType w:val="multilevel"/>
    <w:tmpl w:val="8B9A091E"/>
    <w:lvl w:ilvl="0">
      <w:start w:val="1"/>
      <w:numFmt w:val="bullet"/>
      <w:lvlText w:val=""/>
      <w:lvlJc w:val="left"/>
      <w:pPr>
        <w:ind w:left="502" w:hanging="360"/>
      </w:pPr>
      <w:rPr>
        <w:rFonts w:ascii="Symbol" w:hAnsi="Symbol" w:cs="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8" w15:restartNumberingAfterBreak="0">
    <w:nsid w:val="0EB67BBB"/>
    <w:multiLevelType w:val="multilevel"/>
    <w:tmpl w:val="F4E6CD86"/>
    <w:lvl w:ilvl="0">
      <w:start w:val="1"/>
      <w:numFmt w:val="bullet"/>
      <w:lvlText w:val="•"/>
      <w:lvlJc w:val="left"/>
      <w:pPr>
        <w:ind w:left="144" w:firstLine="0"/>
      </w:pPr>
      <w:rPr>
        <w:rFonts w:ascii="Arial" w:hAnsi="Arial" w:cs="Arial" w:hint="default"/>
        <w:b w:val="0"/>
        <w:i w:val="0"/>
        <w:strike w:val="0"/>
        <w:dstrike w:val="0"/>
        <w:color w:val="000000"/>
        <w:position w:val="0"/>
        <w:sz w:val="28"/>
        <w:szCs w:val="24"/>
        <w:u w:val="none" w:color="000000"/>
        <w:vertAlign w:val="baseline"/>
      </w:rPr>
    </w:lvl>
    <w:lvl w:ilvl="1">
      <w:start w:val="1"/>
      <w:numFmt w:val="bullet"/>
      <w:lvlText w:val="o"/>
      <w:lvlJc w:val="left"/>
      <w:pPr>
        <w:ind w:left="120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2">
      <w:start w:val="1"/>
      <w:numFmt w:val="bullet"/>
      <w:lvlText w:val="▪"/>
      <w:lvlJc w:val="left"/>
      <w:pPr>
        <w:ind w:left="192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2640"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336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408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4800"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552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6240"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29" w15:restartNumberingAfterBreak="0">
    <w:nsid w:val="0EEC32E4"/>
    <w:multiLevelType w:val="multilevel"/>
    <w:tmpl w:val="1D6ABC8A"/>
    <w:lvl w:ilvl="0">
      <w:start w:val="1"/>
      <w:numFmt w:val="decimal"/>
      <w:lvlText w:val="%1."/>
      <w:lvlJc w:val="left"/>
      <w:pPr>
        <w:ind w:left="735" w:firstLine="0"/>
      </w:pPr>
      <w:rPr>
        <w:rFonts w:ascii="Times New Roman" w:eastAsia="Times New Roman" w:hAnsi="Times New Roman" w:cs="Times New Roman"/>
        <w:b w:val="0"/>
        <w:i w:val="0"/>
        <w:strike w:val="0"/>
        <w:dstrike w:val="0"/>
        <w:color w:val="000000"/>
        <w:position w:val="0"/>
        <w:sz w:val="28"/>
        <w:szCs w:val="24"/>
        <w:u w:val="none" w:color="000000"/>
        <w:vertAlign w:val="baseline"/>
      </w:rPr>
    </w:lvl>
    <w:lvl w:ilvl="1">
      <w:start w:val="1"/>
      <w:numFmt w:val="lowerLetter"/>
      <w:lvlText w:val="%2"/>
      <w:lvlJc w:val="left"/>
      <w:pPr>
        <w:ind w:left="1440"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16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88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60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32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504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76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48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30" w15:restartNumberingAfterBreak="0">
    <w:nsid w:val="0F5B5BC1"/>
    <w:multiLevelType w:val="multilevel"/>
    <w:tmpl w:val="894834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0FE0278F"/>
    <w:multiLevelType w:val="multilevel"/>
    <w:tmpl w:val="B7F4A4DA"/>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32" w15:restartNumberingAfterBreak="0">
    <w:nsid w:val="10B93DB8"/>
    <w:multiLevelType w:val="multilevel"/>
    <w:tmpl w:val="1BC4B8CA"/>
    <w:lvl w:ilvl="0">
      <w:start w:val="4"/>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33" w15:restartNumberingAfterBreak="0">
    <w:nsid w:val="10C460AC"/>
    <w:multiLevelType w:val="multilevel"/>
    <w:tmpl w:val="F7BA5DEE"/>
    <w:lvl w:ilvl="0">
      <w:start w:val="1"/>
      <w:numFmt w:val="decimal"/>
      <w:lvlText w:val="%1."/>
      <w:lvlJc w:val="left"/>
      <w:pPr>
        <w:ind w:left="733" w:hanging="360"/>
      </w:pPr>
    </w:lvl>
    <w:lvl w:ilvl="1">
      <w:start w:val="1"/>
      <w:numFmt w:val="lowerLetter"/>
      <w:lvlText w:val="%2."/>
      <w:lvlJc w:val="left"/>
      <w:pPr>
        <w:ind w:left="1453" w:hanging="360"/>
      </w:pPr>
    </w:lvl>
    <w:lvl w:ilvl="2">
      <w:start w:val="1"/>
      <w:numFmt w:val="lowerRoman"/>
      <w:lvlText w:val="%3."/>
      <w:lvlJc w:val="right"/>
      <w:pPr>
        <w:ind w:left="2173" w:hanging="180"/>
      </w:pPr>
    </w:lvl>
    <w:lvl w:ilvl="3">
      <w:start w:val="1"/>
      <w:numFmt w:val="decimal"/>
      <w:lvlText w:val="%4."/>
      <w:lvlJc w:val="left"/>
      <w:pPr>
        <w:ind w:left="2893" w:hanging="360"/>
      </w:pPr>
    </w:lvl>
    <w:lvl w:ilvl="4">
      <w:start w:val="1"/>
      <w:numFmt w:val="lowerLetter"/>
      <w:lvlText w:val="%5."/>
      <w:lvlJc w:val="left"/>
      <w:pPr>
        <w:ind w:left="3613" w:hanging="360"/>
      </w:pPr>
    </w:lvl>
    <w:lvl w:ilvl="5">
      <w:start w:val="1"/>
      <w:numFmt w:val="lowerRoman"/>
      <w:lvlText w:val="%6."/>
      <w:lvlJc w:val="right"/>
      <w:pPr>
        <w:ind w:left="4333" w:hanging="180"/>
      </w:pPr>
    </w:lvl>
    <w:lvl w:ilvl="6">
      <w:start w:val="1"/>
      <w:numFmt w:val="decimal"/>
      <w:lvlText w:val="%7."/>
      <w:lvlJc w:val="left"/>
      <w:pPr>
        <w:ind w:left="5053" w:hanging="360"/>
      </w:pPr>
    </w:lvl>
    <w:lvl w:ilvl="7">
      <w:start w:val="1"/>
      <w:numFmt w:val="lowerLetter"/>
      <w:lvlText w:val="%8."/>
      <w:lvlJc w:val="left"/>
      <w:pPr>
        <w:ind w:left="5773" w:hanging="360"/>
      </w:pPr>
    </w:lvl>
    <w:lvl w:ilvl="8">
      <w:start w:val="1"/>
      <w:numFmt w:val="lowerRoman"/>
      <w:lvlText w:val="%9."/>
      <w:lvlJc w:val="right"/>
      <w:pPr>
        <w:ind w:left="6493" w:hanging="180"/>
      </w:pPr>
    </w:lvl>
  </w:abstractNum>
  <w:abstractNum w:abstractNumId="34" w15:restartNumberingAfterBreak="0">
    <w:nsid w:val="114B1BE1"/>
    <w:multiLevelType w:val="multilevel"/>
    <w:tmpl w:val="902C6D8C"/>
    <w:lvl w:ilvl="0">
      <w:start w:val="1"/>
      <w:numFmt w:val="decimal"/>
      <w:lvlText w:val="%1."/>
      <w:lvlJc w:val="left"/>
      <w:pPr>
        <w:ind w:left="733" w:hanging="360"/>
      </w:pPr>
    </w:lvl>
    <w:lvl w:ilvl="1">
      <w:start w:val="1"/>
      <w:numFmt w:val="lowerLetter"/>
      <w:lvlText w:val="%2."/>
      <w:lvlJc w:val="left"/>
      <w:pPr>
        <w:ind w:left="1453" w:hanging="360"/>
      </w:pPr>
    </w:lvl>
    <w:lvl w:ilvl="2">
      <w:start w:val="1"/>
      <w:numFmt w:val="lowerRoman"/>
      <w:lvlText w:val="%3."/>
      <w:lvlJc w:val="right"/>
      <w:pPr>
        <w:ind w:left="2173" w:hanging="180"/>
      </w:pPr>
    </w:lvl>
    <w:lvl w:ilvl="3">
      <w:start w:val="1"/>
      <w:numFmt w:val="decimal"/>
      <w:lvlText w:val="%4."/>
      <w:lvlJc w:val="left"/>
      <w:pPr>
        <w:ind w:left="2893" w:hanging="360"/>
      </w:pPr>
    </w:lvl>
    <w:lvl w:ilvl="4">
      <w:start w:val="1"/>
      <w:numFmt w:val="lowerLetter"/>
      <w:lvlText w:val="%5."/>
      <w:lvlJc w:val="left"/>
      <w:pPr>
        <w:ind w:left="3613" w:hanging="360"/>
      </w:pPr>
    </w:lvl>
    <w:lvl w:ilvl="5">
      <w:start w:val="1"/>
      <w:numFmt w:val="lowerRoman"/>
      <w:lvlText w:val="%6."/>
      <w:lvlJc w:val="right"/>
      <w:pPr>
        <w:ind w:left="4333" w:hanging="180"/>
      </w:pPr>
    </w:lvl>
    <w:lvl w:ilvl="6">
      <w:start w:val="1"/>
      <w:numFmt w:val="decimal"/>
      <w:lvlText w:val="%7."/>
      <w:lvlJc w:val="left"/>
      <w:pPr>
        <w:ind w:left="5053" w:hanging="360"/>
      </w:pPr>
    </w:lvl>
    <w:lvl w:ilvl="7">
      <w:start w:val="1"/>
      <w:numFmt w:val="lowerLetter"/>
      <w:lvlText w:val="%8."/>
      <w:lvlJc w:val="left"/>
      <w:pPr>
        <w:ind w:left="5773" w:hanging="360"/>
      </w:pPr>
    </w:lvl>
    <w:lvl w:ilvl="8">
      <w:start w:val="1"/>
      <w:numFmt w:val="lowerRoman"/>
      <w:lvlText w:val="%9."/>
      <w:lvlJc w:val="right"/>
      <w:pPr>
        <w:ind w:left="6493" w:hanging="180"/>
      </w:pPr>
    </w:lvl>
  </w:abstractNum>
  <w:abstractNum w:abstractNumId="35" w15:restartNumberingAfterBreak="0">
    <w:nsid w:val="12D82E9B"/>
    <w:multiLevelType w:val="multilevel"/>
    <w:tmpl w:val="7432276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6" w15:restartNumberingAfterBreak="0">
    <w:nsid w:val="137D5D43"/>
    <w:multiLevelType w:val="multilevel"/>
    <w:tmpl w:val="4174838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7" w15:restartNumberingAfterBreak="0">
    <w:nsid w:val="145C492E"/>
    <w:multiLevelType w:val="multilevel"/>
    <w:tmpl w:val="36CA59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14A40326"/>
    <w:multiLevelType w:val="multilevel"/>
    <w:tmpl w:val="EFFC2A72"/>
    <w:lvl w:ilvl="0">
      <w:start w:val="1"/>
      <w:numFmt w:val="bullet"/>
      <w:lvlText w:val=""/>
      <w:lvlJc w:val="left"/>
      <w:pPr>
        <w:tabs>
          <w:tab w:val="num" w:pos="720"/>
        </w:tabs>
        <w:ind w:left="720" w:hanging="360"/>
      </w:pPr>
      <w:rPr>
        <w:rFonts w:ascii="Symbol" w:hAnsi="Symbol" w:cs="Symbol" w:hint="default"/>
        <w:b/>
        <w:i/>
        <w:sz w:val="28"/>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14B76FB7"/>
    <w:multiLevelType w:val="multilevel"/>
    <w:tmpl w:val="11FA0A1A"/>
    <w:lvl w:ilvl="0">
      <w:start w:val="4"/>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40" w15:restartNumberingAfterBreak="0">
    <w:nsid w:val="14F22D4F"/>
    <w:multiLevelType w:val="multilevel"/>
    <w:tmpl w:val="CDA82240"/>
    <w:lvl w:ilvl="0">
      <w:start w:val="8"/>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41" w15:restartNumberingAfterBreak="0">
    <w:nsid w:val="15562897"/>
    <w:multiLevelType w:val="hybridMultilevel"/>
    <w:tmpl w:val="DC7C1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59247A0"/>
    <w:multiLevelType w:val="multilevel"/>
    <w:tmpl w:val="FA94CAB0"/>
    <w:lvl w:ilvl="0">
      <w:start w:val="1"/>
      <w:numFmt w:val="bullet"/>
      <w:lvlText w:val="•"/>
      <w:lvlJc w:val="left"/>
      <w:pPr>
        <w:ind w:left="151" w:firstLine="0"/>
      </w:pPr>
      <w:rPr>
        <w:rFonts w:ascii="Times New Roman" w:hAnsi="Times New Roman" w:cs="Times New Roman" w:hint="default"/>
        <w:b w:val="0"/>
        <w:i w:val="0"/>
        <w:strike w:val="0"/>
        <w:dstrike w:val="0"/>
        <w:color w:val="000000"/>
        <w:position w:val="0"/>
        <w:sz w:val="28"/>
        <w:szCs w:val="24"/>
        <w:u w:val="none" w:color="000000"/>
        <w:vertAlign w:val="baseline"/>
      </w:rPr>
    </w:lvl>
    <w:lvl w:ilvl="1">
      <w:start w:val="1"/>
      <w:numFmt w:val="bullet"/>
      <w:lvlText w:val="o"/>
      <w:lvlJc w:val="left"/>
      <w:pPr>
        <w:ind w:left="1125"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2">
      <w:start w:val="1"/>
      <w:numFmt w:val="bullet"/>
      <w:lvlText w:val="▪"/>
      <w:lvlJc w:val="left"/>
      <w:pPr>
        <w:ind w:left="1845"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3">
      <w:start w:val="1"/>
      <w:numFmt w:val="bullet"/>
      <w:lvlText w:val="•"/>
      <w:lvlJc w:val="left"/>
      <w:pPr>
        <w:ind w:left="2565"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4">
      <w:start w:val="1"/>
      <w:numFmt w:val="bullet"/>
      <w:lvlText w:val="o"/>
      <w:lvlJc w:val="left"/>
      <w:pPr>
        <w:ind w:left="3285"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5">
      <w:start w:val="1"/>
      <w:numFmt w:val="bullet"/>
      <w:lvlText w:val="▪"/>
      <w:lvlJc w:val="left"/>
      <w:pPr>
        <w:ind w:left="4005"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6">
      <w:start w:val="1"/>
      <w:numFmt w:val="bullet"/>
      <w:lvlText w:val="•"/>
      <w:lvlJc w:val="left"/>
      <w:pPr>
        <w:ind w:left="4725"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7">
      <w:start w:val="1"/>
      <w:numFmt w:val="bullet"/>
      <w:lvlText w:val="o"/>
      <w:lvlJc w:val="left"/>
      <w:pPr>
        <w:ind w:left="5445"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8">
      <w:start w:val="1"/>
      <w:numFmt w:val="bullet"/>
      <w:lvlText w:val="▪"/>
      <w:lvlJc w:val="left"/>
      <w:pPr>
        <w:ind w:left="6165" w:firstLine="0"/>
      </w:pPr>
      <w:rPr>
        <w:rFonts w:ascii="Times New Roman" w:hAnsi="Times New Roman" w:cs="Times New Roman" w:hint="default"/>
        <w:b w:val="0"/>
        <w:i w:val="0"/>
        <w:strike w:val="0"/>
        <w:dstrike w:val="0"/>
        <w:color w:val="000000"/>
        <w:position w:val="0"/>
        <w:sz w:val="24"/>
        <w:szCs w:val="24"/>
        <w:u w:val="none" w:color="000000"/>
        <w:vertAlign w:val="baseline"/>
      </w:rPr>
    </w:lvl>
  </w:abstractNum>
  <w:abstractNum w:abstractNumId="43" w15:restartNumberingAfterBreak="0">
    <w:nsid w:val="1822140D"/>
    <w:multiLevelType w:val="multilevel"/>
    <w:tmpl w:val="E4CE60CE"/>
    <w:lvl w:ilvl="0">
      <w:start w:val="5"/>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44" w15:restartNumberingAfterBreak="0">
    <w:nsid w:val="18E118F1"/>
    <w:multiLevelType w:val="multilevel"/>
    <w:tmpl w:val="0090F0D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5" w15:restartNumberingAfterBreak="0">
    <w:nsid w:val="19330075"/>
    <w:multiLevelType w:val="multilevel"/>
    <w:tmpl w:val="910270A8"/>
    <w:lvl w:ilvl="0">
      <w:start w:val="7"/>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46" w15:restartNumberingAfterBreak="0">
    <w:nsid w:val="1B0C4662"/>
    <w:multiLevelType w:val="multilevel"/>
    <w:tmpl w:val="C7524DEA"/>
    <w:lvl w:ilvl="0">
      <w:start w:val="8"/>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47" w15:restartNumberingAfterBreak="0">
    <w:nsid w:val="1B5717DB"/>
    <w:multiLevelType w:val="multilevel"/>
    <w:tmpl w:val="DE7CF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B956C2C"/>
    <w:multiLevelType w:val="multilevel"/>
    <w:tmpl w:val="517436FC"/>
    <w:lvl w:ilvl="0">
      <w:start w:val="13"/>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49" w15:restartNumberingAfterBreak="0">
    <w:nsid w:val="1BB5365F"/>
    <w:multiLevelType w:val="multilevel"/>
    <w:tmpl w:val="482AED94"/>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C343172"/>
    <w:multiLevelType w:val="multilevel"/>
    <w:tmpl w:val="4D00716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1" w15:restartNumberingAfterBreak="0">
    <w:nsid w:val="1CA35380"/>
    <w:multiLevelType w:val="multilevel"/>
    <w:tmpl w:val="2B0E15C0"/>
    <w:lvl w:ilvl="0">
      <w:start w:val="1"/>
      <w:numFmt w:val="bullet"/>
      <w:lvlText w:val=""/>
      <w:lvlJc w:val="left"/>
      <w:pPr>
        <w:ind w:left="2175" w:firstLine="0"/>
      </w:pPr>
      <w:rPr>
        <w:rFonts w:ascii="Wingdings" w:hAnsi="Wingdings" w:cs="Wingdings" w:hint="default"/>
        <w:b w:val="0"/>
        <w:i w:val="0"/>
        <w:strike w:val="0"/>
        <w:dstrike w:val="0"/>
        <w:color w:val="000000"/>
        <w:position w:val="0"/>
        <w:sz w:val="28"/>
        <w:szCs w:val="24"/>
        <w:u w:val="none" w:color="000000"/>
        <w:vertAlign w:val="baseline"/>
      </w:rPr>
    </w:lvl>
    <w:lvl w:ilvl="1">
      <w:start w:val="1"/>
      <w:numFmt w:val="bullet"/>
      <w:lvlText w:val="o"/>
      <w:lvlJc w:val="left"/>
      <w:pPr>
        <w:ind w:left="2880" w:firstLine="0"/>
      </w:pPr>
      <w:rPr>
        <w:rFonts w:ascii="Wingdings" w:hAnsi="Wingdings" w:cs="Wingdings" w:hint="default"/>
        <w:b w:val="0"/>
        <w:i w:val="0"/>
        <w:strike w:val="0"/>
        <w:dstrike w:val="0"/>
        <w:color w:val="000000"/>
        <w:position w:val="0"/>
        <w:sz w:val="24"/>
        <w:szCs w:val="24"/>
        <w:u w:val="none" w:color="000000"/>
        <w:vertAlign w:val="baseline"/>
      </w:rPr>
    </w:lvl>
    <w:lvl w:ilvl="2">
      <w:start w:val="1"/>
      <w:numFmt w:val="bullet"/>
      <w:lvlText w:val="▪"/>
      <w:lvlJc w:val="left"/>
      <w:pPr>
        <w:ind w:left="3600" w:firstLine="0"/>
      </w:pPr>
      <w:rPr>
        <w:rFonts w:ascii="Wingdings" w:hAnsi="Wingdings" w:cs="Wingdings" w:hint="default"/>
        <w:b w:val="0"/>
        <w:i w:val="0"/>
        <w:strike w:val="0"/>
        <w:dstrike w:val="0"/>
        <w:color w:val="000000"/>
        <w:position w:val="0"/>
        <w:sz w:val="24"/>
        <w:szCs w:val="24"/>
        <w:u w:val="none" w:color="000000"/>
        <w:vertAlign w:val="baseline"/>
      </w:rPr>
    </w:lvl>
    <w:lvl w:ilvl="3">
      <w:start w:val="1"/>
      <w:numFmt w:val="bullet"/>
      <w:lvlText w:val="•"/>
      <w:lvlJc w:val="left"/>
      <w:pPr>
        <w:ind w:left="4320" w:firstLine="0"/>
      </w:pPr>
      <w:rPr>
        <w:rFonts w:ascii="Wingdings" w:hAnsi="Wingdings" w:cs="Wingdings" w:hint="default"/>
        <w:b w:val="0"/>
        <w:i w:val="0"/>
        <w:strike w:val="0"/>
        <w:dstrike w:val="0"/>
        <w:color w:val="000000"/>
        <w:position w:val="0"/>
        <w:sz w:val="24"/>
        <w:szCs w:val="24"/>
        <w:u w:val="none" w:color="000000"/>
        <w:vertAlign w:val="baseline"/>
      </w:rPr>
    </w:lvl>
    <w:lvl w:ilvl="4">
      <w:start w:val="1"/>
      <w:numFmt w:val="bullet"/>
      <w:lvlText w:val="o"/>
      <w:lvlJc w:val="left"/>
      <w:pPr>
        <w:ind w:left="5040" w:firstLine="0"/>
      </w:pPr>
      <w:rPr>
        <w:rFonts w:ascii="Wingdings" w:hAnsi="Wingdings" w:cs="Wingdings" w:hint="default"/>
        <w:b w:val="0"/>
        <w:i w:val="0"/>
        <w:strike w:val="0"/>
        <w:dstrike w:val="0"/>
        <w:color w:val="000000"/>
        <w:position w:val="0"/>
        <w:sz w:val="24"/>
        <w:szCs w:val="24"/>
        <w:u w:val="none" w:color="000000"/>
        <w:vertAlign w:val="baseline"/>
      </w:rPr>
    </w:lvl>
    <w:lvl w:ilvl="5">
      <w:start w:val="1"/>
      <w:numFmt w:val="bullet"/>
      <w:lvlText w:val="▪"/>
      <w:lvlJc w:val="left"/>
      <w:pPr>
        <w:ind w:left="5760" w:firstLine="0"/>
      </w:pPr>
      <w:rPr>
        <w:rFonts w:ascii="Wingdings" w:hAnsi="Wingdings" w:cs="Wingdings" w:hint="default"/>
        <w:b w:val="0"/>
        <w:i w:val="0"/>
        <w:strike w:val="0"/>
        <w:dstrike w:val="0"/>
        <w:color w:val="000000"/>
        <w:position w:val="0"/>
        <w:sz w:val="24"/>
        <w:szCs w:val="24"/>
        <w:u w:val="none" w:color="000000"/>
        <w:vertAlign w:val="baseline"/>
      </w:rPr>
    </w:lvl>
    <w:lvl w:ilvl="6">
      <w:start w:val="1"/>
      <w:numFmt w:val="bullet"/>
      <w:lvlText w:val="•"/>
      <w:lvlJc w:val="left"/>
      <w:pPr>
        <w:ind w:left="6480" w:firstLine="0"/>
      </w:pPr>
      <w:rPr>
        <w:rFonts w:ascii="Wingdings" w:hAnsi="Wingdings" w:cs="Wingdings" w:hint="default"/>
        <w:b w:val="0"/>
        <w:i w:val="0"/>
        <w:strike w:val="0"/>
        <w:dstrike w:val="0"/>
        <w:color w:val="000000"/>
        <w:position w:val="0"/>
        <w:sz w:val="24"/>
        <w:szCs w:val="24"/>
        <w:u w:val="none" w:color="000000"/>
        <w:vertAlign w:val="baseline"/>
      </w:rPr>
    </w:lvl>
    <w:lvl w:ilvl="7">
      <w:start w:val="1"/>
      <w:numFmt w:val="bullet"/>
      <w:lvlText w:val="o"/>
      <w:lvlJc w:val="left"/>
      <w:pPr>
        <w:ind w:left="7200" w:firstLine="0"/>
      </w:pPr>
      <w:rPr>
        <w:rFonts w:ascii="Wingdings" w:hAnsi="Wingdings" w:cs="Wingdings" w:hint="default"/>
        <w:b w:val="0"/>
        <w:i w:val="0"/>
        <w:strike w:val="0"/>
        <w:dstrike w:val="0"/>
        <w:color w:val="000000"/>
        <w:position w:val="0"/>
        <w:sz w:val="24"/>
        <w:szCs w:val="24"/>
        <w:u w:val="none" w:color="000000"/>
        <w:vertAlign w:val="baseline"/>
      </w:rPr>
    </w:lvl>
    <w:lvl w:ilvl="8">
      <w:start w:val="1"/>
      <w:numFmt w:val="bullet"/>
      <w:lvlText w:val="▪"/>
      <w:lvlJc w:val="left"/>
      <w:pPr>
        <w:ind w:left="7920" w:firstLine="0"/>
      </w:pPr>
      <w:rPr>
        <w:rFonts w:ascii="Wingdings" w:hAnsi="Wingdings" w:cs="Wingdings" w:hint="default"/>
        <w:b w:val="0"/>
        <w:i w:val="0"/>
        <w:strike w:val="0"/>
        <w:dstrike w:val="0"/>
        <w:color w:val="000000"/>
        <w:position w:val="0"/>
        <w:sz w:val="24"/>
        <w:szCs w:val="24"/>
        <w:u w:val="none" w:color="000000"/>
        <w:vertAlign w:val="baseline"/>
      </w:rPr>
    </w:lvl>
  </w:abstractNum>
  <w:abstractNum w:abstractNumId="52" w15:restartNumberingAfterBreak="0">
    <w:nsid w:val="1DDA7066"/>
    <w:multiLevelType w:val="multilevel"/>
    <w:tmpl w:val="8C2CEAAA"/>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53" w15:restartNumberingAfterBreak="0">
    <w:nsid w:val="1E0B4B25"/>
    <w:multiLevelType w:val="multilevel"/>
    <w:tmpl w:val="3280DA46"/>
    <w:lvl w:ilvl="0">
      <w:start w:val="8"/>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54" w15:restartNumberingAfterBreak="0">
    <w:nsid w:val="1F2A4F7D"/>
    <w:multiLevelType w:val="multilevel"/>
    <w:tmpl w:val="4462EF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200D381F"/>
    <w:multiLevelType w:val="multilevel"/>
    <w:tmpl w:val="8098CC20"/>
    <w:lvl w:ilvl="0">
      <w:start w:val="1"/>
      <w:numFmt w:val="bullet"/>
      <w:lvlText w:val=""/>
      <w:lvlJc w:val="left"/>
      <w:pPr>
        <w:ind w:left="1419" w:hanging="360"/>
      </w:pPr>
      <w:rPr>
        <w:rFonts w:ascii="Symbol" w:hAnsi="Symbol" w:cs="Symbol" w:hint="default"/>
      </w:rPr>
    </w:lvl>
    <w:lvl w:ilvl="1">
      <w:start w:val="1"/>
      <w:numFmt w:val="bullet"/>
      <w:lvlText w:val="o"/>
      <w:lvlJc w:val="left"/>
      <w:pPr>
        <w:ind w:left="2139" w:hanging="360"/>
      </w:pPr>
      <w:rPr>
        <w:rFonts w:ascii="Courier New" w:hAnsi="Courier New" w:cs="Courier New" w:hint="default"/>
      </w:rPr>
    </w:lvl>
    <w:lvl w:ilvl="2">
      <w:start w:val="1"/>
      <w:numFmt w:val="bullet"/>
      <w:lvlText w:val=""/>
      <w:lvlJc w:val="left"/>
      <w:pPr>
        <w:ind w:left="2859" w:hanging="360"/>
      </w:pPr>
      <w:rPr>
        <w:rFonts w:ascii="Wingdings" w:hAnsi="Wingdings" w:cs="Wingdings" w:hint="default"/>
      </w:rPr>
    </w:lvl>
    <w:lvl w:ilvl="3">
      <w:start w:val="1"/>
      <w:numFmt w:val="bullet"/>
      <w:lvlText w:val=""/>
      <w:lvlJc w:val="left"/>
      <w:pPr>
        <w:ind w:left="3579" w:hanging="360"/>
      </w:pPr>
      <w:rPr>
        <w:rFonts w:ascii="Symbol" w:hAnsi="Symbol" w:cs="Symbol" w:hint="default"/>
      </w:rPr>
    </w:lvl>
    <w:lvl w:ilvl="4">
      <w:start w:val="1"/>
      <w:numFmt w:val="bullet"/>
      <w:lvlText w:val="o"/>
      <w:lvlJc w:val="left"/>
      <w:pPr>
        <w:ind w:left="4299" w:hanging="360"/>
      </w:pPr>
      <w:rPr>
        <w:rFonts w:ascii="Courier New" w:hAnsi="Courier New" w:cs="Courier New" w:hint="default"/>
      </w:rPr>
    </w:lvl>
    <w:lvl w:ilvl="5">
      <w:start w:val="1"/>
      <w:numFmt w:val="bullet"/>
      <w:lvlText w:val=""/>
      <w:lvlJc w:val="left"/>
      <w:pPr>
        <w:ind w:left="5019" w:hanging="360"/>
      </w:pPr>
      <w:rPr>
        <w:rFonts w:ascii="Wingdings" w:hAnsi="Wingdings" w:cs="Wingdings" w:hint="default"/>
      </w:rPr>
    </w:lvl>
    <w:lvl w:ilvl="6">
      <w:start w:val="1"/>
      <w:numFmt w:val="bullet"/>
      <w:lvlText w:val=""/>
      <w:lvlJc w:val="left"/>
      <w:pPr>
        <w:ind w:left="5739" w:hanging="360"/>
      </w:pPr>
      <w:rPr>
        <w:rFonts w:ascii="Symbol" w:hAnsi="Symbol" w:cs="Symbol" w:hint="default"/>
      </w:rPr>
    </w:lvl>
    <w:lvl w:ilvl="7">
      <w:start w:val="1"/>
      <w:numFmt w:val="bullet"/>
      <w:lvlText w:val="o"/>
      <w:lvlJc w:val="left"/>
      <w:pPr>
        <w:ind w:left="6459" w:hanging="360"/>
      </w:pPr>
      <w:rPr>
        <w:rFonts w:ascii="Courier New" w:hAnsi="Courier New" w:cs="Courier New" w:hint="default"/>
      </w:rPr>
    </w:lvl>
    <w:lvl w:ilvl="8">
      <w:start w:val="1"/>
      <w:numFmt w:val="bullet"/>
      <w:lvlText w:val=""/>
      <w:lvlJc w:val="left"/>
      <w:pPr>
        <w:ind w:left="7179" w:hanging="360"/>
      </w:pPr>
      <w:rPr>
        <w:rFonts w:ascii="Wingdings" w:hAnsi="Wingdings" w:cs="Wingdings" w:hint="default"/>
      </w:rPr>
    </w:lvl>
  </w:abstractNum>
  <w:abstractNum w:abstractNumId="56" w15:restartNumberingAfterBreak="0">
    <w:nsid w:val="203015F1"/>
    <w:multiLevelType w:val="multilevel"/>
    <w:tmpl w:val="ED6AC498"/>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57" w15:restartNumberingAfterBreak="0">
    <w:nsid w:val="20F50B46"/>
    <w:multiLevelType w:val="multilevel"/>
    <w:tmpl w:val="459CE740"/>
    <w:lvl w:ilvl="0">
      <w:start w:val="8"/>
      <w:numFmt w:val="decimal"/>
      <w:lvlText w:val="%1."/>
      <w:lvlJc w:val="left"/>
      <w:pPr>
        <w:ind w:left="1"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9"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9"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9"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9"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9"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9"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9"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9" w:firstLine="0"/>
      </w:pPr>
      <w:rPr>
        <w:rFonts w:eastAsia="Times New Roman" w:cs="Times New Roman"/>
        <w:b w:val="0"/>
        <w:i w:val="0"/>
        <w:strike w:val="0"/>
        <w:dstrike w:val="0"/>
        <w:color w:val="000000"/>
        <w:position w:val="0"/>
        <w:sz w:val="22"/>
        <w:szCs w:val="22"/>
        <w:u w:val="none" w:color="000000"/>
        <w:vertAlign w:val="baseline"/>
      </w:rPr>
    </w:lvl>
  </w:abstractNum>
  <w:abstractNum w:abstractNumId="58" w15:restartNumberingAfterBreak="0">
    <w:nsid w:val="21A90D7B"/>
    <w:multiLevelType w:val="multilevel"/>
    <w:tmpl w:val="D2CC741A"/>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59" w15:restartNumberingAfterBreak="0">
    <w:nsid w:val="21E9310F"/>
    <w:multiLevelType w:val="multilevel"/>
    <w:tmpl w:val="8F342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2BC3A33"/>
    <w:multiLevelType w:val="multilevel"/>
    <w:tmpl w:val="CA56FDB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1" w15:restartNumberingAfterBreak="0">
    <w:nsid w:val="22E44F1E"/>
    <w:multiLevelType w:val="multilevel"/>
    <w:tmpl w:val="E146C0C2"/>
    <w:lvl w:ilvl="0">
      <w:start w:val="1"/>
      <w:numFmt w:val="bullet"/>
      <w:lvlText w:val=""/>
      <w:lvlJc w:val="left"/>
      <w:pPr>
        <w:tabs>
          <w:tab w:val="num" w:pos="227"/>
        </w:tabs>
        <w:ind w:left="227" w:hanging="227"/>
      </w:pPr>
      <w:rPr>
        <w:rFonts w:ascii="Symbol" w:hAnsi="Symbol" w:cs="OpenSymbol" w:hint="default"/>
        <w:b/>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62" w15:restartNumberingAfterBreak="0">
    <w:nsid w:val="242D1681"/>
    <w:multiLevelType w:val="multilevel"/>
    <w:tmpl w:val="17CAFC16"/>
    <w:lvl w:ilvl="0">
      <w:start w:val="1"/>
      <w:numFmt w:val="bullet"/>
      <w:lvlText w:val="-"/>
      <w:lvlJc w:val="left"/>
      <w:pPr>
        <w:ind w:left="146" w:firstLine="0"/>
      </w:pPr>
      <w:rPr>
        <w:rFonts w:ascii="Times New Roman" w:hAnsi="Times New Roman" w:cs="Times New Roman" w:hint="default"/>
        <w:b w:val="0"/>
        <w:i w:val="0"/>
        <w:strike w:val="0"/>
        <w:dstrike w:val="0"/>
        <w:color w:val="000000"/>
        <w:position w:val="0"/>
        <w:sz w:val="28"/>
        <w:szCs w:val="24"/>
        <w:u w:val="none" w:color="000000"/>
        <w:vertAlign w:val="baseline"/>
      </w:rPr>
    </w:lvl>
    <w:lvl w:ilvl="1">
      <w:start w:val="3"/>
      <w:numFmt w:val="decimal"/>
      <w:lvlText w:val="%2."/>
      <w:lvlJc w:val="left"/>
      <w:pPr>
        <w:ind w:left="780" w:firstLine="0"/>
      </w:pPr>
      <w:rPr>
        <w:rFonts w:ascii="Times New Roman" w:eastAsia="Calibri" w:hAnsi="Times New Roman" w:cs="Calibri"/>
        <w:b w:val="0"/>
        <w:i w:val="0"/>
        <w:strike w:val="0"/>
        <w:dstrike w:val="0"/>
        <w:color w:val="000000"/>
        <w:position w:val="0"/>
        <w:sz w:val="28"/>
        <w:szCs w:val="24"/>
        <w:u w:val="none" w:color="000000"/>
        <w:vertAlign w:val="baseline"/>
      </w:rPr>
    </w:lvl>
    <w:lvl w:ilvl="2">
      <w:start w:val="1"/>
      <w:numFmt w:val="lowerRoman"/>
      <w:lvlText w:val="%3"/>
      <w:lvlJc w:val="left"/>
      <w:pPr>
        <w:ind w:left="1440"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160"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2880"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3600"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320"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040"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5760" w:firstLine="0"/>
      </w:pPr>
      <w:rPr>
        <w:rFonts w:eastAsia="Calibri" w:cs="Calibri"/>
        <w:b w:val="0"/>
        <w:i w:val="0"/>
        <w:strike w:val="0"/>
        <w:dstrike w:val="0"/>
        <w:color w:val="000000"/>
        <w:position w:val="0"/>
        <w:sz w:val="24"/>
        <w:szCs w:val="24"/>
        <w:u w:val="none" w:color="000000"/>
        <w:vertAlign w:val="baseline"/>
      </w:rPr>
    </w:lvl>
  </w:abstractNum>
  <w:abstractNum w:abstractNumId="63" w15:restartNumberingAfterBreak="0">
    <w:nsid w:val="245C24FE"/>
    <w:multiLevelType w:val="multilevel"/>
    <w:tmpl w:val="D642192A"/>
    <w:lvl w:ilvl="0">
      <w:start w:val="1"/>
      <w:numFmt w:val="bullet"/>
      <w:lvlText w:val=""/>
      <w:lvlJc w:val="left"/>
      <w:pPr>
        <w:ind w:left="502" w:hanging="360"/>
      </w:pPr>
      <w:rPr>
        <w:rFonts w:ascii="Symbol" w:hAnsi="Symbol" w:cs="Symbol"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4" w15:restartNumberingAfterBreak="0">
    <w:nsid w:val="2495227F"/>
    <w:multiLevelType w:val="multilevel"/>
    <w:tmpl w:val="1B26F5E4"/>
    <w:lvl w:ilvl="0">
      <w:start w:val="1"/>
      <w:numFmt w:val="decimal"/>
      <w:lvlText w:val="%1."/>
      <w:lvlJc w:val="left"/>
      <w:pPr>
        <w:ind w:left="1"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9"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9"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9"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9"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9"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9"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9"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9" w:firstLine="0"/>
      </w:pPr>
      <w:rPr>
        <w:rFonts w:eastAsia="Times New Roman" w:cs="Times New Roman"/>
        <w:b w:val="0"/>
        <w:i w:val="0"/>
        <w:strike w:val="0"/>
        <w:dstrike w:val="0"/>
        <w:color w:val="000000"/>
        <w:position w:val="0"/>
        <w:sz w:val="22"/>
        <w:szCs w:val="22"/>
        <w:u w:val="none" w:color="000000"/>
        <w:vertAlign w:val="baseline"/>
      </w:rPr>
    </w:lvl>
  </w:abstractNum>
  <w:abstractNum w:abstractNumId="65" w15:restartNumberingAfterBreak="0">
    <w:nsid w:val="25086A08"/>
    <w:multiLevelType w:val="multilevel"/>
    <w:tmpl w:val="00B6C01A"/>
    <w:lvl w:ilvl="0">
      <w:start w:val="17"/>
      <w:numFmt w:val="decimal"/>
      <w:lvlText w:val="%1."/>
      <w:lvlJc w:val="left"/>
      <w:pPr>
        <w:ind w:left="1"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9"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9"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9"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9"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9"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9"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9"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9" w:firstLine="0"/>
      </w:pPr>
      <w:rPr>
        <w:rFonts w:eastAsia="Times New Roman" w:cs="Times New Roman"/>
        <w:b w:val="0"/>
        <w:i w:val="0"/>
        <w:strike w:val="0"/>
        <w:dstrike w:val="0"/>
        <w:color w:val="000000"/>
        <w:position w:val="0"/>
        <w:sz w:val="22"/>
        <w:szCs w:val="22"/>
        <w:u w:val="none" w:color="000000"/>
        <w:vertAlign w:val="baseline"/>
      </w:rPr>
    </w:lvl>
  </w:abstractNum>
  <w:abstractNum w:abstractNumId="66" w15:restartNumberingAfterBreak="0">
    <w:nsid w:val="28743556"/>
    <w:multiLevelType w:val="multilevel"/>
    <w:tmpl w:val="9F667A5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7" w15:restartNumberingAfterBreak="0">
    <w:nsid w:val="299A2087"/>
    <w:multiLevelType w:val="multilevel"/>
    <w:tmpl w:val="21784F02"/>
    <w:lvl w:ilvl="0">
      <w:start w:val="65535"/>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29C053E2"/>
    <w:multiLevelType w:val="multilevel"/>
    <w:tmpl w:val="82768B40"/>
    <w:lvl w:ilvl="0">
      <w:start w:val="2"/>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69" w15:restartNumberingAfterBreak="0">
    <w:nsid w:val="29CC2A37"/>
    <w:multiLevelType w:val="multilevel"/>
    <w:tmpl w:val="6E984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A2A48A2"/>
    <w:multiLevelType w:val="multilevel"/>
    <w:tmpl w:val="51EEA242"/>
    <w:lvl w:ilvl="0">
      <w:start w:val="1"/>
      <w:numFmt w:val="bullet"/>
      <w:lvlText w:val="•"/>
      <w:lvlJc w:val="left"/>
      <w:pPr>
        <w:ind w:left="720" w:firstLine="0"/>
      </w:pPr>
      <w:rPr>
        <w:rFonts w:ascii="Arial" w:hAnsi="Arial" w:cs="Arial" w:hint="default"/>
        <w:b w:val="0"/>
        <w:i w:val="0"/>
        <w:strike w:val="0"/>
        <w:dstrike w:val="0"/>
        <w:color w:val="000000"/>
        <w:position w:val="0"/>
        <w:sz w:val="28"/>
        <w:szCs w:val="24"/>
        <w:u w:val="none" w:color="000000"/>
        <w:vertAlign w:val="baseline"/>
      </w:rPr>
    </w:lvl>
    <w:lvl w:ilvl="1">
      <w:start w:val="1"/>
      <w:numFmt w:val="bullet"/>
      <w:lvlText w:val="o"/>
      <w:lvlJc w:val="left"/>
      <w:pPr>
        <w:ind w:left="144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2">
      <w:start w:val="1"/>
      <w:numFmt w:val="bullet"/>
      <w:lvlText w:val="▪"/>
      <w:lvlJc w:val="left"/>
      <w:pPr>
        <w:ind w:left="216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2880"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360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432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5040"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576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6480"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71" w15:restartNumberingAfterBreak="0">
    <w:nsid w:val="2BD303EF"/>
    <w:multiLevelType w:val="multilevel"/>
    <w:tmpl w:val="32BEF6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15:restartNumberingAfterBreak="0">
    <w:nsid w:val="2BEB0840"/>
    <w:multiLevelType w:val="multilevel"/>
    <w:tmpl w:val="52FC03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15:restartNumberingAfterBreak="0">
    <w:nsid w:val="2C403CD3"/>
    <w:multiLevelType w:val="multilevel"/>
    <w:tmpl w:val="4A6EB628"/>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74" w15:restartNumberingAfterBreak="0">
    <w:nsid w:val="2C5E5649"/>
    <w:multiLevelType w:val="multilevel"/>
    <w:tmpl w:val="FCCCA800"/>
    <w:lvl w:ilvl="0">
      <w:start w:val="1"/>
      <w:numFmt w:val="bullet"/>
      <w:lvlText w:val="•"/>
      <w:lvlJc w:val="left"/>
      <w:pPr>
        <w:ind w:left="785" w:firstLine="0"/>
      </w:pPr>
      <w:rPr>
        <w:rFonts w:ascii="Arial" w:hAnsi="Arial" w:cs="Arial" w:hint="default"/>
        <w:b w:val="0"/>
        <w:i w:val="0"/>
        <w:strike w:val="0"/>
        <w:dstrike w:val="0"/>
        <w:color w:val="000000"/>
        <w:position w:val="0"/>
        <w:sz w:val="28"/>
        <w:szCs w:val="24"/>
        <w:u w:val="none" w:color="000000"/>
        <w:vertAlign w:val="baseline"/>
      </w:rPr>
    </w:lvl>
    <w:lvl w:ilvl="1">
      <w:start w:val="1"/>
      <w:numFmt w:val="bullet"/>
      <w:lvlText w:val="o"/>
      <w:lvlJc w:val="left"/>
      <w:pPr>
        <w:ind w:left="140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2">
      <w:start w:val="1"/>
      <w:numFmt w:val="bullet"/>
      <w:lvlText w:val="▪"/>
      <w:lvlJc w:val="left"/>
      <w:pPr>
        <w:ind w:left="212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2843"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356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428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5003"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572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6443"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75" w15:restartNumberingAfterBreak="0">
    <w:nsid w:val="2E3303ED"/>
    <w:multiLevelType w:val="multilevel"/>
    <w:tmpl w:val="7AB29172"/>
    <w:lvl w:ilvl="0">
      <w:start w:val="6"/>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76" w15:restartNumberingAfterBreak="0">
    <w:nsid w:val="2E4A1412"/>
    <w:multiLevelType w:val="multilevel"/>
    <w:tmpl w:val="4F945788"/>
    <w:lvl w:ilvl="0">
      <w:start w:val="22"/>
      <w:numFmt w:val="decimal"/>
      <w:lvlText w:val="%1."/>
      <w:lvlJc w:val="left"/>
      <w:pPr>
        <w:ind w:left="1"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9"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9"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9"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9"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9"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9"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9"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9" w:firstLine="0"/>
      </w:pPr>
      <w:rPr>
        <w:rFonts w:eastAsia="Times New Roman" w:cs="Times New Roman"/>
        <w:b w:val="0"/>
        <w:i w:val="0"/>
        <w:strike w:val="0"/>
        <w:dstrike w:val="0"/>
        <w:color w:val="000000"/>
        <w:position w:val="0"/>
        <w:sz w:val="22"/>
        <w:szCs w:val="22"/>
        <w:u w:val="none" w:color="000000"/>
        <w:vertAlign w:val="baseline"/>
      </w:rPr>
    </w:lvl>
  </w:abstractNum>
  <w:abstractNum w:abstractNumId="77" w15:restartNumberingAfterBreak="0">
    <w:nsid w:val="2EF7745F"/>
    <w:multiLevelType w:val="multilevel"/>
    <w:tmpl w:val="737A8DA2"/>
    <w:lvl w:ilvl="0">
      <w:start w:val="1"/>
      <w:numFmt w:val="bullet"/>
      <w:lvlText w:val="–"/>
      <w:lvlJc w:val="left"/>
      <w:pPr>
        <w:ind w:left="720" w:hanging="360"/>
      </w:pPr>
      <w:rPr>
        <w:rFonts w:ascii="Times New Roman" w:hAnsi="Times New Roman" w:cs="Times New Roman" w:hint="default"/>
        <w:b w:val="0"/>
        <w:i w:val="0"/>
        <w:strike w:val="0"/>
        <w:dstrike w:val="0"/>
        <w:color w:val="000000"/>
        <w:position w:val="0"/>
        <w:sz w:val="28"/>
        <w:szCs w:val="24"/>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15:restartNumberingAfterBreak="0">
    <w:nsid w:val="2F296823"/>
    <w:multiLevelType w:val="multilevel"/>
    <w:tmpl w:val="AC6AE9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15:restartNumberingAfterBreak="0">
    <w:nsid w:val="2F760C8D"/>
    <w:multiLevelType w:val="multilevel"/>
    <w:tmpl w:val="487C0934"/>
    <w:lvl w:ilvl="0">
      <w:start w:val="3"/>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80" w15:restartNumberingAfterBreak="0">
    <w:nsid w:val="30130948"/>
    <w:multiLevelType w:val="multilevel"/>
    <w:tmpl w:val="9F68E08C"/>
    <w:lvl w:ilvl="0">
      <w:start w:val="15"/>
      <w:numFmt w:val="decimal"/>
      <w:lvlText w:val="%1."/>
      <w:lvlJc w:val="left"/>
      <w:pPr>
        <w:ind w:left="1"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9"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9"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9"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9"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9"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9"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9"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9" w:firstLine="0"/>
      </w:pPr>
      <w:rPr>
        <w:rFonts w:eastAsia="Times New Roman" w:cs="Times New Roman"/>
        <w:b w:val="0"/>
        <w:i w:val="0"/>
        <w:strike w:val="0"/>
        <w:dstrike w:val="0"/>
        <w:color w:val="000000"/>
        <w:position w:val="0"/>
        <w:sz w:val="22"/>
        <w:szCs w:val="22"/>
        <w:u w:val="none" w:color="000000"/>
        <w:vertAlign w:val="baseline"/>
      </w:rPr>
    </w:lvl>
  </w:abstractNum>
  <w:abstractNum w:abstractNumId="81" w15:restartNumberingAfterBreak="0">
    <w:nsid w:val="30A15DFC"/>
    <w:multiLevelType w:val="multilevel"/>
    <w:tmpl w:val="D0444020"/>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82" w15:restartNumberingAfterBreak="0">
    <w:nsid w:val="3110731E"/>
    <w:multiLevelType w:val="multilevel"/>
    <w:tmpl w:val="43C41C2E"/>
    <w:lvl w:ilvl="0">
      <w:start w:val="1"/>
      <w:numFmt w:val="decimal"/>
      <w:lvlText w:val="%1."/>
      <w:lvlJc w:val="left"/>
      <w:pPr>
        <w:ind w:left="1"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9"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9"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9"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9"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9"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9"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9"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9" w:firstLine="0"/>
      </w:pPr>
      <w:rPr>
        <w:rFonts w:eastAsia="Times New Roman" w:cs="Times New Roman"/>
        <w:b w:val="0"/>
        <w:i w:val="0"/>
        <w:strike w:val="0"/>
        <w:dstrike w:val="0"/>
        <w:color w:val="000000"/>
        <w:position w:val="0"/>
        <w:sz w:val="22"/>
        <w:szCs w:val="22"/>
        <w:u w:val="none" w:color="000000"/>
        <w:vertAlign w:val="baseline"/>
      </w:rPr>
    </w:lvl>
  </w:abstractNum>
  <w:abstractNum w:abstractNumId="83" w15:restartNumberingAfterBreak="0">
    <w:nsid w:val="314C6448"/>
    <w:multiLevelType w:val="multilevel"/>
    <w:tmpl w:val="FAD2FACE"/>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84" w15:restartNumberingAfterBreak="0">
    <w:nsid w:val="32E00A7D"/>
    <w:multiLevelType w:val="multilevel"/>
    <w:tmpl w:val="14346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4C36DA0"/>
    <w:multiLevelType w:val="multilevel"/>
    <w:tmpl w:val="E1A65F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15:restartNumberingAfterBreak="0">
    <w:nsid w:val="3574622F"/>
    <w:multiLevelType w:val="multilevel"/>
    <w:tmpl w:val="D6D663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37377302"/>
    <w:multiLevelType w:val="multilevel"/>
    <w:tmpl w:val="A57AA73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8" w15:restartNumberingAfterBreak="0">
    <w:nsid w:val="38D9249A"/>
    <w:multiLevelType w:val="multilevel"/>
    <w:tmpl w:val="CCF2E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392D2A80"/>
    <w:multiLevelType w:val="multilevel"/>
    <w:tmpl w:val="692066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15:restartNumberingAfterBreak="0">
    <w:nsid w:val="39897D78"/>
    <w:multiLevelType w:val="multilevel"/>
    <w:tmpl w:val="86D2ACA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1" w15:restartNumberingAfterBreak="0">
    <w:nsid w:val="39CC037C"/>
    <w:multiLevelType w:val="multilevel"/>
    <w:tmpl w:val="AB74EF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3BC4074B"/>
    <w:multiLevelType w:val="multilevel"/>
    <w:tmpl w:val="D91CAA00"/>
    <w:lvl w:ilvl="0">
      <w:start w:val="4"/>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93" w15:restartNumberingAfterBreak="0">
    <w:nsid w:val="3C2E61EC"/>
    <w:multiLevelType w:val="multilevel"/>
    <w:tmpl w:val="B5261340"/>
    <w:lvl w:ilvl="0">
      <w:start w:val="3"/>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94" w15:restartNumberingAfterBreak="0">
    <w:nsid w:val="3DE662CA"/>
    <w:multiLevelType w:val="multilevel"/>
    <w:tmpl w:val="56A6B0C8"/>
    <w:lvl w:ilvl="0">
      <w:start w:val="6"/>
      <w:numFmt w:val="decimal"/>
      <w:lvlText w:val="%1."/>
      <w:lvlJc w:val="left"/>
      <w:pPr>
        <w:ind w:left="1"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9"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9"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9"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9"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9"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9"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9"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9" w:firstLine="0"/>
      </w:pPr>
      <w:rPr>
        <w:rFonts w:eastAsia="Times New Roman" w:cs="Times New Roman"/>
        <w:b w:val="0"/>
        <w:i w:val="0"/>
        <w:strike w:val="0"/>
        <w:dstrike w:val="0"/>
        <w:color w:val="000000"/>
        <w:position w:val="0"/>
        <w:sz w:val="22"/>
        <w:szCs w:val="22"/>
        <w:u w:val="none" w:color="000000"/>
        <w:vertAlign w:val="baseline"/>
      </w:rPr>
    </w:lvl>
  </w:abstractNum>
  <w:abstractNum w:abstractNumId="95" w15:restartNumberingAfterBreak="0">
    <w:nsid w:val="3EE17745"/>
    <w:multiLevelType w:val="multilevel"/>
    <w:tmpl w:val="D0D2BB54"/>
    <w:lvl w:ilvl="0">
      <w:start w:val="1"/>
      <w:numFmt w:val="bullet"/>
      <w:lvlText w:val="-"/>
      <w:lvlJc w:val="left"/>
      <w:pPr>
        <w:ind w:left="0" w:firstLine="0"/>
      </w:pPr>
      <w:rPr>
        <w:rFonts w:ascii="Times New Roman" w:hAnsi="Times New Roman" w:cs="Times New Roman" w:hint="default"/>
        <w:b w:val="0"/>
        <w:i w:val="0"/>
        <w:strike w:val="0"/>
        <w:dstrike w:val="0"/>
        <w:color w:val="000000"/>
        <w:position w:val="0"/>
        <w:sz w:val="24"/>
        <w:szCs w:val="22"/>
        <w:u w:val="none" w:color="000000"/>
        <w:vertAlign w:val="baseline"/>
      </w:rPr>
    </w:lvl>
    <w:lvl w:ilvl="1">
      <w:start w:val="1"/>
      <w:numFmt w:val="bullet"/>
      <w:lvlText w:val="o"/>
      <w:lvlJc w:val="left"/>
      <w:pPr>
        <w:ind w:left="1188" w:firstLine="0"/>
      </w:pPr>
      <w:rPr>
        <w:rFonts w:ascii="Times New Roman" w:hAnsi="Times New Roman" w:cs="Times New Roman" w:hint="default"/>
        <w:b w:val="0"/>
        <w:i w:val="0"/>
        <w:strike w:val="0"/>
        <w:dstrike w:val="0"/>
        <w:color w:val="000000"/>
        <w:position w:val="0"/>
        <w:sz w:val="22"/>
        <w:szCs w:val="22"/>
        <w:u w:val="none" w:color="000000"/>
        <w:vertAlign w:val="baseline"/>
      </w:rPr>
    </w:lvl>
    <w:lvl w:ilvl="2">
      <w:start w:val="1"/>
      <w:numFmt w:val="bullet"/>
      <w:lvlText w:val="▪"/>
      <w:lvlJc w:val="left"/>
      <w:pPr>
        <w:ind w:left="1908" w:firstLine="0"/>
      </w:pPr>
      <w:rPr>
        <w:rFonts w:ascii="Times New Roman" w:hAnsi="Times New Roman" w:cs="Times New Roman" w:hint="default"/>
        <w:b w:val="0"/>
        <w:i w:val="0"/>
        <w:strike w:val="0"/>
        <w:dstrike w:val="0"/>
        <w:color w:val="000000"/>
        <w:position w:val="0"/>
        <w:sz w:val="22"/>
        <w:szCs w:val="22"/>
        <w:u w:val="none" w:color="000000"/>
        <w:vertAlign w:val="baseline"/>
      </w:rPr>
    </w:lvl>
    <w:lvl w:ilvl="3">
      <w:start w:val="1"/>
      <w:numFmt w:val="bullet"/>
      <w:lvlText w:val="•"/>
      <w:lvlJc w:val="left"/>
      <w:pPr>
        <w:ind w:left="2628" w:firstLine="0"/>
      </w:pPr>
      <w:rPr>
        <w:rFonts w:ascii="Times New Roman" w:hAnsi="Times New Roman" w:cs="Times New Roman" w:hint="default"/>
        <w:b w:val="0"/>
        <w:i w:val="0"/>
        <w:strike w:val="0"/>
        <w:dstrike w:val="0"/>
        <w:color w:val="000000"/>
        <w:position w:val="0"/>
        <w:sz w:val="22"/>
        <w:szCs w:val="22"/>
        <w:u w:val="none" w:color="000000"/>
        <w:vertAlign w:val="baseline"/>
      </w:rPr>
    </w:lvl>
    <w:lvl w:ilvl="4">
      <w:start w:val="1"/>
      <w:numFmt w:val="bullet"/>
      <w:lvlText w:val="o"/>
      <w:lvlJc w:val="left"/>
      <w:pPr>
        <w:ind w:left="3348" w:firstLine="0"/>
      </w:pPr>
      <w:rPr>
        <w:rFonts w:ascii="Times New Roman" w:hAnsi="Times New Roman" w:cs="Times New Roman" w:hint="default"/>
        <w:b w:val="0"/>
        <w:i w:val="0"/>
        <w:strike w:val="0"/>
        <w:dstrike w:val="0"/>
        <w:color w:val="000000"/>
        <w:position w:val="0"/>
        <w:sz w:val="22"/>
        <w:szCs w:val="22"/>
        <w:u w:val="none" w:color="000000"/>
        <w:vertAlign w:val="baseline"/>
      </w:rPr>
    </w:lvl>
    <w:lvl w:ilvl="5">
      <w:start w:val="1"/>
      <w:numFmt w:val="bullet"/>
      <w:lvlText w:val="▪"/>
      <w:lvlJc w:val="left"/>
      <w:pPr>
        <w:ind w:left="4068" w:firstLine="0"/>
      </w:pPr>
      <w:rPr>
        <w:rFonts w:ascii="Times New Roman" w:hAnsi="Times New Roman" w:cs="Times New Roman" w:hint="default"/>
        <w:b w:val="0"/>
        <w:i w:val="0"/>
        <w:strike w:val="0"/>
        <w:dstrike w:val="0"/>
        <w:color w:val="000000"/>
        <w:position w:val="0"/>
        <w:sz w:val="22"/>
        <w:szCs w:val="22"/>
        <w:u w:val="none" w:color="000000"/>
        <w:vertAlign w:val="baseline"/>
      </w:rPr>
    </w:lvl>
    <w:lvl w:ilvl="6">
      <w:start w:val="1"/>
      <w:numFmt w:val="bullet"/>
      <w:lvlText w:val="•"/>
      <w:lvlJc w:val="left"/>
      <w:pPr>
        <w:ind w:left="4788" w:firstLine="0"/>
      </w:pPr>
      <w:rPr>
        <w:rFonts w:ascii="Times New Roman" w:hAnsi="Times New Roman" w:cs="Times New Roman" w:hint="default"/>
        <w:b w:val="0"/>
        <w:i w:val="0"/>
        <w:strike w:val="0"/>
        <w:dstrike w:val="0"/>
        <w:color w:val="000000"/>
        <w:position w:val="0"/>
        <w:sz w:val="22"/>
        <w:szCs w:val="22"/>
        <w:u w:val="none" w:color="000000"/>
        <w:vertAlign w:val="baseline"/>
      </w:rPr>
    </w:lvl>
    <w:lvl w:ilvl="7">
      <w:start w:val="1"/>
      <w:numFmt w:val="bullet"/>
      <w:lvlText w:val="o"/>
      <w:lvlJc w:val="left"/>
      <w:pPr>
        <w:ind w:left="5508" w:firstLine="0"/>
      </w:pPr>
      <w:rPr>
        <w:rFonts w:ascii="Times New Roman" w:hAnsi="Times New Roman" w:cs="Times New Roman" w:hint="default"/>
        <w:b w:val="0"/>
        <w:i w:val="0"/>
        <w:strike w:val="0"/>
        <w:dstrike w:val="0"/>
        <w:color w:val="000000"/>
        <w:position w:val="0"/>
        <w:sz w:val="22"/>
        <w:szCs w:val="22"/>
        <w:u w:val="none" w:color="000000"/>
        <w:vertAlign w:val="baseline"/>
      </w:rPr>
    </w:lvl>
    <w:lvl w:ilvl="8">
      <w:start w:val="1"/>
      <w:numFmt w:val="bullet"/>
      <w:lvlText w:val="▪"/>
      <w:lvlJc w:val="left"/>
      <w:pPr>
        <w:ind w:left="6228" w:firstLine="0"/>
      </w:pPr>
      <w:rPr>
        <w:rFonts w:ascii="Times New Roman" w:hAnsi="Times New Roman" w:cs="Times New Roman" w:hint="default"/>
        <w:b w:val="0"/>
        <w:i w:val="0"/>
        <w:strike w:val="0"/>
        <w:dstrike w:val="0"/>
        <w:color w:val="000000"/>
        <w:position w:val="0"/>
        <w:sz w:val="22"/>
        <w:szCs w:val="22"/>
        <w:u w:val="none" w:color="000000"/>
        <w:vertAlign w:val="baseline"/>
      </w:rPr>
    </w:lvl>
  </w:abstractNum>
  <w:abstractNum w:abstractNumId="96" w15:restartNumberingAfterBreak="0">
    <w:nsid w:val="41DE2ED9"/>
    <w:multiLevelType w:val="multilevel"/>
    <w:tmpl w:val="08748F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15:restartNumberingAfterBreak="0">
    <w:nsid w:val="42851EA9"/>
    <w:multiLevelType w:val="multilevel"/>
    <w:tmpl w:val="05B41C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42BB3F50"/>
    <w:multiLevelType w:val="multilevel"/>
    <w:tmpl w:val="65141E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9" w15:restartNumberingAfterBreak="0">
    <w:nsid w:val="430D0D13"/>
    <w:multiLevelType w:val="multilevel"/>
    <w:tmpl w:val="A1386E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15:restartNumberingAfterBreak="0">
    <w:nsid w:val="450C2946"/>
    <w:multiLevelType w:val="multilevel"/>
    <w:tmpl w:val="2BC0EA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1" w15:restartNumberingAfterBreak="0">
    <w:nsid w:val="45AF0E04"/>
    <w:multiLevelType w:val="multilevel"/>
    <w:tmpl w:val="B9FCA0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2" w15:restartNumberingAfterBreak="0">
    <w:nsid w:val="473744A0"/>
    <w:multiLevelType w:val="multilevel"/>
    <w:tmpl w:val="F75075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3" w15:restartNumberingAfterBreak="0">
    <w:nsid w:val="475974FD"/>
    <w:multiLevelType w:val="multilevel"/>
    <w:tmpl w:val="9A845636"/>
    <w:lvl w:ilvl="0">
      <w:start w:val="28"/>
      <w:numFmt w:val="decimal"/>
      <w:lvlText w:val="%1."/>
      <w:lvlJc w:val="left"/>
      <w:pPr>
        <w:ind w:left="1"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9"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9"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9"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9"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9"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9"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9"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9"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04" w15:restartNumberingAfterBreak="0">
    <w:nsid w:val="47C21E0A"/>
    <w:multiLevelType w:val="multilevel"/>
    <w:tmpl w:val="54141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48DB308E"/>
    <w:multiLevelType w:val="multilevel"/>
    <w:tmpl w:val="E606149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6" w15:restartNumberingAfterBreak="0">
    <w:nsid w:val="49D12CE4"/>
    <w:multiLevelType w:val="multilevel"/>
    <w:tmpl w:val="E85CB208"/>
    <w:lvl w:ilvl="0">
      <w:start w:val="65535"/>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4A486D76"/>
    <w:multiLevelType w:val="multilevel"/>
    <w:tmpl w:val="50BCC42E"/>
    <w:lvl w:ilvl="0">
      <w:start w:val="1"/>
      <w:numFmt w:val="bullet"/>
      <w:lvlText w:val="•"/>
      <w:lvlJc w:val="left"/>
      <w:pPr>
        <w:ind w:left="17" w:firstLine="0"/>
      </w:pPr>
      <w:rPr>
        <w:rFonts w:ascii="Times New Roman" w:hAnsi="Times New Roman" w:cs="Times New Roman" w:hint="default"/>
        <w:b/>
        <w:bCs/>
        <w:i w:val="0"/>
        <w:strike w:val="0"/>
        <w:dstrike w:val="0"/>
        <w:color w:val="000000"/>
        <w:position w:val="0"/>
        <w:sz w:val="28"/>
        <w:szCs w:val="24"/>
        <w:u w:val="none" w:color="000000"/>
        <w:vertAlign w:val="baseline"/>
      </w:rPr>
    </w:lvl>
    <w:lvl w:ilvl="1">
      <w:start w:val="1"/>
      <w:numFmt w:val="bullet"/>
      <w:lvlText w:val="o"/>
      <w:lvlJc w:val="left"/>
      <w:pPr>
        <w:ind w:left="1369" w:firstLine="0"/>
      </w:pPr>
      <w:rPr>
        <w:rFonts w:ascii="Times New Roman" w:hAnsi="Times New Roman" w:cs="Times New Roman" w:hint="default"/>
        <w:b/>
        <w:bCs/>
        <w:i w:val="0"/>
        <w:strike w:val="0"/>
        <w:dstrike w:val="0"/>
        <w:color w:val="000000"/>
        <w:position w:val="0"/>
        <w:sz w:val="24"/>
        <w:szCs w:val="24"/>
        <w:u w:val="none" w:color="000000"/>
        <w:vertAlign w:val="baseline"/>
      </w:rPr>
    </w:lvl>
    <w:lvl w:ilvl="2">
      <w:start w:val="1"/>
      <w:numFmt w:val="bullet"/>
      <w:lvlText w:val="▪"/>
      <w:lvlJc w:val="left"/>
      <w:pPr>
        <w:ind w:left="2089" w:firstLine="0"/>
      </w:pPr>
      <w:rPr>
        <w:rFonts w:ascii="Times New Roman" w:hAnsi="Times New Roman" w:cs="Times New Roman" w:hint="default"/>
        <w:b/>
        <w:bCs/>
        <w:i w:val="0"/>
        <w:strike w:val="0"/>
        <w:dstrike w:val="0"/>
        <w:color w:val="000000"/>
        <w:position w:val="0"/>
        <w:sz w:val="24"/>
        <w:szCs w:val="24"/>
        <w:u w:val="none" w:color="000000"/>
        <w:vertAlign w:val="baseline"/>
      </w:rPr>
    </w:lvl>
    <w:lvl w:ilvl="3">
      <w:start w:val="1"/>
      <w:numFmt w:val="bullet"/>
      <w:lvlText w:val="•"/>
      <w:lvlJc w:val="left"/>
      <w:pPr>
        <w:ind w:left="2809" w:firstLine="0"/>
      </w:pPr>
      <w:rPr>
        <w:rFonts w:ascii="Times New Roman" w:hAnsi="Times New Roman" w:cs="Times New Roman" w:hint="default"/>
        <w:b/>
        <w:bCs/>
        <w:i w:val="0"/>
        <w:strike w:val="0"/>
        <w:dstrike w:val="0"/>
        <w:color w:val="000000"/>
        <w:position w:val="0"/>
        <w:sz w:val="24"/>
        <w:szCs w:val="24"/>
        <w:u w:val="none" w:color="000000"/>
        <w:vertAlign w:val="baseline"/>
      </w:rPr>
    </w:lvl>
    <w:lvl w:ilvl="4">
      <w:start w:val="1"/>
      <w:numFmt w:val="bullet"/>
      <w:lvlText w:val="o"/>
      <w:lvlJc w:val="left"/>
      <w:pPr>
        <w:ind w:left="3529" w:firstLine="0"/>
      </w:pPr>
      <w:rPr>
        <w:rFonts w:ascii="Times New Roman" w:hAnsi="Times New Roman" w:cs="Times New Roman" w:hint="default"/>
        <w:b/>
        <w:bCs/>
        <w:i w:val="0"/>
        <w:strike w:val="0"/>
        <w:dstrike w:val="0"/>
        <w:color w:val="000000"/>
        <w:position w:val="0"/>
        <w:sz w:val="24"/>
        <w:szCs w:val="24"/>
        <w:u w:val="none" w:color="000000"/>
        <w:vertAlign w:val="baseline"/>
      </w:rPr>
    </w:lvl>
    <w:lvl w:ilvl="5">
      <w:start w:val="1"/>
      <w:numFmt w:val="bullet"/>
      <w:lvlText w:val="▪"/>
      <w:lvlJc w:val="left"/>
      <w:pPr>
        <w:ind w:left="4249" w:firstLine="0"/>
      </w:pPr>
      <w:rPr>
        <w:rFonts w:ascii="Times New Roman" w:hAnsi="Times New Roman" w:cs="Times New Roman" w:hint="default"/>
        <w:b/>
        <w:bCs/>
        <w:i w:val="0"/>
        <w:strike w:val="0"/>
        <w:dstrike w:val="0"/>
        <w:color w:val="000000"/>
        <w:position w:val="0"/>
        <w:sz w:val="24"/>
        <w:szCs w:val="24"/>
        <w:u w:val="none" w:color="000000"/>
        <w:vertAlign w:val="baseline"/>
      </w:rPr>
    </w:lvl>
    <w:lvl w:ilvl="6">
      <w:start w:val="1"/>
      <w:numFmt w:val="bullet"/>
      <w:lvlText w:val="•"/>
      <w:lvlJc w:val="left"/>
      <w:pPr>
        <w:ind w:left="4969" w:firstLine="0"/>
      </w:pPr>
      <w:rPr>
        <w:rFonts w:ascii="Times New Roman" w:hAnsi="Times New Roman" w:cs="Times New Roman" w:hint="default"/>
        <w:b/>
        <w:bCs/>
        <w:i w:val="0"/>
        <w:strike w:val="0"/>
        <w:dstrike w:val="0"/>
        <w:color w:val="000000"/>
        <w:position w:val="0"/>
        <w:sz w:val="24"/>
        <w:szCs w:val="24"/>
        <w:u w:val="none" w:color="000000"/>
        <w:vertAlign w:val="baseline"/>
      </w:rPr>
    </w:lvl>
    <w:lvl w:ilvl="7">
      <w:start w:val="1"/>
      <w:numFmt w:val="bullet"/>
      <w:lvlText w:val="o"/>
      <w:lvlJc w:val="left"/>
      <w:pPr>
        <w:ind w:left="5689" w:firstLine="0"/>
      </w:pPr>
      <w:rPr>
        <w:rFonts w:ascii="Times New Roman" w:hAnsi="Times New Roman" w:cs="Times New Roman" w:hint="default"/>
        <w:b/>
        <w:bCs/>
        <w:i w:val="0"/>
        <w:strike w:val="0"/>
        <w:dstrike w:val="0"/>
        <w:color w:val="000000"/>
        <w:position w:val="0"/>
        <w:sz w:val="24"/>
        <w:szCs w:val="24"/>
        <w:u w:val="none" w:color="000000"/>
        <w:vertAlign w:val="baseline"/>
      </w:rPr>
    </w:lvl>
    <w:lvl w:ilvl="8">
      <w:start w:val="1"/>
      <w:numFmt w:val="bullet"/>
      <w:lvlText w:val="▪"/>
      <w:lvlJc w:val="left"/>
      <w:pPr>
        <w:ind w:left="6409" w:firstLine="0"/>
      </w:pPr>
      <w:rPr>
        <w:rFonts w:ascii="Times New Roman" w:hAnsi="Times New Roman" w:cs="Times New Roman" w:hint="default"/>
        <w:b/>
        <w:bCs/>
        <w:i w:val="0"/>
        <w:strike w:val="0"/>
        <w:dstrike w:val="0"/>
        <w:color w:val="000000"/>
        <w:position w:val="0"/>
        <w:sz w:val="24"/>
        <w:szCs w:val="24"/>
        <w:u w:val="none" w:color="000000"/>
        <w:vertAlign w:val="baseline"/>
      </w:rPr>
    </w:lvl>
  </w:abstractNum>
  <w:abstractNum w:abstractNumId="108" w15:restartNumberingAfterBreak="0">
    <w:nsid w:val="4B4671BB"/>
    <w:multiLevelType w:val="multilevel"/>
    <w:tmpl w:val="B21C844E"/>
    <w:lvl w:ilvl="0">
      <w:start w:val="1"/>
      <w:numFmt w:val="decimal"/>
      <w:lvlText w:val="%1."/>
      <w:lvlJc w:val="left"/>
      <w:pPr>
        <w:ind w:left="1"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9"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9"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9"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9"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9"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9"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9"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9"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09" w15:restartNumberingAfterBreak="0">
    <w:nsid w:val="4C0E6BB4"/>
    <w:multiLevelType w:val="multilevel"/>
    <w:tmpl w:val="552A94D6"/>
    <w:lvl w:ilvl="0">
      <w:start w:val="1"/>
      <w:numFmt w:val="bullet"/>
      <w:lvlText w:val=""/>
      <w:lvlJc w:val="left"/>
      <w:pPr>
        <w:ind w:left="1418" w:hanging="360"/>
      </w:pPr>
      <w:rPr>
        <w:rFonts w:ascii="Symbol" w:hAnsi="Symbol" w:cs="Symbol" w:hint="default"/>
      </w:rPr>
    </w:lvl>
    <w:lvl w:ilvl="1">
      <w:start w:val="1"/>
      <w:numFmt w:val="bullet"/>
      <w:lvlText w:val="o"/>
      <w:lvlJc w:val="left"/>
      <w:pPr>
        <w:ind w:left="2138" w:hanging="360"/>
      </w:pPr>
      <w:rPr>
        <w:rFonts w:ascii="Courier New" w:hAnsi="Courier New" w:cs="Courier New" w:hint="default"/>
      </w:rPr>
    </w:lvl>
    <w:lvl w:ilvl="2">
      <w:start w:val="1"/>
      <w:numFmt w:val="bullet"/>
      <w:lvlText w:val=""/>
      <w:lvlJc w:val="left"/>
      <w:pPr>
        <w:ind w:left="2858" w:hanging="360"/>
      </w:pPr>
      <w:rPr>
        <w:rFonts w:ascii="Wingdings" w:hAnsi="Wingdings" w:cs="Wingdings" w:hint="default"/>
      </w:rPr>
    </w:lvl>
    <w:lvl w:ilvl="3">
      <w:start w:val="1"/>
      <w:numFmt w:val="bullet"/>
      <w:lvlText w:val=""/>
      <w:lvlJc w:val="left"/>
      <w:pPr>
        <w:ind w:left="3578" w:hanging="360"/>
      </w:pPr>
      <w:rPr>
        <w:rFonts w:ascii="Symbol" w:hAnsi="Symbol" w:cs="Symbol" w:hint="default"/>
      </w:rPr>
    </w:lvl>
    <w:lvl w:ilvl="4">
      <w:start w:val="1"/>
      <w:numFmt w:val="bullet"/>
      <w:lvlText w:val="o"/>
      <w:lvlJc w:val="left"/>
      <w:pPr>
        <w:ind w:left="4298" w:hanging="360"/>
      </w:pPr>
      <w:rPr>
        <w:rFonts w:ascii="Courier New" w:hAnsi="Courier New" w:cs="Courier New" w:hint="default"/>
      </w:rPr>
    </w:lvl>
    <w:lvl w:ilvl="5">
      <w:start w:val="1"/>
      <w:numFmt w:val="bullet"/>
      <w:lvlText w:val=""/>
      <w:lvlJc w:val="left"/>
      <w:pPr>
        <w:ind w:left="5018" w:hanging="360"/>
      </w:pPr>
      <w:rPr>
        <w:rFonts w:ascii="Wingdings" w:hAnsi="Wingdings" w:cs="Wingdings" w:hint="default"/>
      </w:rPr>
    </w:lvl>
    <w:lvl w:ilvl="6">
      <w:start w:val="1"/>
      <w:numFmt w:val="bullet"/>
      <w:lvlText w:val=""/>
      <w:lvlJc w:val="left"/>
      <w:pPr>
        <w:ind w:left="5738" w:hanging="360"/>
      </w:pPr>
      <w:rPr>
        <w:rFonts w:ascii="Symbol" w:hAnsi="Symbol" w:cs="Symbol" w:hint="default"/>
      </w:rPr>
    </w:lvl>
    <w:lvl w:ilvl="7">
      <w:start w:val="1"/>
      <w:numFmt w:val="bullet"/>
      <w:lvlText w:val="o"/>
      <w:lvlJc w:val="left"/>
      <w:pPr>
        <w:ind w:left="6458" w:hanging="360"/>
      </w:pPr>
      <w:rPr>
        <w:rFonts w:ascii="Courier New" w:hAnsi="Courier New" w:cs="Courier New" w:hint="default"/>
      </w:rPr>
    </w:lvl>
    <w:lvl w:ilvl="8">
      <w:start w:val="1"/>
      <w:numFmt w:val="bullet"/>
      <w:lvlText w:val=""/>
      <w:lvlJc w:val="left"/>
      <w:pPr>
        <w:ind w:left="7178" w:hanging="360"/>
      </w:pPr>
      <w:rPr>
        <w:rFonts w:ascii="Wingdings" w:hAnsi="Wingdings" w:cs="Wingdings" w:hint="default"/>
      </w:rPr>
    </w:lvl>
  </w:abstractNum>
  <w:abstractNum w:abstractNumId="110" w15:restartNumberingAfterBreak="0">
    <w:nsid w:val="4CF34051"/>
    <w:multiLevelType w:val="multilevel"/>
    <w:tmpl w:val="695ED90C"/>
    <w:lvl w:ilvl="0">
      <w:start w:val="2"/>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11" w15:restartNumberingAfterBreak="0">
    <w:nsid w:val="4D546369"/>
    <w:multiLevelType w:val="multilevel"/>
    <w:tmpl w:val="103AF652"/>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12" w15:restartNumberingAfterBreak="0">
    <w:nsid w:val="4DBC586F"/>
    <w:multiLevelType w:val="multilevel"/>
    <w:tmpl w:val="C2A84864"/>
    <w:lvl w:ilvl="0">
      <w:start w:val="4"/>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13" w15:restartNumberingAfterBreak="0">
    <w:nsid w:val="4E0A1400"/>
    <w:multiLevelType w:val="multilevel"/>
    <w:tmpl w:val="12C8DD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4" w15:restartNumberingAfterBreak="0">
    <w:nsid w:val="4E17159D"/>
    <w:multiLevelType w:val="multilevel"/>
    <w:tmpl w:val="D7267B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5" w15:restartNumberingAfterBreak="0">
    <w:nsid w:val="4E5976DA"/>
    <w:multiLevelType w:val="multilevel"/>
    <w:tmpl w:val="A50EA88E"/>
    <w:lvl w:ilvl="0">
      <w:start w:val="13"/>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16" w15:restartNumberingAfterBreak="0">
    <w:nsid w:val="501154E0"/>
    <w:multiLevelType w:val="multilevel"/>
    <w:tmpl w:val="D138D680"/>
    <w:lvl w:ilvl="0">
      <w:start w:val="7"/>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7" w15:restartNumberingAfterBreak="0">
    <w:nsid w:val="50FE7560"/>
    <w:multiLevelType w:val="multilevel"/>
    <w:tmpl w:val="8974C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2221622"/>
    <w:multiLevelType w:val="multilevel"/>
    <w:tmpl w:val="7BD628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9" w15:restartNumberingAfterBreak="0">
    <w:nsid w:val="533A24FE"/>
    <w:multiLevelType w:val="multilevel"/>
    <w:tmpl w:val="9B2A053A"/>
    <w:lvl w:ilvl="0">
      <w:start w:val="1"/>
      <w:numFmt w:val="decimal"/>
      <w:lvlText w:val="%1."/>
      <w:lvlJc w:val="left"/>
      <w:pPr>
        <w:ind w:left="720" w:hanging="360"/>
      </w:pPr>
      <w:rPr>
        <w:b/>
        <w:i/>
        <w:sz w:val="23"/>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0" w15:restartNumberingAfterBreak="0">
    <w:nsid w:val="537E6066"/>
    <w:multiLevelType w:val="multilevel"/>
    <w:tmpl w:val="CD48D35E"/>
    <w:lvl w:ilvl="0">
      <w:start w:val="1"/>
      <w:numFmt w:val="bullet"/>
      <w:lvlText w:val=""/>
      <w:lvlJc w:val="left"/>
      <w:pPr>
        <w:ind w:left="705" w:hanging="360"/>
      </w:pPr>
      <w:rPr>
        <w:rFonts w:ascii="Symbol" w:hAnsi="Symbol" w:cs="Symbol" w:hint="default"/>
      </w:rPr>
    </w:lvl>
    <w:lvl w:ilvl="1">
      <w:start w:val="1"/>
      <w:numFmt w:val="bullet"/>
      <w:lvlText w:val="o"/>
      <w:lvlJc w:val="left"/>
      <w:pPr>
        <w:ind w:left="1425" w:hanging="360"/>
      </w:pPr>
      <w:rPr>
        <w:rFonts w:ascii="Courier New" w:hAnsi="Courier New" w:cs="Courier New" w:hint="default"/>
      </w:rPr>
    </w:lvl>
    <w:lvl w:ilvl="2">
      <w:start w:val="1"/>
      <w:numFmt w:val="bullet"/>
      <w:lvlText w:val=""/>
      <w:lvlJc w:val="left"/>
      <w:pPr>
        <w:ind w:left="2145" w:hanging="360"/>
      </w:pPr>
      <w:rPr>
        <w:rFonts w:ascii="Wingdings" w:hAnsi="Wingdings" w:cs="Wingdings" w:hint="default"/>
      </w:rPr>
    </w:lvl>
    <w:lvl w:ilvl="3">
      <w:start w:val="1"/>
      <w:numFmt w:val="bullet"/>
      <w:lvlText w:val=""/>
      <w:lvlJc w:val="left"/>
      <w:pPr>
        <w:ind w:left="2865" w:hanging="360"/>
      </w:pPr>
      <w:rPr>
        <w:rFonts w:ascii="Symbol" w:hAnsi="Symbol" w:cs="Symbol" w:hint="default"/>
      </w:rPr>
    </w:lvl>
    <w:lvl w:ilvl="4">
      <w:start w:val="1"/>
      <w:numFmt w:val="bullet"/>
      <w:lvlText w:val="o"/>
      <w:lvlJc w:val="left"/>
      <w:pPr>
        <w:ind w:left="3585" w:hanging="360"/>
      </w:pPr>
      <w:rPr>
        <w:rFonts w:ascii="Courier New" w:hAnsi="Courier New" w:cs="Courier New" w:hint="default"/>
      </w:rPr>
    </w:lvl>
    <w:lvl w:ilvl="5">
      <w:start w:val="1"/>
      <w:numFmt w:val="bullet"/>
      <w:lvlText w:val=""/>
      <w:lvlJc w:val="left"/>
      <w:pPr>
        <w:ind w:left="4305" w:hanging="360"/>
      </w:pPr>
      <w:rPr>
        <w:rFonts w:ascii="Wingdings" w:hAnsi="Wingdings" w:cs="Wingdings" w:hint="default"/>
      </w:rPr>
    </w:lvl>
    <w:lvl w:ilvl="6">
      <w:start w:val="1"/>
      <w:numFmt w:val="bullet"/>
      <w:lvlText w:val=""/>
      <w:lvlJc w:val="left"/>
      <w:pPr>
        <w:ind w:left="5025" w:hanging="360"/>
      </w:pPr>
      <w:rPr>
        <w:rFonts w:ascii="Symbol" w:hAnsi="Symbol" w:cs="Symbol" w:hint="default"/>
      </w:rPr>
    </w:lvl>
    <w:lvl w:ilvl="7">
      <w:start w:val="1"/>
      <w:numFmt w:val="bullet"/>
      <w:lvlText w:val="o"/>
      <w:lvlJc w:val="left"/>
      <w:pPr>
        <w:ind w:left="5745" w:hanging="360"/>
      </w:pPr>
      <w:rPr>
        <w:rFonts w:ascii="Courier New" w:hAnsi="Courier New" w:cs="Courier New" w:hint="default"/>
      </w:rPr>
    </w:lvl>
    <w:lvl w:ilvl="8">
      <w:start w:val="1"/>
      <w:numFmt w:val="bullet"/>
      <w:lvlText w:val=""/>
      <w:lvlJc w:val="left"/>
      <w:pPr>
        <w:ind w:left="6465" w:hanging="360"/>
      </w:pPr>
      <w:rPr>
        <w:rFonts w:ascii="Wingdings" w:hAnsi="Wingdings" w:cs="Wingdings" w:hint="default"/>
      </w:rPr>
    </w:lvl>
  </w:abstractNum>
  <w:abstractNum w:abstractNumId="121" w15:restartNumberingAfterBreak="0">
    <w:nsid w:val="539959D4"/>
    <w:multiLevelType w:val="multilevel"/>
    <w:tmpl w:val="E184490A"/>
    <w:lvl w:ilvl="0">
      <w:start w:val="1"/>
      <w:numFmt w:val="bullet"/>
      <w:lvlText w:val=""/>
      <w:lvlJc w:val="left"/>
      <w:pPr>
        <w:ind w:left="720" w:hanging="360"/>
      </w:pPr>
      <w:rPr>
        <w:rFonts w:ascii="Symbol" w:hAnsi="Symbol" w:cs="Symbol" w:hint="default"/>
        <w:color w:val="auto"/>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2" w15:restartNumberingAfterBreak="0">
    <w:nsid w:val="53C167E9"/>
    <w:multiLevelType w:val="multilevel"/>
    <w:tmpl w:val="34003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4917ACA"/>
    <w:multiLevelType w:val="multilevel"/>
    <w:tmpl w:val="D95ACE3A"/>
    <w:lvl w:ilvl="0">
      <w:start w:val="1"/>
      <w:numFmt w:val="bullet"/>
      <w:lvlText w:val="•"/>
      <w:lvlJc w:val="left"/>
      <w:pPr>
        <w:ind w:left="151" w:firstLine="0"/>
      </w:pPr>
      <w:rPr>
        <w:rFonts w:ascii="Times New Roman" w:hAnsi="Times New Roman" w:cs="Times New Roman" w:hint="default"/>
        <w:b w:val="0"/>
        <w:i w:val="0"/>
        <w:strike w:val="0"/>
        <w:dstrike w:val="0"/>
        <w:color w:val="000000"/>
        <w:position w:val="0"/>
        <w:sz w:val="28"/>
        <w:szCs w:val="24"/>
        <w:u w:val="none" w:color="000000"/>
        <w:vertAlign w:val="baseline"/>
      </w:rPr>
    </w:lvl>
    <w:lvl w:ilvl="1">
      <w:start w:val="1"/>
      <w:numFmt w:val="bullet"/>
      <w:lvlText w:val="o"/>
      <w:lvlJc w:val="left"/>
      <w:pPr>
        <w:ind w:left="1097"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2">
      <w:start w:val="1"/>
      <w:numFmt w:val="bullet"/>
      <w:lvlText w:val="▪"/>
      <w:lvlJc w:val="left"/>
      <w:pPr>
        <w:ind w:left="1817"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3">
      <w:start w:val="1"/>
      <w:numFmt w:val="bullet"/>
      <w:lvlText w:val="•"/>
      <w:lvlJc w:val="left"/>
      <w:pPr>
        <w:ind w:left="2537"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4">
      <w:start w:val="1"/>
      <w:numFmt w:val="bullet"/>
      <w:lvlText w:val="o"/>
      <w:lvlJc w:val="left"/>
      <w:pPr>
        <w:ind w:left="3257"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5">
      <w:start w:val="1"/>
      <w:numFmt w:val="bullet"/>
      <w:lvlText w:val="▪"/>
      <w:lvlJc w:val="left"/>
      <w:pPr>
        <w:ind w:left="3977"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6">
      <w:start w:val="1"/>
      <w:numFmt w:val="bullet"/>
      <w:lvlText w:val="•"/>
      <w:lvlJc w:val="left"/>
      <w:pPr>
        <w:ind w:left="4697"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7">
      <w:start w:val="1"/>
      <w:numFmt w:val="bullet"/>
      <w:lvlText w:val="o"/>
      <w:lvlJc w:val="left"/>
      <w:pPr>
        <w:ind w:left="5417"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8">
      <w:start w:val="1"/>
      <w:numFmt w:val="bullet"/>
      <w:lvlText w:val="▪"/>
      <w:lvlJc w:val="left"/>
      <w:pPr>
        <w:ind w:left="6137" w:firstLine="0"/>
      </w:pPr>
      <w:rPr>
        <w:rFonts w:ascii="Times New Roman" w:hAnsi="Times New Roman" w:cs="Times New Roman" w:hint="default"/>
        <w:b w:val="0"/>
        <w:i w:val="0"/>
        <w:strike w:val="0"/>
        <w:dstrike w:val="0"/>
        <w:color w:val="000000"/>
        <w:position w:val="0"/>
        <w:sz w:val="24"/>
        <w:szCs w:val="24"/>
        <w:u w:val="none" w:color="000000"/>
        <w:vertAlign w:val="baseline"/>
      </w:rPr>
    </w:lvl>
  </w:abstractNum>
  <w:abstractNum w:abstractNumId="124" w15:restartNumberingAfterBreak="0">
    <w:nsid w:val="549A71BC"/>
    <w:multiLevelType w:val="multilevel"/>
    <w:tmpl w:val="108C0604"/>
    <w:lvl w:ilvl="0">
      <w:start w:val="1"/>
      <w:numFmt w:val="decimal"/>
      <w:lvlText w:val="%1."/>
      <w:lvlJc w:val="left"/>
      <w:pPr>
        <w:ind w:left="733" w:hanging="360"/>
      </w:pPr>
    </w:lvl>
    <w:lvl w:ilvl="1">
      <w:start w:val="1"/>
      <w:numFmt w:val="lowerLetter"/>
      <w:lvlText w:val="%2."/>
      <w:lvlJc w:val="left"/>
      <w:pPr>
        <w:ind w:left="1453" w:hanging="360"/>
      </w:pPr>
    </w:lvl>
    <w:lvl w:ilvl="2">
      <w:start w:val="1"/>
      <w:numFmt w:val="lowerRoman"/>
      <w:lvlText w:val="%3."/>
      <w:lvlJc w:val="right"/>
      <w:pPr>
        <w:ind w:left="2173" w:hanging="180"/>
      </w:pPr>
    </w:lvl>
    <w:lvl w:ilvl="3">
      <w:start w:val="1"/>
      <w:numFmt w:val="decimal"/>
      <w:lvlText w:val="%4."/>
      <w:lvlJc w:val="left"/>
      <w:pPr>
        <w:ind w:left="2893" w:hanging="360"/>
      </w:pPr>
    </w:lvl>
    <w:lvl w:ilvl="4">
      <w:start w:val="1"/>
      <w:numFmt w:val="lowerLetter"/>
      <w:lvlText w:val="%5."/>
      <w:lvlJc w:val="left"/>
      <w:pPr>
        <w:ind w:left="3613" w:hanging="360"/>
      </w:pPr>
    </w:lvl>
    <w:lvl w:ilvl="5">
      <w:start w:val="1"/>
      <w:numFmt w:val="lowerRoman"/>
      <w:lvlText w:val="%6."/>
      <w:lvlJc w:val="right"/>
      <w:pPr>
        <w:ind w:left="4333" w:hanging="180"/>
      </w:pPr>
    </w:lvl>
    <w:lvl w:ilvl="6">
      <w:start w:val="1"/>
      <w:numFmt w:val="decimal"/>
      <w:lvlText w:val="%7."/>
      <w:lvlJc w:val="left"/>
      <w:pPr>
        <w:ind w:left="5053" w:hanging="360"/>
      </w:pPr>
    </w:lvl>
    <w:lvl w:ilvl="7">
      <w:start w:val="1"/>
      <w:numFmt w:val="lowerLetter"/>
      <w:lvlText w:val="%8."/>
      <w:lvlJc w:val="left"/>
      <w:pPr>
        <w:ind w:left="5773" w:hanging="360"/>
      </w:pPr>
    </w:lvl>
    <w:lvl w:ilvl="8">
      <w:start w:val="1"/>
      <w:numFmt w:val="lowerRoman"/>
      <w:lvlText w:val="%9."/>
      <w:lvlJc w:val="right"/>
      <w:pPr>
        <w:ind w:left="6493" w:hanging="180"/>
      </w:pPr>
    </w:lvl>
  </w:abstractNum>
  <w:abstractNum w:abstractNumId="125" w15:restartNumberingAfterBreak="0">
    <w:nsid w:val="5506129A"/>
    <w:multiLevelType w:val="multilevel"/>
    <w:tmpl w:val="B352FB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6" w15:restartNumberingAfterBreak="0">
    <w:nsid w:val="55090931"/>
    <w:multiLevelType w:val="multilevel"/>
    <w:tmpl w:val="90A8ED06"/>
    <w:lvl w:ilvl="0">
      <w:start w:val="11"/>
      <w:numFmt w:val="decimal"/>
      <w:lvlText w:val="%1."/>
      <w:lvlJc w:val="left"/>
      <w:pPr>
        <w:ind w:left="1"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9"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9"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9"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9"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9"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9"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9"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9"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27" w15:restartNumberingAfterBreak="0">
    <w:nsid w:val="56164F12"/>
    <w:multiLevelType w:val="multilevel"/>
    <w:tmpl w:val="44722EC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8" w15:restartNumberingAfterBreak="0">
    <w:nsid w:val="56246C2C"/>
    <w:multiLevelType w:val="multilevel"/>
    <w:tmpl w:val="3A2CFBA2"/>
    <w:lvl w:ilvl="0">
      <w:start w:val="1"/>
      <w:numFmt w:val="decimal"/>
      <w:lvlText w:val="%1."/>
      <w:lvlJc w:val="left"/>
      <w:pPr>
        <w:ind w:left="735" w:firstLine="0"/>
      </w:pPr>
      <w:rPr>
        <w:rFonts w:ascii="Times New Roman" w:eastAsia="Calibri" w:hAnsi="Times New Roman" w:cs="Calibri"/>
        <w:b w:val="0"/>
        <w:i w:val="0"/>
        <w:strike w:val="0"/>
        <w:dstrike w:val="0"/>
        <w:color w:val="000000"/>
        <w:position w:val="0"/>
        <w:sz w:val="28"/>
        <w:szCs w:val="24"/>
        <w:u w:val="none" w:color="000000"/>
        <w:vertAlign w:val="baseline"/>
      </w:rPr>
    </w:lvl>
    <w:lvl w:ilvl="1">
      <w:start w:val="1"/>
      <w:numFmt w:val="lowerLetter"/>
      <w:lvlText w:val="%2"/>
      <w:lvlJc w:val="left"/>
      <w:pPr>
        <w:ind w:left="1440"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160"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880"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00"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320"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040"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760"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480" w:firstLine="0"/>
      </w:pPr>
      <w:rPr>
        <w:rFonts w:eastAsia="Calibri" w:cs="Calibri"/>
        <w:b w:val="0"/>
        <w:i w:val="0"/>
        <w:strike w:val="0"/>
        <w:dstrike w:val="0"/>
        <w:color w:val="000000"/>
        <w:position w:val="0"/>
        <w:sz w:val="24"/>
        <w:szCs w:val="24"/>
        <w:u w:val="none" w:color="000000"/>
        <w:vertAlign w:val="baseline"/>
      </w:rPr>
    </w:lvl>
  </w:abstractNum>
  <w:abstractNum w:abstractNumId="129" w15:restartNumberingAfterBreak="0">
    <w:nsid w:val="569023B3"/>
    <w:multiLevelType w:val="multilevel"/>
    <w:tmpl w:val="7C0C3FFE"/>
    <w:lvl w:ilvl="0">
      <w:start w:val="17"/>
      <w:numFmt w:val="decimal"/>
      <w:lvlText w:val="%1."/>
      <w:lvlJc w:val="left"/>
      <w:pPr>
        <w:ind w:left="1"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9"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9"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9"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9"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9"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9"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9"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9"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30" w15:restartNumberingAfterBreak="0">
    <w:nsid w:val="5723343B"/>
    <w:multiLevelType w:val="multilevel"/>
    <w:tmpl w:val="EC3C7B6A"/>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31" w15:restartNumberingAfterBreak="0">
    <w:nsid w:val="57A3576A"/>
    <w:multiLevelType w:val="multilevel"/>
    <w:tmpl w:val="95DA53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2" w15:restartNumberingAfterBreak="0">
    <w:nsid w:val="581D0DB5"/>
    <w:multiLevelType w:val="multilevel"/>
    <w:tmpl w:val="FF2CC870"/>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33" w15:restartNumberingAfterBreak="0">
    <w:nsid w:val="59E14EE2"/>
    <w:multiLevelType w:val="multilevel"/>
    <w:tmpl w:val="10141B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15:restartNumberingAfterBreak="0">
    <w:nsid w:val="5A4F593B"/>
    <w:multiLevelType w:val="multilevel"/>
    <w:tmpl w:val="D736BFD8"/>
    <w:lvl w:ilvl="0">
      <w:start w:val="2"/>
      <w:numFmt w:val="decimal"/>
      <w:lvlText w:val="%1."/>
      <w:lvlJc w:val="left"/>
      <w:pPr>
        <w:ind w:left="0" w:firstLine="0"/>
      </w:pPr>
      <w:rPr>
        <w:rFonts w:ascii="Times New Roman" w:eastAsia="Times New Roman" w:hAnsi="Times New Roman" w:cs="Times New Roman"/>
        <w:b w:val="0"/>
        <w:i/>
        <w:iCs/>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iCs/>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iCs/>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iCs/>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iCs/>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iCs/>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iCs/>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iCs/>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iCs/>
        <w:strike w:val="0"/>
        <w:dstrike w:val="0"/>
        <w:color w:val="000000"/>
        <w:position w:val="0"/>
        <w:sz w:val="22"/>
        <w:szCs w:val="22"/>
        <w:u w:val="none" w:color="000000"/>
        <w:vertAlign w:val="baseline"/>
      </w:rPr>
    </w:lvl>
  </w:abstractNum>
  <w:abstractNum w:abstractNumId="135" w15:restartNumberingAfterBreak="0">
    <w:nsid w:val="5AF53E59"/>
    <w:multiLevelType w:val="multilevel"/>
    <w:tmpl w:val="43DEF1FE"/>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36" w15:restartNumberingAfterBreak="0">
    <w:nsid w:val="5CB96200"/>
    <w:multiLevelType w:val="multilevel"/>
    <w:tmpl w:val="CC3A5A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7" w15:restartNumberingAfterBreak="0">
    <w:nsid w:val="5D6F2E1C"/>
    <w:multiLevelType w:val="multilevel"/>
    <w:tmpl w:val="4990818E"/>
    <w:lvl w:ilvl="0">
      <w:start w:val="1"/>
      <w:numFmt w:val="bullet"/>
      <w:lvlText w:val=""/>
      <w:lvlJc w:val="left"/>
      <w:pPr>
        <w:ind w:left="502"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8" w15:restartNumberingAfterBreak="0">
    <w:nsid w:val="5DBC40B6"/>
    <w:multiLevelType w:val="multilevel"/>
    <w:tmpl w:val="9CEA41EA"/>
    <w:lvl w:ilvl="0">
      <w:start w:val="4"/>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39" w15:restartNumberingAfterBreak="0">
    <w:nsid w:val="5E0B1F47"/>
    <w:multiLevelType w:val="multilevel"/>
    <w:tmpl w:val="4B4AC9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0" w15:restartNumberingAfterBreak="0">
    <w:nsid w:val="5F976E91"/>
    <w:multiLevelType w:val="multilevel"/>
    <w:tmpl w:val="02C4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19E2AB6"/>
    <w:multiLevelType w:val="multilevel"/>
    <w:tmpl w:val="739473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2" w15:restartNumberingAfterBreak="0">
    <w:nsid w:val="624A0DDE"/>
    <w:multiLevelType w:val="multilevel"/>
    <w:tmpl w:val="7C62462C"/>
    <w:lvl w:ilvl="0">
      <w:start w:val="35"/>
      <w:numFmt w:val="decimal"/>
      <w:lvlText w:val="%1."/>
      <w:lvlJc w:val="left"/>
      <w:pPr>
        <w:ind w:left="1"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9"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9"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9"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9"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9"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9"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9"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9"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43" w15:restartNumberingAfterBreak="0">
    <w:nsid w:val="63173915"/>
    <w:multiLevelType w:val="multilevel"/>
    <w:tmpl w:val="321826D6"/>
    <w:lvl w:ilvl="0">
      <w:start w:val="1"/>
      <w:numFmt w:val="decimal"/>
      <w:lvlText w:val="%1."/>
      <w:lvlJc w:val="left"/>
      <w:pPr>
        <w:ind w:left="733" w:hanging="360"/>
      </w:pPr>
    </w:lvl>
    <w:lvl w:ilvl="1">
      <w:start w:val="1"/>
      <w:numFmt w:val="lowerLetter"/>
      <w:lvlText w:val="%2."/>
      <w:lvlJc w:val="left"/>
      <w:pPr>
        <w:ind w:left="1453" w:hanging="360"/>
      </w:pPr>
    </w:lvl>
    <w:lvl w:ilvl="2">
      <w:start w:val="1"/>
      <w:numFmt w:val="lowerRoman"/>
      <w:lvlText w:val="%3."/>
      <w:lvlJc w:val="right"/>
      <w:pPr>
        <w:ind w:left="2173" w:hanging="180"/>
      </w:pPr>
    </w:lvl>
    <w:lvl w:ilvl="3">
      <w:start w:val="1"/>
      <w:numFmt w:val="decimal"/>
      <w:lvlText w:val="%4."/>
      <w:lvlJc w:val="left"/>
      <w:pPr>
        <w:ind w:left="2893" w:hanging="360"/>
      </w:pPr>
    </w:lvl>
    <w:lvl w:ilvl="4">
      <w:start w:val="1"/>
      <w:numFmt w:val="lowerLetter"/>
      <w:lvlText w:val="%5."/>
      <w:lvlJc w:val="left"/>
      <w:pPr>
        <w:ind w:left="3613" w:hanging="360"/>
      </w:pPr>
    </w:lvl>
    <w:lvl w:ilvl="5">
      <w:start w:val="1"/>
      <w:numFmt w:val="lowerRoman"/>
      <w:lvlText w:val="%6."/>
      <w:lvlJc w:val="right"/>
      <w:pPr>
        <w:ind w:left="4333" w:hanging="180"/>
      </w:pPr>
    </w:lvl>
    <w:lvl w:ilvl="6">
      <w:start w:val="1"/>
      <w:numFmt w:val="decimal"/>
      <w:lvlText w:val="%7."/>
      <w:lvlJc w:val="left"/>
      <w:pPr>
        <w:ind w:left="5053" w:hanging="360"/>
      </w:pPr>
    </w:lvl>
    <w:lvl w:ilvl="7">
      <w:start w:val="1"/>
      <w:numFmt w:val="lowerLetter"/>
      <w:lvlText w:val="%8."/>
      <w:lvlJc w:val="left"/>
      <w:pPr>
        <w:ind w:left="5773" w:hanging="360"/>
      </w:pPr>
    </w:lvl>
    <w:lvl w:ilvl="8">
      <w:start w:val="1"/>
      <w:numFmt w:val="lowerRoman"/>
      <w:lvlText w:val="%9."/>
      <w:lvlJc w:val="right"/>
      <w:pPr>
        <w:ind w:left="6493" w:hanging="180"/>
      </w:pPr>
    </w:lvl>
  </w:abstractNum>
  <w:abstractNum w:abstractNumId="144" w15:restartNumberingAfterBreak="0">
    <w:nsid w:val="63532325"/>
    <w:multiLevelType w:val="multilevel"/>
    <w:tmpl w:val="E9AE7418"/>
    <w:lvl w:ilvl="0">
      <w:start w:val="1"/>
      <w:numFmt w:val="bullet"/>
      <w:lvlText w:val="•"/>
      <w:lvlJc w:val="left"/>
      <w:pPr>
        <w:ind w:left="720" w:firstLine="0"/>
      </w:pPr>
      <w:rPr>
        <w:rFonts w:ascii="Arial" w:hAnsi="Arial" w:cs="Arial" w:hint="default"/>
        <w:b w:val="0"/>
        <w:i w:val="0"/>
        <w:strike w:val="0"/>
        <w:dstrike w:val="0"/>
        <w:color w:val="000000"/>
        <w:position w:val="0"/>
        <w:sz w:val="28"/>
        <w:szCs w:val="20"/>
        <w:u w:val="none" w:color="000000"/>
        <w:vertAlign w:val="baseline"/>
      </w:rPr>
    </w:lvl>
    <w:lvl w:ilvl="1">
      <w:start w:val="1"/>
      <w:numFmt w:val="bullet"/>
      <w:lvlText w:val="o"/>
      <w:lvlJc w:val="left"/>
      <w:pPr>
        <w:ind w:left="144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2">
      <w:start w:val="1"/>
      <w:numFmt w:val="bullet"/>
      <w:lvlText w:val="▪"/>
      <w:lvlJc w:val="left"/>
      <w:pPr>
        <w:ind w:left="216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3">
      <w:start w:val="1"/>
      <w:numFmt w:val="bullet"/>
      <w:lvlText w:val="•"/>
      <w:lvlJc w:val="left"/>
      <w:pPr>
        <w:ind w:left="2880" w:firstLine="0"/>
      </w:pPr>
      <w:rPr>
        <w:rFonts w:ascii="Arial" w:hAnsi="Arial" w:cs="Arial" w:hint="default"/>
        <w:b w:val="0"/>
        <w:i w:val="0"/>
        <w:strike w:val="0"/>
        <w:dstrike w:val="0"/>
        <w:color w:val="000000"/>
        <w:position w:val="0"/>
        <w:sz w:val="20"/>
        <w:szCs w:val="20"/>
        <w:u w:val="none" w:color="000000"/>
        <w:vertAlign w:val="baseline"/>
      </w:rPr>
    </w:lvl>
    <w:lvl w:ilvl="4">
      <w:start w:val="1"/>
      <w:numFmt w:val="bullet"/>
      <w:lvlText w:val="o"/>
      <w:lvlJc w:val="left"/>
      <w:pPr>
        <w:ind w:left="360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5">
      <w:start w:val="1"/>
      <w:numFmt w:val="bullet"/>
      <w:lvlText w:val="▪"/>
      <w:lvlJc w:val="left"/>
      <w:pPr>
        <w:ind w:left="432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6">
      <w:start w:val="1"/>
      <w:numFmt w:val="bullet"/>
      <w:lvlText w:val="•"/>
      <w:lvlJc w:val="left"/>
      <w:pPr>
        <w:ind w:left="5040" w:firstLine="0"/>
      </w:pPr>
      <w:rPr>
        <w:rFonts w:ascii="Arial" w:hAnsi="Arial" w:cs="Arial" w:hint="default"/>
        <w:b w:val="0"/>
        <w:i w:val="0"/>
        <w:strike w:val="0"/>
        <w:dstrike w:val="0"/>
        <w:color w:val="000000"/>
        <w:position w:val="0"/>
        <w:sz w:val="20"/>
        <w:szCs w:val="20"/>
        <w:u w:val="none" w:color="000000"/>
        <w:vertAlign w:val="baseline"/>
      </w:rPr>
    </w:lvl>
    <w:lvl w:ilvl="7">
      <w:start w:val="1"/>
      <w:numFmt w:val="bullet"/>
      <w:lvlText w:val="o"/>
      <w:lvlJc w:val="left"/>
      <w:pPr>
        <w:ind w:left="576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8">
      <w:start w:val="1"/>
      <w:numFmt w:val="bullet"/>
      <w:lvlText w:val="▪"/>
      <w:lvlJc w:val="left"/>
      <w:pPr>
        <w:ind w:left="6480" w:firstLine="0"/>
      </w:pPr>
      <w:rPr>
        <w:rFonts w:ascii="Segoe UI Symbol" w:hAnsi="Segoe UI Symbol" w:cs="Segoe UI Symbol" w:hint="default"/>
        <w:b w:val="0"/>
        <w:i w:val="0"/>
        <w:strike w:val="0"/>
        <w:dstrike w:val="0"/>
        <w:color w:val="000000"/>
        <w:position w:val="0"/>
        <w:sz w:val="20"/>
        <w:szCs w:val="20"/>
        <w:u w:val="none" w:color="000000"/>
        <w:vertAlign w:val="baseline"/>
      </w:rPr>
    </w:lvl>
  </w:abstractNum>
  <w:abstractNum w:abstractNumId="145" w15:restartNumberingAfterBreak="0">
    <w:nsid w:val="652A38C9"/>
    <w:multiLevelType w:val="multilevel"/>
    <w:tmpl w:val="8508E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663D7B32"/>
    <w:multiLevelType w:val="multilevel"/>
    <w:tmpl w:val="10F4D47A"/>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47" w15:restartNumberingAfterBreak="0">
    <w:nsid w:val="67987658"/>
    <w:multiLevelType w:val="multilevel"/>
    <w:tmpl w:val="D90AFCAA"/>
    <w:lvl w:ilvl="0">
      <w:start w:val="1"/>
      <w:numFmt w:val="decimal"/>
      <w:lvlText w:val="%1."/>
      <w:lvlJc w:val="left"/>
      <w:pPr>
        <w:ind w:left="221"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48" w15:restartNumberingAfterBreak="0">
    <w:nsid w:val="679C1B05"/>
    <w:multiLevelType w:val="multilevel"/>
    <w:tmpl w:val="74A2DA4A"/>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49" w15:restartNumberingAfterBreak="0">
    <w:nsid w:val="67AA343B"/>
    <w:multiLevelType w:val="multilevel"/>
    <w:tmpl w:val="F9A01A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6A592895"/>
    <w:multiLevelType w:val="multilevel"/>
    <w:tmpl w:val="390E58C0"/>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51" w15:restartNumberingAfterBreak="0">
    <w:nsid w:val="6B4A37D9"/>
    <w:multiLevelType w:val="multilevel"/>
    <w:tmpl w:val="67C096AC"/>
    <w:lvl w:ilvl="0">
      <w:start w:val="4"/>
      <w:numFmt w:val="decimal"/>
      <w:lvlText w:val="%1."/>
      <w:lvlJc w:val="left"/>
      <w:pPr>
        <w:ind w:left="1"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9"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9"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9"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9"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9"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9"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9"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9"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52" w15:restartNumberingAfterBreak="0">
    <w:nsid w:val="6CCF22E5"/>
    <w:multiLevelType w:val="multilevel"/>
    <w:tmpl w:val="B8E2381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3" w15:restartNumberingAfterBreak="0">
    <w:nsid w:val="6E8A70D3"/>
    <w:multiLevelType w:val="multilevel"/>
    <w:tmpl w:val="3CD8B0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4" w15:restartNumberingAfterBreak="0">
    <w:nsid w:val="6EA9245A"/>
    <w:multiLevelType w:val="multilevel"/>
    <w:tmpl w:val="89B8E9F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5" w15:restartNumberingAfterBreak="0">
    <w:nsid w:val="70A70DFF"/>
    <w:multiLevelType w:val="multilevel"/>
    <w:tmpl w:val="1EF4D800"/>
    <w:lvl w:ilvl="0">
      <w:start w:val="3"/>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56" w15:restartNumberingAfterBreak="0">
    <w:nsid w:val="70E14879"/>
    <w:multiLevelType w:val="multilevel"/>
    <w:tmpl w:val="FF12096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7" w15:restartNumberingAfterBreak="0">
    <w:nsid w:val="714C3A38"/>
    <w:multiLevelType w:val="multilevel"/>
    <w:tmpl w:val="703E5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74860761"/>
    <w:multiLevelType w:val="multilevel"/>
    <w:tmpl w:val="6B4230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9" w15:restartNumberingAfterBreak="0">
    <w:nsid w:val="759D6C1D"/>
    <w:multiLevelType w:val="multilevel"/>
    <w:tmpl w:val="EB023444"/>
    <w:lvl w:ilvl="0">
      <w:start w:val="1"/>
      <w:numFmt w:val="bullet"/>
      <w:lvlText w:val=""/>
      <w:lvlJc w:val="left"/>
      <w:pPr>
        <w:tabs>
          <w:tab w:val="num" w:pos="1495"/>
        </w:tabs>
        <w:ind w:left="1495"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60" w15:restartNumberingAfterBreak="0">
    <w:nsid w:val="78325CF1"/>
    <w:multiLevelType w:val="multilevel"/>
    <w:tmpl w:val="91E698E8"/>
    <w:lvl w:ilvl="0">
      <w:start w:val="1"/>
      <w:numFmt w:val="bullet"/>
      <w:lvlText w:val="–"/>
      <w:lvlJc w:val="left"/>
      <w:pPr>
        <w:ind w:left="0" w:firstLine="0"/>
      </w:pPr>
      <w:rPr>
        <w:rFonts w:ascii="Times New Roman" w:hAnsi="Times New Roman" w:cs="Times New Roman" w:hint="default"/>
        <w:b w:val="0"/>
        <w:i w:val="0"/>
        <w:strike w:val="0"/>
        <w:dstrike w:val="0"/>
        <w:color w:val="000000"/>
        <w:position w:val="0"/>
        <w:sz w:val="28"/>
        <w:szCs w:val="24"/>
        <w:u w:val="none" w:color="000000"/>
        <w:vertAlign w:val="baseline"/>
      </w:rPr>
    </w:lvl>
    <w:lvl w:ilvl="1">
      <w:start w:val="1"/>
      <w:numFmt w:val="bullet"/>
      <w:lvlText w:val="o"/>
      <w:lvlJc w:val="left"/>
      <w:pPr>
        <w:ind w:left="1788"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2">
      <w:start w:val="1"/>
      <w:numFmt w:val="bullet"/>
      <w:lvlText w:val="▪"/>
      <w:lvlJc w:val="left"/>
      <w:pPr>
        <w:ind w:left="2508"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3">
      <w:start w:val="1"/>
      <w:numFmt w:val="bullet"/>
      <w:lvlText w:val="•"/>
      <w:lvlJc w:val="left"/>
      <w:pPr>
        <w:ind w:left="3228"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4">
      <w:start w:val="1"/>
      <w:numFmt w:val="bullet"/>
      <w:lvlText w:val="o"/>
      <w:lvlJc w:val="left"/>
      <w:pPr>
        <w:ind w:left="3948"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5">
      <w:start w:val="1"/>
      <w:numFmt w:val="bullet"/>
      <w:lvlText w:val="▪"/>
      <w:lvlJc w:val="left"/>
      <w:pPr>
        <w:ind w:left="4668"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6">
      <w:start w:val="1"/>
      <w:numFmt w:val="bullet"/>
      <w:lvlText w:val="•"/>
      <w:lvlJc w:val="left"/>
      <w:pPr>
        <w:ind w:left="5388"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7">
      <w:start w:val="1"/>
      <w:numFmt w:val="bullet"/>
      <w:lvlText w:val="o"/>
      <w:lvlJc w:val="left"/>
      <w:pPr>
        <w:ind w:left="6108"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8">
      <w:start w:val="1"/>
      <w:numFmt w:val="bullet"/>
      <w:lvlText w:val="▪"/>
      <w:lvlJc w:val="left"/>
      <w:pPr>
        <w:ind w:left="6828" w:firstLine="0"/>
      </w:pPr>
      <w:rPr>
        <w:rFonts w:ascii="Times New Roman" w:hAnsi="Times New Roman" w:cs="Times New Roman" w:hint="default"/>
        <w:b w:val="0"/>
        <w:i w:val="0"/>
        <w:strike w:val="0"/>
        <w:dstrike w:val="0"/>
        <w:color w:val="000000"/>
        <w:position w:val="0"/>
        <w:sz w:val="24"/>
        <w:szCs w:val="24"/>
        <w:u w:val="none" w:color="000000"/>
        <w:vertAlign w:val="baseline"/>
      </w:rPr>
    </w:lvl>
  </w:abstractNum>
  <w:abstractNum w:abstractNumId="161" w15:restartNumberingAfterBreak="0">
    <w:nsid w:val="7B2D2EDE"/>
    <w:multiLevelType w:val="multilevel"/>
    <w:tmpl w:val="7B3659FC"/>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62" w15:restartNumberingAfterBreak="0">
    <w:nsid w:val="7C801520"/>
    <w:multiLevelType w:val="multilevel"/>
    <w:tmpl w:val="296686F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63" w15:restartNumberingAfterBreak="0">
    <w:nsid w:val="7C854847"/>
    <w:multiLevelType w:val="multilevel"/>
    <w:tmpl w:val="09FC8A3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4" w15:restartNumberingAfterBreak="0">
    <w:nsid w:val="7C9D7217"/>
    <w:multiLevelType w:val="multilevel"/>
    <w:tmpl w:val="66B6B572"/>
    <w:lvl w:ilvl="0">
      <w:start w:val="1"/>
      <w:numFmt w:val="decimal"/>
      <w:lvlText w:val="%1."/>
      <w:lvlJc w:val="left"/>
      <w:pPr>
        <w:ind w:left="0" w:firstLine="0"/>
      </w:pPr>
      <w:rPr>
        <w:rFonts w:ascii="Times New Roman" w:eastAsia="Times New Roman" w:hAnsi="Times New Roman" w:cs="Times New Roman"/>
        <w:b w:val="0"/>
        <w:i w:val="0"/>
        <w:strike w:val="0"/>
        <w:dstrike w:val="0"/>
        <w:color w:val="000000"/>
        <w:position w:val="0"/>
        <w:sz w:val="24"/>
        <w:szCs w:val="22"/>
        <w:u w:val="none" w:color="000000"/>
        <w:vertAlign w:val="baseline"/>
      </w:rPr>
    </w:lvl>
    <w:lvl w:ilvl="1">
      <w:start w:val="1"/>
      <w:numFmt w:val="lowerLetter"/>
      <w:lvlText w:val="%2"/>
      <w:lvlJc w:val="left"/>
      <w:pPr>
        <w:ind w:left="1188"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65" w15:restartNumberingAfterBreak="0">
    <w:nsid w:val="7DC71DC4"/>
    <w:multiLevelType w:val="multilevel"/>
    <w:tmpl w:val="1F961FC6"/>
    <w:lvl w:ilvl="0">
      <w:start w:val="1"/>
      <w:numFmt w:val="bullet"/>
      <w:lvlText w:val="•"/>
      <w:lvlJc w:val="left"/>
      <w:pPr>
        <w:ind w:left="7" w:firstLine="0"/>
      </w:pPr>
      <w:rPr>
        <w:rFonts w:ascii="Arial" w:hAnsi="Arial" w:cs="Arial" w:hint="default"/>
        <w:b w:val="0"/>
        <w:i w:val="0"/>
        <w:strike w:val="0"/>
        <w:dstrike w:val="0"/>
        <w:color w:val="000000"/>
        <w:position w:val="0"/>
        <w:sz w:val="28"/>
        <w:szCs w:val="20"/>
        <w:u w:val="none" w:color="000000"/>
        <w:vertAlign w:val="baseline"/>
      </w:rPr>
    </w:lvl>
    <w:lvl w:ilvl="1">
      <w:start w:val="1"/>
      <w:numFmt w:val="bullet"/>
      <w:lvlText w:val="o"/>
      <w:lvlJc w:val="left"/>
      <w:pPr>
        <w:ind w:left="150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2">
      <w:start w:val="1"/>
      <w:numFmt w:val="bullet"/>
      <w:lvlText w:val="▪"/>
      <w:lvlJc w:val="left"/>
      <w:pPr>
        <w:ind w:left="222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3">
      <w:start w:val="1"/>
      <w:numFmt w:val="bullet"/>
      <w:lvlText w:val="•"/>
      <w:lvlJc w:val="left"/>
      <w:pPr>
        <w:ind w:left="2940" w:firstLine="0"/>
      </w:pPr>
      <w:rPr>
        <w:rFonts w:ascii="Arial" w:hAnsi="Arial" w:cs="Arial" w:hint="default"/>
        <w:b w:val="0"/>
        <w:i w:val="0"/>
        <w:strike w:val="0"/>
        <w:dstrike w:val="0"/>
        <w:color w:val="000000"/>
        <w:position w:val="0"/>
        <w:sz w:val="20"/>
        <w:szCs w:val="20"/>
        <w:u w:val="none" w:color="000000"/>
        <w:vertAlign w:val="baseline"/>
      </w:rPr>
    </w:lvl>
    <w:lvl w:ilvl="4">
      <w:start w:val="1"/>
      <w:numFmt w:val="bullet"/>
      <w:lvlText w:val="o"/>
      <w:lvlJc w:val="left"/>
      <w:pPr>
        <w:ind w:left="366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5">
      <w:start w:val="1"/>
      <w:numFmt w:val="bullet"/>
      <w:lvlText w:val="▪"/>
      <w:lvlJc w:val="left"/>
      <w:pPr>
        <w:ind w:left="438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6">
      <w:start w:val="1"/>
      <w:numFmt w:val="bullet"/>
      <w:lvlText w:val="•"/>
      <w:lvlJc w:val="left"/>
      <w:pPr>
        <w:ind w:left="5100" w:firstLine="0"/>
      </w:pPr>
      <w:rPr>
        <w:rFonts w:ascii="Arial" w:hAnsi="Arial" w:cs="Arial" w:hint="default"/>
        <w:b w:val="0"/>
        <w:i w:val="0"/>
        <w:strike w:val="0"/>
        <w:dstrike w:val="0"/>
        <w:color w:val="000000"/>
        <w:position w:val="0"/>
        <w:sz w:val="20"/>
        <w:szCs w:val="20"/>
        <w:u w:val="none" w:color="000000"/>
        <w:vertAlign w:val="baseline"/>
      </w:rPr>
    </w:lvl>
    <w:lvl w:ilvl="7">
      <w:start w:val="1"/>
      <w:numFmt w:val="bullet"/>
      <w:lvlText w:val="o"/>
      <w:lvlJc w:val="left"/>
      <w:pPr>
        <w:ind w:left="582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8">
      <w:start w:val="1"/>
      <w:numFmt w:val="bullet"/>
      <w:lvlText w:val="▪"/>
      <w:lvlJc w:val="left"/>
      <w:pPr>
        <w:ind w:left="6540" w:firstLine="0"/>
      </w:pPr>
      <w:rPr>
        <w:rFonts w:ascii="Segoe UI Symbol" w:hAnsi="Segoe UI Symbol" w:cs="Segoe UI Symbol" w:hint="default"/>
        <w:b w:val="0"/>
        <w:i w:val="0"/>
        <w:strike w:val="0"/>
        <w:dstrike w:val="0"/>
        <w:color w:val="000000"/>
        <w:position w:val="0"/>
        <w:sz w:val="20"/>
        <w:szCs w:val="20"/>
        <w:u w:val="none" w:color="000000"/>
        <w:vertAlign w:val="baseline"/>
      </w:rPr>
    </w:lvl>
  </w:abstractNum>
  <w:abstractNum w:abstractNumId="166" w15:restartNumberingAfterBreak="0">
    <w:nsid w:val="7DF445C4"/>
    <w:multiLevelType w:val="multilevel"/>
    <w:tmpl w:val="787814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7" w15:restartNumberingAfterBreak="0">
    <w:nsid w:val="7F76137E"/>
    <w:multiLevelType w:val="multilevel"/>
    <w:tmpl w:val="01AEC1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62"/>
  </w:num>
  <w:num w:numId="2">
    <w:abstractNumId w:val="28"/>
  </w:num>
  <w:num w:numId="3">
    <w:abstractNumId w:val="51"/>
  </w:num>
  <w:num w:numId="4">
    <w:abstractNumId w:val="128"/>
  </w:num>
  <w:num w:numId="5">
    <w:abstractNumId w:val="29"/>
  </w:num>
  <w:num w:numId="6">
    <w:abstractNumId w:val="124"/>
  </w:num>
  <w:num w:numId="7">
    <w:abstractNumId w:val="33"/>
  </w:num>
  <w:num w:numId="8">
    <w:abstractNumId w:val="143"/>
  </w:num>
  <w:num w:numId="9">
    <w:abstractNumId w:val="34"/>
  </w:num>
  <w:num w:numId="10">
    <w:abstractNumId w:val="47"/>
  </w:num>
  <w:num w:numId="11">
    <w:abstractNumId w:val="21"/>
  </w:num>
  <w:num w:numId="12">
    <w:abstractNumId w:val="111"/>
  </w:num>
  <w:num w:numId="13">
    <w:abstractNumId w:val="39"/>
  </w:num>
  <w:num w:numId="14">
    <w:abstractNumId w:val="16"/>
  </w:num>
  <w:num w:numId="15">
    <w:abstractNumId w:val="83"/>
  </w:num>
  <w:num w:numId="16">
    <w:abstractNumId w:val="82"/>
  </w:num>
  <w:num w:numId="17">
    <w:abstractNumId w:val="94"/>
  </w:num>
  <w:num w:numId="18">
    <w:abstractNumId w:val="80"/>
  </w:num>
  <w:num w:numId="19">
    <w:abstractNumId w:val="161"/>
  </w:num>
  <w:num w:numId="20">
    <w:abstractNumId w:val="130"/>
  </w:num>
  <w:num w:numId="21">
    <w:abstractNumId w:val="43"/>
  </w:num>
  <w:num w:numId="22">
    <w:abstractNumId w:val="53"/>
  </w:num>
  <w:num w:numId="23">
    <w:abstractNumId w:val="58"/>
  </w:num>
  <w:num w:numId="24">
    <w:abstractNumId w:val="108"/>
  </w:num>
  <w:num w:numId="25">
    <w:abstractNumId w:val="57"/>
  </w:num>
  <w:num w:numId="26">
    <w:abstractNumId w:val="65"/>
  </w:num>
  <w:num w:numId="27">
    <w:abstractNumId w:val="73"/>
  </w:num>
  <w:num w:numId="28">
    <w:abstractNumId w:val="138"/>
  </w:num>
  <w:num w:numId="29">
    <w:abstractNumId w:val="164"/>
  </w:num>
  <w:num w:numId="30">
    <w:abstractNumId w:val="64"/>
  </w:num>
  <w:num w:numId="31">
    <w:abstractNumId w:val="151"/>
  </w:num>
  <w:num w:numId="32">
    <w:abstractNumId w:val="126"/>
  </w:num>
  <w:num w:numId="33">
    <w:abstractNumId w:val="129"/>
  </w:num>
  <w:num w:numId="34">
    <w:abstractNumId w:val="76"/>
  </w:num>
  <w:num w:numId="35">
    <w:abstractNumId w:val="103"/>
  </w:num>
  <w:num w:numId="36">
    <w:abstractNumId w:val="142"/>
  </w:num>
  <w:num w:numId="37">
    <w:abstractNumId w:val="81"/>
  </w:num>
  <w:num w:numId="38">
    <w:abstractNumId w:val="112"/>
  </w:num>
  <w:num w:numId="39">
    <w:abstractNumId w:val="134"/>
  </w:num>
  <w:num w:numId="40">
    <w:abstractNumId w:val="95"/>
  </w:num>
  <w:num w:numId="41">
    <w:abstractNumId w:val="52"/>
  </w:num>
  <w:num w:numId="42">
    <w:abstractNumId w:val="45"/>
  </w:num>
  <w:num w:numId="43">
    <w:abstractNumId w:val="56"/>
  </w:num>
  <w:num w:numId="44">
    <w:abstractNumId w:val="92"/>
  </w:num>
  <w:num w:numId="45">
    <w:abstractNumId w:val="46"/>
  </w:num>
  <w:num w:numId="46">
    <w:abstractNumId w:val="115"/>
  </w:num>
  <w:num w:numId="47">
    <w:abstractNumId w:val="146"/>
  </w:num>
  <w:num w:numId="48">
    <w:abstractNumId w:val="147"/>
  </w:num>
  <w:num w:numId="49">
    <w:abstractNumId w:val="110"/>
  </w:num>
  <w:num w:numId="50">
    <w:abstractNumId w:val="79"/>
  </w:num>
  <w:num w:numId="51">
    <w:abstractNumId w:val="75"/>
  </w:num>
  <w:num w:numId="52">
    <w:abstractNumId w:val="40"/>
  </w:num>
  <w:num w:numId="53">
    <w:abstractNumId w:val="48"/>
  </w:num>
  <w:num w:numId="54">
    <w:abstractNumId w:val="135"/>
  </w:num>
  <w:num w:numId="55">
    <w:abstractNumId w:val="31"/>
  </w:num>
  <w:num w:numId="56">
    <w:abstractNumId w:val="148"/>
  </w:num>
  <w:num w:numId="57">
    <w:abstractNumId w:val="155"/>
  </w:num>
  <w:num w:numId="58">
    <w:abstractNumId w:val="14"/>
  </w:num>
  <w:num w:numId="59">
    <w:abstractNumId w:val="20"/>
  </w:num>
  <w:num w:numId="60">
    <w:abstractNumId w:val="68"/>
  </w:num>
  <w:num w:numId="61">
    <w:abstractNumId w:val="93"/>
  </w:num>
  <w:num w:numId="62">
    <w:abstractNumId w:val="150"/>
  </w:num>
  <w:num w:numId="63">
    <w:abstractNumId w:val="32"/>
  </w:num>
  <w:num w:numId="64">
    <w:abstractNumId w:val="144"/>
  </w:num>
  <w:num w:numId="65">
    <w:abstractNumId w:val="25"/>
  </w:num>
  <w:num w:numId="66">
    <w:abstractNumId w:val="70"/>
  </w:num>
  <w:num w:numId="67">
    <w:abstractNumId w:val="42"/>
  </w:num>
  <w:num w:numId="68">
    <w:abstractNumId w:val="62"/>
  </w:num>
  <w:num w:numId="69">
    <w:abstractNumId w:val="107"/>
  </w:num>
  <w:num w:numId="70">
    <w:abstractNumId w:val="123"/>
  </w:num>
  <w:num w:numId="71">
    <w:abstractNumId w:val="165"/>
  </w:num>
  <w:num w:numId="72">
    <w:abstractNumId w:val="74"/>
  </w:num>
  <w:num w:numId="73">
    <w:abstractNumId w:val="120"/>
  </w:num>
  <w:num w:numId="74">
    <w:abstractNumId w:val="72"/>
  </w:num>
  <w:num w:numId="75">
    <w:abstractNumId w:val="99"/>
  </w:num>
  <w:num w:numId="76">
    <w:abstractNumId w:val="153"/>
  </w:num>
  <w:num w:numId="77">
    <w:abstractNumId w:val="17"/>
  </w:num>
  <w:num w:numId="78">
    <w:abstractNumId w:val="37"/>
  </w:num>
  <w:num w:numId="79">
    <w:abstractNumId w:val="139"/>
  </w:num>
  <w:num w:numId="80">
    <w:abstractNumId w:val="133"/>
  </w:num>
  <w:num w:numId="81">
    <w:abstractNumId w:val="113"/>
  </w:num>
  <w:num w:numId="82">
    <w:abstractNumId w:val="96"/>
  </w:num>
  <w:num w:numId="83">
    <w:abstractNumId w:val="101"/>
  </w:num>
  <w:num w:numId="84">
    <w:abstractNumId w:val="85"/>
  </w:num>
  <w:num w:numId="85">
    <w:abstractNumId w:val="141"/>
  </w:num>
  <w:num w:numId="86">
    <w:abstractNumId w:val="15"/>
  </w:num>
  <w:num w:numId="87">
    <w:abstractNumId w:val="91"/>
  </w:num>
  <w:num w:numId="88">
    <w:abstractNumId w:val="158"/>
  </w:num>
  <w:num w:numId="89">
    <w:abstractNumId w:val="78"/>
  </w:num>
  <w:num w:numId="90">
    <w:abstractNumId w:val="38"/>
  </w:num>
  <w:num w:numId="91">
    <w:abstractNumId w:val="125"/>
  </w:num>
  <w:num w:numId="92">
    <w:abstractNumId w:val="84"/>
  </w:num>
  <w:num w:numId="93">
    <w:abstractNumId w:val="49"/>
  </w:num>
  <w:num w:numId="94">
    <w:abstractNumId w:val="149"/>
  </w:num>
  <w:num w:numId="95">
    <w:abstractNumId w:val="97"/>
  </w:num>
  <w:num w:numId="96">
    <w:abstractNumId w:val="54"/>
  </w:num>
  <w:num w:numId="97">
    <w:abstractNumId w:val="154"/>
  </w:num>
  <w:num w:numId="98">
    <w:abstractNumId w:val="27"/>
  </w:num>
  <w:num w:numId="99">
    <w:abstractNumId w:val="50"/>
  </w:num>
  <w:num w:numId="100">
    <w:abstractNumId w:val="60"/>
  </w:num>
  <w:num w:numId="101">
    <w:abstractNumId w:val="36"/>
  </w:num>
  <w:num w:numId="102">
    <w:abstractNumId w:val="127"/>
  </w:num>
  <w:num w:numId="103">
    <w:abstractNumId w:val="152"/>
  </w:num>
  <w:num w:numId="104">
    <w:abstractNumId w:val="136"/>
  </w:num>
  <w:num w:numId="105">
    <w:abstractNumId w:val="55"/>
  </w:num>
  <w:num w:numId="106">
    <w:abstractNumId w:val="87"/>
  </w:num>
  <w:num w:numId="107">
    <w:abstractNumId w:val="116"/>
  </w:num>
  <w:num w:numId="108">
    <w:abstractNumId w:val="119"/>
  </w:num>
  <w:num w:numId="109">
    <w:abstractNumId w:val="159"/>
  </w:num>
  <w:num w:numId="110">
    <w:abstractNumId w:val="86"/>
  </w:num>
  <w:num w:numId="111">
    <w:abstractNumId w:val="121"/>
  </w:num>
  <w:num w:numId="112">
    <w:abstractNumId w:val="90"/>
  </w:num>
  <w:num w:numId="113">
    <w:abstractNumId w:val="105"/>
  </w:num>
  <w:num w:numId="114">
    <w:abstractNumId w:val="44"/>
  </w:num>
  <w:num w:numId="115">
    <w:abstractNumId w:val="35"/>
  </w:num>
  <w:num w:numId="116">
    <w:abstractNumId w:val="66"/>
  </w:num>
  <w:num w:numId="117">
    <w:abstractNumId w:val="156"/>
  </w:num>
  <w:num w:numId="118">
    <w:abstractNumId w:val="102"/>
  </w:num>
  <w:num w:numId="119">
    <w:abstractNumId w:val="160"/>
  </w:num>
  <w:num w:numId="120">
    <w:abstractNumId w:val="109"/>
  </w:num>
  <w:num w:numId="121">
    <w:abstractNumId w:val="88"/>
  </w:num>
  <w:num w:numId="122">
    <w:abstractNumId w:val="69"/>
  </w:num>
  <w:num w:numId="123">
    <w:abstractNumId w:val="117"/>
  </w:num>
  <w:num w:numId="124">
    <w:abstractNumId w:val="104"/>
  </w:num>
  <w:num w:numId="125">
    <w:abstractNumId w:val="157"/>
  </w:num>
  <w:num w:numId="126">
    <w:abstractNumId w:val="30"/>
  </w:num>
  <w:num w:numId="127">
    <w:abstractNumId w:val="122"/>
  </w:num>
  <w:num w:numId="128">
    <w:abstractNumId w:val="163"/>
  </w:num>
  <w:num w:numId="129">
    <w:abstractNumId w:val="145"/>
  </w:num>
  <w:num w:numId="130">
    <w:abstractNumId w:val="59"/>
  </w:num>
  <w:num w:numId="131">
    <w:abstractNumId w:val="26"/>
  </w:num>
  <w:num w:numId="132">
    <w:abstractNumId w:val="77"/>
  </w:num>
  <w:num w:numId="133">
    <w:abstractNumId w:val="23"/>
  </w:num>
  <w:num w:numId="134">
    <w:abstractNumId w:val="166"/>
  </w:num>
  <w:num w:numId="135">
    <w:abstractNumId w:val="22"/>
  </w:num>
  <w:num w:numId="136">
    <w:abstractNumId w:val="19"/>
  </w:num>
  <w:num w:numId="137">
    <w:abstractNumId w:val="114"/>
  </w:num>
  <w:num w:numId="138">
    <w:abstractNumId w:val="89"/>
  </w:num>
  <w:num w:numId="139">
    <w:abstractNumId w:val="137"/>
  </w:num>
  <w:num w:numId="140">
    <w:abstractNumId w:val="118"/>
  </w:num>
  <w:num w:numId="141">
    <w:abstractNumId w:val="71"/>
  </w:num>
  <w:num w:numId="142">
    <w:abstractNumId w:val="131"/>
  </w:num>
  <w:num w:numId="143">
    <w:abstractNumId w:val="167"/>
  </w:num>
  <w:num w:numId="144">
    <w:abstractNumId w:val="67"/>
  </w:num>
  <w:num w:numId="145">
    <w:abstractNumId w:val="106"/>
  </w:num>
  <w:num w:numId="146">
    <w:abstractNumId w:val="63"/>
  </w:num>
  <w:num w:numId="147">
    <w:abstractNumId w:val="132"/>
  </w:num>
  <w:num w:numId="148">
    <w:abstractNumId w:val="140"/>
  </w:num>
  <w:num w:numId="149">
    <w:abstractNumId w:val="0"/>
  </w:num>
  <w:num w:numId="150">
    <w:abstractNumId w:val="1"/>
  </w:num>
  <w:num w:numId="151">
    <w:abstractNumId w:val="2"/>
  </w:num>
  <w:num w:numId="152">
    <w:abstractNumId w:val="3"/>
  </w:num>
  <w:num w:numId="153">
    <w:abstractNumId w:val="4"/>
  </w:num>
  <w:num w:numId="154">
    <w:abstractNumId w:val="5"/>
  </w:num>
  <w:num w:numId="155">
    <w:abstractNumId w:val="6"/>
  </w:num>
  <w:num w:numId="156">
    <w:abstractNumId w:val="7"/>
  </w:num>
  <w:num w:numId="157">
    <w:abstractNumId w:val="8"/>
  </w:num>
  <w:num w:numId="158">
    <w:abstractNumId w:val="9"/>
  </w:num>
  <w:num w:numId="159">
    <w:abstractNumId w:val="10"/>
  </w:num>
  <w:num w:numId="160">
    <w:abstractNumId w:val="11"/>
  </w:num>
  <w:num w:numId="161">
    <w:abstractNumId w:val="12"/>
  </w:num>
  <w:num w:numId="162">
    <w:abstractNumId w:val="41"/>
  </w:num>
  <w:num w:numId="163">
    <w:abstractNumId w:val="24"/>
  </w:num>
  <w:num w:numId="164">
    <w:abstractNumId w:val="61"/>
  </w:num>
  <w:num w:numId="165">
    <w:abstractNumId w:val="100"/>
  </w:num>
  <w:num w:numId="166">
    <w:abstractNumId w:val="18"/>
  </w:num>
  <w:num w:numId="167">
    <w:abstractNumId w:val="98"/>
  </w:num>
  <w:num w:numId="168">
    <w:abstractNumId w:val="13"/>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01B34"/>
    <w:rsid w:val="00004391"/>
    <w:rsid w:val="000060CA"/>
    <w:rsid w:val="00020343"/>
    <w:rsid w:val="00021F3E"/>
    <w:rsid w:val="00024E28"/>
    <w:rsid w:val="00037D70"/>
    <w:rsid w:val="000429DA"/>
    <w:rsid w:val="000600C8"/>
    <w:rsid w:val="0007040D"/>
    <w:rsid w:val="00093E7B"/>
    <w:rsid w:val="000A24D3"/>
    <w:rsid w:val="000B46F6"/>
    <w:rsid w:val="000B4F93"/>
    <w:rsid w:val="000D1C42"/>
    <w:rsid w:val="000E2013"/>
    <w:rsid w:val="00117EEB"/>
    <w:rsid w:val="0012476C"/>
    <w:rsid w:val="00156F58"/>
    <w:rsid w:val="00195D73"/>
    <w:rsid w:val="001E7B01"/>
    <w:rsid w:val="0020780A"/>
    <w:rsid w:val="0022022E"/>
    <w:rsid w:val="002534F2"/>
    <w:rsid w:val="00265D98"/>
    <w:rsid w:val="00267B3A"/>
    <w:rsid w:val="00290A17"/>
    <w:rsid w:val="0029520A"/>
    <w:rsid w:val="002B415A"/>
    <w:rsid w:val="002B479F"/>
    <w:rsid w:val="002C7750"/>
    <w:rsid w:val="002F3183"/>
    <w:rsid w:val="0032548E"/>
    <w:rsid w:val="00335C96"/>
    <w:rsid w:val="00343B5A"/>
    <w:rsid w:val="00355CB7"/>
    <w:rsid w:val="00356EE7"/>
    <w:rsid w:val="003610D2"/>
    <w:rsid w:val="003A0E1D"/>
    <w:rsid w:val="003E524B"/>
    <w:rsid w:val="004326D3"/>
    <w:rsid w:val="004328CD"/>
    <w:rsid w:val="00445D28"/>
    <w:rsid w:val="00453B4C"/>
    <w:rsid w:val="00470959"/>
    <w:rsid w:val="004C7B3C"/>
    <w:rsid w:val="004E0077"/>
    <w:rsid w:val="004E35AE"/>
    <w:rsid w:val="00503AAB"/>
    <w:rsid w:val="00552451"/>
    <w:rsid w:val="00554FC2"/>
    <w:rsid w:val="005626DB"/>
    <w:rsid w:val="00566954"/>
    <w:rsid w:val="005828E1"/>
    <w:rsid w:val="005838E0"/>
    <w:rsid w:val="00597174"/>
    <w:rsid w:val="005A05E9"/>
    <w:rsid w:val="005D6C12"/>
    <w:rsid w:val="005E0992"/>
    <w:rsid w:val="005F7421"/>
    <w:rsid w:val="00601B34"/>
    <w:rsid w:val="00620392"/>
    <w:rsid w:val="00630C16"/>
    <w:rsid w:val="0065343D"/>
    <w:rsid w:val="00683672"/>
    <w:rsid w:val="006D0440"/>
    <w:rsid w:val="006E074F"/>
    <w:rsid w:val="006F1F43"/>
    <w:rsid w:val="00700E22"/>
    <w:rsid w:val="00716517"/>
    <w:rsid w:val="007171CF"/>
    <w:rsid w:val="00735E74"/>
    <w:rsid w:val="007375E2"/>
    <w:rsid w:val="00743074"/>
    <w:rsid w:val="0075237D"/>
    <w:rsid w:val="00756BBB"/>
    <w:rsid w:val="00761155"/>
    <w:rsid w:val="00781C6B"/>
    <w:rsid w:val="00792FAC"/>
    <w:rsid w:val="007A60AA"/>
    <w:rsid w:val="007C793C"/>
    <w:rsid w:val="007D5BAE"/>
    <w:rsid w:val="00804BF4"/>
    <w:rsid w:val="00810420"/>
    <w:rsid w:val="00817D90"/>
    <w:rsid w:val="00830617"/>
    <w:rsid w:val="00887B42"/>
    <w:rsid w:val="008A2B08"/>
    <w:rsid w:val="008D3D32"/>
    <w:rsid w:val="008E7F09"/>
    <w:rsid w:val="008F71E9"/>
    <w:rsid w:val="009458FB"/>
    <w:rsid w:val="00977E0B"/>
    <w:rsid w:val="00996AC6"/>
    <w:rsid w:val="009C1A4A"/>
    <w:rsid w:val="009E406C"/>
    <w:rsid w:val="009F0C75"/>
    <w:rsid w:val="009F44BE"/>
    <w:rsid w:val="00A465B8"/>
    <w:rsid w:val="00A51F0D"/>
    <w:rsid w:val="00A63992"/>
    <w:rsid w:val="00A7336B"/>
    <w:rsid w:val="00A822D6"/>
    <w:rsid w:val="00A84FC9"/>
    <w:rsid w:val="00A85701"/>
    <w:rsid w:val="00A91B0B"/>
    <w:rsid w:val="00AA2EE9"/>
    <w:rsid w:val="00AB3165"/>
    <w:rsid w:val="00B3311B"/>
    <w:rsid w:val="00B35E85"/>
    <w:rsid w:val="00B53CF5"/>
    <w:rsid w:val="00B6283B"/>
    <w:rsid w:val="00B73F64"/>
    <w:rsid w:val="00B92889"/>
    <w:rsid w:val="00B96EEC"/>
    <w:rsid w:val="00BB48D6"/>
    <w:rsid w:val="00BB74C5"/>
    <w:rsid w:val="00BC12AB"/>
    <w:rsid w:val="00BC185D"/>
    <w:rsid w:val="00BC6BF9"/>
    <w:rsid w:val="00C05C80"/>
    <w:rsid w:val="00C469F2"/>
    <w:rsid w:val="00C62D15"/>
    <w:rsid w:val="00C765F3"/>
    <w:rsid w:val="00CA3FD5"/>
    <w:rsid w:val="00CC4FF3"/>
    <w:rsid w:val="00CD5699"/>
    <w:rsid w:val="00CE36B4"/>
    <w:rsid w:val="00D109B1"/>
    <w:rsid w:val="00D13ACC"/>
    <w:rsid w:val="00D20477"/>
    <w:rsid w:val="00D23DDC"/>
    <w:rsid w:val="00D464C3"/>
    <w:rsid w:val="00D57336"/>
    <w:rsid w:val="00D64B08"/>
    <w:rsid w:val="00D72DF5"/>
    <w:rsid w:val="00E14F81"/>
    <w:rsid w:val="00E233A4"/>
    <w:rsid w:val="00E32723"/>
    <w:rsid w:val="00E432F9"/>
    <w:rsid w:val="00E47FDC"/>
    <w:rsid w:val="00E52E93"/>
    <w:rsid w:val="00E54BF7"/>
    <w:rsid w:val="00E6341C"/>
    <w:rsid w:val="00E7424D"/>
    <w:rsid w:val="00E83E59"/>
    <w:rsid w:val="00E95F6E"/>
    <w:rsid w:val="00EA2632"/>
    <w:rsid w:val="00EA733F"/>
    <w:rsid w:val="00EC0622"/>
    <w:rsid w:val="00ED28D1"/>
    <w:rsid w:val="00ED43E0"/>
    <w:rsid w:val="00EE4C26"/>
    <w:rsid w:val="00EE76AA"/>
    <w:rsid w:val="00EE7B5D"/>
    <w:rsid w:val="00EF2EF0"/>
    <w:rsid w:val="00F03290"/>
    <w:rsid w:val="00F10126"/>
    <w:rsid w:val="00F14FB7"/>
    <w:rsid w:val="00F21FA7"/>
    <w:rsid w:val="00F227A4"/>
    <w:rsid w:val="00F239F6"/>
    <w:rsid w:val="00F2493D"/>
    <w:rsid w:val="00F25F20"/>
    <w:rsid w:val="00F275A1"/>
    <w:rsid w:val="00F47FA4"/>
    <w:rsid w:val="00F61ED8"/>
    <w:rsid w:val="00F75E21"/>
    <w:rsid w:val="00FA0348"/>
    <w:rsid w:val="00FA4D21"/>
    <w:rsid w:val="00FC5789"/>
    <w:rsid w:val="00FD7E4A"/>
    <w:rsid w:val="00FF3637"/>
    <w:rsid w:val="00FF5A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E00B4BB-5D65-4DD4-ADAE-5451E383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B42"/>
    <w:pPr>
      <w:spacing w:after="8" w:line="269" w:lineRule="auto"/>
      <w:ind w:left="10" w:hanging="10"/>
    </w:pPr>
    <w:rPr>
      <w:rFonts w:ascii="Times New Roman" w:eastAsia="Times New Roman" w:hAnsi="Times New Roman" w:cs="Times New Roman"/>
      <w:color w:val="000000"/>
      <w:sz w:val="20"/>
      <w:lang w:eastAsia="ru-RU"/>
    </w:rPr>
  </w:style>
  <w:style w:type="paragraph" w:styleId="1">
    <w:name w:val="heading 1"/>
    <w:basedOn w:val="10"/>
    <w:next w:val="10"/>
    <w:link w:val="11"/>
    <w:uiPriority w:val="9"/>
    <w:unhideWhenUsed/>
    <w:qFormat/>
    <w:rsid w:val="00000FCA"/>
    <w:pPr>
      <w:keepNext/>
      <w:keepLines/>
      <w:widowControl/>
      <w:spacing w:after="5" w:line="271" w:lineRule="auto"/>
      <w:ind w:left="19" w:hanging="10"/>
      <w:jc w:val="center"/>
      <w:outlineLvl w:val="0"/>
    </w:pPr>
    <w:rPr>
      <w:rFonts w:ascii="Times New Roman" w:eastAsia="Times New Roman" w:hAnsi="Times New Roman" w:cs="Times New Roman"/>
      <w:b/>
      <w:color w:val="000000"/>
      <w:lang w:eastAsia="ru-RU"/>
    </w:rPr>
  </w:style>
  <w:style w:type="paragraph" w:styleId="2">
    <w:name w:val="heading 2"/>
    <w:basedOn w:val="10"/>
    <w:next w:val="10"/>
    <w:link w:val="20"/>
    <w:uiPriority w:val="9"/>
    <w:semiHidden/>
    <w:unhideWhenUsed/>
    <w:qFormat/>
    <w:rsid w:val="00BE6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10"/>
    <w:link w:val="30"/>
    <w:uiPriority w:val="9"/>
    <w:unhideWhenUsed/>
    <w:qFormat/>
    <w:rsid w:val="00C92463"/>
    <w:pPr>
      <w:keepNext/>
      <w:keepLines/>
      <w:spacing w:before="200" w:line="268" w:lineRule="auto"/>
      <w:ind w:left="7870" w:hanging="10"/>
      <w:jc w:val="both"/>
      <w:outlineLvl w:val="2"/>
    </w:pPr>
    <w:rPr>
      <w:rFonts w:asciiTheme="majorHAnsi" w:eastAsiaTheme="majorEastAsia" w:hAnsiTheme="majorHAnsi" w:cstheme="majorBidi"/>
      <w:b/>
      <w:bCs/>
      <w:color w:val="4F81BD" w:themeColor="accent1"/>
      <w:lang w:eastAsia="ru-RU"/>
    </w:rPr>
  </w:style>
  <w:style w:type="paragraph" w:styleId="6">
    <w:name w:val="heading 6"/>
    <w:basedOn w:val="10"/>
    <w:next w:val="10"/>
    <w:link w:val="60"/>
    <w:uiPriority w:val="9"/>
    <w:unhideWhenUsed/>
    <w:qFormat/>
    <w:rsid w:val="00183733"/>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link w:val="a3"/>
    <w:uiPriority w:val="99"/>
    <w:qFormat/>
    <w:rsid w:val="00373DA1"/>
    <w:pPr>
      <w:widowControl w:val="0"/>
      <w:suppressAutoHyphens/>
      <w:spacing w:line="100" w:lineRule="atLeast"/>
    </w:pPr>
    <w:rPr>
      <w:rFonts w:eastAsia="SimSun" w:cs="Mangal"/>
      <w:sz w:val="24"/>
      <w:szCs w:val="24"/>
      <w:lang w:eastAsia="hi-IN" w:bidi="hi-IN"/>
    </w:rPr>
  </w:style>
  <w:style w:type="character" w:customStyle="1" w:styleId="11">
    <w:name w:val="Заголовок 1 Знак"/>
    <w:basedOn w:val="a0"/>
    <w:link w:val="1"/>
    <w:qFormat/>
    <w:rsid w:val="00000FCA"/>
    <w:rPr>
      <w:rFonts w:ascii="Times New Roman" w:eastAsia="Times New Roman" w:hAnsi="Times New Roman" w:cs="Times New Roman"/>
      <w:b/>
      <w:color w:val="000000"/>
      <w:sz w:val="24"/>
      <w:lang w:eastAsia="ru-RU"/>
    </w:rPr>
  </w:style>
  <w:style w:type="character" w:customStyle="1" w:styleId="a4">
    <w:name w:val="Без интервала Знак"/>
    <w:uiPriority w:val="1"/>
    <w:qFormat/>
    <w:locked/>
    <w:rsid w:val="003C637B"/>
  </w:style>
  <w:style w:type="character" w:customStyle="1" w:styleId="20">
    <w:name w:val="Заголовок 2 Знак"/>
    <w:basedOn w:val="a0"/>
    <w:link w:val="2"/>
    <w:uiPriority w:val="9"/>
    <w:semiHidden/>
    <w:qFormat/>
    <w:rsid w:val="00BE647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sid w:val="00C92463"/>
    <w:rPr>
      <w:rFonts w:asciiTheme="majorHAnsi" w:eastAsiaTheme="majorEastAsia" w:hAnsiTheme="majorHAnsi" w:cstheme="majorBidi"/>
      <w:b/>
      <w:bCs/>
      <w:color w:val="4F81BD" w:themeColor="accent1"/>
      <w:sz w:val="24"/>
      <w:lang w:eastAsia="ru-RU"/>
    </w:rPr>
  </w:style>
  <w:style w:type="character" w:customStyle="1" w:styleId="NoSpacingChar">
    <w:name w:val="No Spacing Char"/>
    <w:link w:val="12"/>
    <w:qFormat/>
    <w:locked/>
    <w:rsid w:val="00CE7E74"/>
    <w:rPr>
      <w:rFonts w:ascii="Times New Roman" w:eastAsia="Times New Roman" w:hAnsi="Times New Roman" w:cs="Times New Roman"/>
      <w:szCs w:val="20"/>
      <w:lang w:eastAsia="ru-RU"/>
    </w:rPr>
  </w:style>
  <w:style w:type="character" w:customStyle="1" w:styleId="a5">
    <w:name w:val="Верхний колонтитул Знак"/>
    <w:basedOn w:val="a0"/>
    <w:qFormat/>
    <w:rsid w:val="009B2D58"/>
  </w:style>
  <w:style w:type="character" w:customStyle="1" w:styleId="a6">
    <w:name w:val="Нижний колонтитул Знак"/>
    <w:basedOn w:val="a0"/>
    <w:uiPriority w:val="99"/>
    <w:qFormat/>
    <w:rsid w:val="009B2D58"/>
  </w:style>
  <w:style w:type="character" w:customStyle="1" w:styleId="-">
    <w:name w:val="Интернет-ссылка"/>
    <w:basedOn w:val="a0"/>
    <w:uiPriority w:val="99"/>
    <w:unhideWhenUsed/>
    <w:rsid w:val="007F4404"/>
    <w:rPr>
      <w:color w:val="0000FF" w:themeColor="hyperlink"/>
      <w:u w:val="single"/>
    </w:rPr>
  </w:style>
  <w:style w:type="character" w:customStyle="1" w:styleId="a7">
    <w:name w:val="Текст выноски Знак"/>
    <w:basedOn w:val="a0"/>
    <w:uiPriority w:val="99"/>
    <w:semiHidden/>
    <w:qFormat/>
    <w:rsid w:val="00181AB2"/>
    <w:rPr>
      <w:rFonts w:ascii="Segoe UI" w:hAnsi="Segoe UI" w:cs="Segoe UI"/>
      <w:sz w:val="18"/>
      <w:szCs w:val="18"/>
    </w:rPr>
  </w:style>
  <w:style w:type="character" w:customStyle="1" w:styleId="60">
    <w:name w:val="Заголовок 6 Знак"/>
    <w:basedOn w:val="a0"/>
    <w:link w:val="6"/>
    <w:uiPriority w:val="9"/>
    <w:qFormat/>
    <w:rsid w:val="00183733"/>
    <w:rPr>
      <w:rFonts w:asciiTheme="majorHAnsi" w:eastAsiaTheme="majorEastAsia" w:hAnsiTheme="majorHAnsi" w:cstheme="majorBidi"/>
      <w:color w:val="243F60" w:themeColor="accent1" w:themeShade="7F"/>
    </w:rPr>
  </w:style>
  <w:style w:type="character" w:customStyle="1" w:styleId="FontStyle128">
    <w:name w:val="Font Style128"/>
    <w:qFormat/>
    <w:rsid w:val="000E71B8"/>
    <w:rPr>
      <w:rFonts w:ascii="Times New Roman" w:hAnsi="Times New Roman" w:cs="Times New Roman"/>
      <w:sz w:val="26"/>
      <w:szCs w:val="26"/>
    </w:rPr>
  </w:style>
  <w:style w:type="character" w:customStyle="1" w:styleId="FontStyle129">
    <w:name w:val="Font Style129"/>
    <w:uiPriority w:val="99"/>
    <w:qFormat/>
    <w:rsid w:val="000E71B8"/>
    <w:rPr>
      <w:rFonts w:ascii="Times New Roman" w:hAnsi="Times New Roman" w:cs="Times New Roman"/>
      <w:b/>
      <w:bCs/>
      <w:sz w:val="26"/>
      <w:szCs w:val="26"/>
    </w:rPr>
  </w:style>
  <w:style w:type="character" w:customStyle="1" w:styleId="FontStyle127">
    <w:name w:val="Font Style127"/>
    <w:uiPriority w:val="99"/>
    <w:qFormat/>
    <w:rsid w:val="000E71B8"/>
    <w:rPr>
      <w:rFonts w:ascii="Times New Roman" w:hAnsi="Times New Roman" w:cs="Times New Roman"/>
      <w:i/>
      <w:iCs/>
      <w:sz w:val="26"/>
      <w:szCs w:val="26"/>
    </w:rPr>
  </w:style>
  <w:style w:type="character" w:customStyle="1" w:styleId="FontStyle115">
    <w:name w:val="Font Style115"/>
    <w:uiPriority w:val="99"/>
    <w:qFormat/>
    <w:rsid w:val="000E71B8"/>
    <w:rPr>
      <w:rFonts w:ascii="Times New Roman" w:hAnsi="Times New Roman" w:cs="Times New Roman"/>
      <w:b/>
      <w:bCs/>
      <w:i/>
      <w:iCs/>
      <w:sz w:val="26"/>
      <w:szCs w:val="26"/>
    </w:rPr>
  </w:style>
  <w:style w:type="character" w:customStyle="1" w:styleId="ListLabel1">
    <w:name w:val="ListLabel 1"/>
    <w:qFormat/>
    <w:rsid w:val="00996AC6"/>
    <w:rPr>
      <w:rFonts w:cs="Courier New"/>
    </w:rPr>
  </w:style>
  <w:style w:type="character" w:customStyle="1" w:styleId="ListLabel2">
    <w:name w:val="ListLabel 2"/>
    <w:qFormat/>
    <w:rsid w:val="00996AC6"/>
    <w:rPr>
      <w:rFonts w:cs="Courier New"/>
    </w:rPr>
  </w:style>
  <w:style w:type="character" w:customStyle="1" w:styleId="ListLabel3">
    <w:name w:val="ListLabel 3"/>
    <w:qFormat/>
    <w:rsid w:val="00996AC6"/>
    <w:rPr>
      <w:rFonts w:cs="Courier New"/>
    </w:rPr>
  </w:style>
  <w:style w:type="character" w:customStyle="1" w:styleId="ListLabel4">
    <w:name w:val="ListLabel 4"/>
    <w:qFormat/>
    <w:rsid w:val="00996AC6"/>
    <w:rPr>
      <w:rFonts w:ascii="Times New Roman" w:eastAsia="Arial" w:hAnsi="Times New Roman" w:cs="Arial"/>
      <w:b w:val="0"/>
      <w:i w:val="0"/>
      <w:strike w:val="0"/>
      <w:dstrike w:val="0"/>
      <w:color w:val="000000"/>
      <w:position w:val="0"/>
      <w:sz w:val="28"/>
      <w:szCs w:val="24"/>
      <w:u w:val="none" w:color="000000"/>
      <w:vertAlign w:val="baseline"/>
    </w:rPr>
  </w:style>
  <w:style w:type="character" w:customStyle="1" w:styleId="ListLabel5">
    <w:name w:val="ListLabel 5"/>
    <w:qFormat/>
    <w:rsid w:val="00996AC6"/>
    <w:rPr>
      <w:rFonts w:eastAsia="Segoe UI Symbol" w:cs="Segoe UI Symbol"/>
      <w:b w:val="0"/>
      <w:i w:val="0"/>
      <w:strike w:val="0"/>
      <w:dstrike w:val="0"/>
      <w:color w:val="000000"/>
      <w:position w:val="0"/>
      <w:sz w:val="24"/>
      <w:szCs w:val="24"/>
      <w:u w:val="none" w:color="000000"/>
      <w:vertAlign w:val="baseline"/>
    </w:rPr>
  </w:style>
  <w:style w:type="character" w:customStyle="1" w:styleId="ListLabel6">
    <w:name w:val="ListLabel 6"/>
    <w:qFormat/>
    <w:rsid w:val="00996AC6"/>
    <w:rPr>
      <w:rFonts w:eastAsia="Segoe UI Symbol" w:cs="Segoe UI Symbol"/>
      <w:b w:val="0"/>
      <w:i w:val="0"/>
      <w:strike w:val="0"/>
      <w:dstrike w:val="0"/>
      <w:color w:val="000000"/>
      <w:position w:val="0"/>
      <w:sz w:val="24"/>
      <w:szCs w:val="24"/>
      <w:u w:val="none" w:color="000000"/>
      <w:vertAlign w:val="baseline"/>
    </w:rPr>
  </w:style>
  <w:style w:type="character" w:customStyle="1" w:styleId="ListLabel7">
    <w:name w:val="ListLabel 7"/>
    <w:qFormat/>
    <w:rsid w:val="00996AC6"/>
    <w:rPr>
      <w:rFonts w:eastAsia="Arial" w:cs="Arial"/>
      <w:b w:val="0"/>
      <w:i w:val="0"/>
      <w:strike w:val="0"/>
      <w:dstrike w:val="0"/>
      <w:color w:val="000000"/>
      <w:position w:val="0"/>
      <w:sz w:val="24"/>
      <w:szCs w:val="24"/>
      <w:u w:val="none" w:color="000000"/>
      <w:vertAlign w:val="baseline"/>
    </w:rPr>
  </w:style>
  <w:style w:type="character" w:customStyle="1" w:styleId="ListLabel8">
    <w:name w:val="ListLabel 8"/>
    <w:qFormat/>
    <w:rsid w:val="00996AC6"/>
    <w:rPr>
      <w:rFonts w:eastAsia="Segoe UI Symbol" w:cs="Segoe UI Symbol"/>
      <w:b w:val="0"/>
      <w:i w:val="0"/>
      <w:strike w:val="0"/>
      <w:dstrike w:val="0"/>
      <w:color w:val="000000"/>
      <w:position w:val="0"/>
      <w:sz w:val="24"/>
      <w:szCs w:val="24"/>
      <w:u w:val="none" w:color="000000"/>
      <w:vertAlign w:val="baseline"/>
    </w:rPr>
  </w:style>
  <w:style w:type="character" w:customStyle="1" w:styleId="ListLabel9">
    <w:name w:val="ListLabel 9"/>
    <w:qFormat/>
    <w:rsid w:val="00996AC6"/>
    <w:rPr>
      <w:rFonts w:eastAsia="Segoe UI Symbol" w:cs="Segoe UI Symbol"/>
      <w:b w:val="0"/>
      <w:i w:val="0"/>
      <w:strike w:val="0"/>
      <w:dstrike w:val="0"/>
      <w:color w:val="000000"/>
      <w:position w:val="0"/>
      <w:sz w:val="24"/>
      <w:szCs w:val="24"/>
      <w:u w:val="none" w:color="000000"/>
      <w:vertAlign w:val="baseline"/>
    </w:rPr>
  </w:style>
  <w:style w:type="character" w:customStyle="1" w:styleId="ListLabel10">
    <w:name w:val="ListLabel 10"/>
    <w:qFormat/>
    <w:rsid w:val="00996AC6"/>
    <w:rPr>
      <w:rFonts w:eastAsia="Arial" w:cs="Arial"/>
      <w:b w:val="0"/>
      <w:i w:val="0"/>
      <w:strike w:val="0"/>
      <w:dstrike w:val="0"/>
      <w:color w:val="000000"/>
      <w:position w:val="0"/>
      <w:sz w:val="24"/>
      <w:szCs w:val="24"/>
      <w:u w:val="none" w:color="000000"/>
      <w:vertAlign w:val="baseline"/>
    </w:rPr>
  </w:style>
  <w:style w:type="character" w:customStyle="1" w:styleId="ListLabel11">
    <w:name w:val="ListLabel 11"/>
    <w:qFormat/>
    <w:rsid w:val="00996AC6"/>
    <w:rPr>
      <w:rFonts w:eastAsia="Segoe UI Symbol" w:cs="Segoe UI Symbol"/>
      <w:b w:val="0"/>
      <w:i w:val="0"/>
      <w:strike w:val="0"/>
      <w:dstrike w:val="0"/>
      <w:color w:val="000000"/>
      <w:position w:val="0"/>
      <w:sz w:val="24"/>
      <w:szCs w:val="24"/>
      <w:u w:val="none" w:color="000000"/>
      <w:vertAlign w:val="baseline"/>
    </w:rPr>
  </w:style>
  <w:style w:type="character" w:customStyle="1" w:styleId="ListLabel12">
    <w:name w:val="ListLabel 12"/>
    <w:qFormat/>
    <w:rsid w:val="00996AC6"/>
    <w:rPr>
      <w:rFonts w:eastAsia="Segoe UI Symbol" w:cs="Segoe UI Symbol"/>
      <w:b w:val="0"/>
      <w:i w:val="0"/>
      <w:strike w:val="0"/>
      <w:dstrike w:val="0"/>
      <w:color w:val="000000"/>
      <w:position w:val="0"/>
      <w:sz w:val="24"/>
      <w:szCs w:val="24"/>
      <w:u w:val="none" w:color="000000"/>
      <w:vertAlign w:val="baseline"/>
    </w:rPr>
  </w:style>
  <w:style w:type="character" w:customStyle="1" w:styleId="ListLabel13">
    <w:name w:val="ListLabel 13"/>
    <w:qFormat/>
    <w:rsid w:val="00996AC6"/>
    <w:rPr>
      <w:rFonts w:ascii="Times New Roman" w:eastAsia="Wingdings" w:hAnsi="Times New Roman" w:cs="Wingdings"/>
      <w:b w:val="0"/>
      <w:i w:val="0"/>
      <w:strike w:val="0"/>
      <w:dstrike w:val="0"/>
      <w:color w:val="000000"/>
      <w:position w:val="0"/>
      <w:sz w:val="28"/>
      <w:szCs w:val="24"/>
      <w:u w:val="none" w:color="000000"/>
      <w:vertAlign w:val="baseline"/>
    </w:rPr>
  </w:style>
  <w:style w:type="character" w:customStyle="1" w:styleId="ListLabel14">
    <w:name w:val="ListLabel 14"/>
    <w:qFormat/>
    <w:rsid w:val="00996AC6"/>
    <w:rPr>
      <w:rFonts w:eastAsia="Wingdings" w:cs="Wingdings"/>
      <w:b w:val="0"/>
      <w:i w:val="0"/>
      <w:strike w:val="0"/>
      <w:dstrike w:val="0"/>
      <w:color w:val="000000"/>
      <w:position w:val="0"/>
      <w:sz w:val="24"/>
      <w:szCs w:val="24"/>
      <w:u w:val="none" w:color="000000"/>
      <w:vertAlign w:val="baseline"/>
    </w:rPr>
  </w:style>
  <w:style w:type="character" w:customStyle="1" w:styleId="ListLabel15">
    <w:name w:val="ListLabel 15"/>
    <w:qFormat/>
    <w:rsid w:val="00996AC6"/>
    <w:rPr>
      <w:rFonts w:eastAsia="Wingdings" w:cs="Wingdings"/>
      <w:b w:val="0"/>
      <w:i w:val="0"/>
      <w:strike w:val="0"/>
      <w:dstrike w:val="0"/>
      <w:color w:val="000000"/>
      <w:position w:val="0"/>
      <w:sz w:val="24"/>
      <w:szCs w:val="24"/>
      <w:u w:val="none" w:color="000000"/>
      <w:vertAlign w:val="baseline"/>
    </w:rPr>
  </w:style>
  <w:style w:type="character" w:customStyle="1" w:styleId="ListLabel16">
    <w:name w:val="ListLabel 16"/>
    <w:qFormat/>
    <w:rsid w:val="00996AC6"/>
    <w:rPr>
      <w:rFonts w:eastAsia="Wingdings" w:cs="Wingdings"/>
      <w:b w:val="0"/>
      <w:i w:val="0"/>
      <w:strike w:val="0"/>
      <w:dstrike w:val="0"/>
      <w:color w:val="000000"/>
      <w:position w:val="0"/>
      <w:sz w:val="24"/>
      <w:szCs w:val="24"/>
      <w:u w:val="none" w:color="000000"/>
      <w:vertAlign w:val="baseline"/>
    </w:rPr>
  </w:style>
  <w:style w:type="character" w:customStyle="1" w:styleId="ListLabel17">
    <w:name w:val="ListLabel 17"/>
    <w:qFormat/>
    <w:rsid w:val="00996AC6"/>
    <w:rPr>
      <w:rFonts w:eastAsia="Wingdings" w:cs="Wingdings"/>
      <w:b w:val="0"/>
      <w:i w:val="0"/>
      <w:strike w:val="0"/>
      <w:dstrike w:val="0"/>
      <w:color w:val="000000"/>
      <w:position w:val="0"/>
      <w:sz w:val="24"/>
      <w:szCs w:val="24"/>
      <w:u w:val="none" w:color="000000"/>
      <w:vertAlign w:val="baseline"/>
    </w:rPr>
  </w:style>
  <w:style w:type="character" w:customStyle="1" w:styleId="ListLabel18">
    <w:name w:val="ListLabel 18"/>
    <w:qFormat/>
    <w:rsid w:val="00996AC6"/>
    <w:rPr>
      <w:rFonts w:eastAsia="Wingdings" w:cs="Wingdings"/>
      <w:b w:val="0"/>
      <w:i w:val="0"/>
      <w:strike w:val="0"/>
      <w:dstrike w:val="0"/>
      <w:color w:val="000000"/>
      <w:position w:val="0"/>
      <w:sz w:val="24"/>
      <w:szCs w:val="24"/>
      <w:u w:val="none" w:color="000000"/>
      <w:vertAlign w:val="baseline"/>
    </w:rPr>
  </w:style>
  <w:style w:type="character" w:customStyle="1" w:styleId="ListLabel19">
    <w:name w:val="ListLabel 19"/>
    <w:qFormat/>
    <w:rsid w:val="00996AC6"/>
    <w:rPr>
      <w:rFonts w:eastAsia="Wingdings" w:cs="Wingdings"/>
      <w:b w:val="0"/>
      <w:i w:val="0"/>
      <w:strike w:val="0"/>
      <w:dstrike w:val="0"/>
      <w:color w:val="000000"/>
      <w:position w:val="0"/>
      <w:sz w:val="24"/>
      <w:szCs w:val="24"/>
      <w:u w:val="none" w:color="000000"/>
      <w:vertAlign w:val="baseline"/>
    </w:rPr>
  </w:style>
  <w:style w:type="character" w:customStyle="1" w:styleId="ListLabel20">
    <w:name w:val="ListLabel 20"/>
    <w:qFormat/>
    <w:rsid w:val="00996AC6"/>
    <w:rPr>
      <w:rFonts w:eastAsia="Wingdings" w:cs="Wingdings"/>
      <w:b w:val="0"/>
      <w:i w:val="0"/>
      <w:strike w:val="0"/>
      <w:dstrike w:val="0"/>
      <w:color w:val="000000"/>
      <w:position w:val="0"/>
      <w:sz w:val="24"/>
      <w:szCs w:val="24"/>
      <w:u w:val="none" w:color="000000"/>
      <w:vertAlign w:val="baseline"/>
    </w:rPr>
  </w:style>
  <w:style w:type="character" w:customStyle="1" w:styleId="ListLabel21">
    <w:name w:val="ListLabel 21"/>
    <w:qFormat/>
    <w:rsid w:val="00996AC6"/>
    <w:rPr>
      <w:rFonts w:eastAsia="Wingdings" w:cs="Wingdings"/>
      <w:b w:val="0"/>
      <w:i w:val="0"/>
      <w:strike w:val="0"/>
      <w:dstrike w:val="0"/>
      <w:color w:val="000000"/>
      <w:position w:val="0"/>
      <w:sz w:val="24"/>
      <w:szCs w:val="24"/>
      <w:u w:val="none" w:color="000000"/>
      <w:vertAlign w:val="baseline"/>
    </w:rPr>
  </w:style>
  <w:style w:type="character" w:customStyle="1" w:styleId="ListLabel22">
    <w:name w:val="ListLabel 22"/>
    <w:qFormat/>
    <w:rsid w:val="00996AC6"/>
    <w:rPr>
      <w:rFonts w:ascii="Times New Roman" w:eastAsia="Calibri" w:hAnsi="Times New Roman" w:cs="Calibri"/>
      <w:b w:val="0"/>
      <w:i w:val="0"/>
      <w:strike w:val="0"/>
      <w:dstrike w:val="0"/>
      <w:color w:val="000000"/>
      <w:position w:val="0"/>
      <w:sz w:val="28"/>
      <w:szCs w:val="24"/>
      <w:u w:val="none" w:color="000000"/>
      <w:vertAlign w:val="baseline"/>
    </w:rPr>
  </w:style>
  <w:style w:type="character" w:customStyle="1" w:styleId="ListLabel23">
    <w:name w:val="ListLabel 23"/>
    <w:qFormat/>
    <w:rsid w:val="00996AC6"/>
    <w:rPr>
      <w:rFonts w:eastAsia="Calibri" w:cs="Calibri"/>
      <w:b w:val="0"/>
      <w:i w:val="0"/>
      <w:strike w:val="0"/>
      <w:dstrike w:val="0"/>
      <w:color w:val="000000"/>
      <w:position w:val="0"/>
      <w:sz w:val="24"/>
      <w:szCs w:val="24"/>
      <w:u w:val="none" w:color="000000"/>
      <w:vertAlign w:val="baseline"/>
    </w:rPr>
  </w:style>
  <w:style w:type="character" w:customStyle="1" w:styleId="ListLabel24">
    <w:name w:val="ListLabel 24"/>
    <w:qFormat/>
    <w:rsid w:val="00996AC6"/>
    <w:rPr>
      <w:rFonts w:eastAsia="Calibri" w:cs="Calibri"/>
      <w:b w:val="0"/>
      <w:i w:val="0"/>
      <w:strike w:val="0"/>
      <w:dstrike w:val="0"/>
      <w:color w:val="000000"/>
      <w:position w:val="0"/>
      <w:sz w:val="24"/>
      <w:szCs w:val="24"/>
      <w:u w:val="none" w:color="000000"/>
      <w:vertAlign w:val="baseline"/>
    </w:rPr>
  </w:style>
  <w:style w:type="character" w:customStyle="1" w:styleId="ListLabel25">
    <w:name w:val="ListLabel 25"/>
    <w:qFormat/>
    <w:rsid w:val="00996AC6"/>
    <w:rPr>
      <w:rFonts w:eastAsia="Calibri" w:cs="Calibri"/>
      <w:b w:val="0"/>
      <w:i w:val="0"/>
      <w:strike w:val="0"/>
      <w:dstrike w:val="0"/>
      <w:color w:val="000000"/>
      <w:position w:val="0"/>
      <w:sz w:val="24"/>
      <w:szCs w:val="24"/>
      <w:u w:val="none" w:color="000000"/>
      <w:vertAlign w:val="baseline"/>
    </w:rPr>
  </w:style>
  <w:style w:type="character" w:customStyle="1" w:styleId="ListLabel26">
    <w:name w:val="ListLabel 26"/>
    <w:qFormat/>
    <w:rsid w:val="00996AC6"/>
    <w:rPr>
      <w:rFonts w:eastAsia="Calibri" w:cs="Calibri"/>
      <w:b w:val="0"/>
      <w:i w:val="0"/>
      <w:strike w:val="0"/>
      <w:dstrike w:val="0"/>
      <w:color w:val="000000"/>
      <w:position w:val="0"/>
      <w:sz w:val="24"/>
      <w:szCs w:val="24"/>
      <w:u w:val="none" w:color="000000"/>
      <w:vertAlign w:val="baseline"/>
    </w:rPr>
  </w:style>
  <w:style w:type="character" w:customStyle="1" w:styleId="ListLabel27">
    <w:name w:val="ListLabel 27"/>
    <w:qFormat/>
    <w:rsid w:val="00996AC6"/>
    <w:rPr>
      <w:rFonts w:eastAsia="Calibri" w:cs="Calibri"/>
      <w:b w:val="0"/>
      <w:i w:val="0"/>
      <w:strike w:val="0"/>
      <w:dstrike w:val="0"/>
      <w:color w:val="000000"/>
      <w:position w:val="0"/>
      <w:sz w:val="24"/>
      <w:szCs w:val="24"/>
      <w:u w:val="none" w:color="000000"/>
      <w:vertAlign w:val="baseline"/>
    </w:rPr>
  </w:style>
  <w:style w:type="character" w:customStyle="1" w:styleId="ListLabel28">
    <w:name w:val="ListLabel 28"/>
    <w:qFormat/>
    <w:rsid w:val="00996AC6"/>
    <w:rPr>
      <w:rFonts w:eastAsia="Calibri" w:cs="Calibri"/>
      <w:b w:val="0"/>
      <w:i w:val="0"/>
      <w:strike w:val="0"/>
      <w:dstrike w:val="0"/>
      <w:color w:val="000000"/>
      <w:position w:val="0"/>
      <w:sz w:val="24"/>
      <w:szCs w:val="24"/>
      <w:u w:val="none" w:color="000000"/>
      <w:vertAlign w:val="baseline"/>
    </w:rPr>
  </w:style>
  <w:style w:type="character" w:customStyle="1" w:styleId="ListLabel29">
    <w:name w:val="ListLabel 29"/>
    <w:qFormat/>
    <w:rsid w:val="00996AC6"/>
    <w:rPr>
      <w:rFonts w:eastAsia="Calibri" w:cs="Calibri"/>
      <w:b w:val="0"/>
      <w:i w:val="0"/>
      <w:strike w:val="0"/>
      <w:dstrike w:val="0"/>
      <w:color w:val="000000"/>
      <w:position w:val="0"/>
      <w:sz w:val="24"/>
      <w:szCs w:val="24"/>
      <w:u w:val="none" w:color="000000"/>
      <w:vertAlign w:val="baseline"/>
    </w:rPr>
  </w:style>
  <w:style w:type="character" w:customStyle="1" w:styleId="ListLabel30">
    <w:name w:val="ListLabel 30"/>
    <w:qFormat/>
    <w:rsid w:val="00996AC6"/>
    <w:rPr>
      <w:rFonts w:eastAsia="Calibri" w:cs="Calibri"/>
      <w:b w:val="0"/>
      <w:i w:val="0"/>
      <w:strike w:val="0"/>
      <w:dstrike w:val="0"/>
      <w:color w:val="000000"/>
      <w:position w:val="0"/>
      <w:sz w:val="24"/>
      <w:szCs w:val="24"/>
      <w:u w:val="none" w:color="000000"/>
      <w:vertAlign w:val="baseline"/>
    </w:rPr>
  </w:style>
  <w:style w:type="character" w:customStyle="1" w:styleId="ListLabel31">
    <w:name w:val="ListLabel 31"/>
    <w:qFormat/>
    <w:rsid w:val="00996AC6"/>
    <w:rPr>
      <w:rFonts w:ascii="Times New Roman" w:eastAsia="Times New Roman" w:hAnsi="Times New Roman" w:cs="Times New Roman"/>
      <w:b w:val="0"/>
      <w:i w:val="0"/>
      <w:strike w:val="0"/>
      <w:dstrike w:val="0"/>
      <w:color w:val="000000"/>
      <w:position w:val="0"/>
      <w:sz w:val="28"/>
      <w:szCs w:val="24"/>
      <w:u w:val="none" w:color="000000"/>
      <w:vertAlign w:val="baseline"/>
    </w:rPr>
  </w:style>
  <w:style w:type="character" w:customStyle="1" w:styleId="ListLabel32">
    <w:name w:val="ListLabel 32"/>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33">
    <w:name w:val="ListLabel 33"/>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34">
    <w:name w:val="ListLabel 34"/>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35">
    <w:name w:val="ListLabel 35"/>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36">
    <w:name w:val="ListLabel 36"/>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37">
    <w:name w:val="ListLabel 37"/>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38">
    <w:name w:val="ListLabel 38"/>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39">
    <w:name w:val="ListLabel 39"/>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40">
    <w:name w:val="ListLabel 40"/>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41">
    <w:name w:val="ListLabel 4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2">
    <w:name w:val="ListLabel 4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3">
    <w:name w:val="ListLabel 4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4">
    <w:name w:val="ListLabel 4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5">
    <w:name w:val="ListLabel 4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6">
    <w:name w:val="ListLabel 4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7">
    <w:name w:val="ListLabel 4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8">
    <w:name w:val="ListLabel 4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9">
    <w:name w:val="ListLabel 49"/>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50">
    <w:name w:val="ListLabel 5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51">
    <w:name w:val="ListLabel 5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52">
    <w:name w:val="ListLabel 5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53">
    <w:name w:val="ListLabel 5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54">
    <w:name w:val="ListLabel 5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55">
    <w:name w:val="ListLabel 5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56">
    <w:name w:val="ListLabel 5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57">
    <w:name w:val="ListLabel 5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58">
    <w:name w:val="ListLabel 58"/>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59">
    <w:name w:val="ListLabel 5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60">
    <w:name w:val="ListLabel 6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61">
    <w:name w:val="ListLabel 6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62">
    <w:name w:val="ListLabel 6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63">
    <w:name w:val="ListLabel 6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64">
    <w:name w:val="ListLabel 6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65">
    <w:name w:val="ListLabel 6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66">
    <w:name w:val="ListLabel 6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67">
    <w:name w:val="ListLabel 67"/>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68">
    <w:name w:val="ListLabel 6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69">
    <w:name w:val="ListLabel 6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70">
    <w:name w:val="ListLabel 7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71">
    <w:name w:val="ListLabel 7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72">
    <w:name w:val="ListLabel 7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73">
    <w:name w:val="ListLabel 7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74">
    <w:name w:val="ListLabel 7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75">
    <w:name w:val="ListLabel 7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76">
    <w:name w:val="ListLabel 76"/>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77">
    <w:name w:val="ListLabel 7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78">
    <w:name w:val="ListLabel 7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79">
    <w:name w:val="ListLabel 7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80">
    <w:name w:val="ListLabel 8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81">
    <w:name w:val="ListLabel 8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82">
    <w:name w:val="ListLabel 8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83">
    <w:name w:val="ListLabel 8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84">
    <w:name w:val="ListLabel 8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85">
    <w:name w:val="ListLabel 85"/>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86">
    <w:name w:val="ListLabel 8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87">
    <w:name w:val="ListLabel 8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88">
    <w:name w:val="ListLabel 8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89">
    <w:name w:val="ListLabel 8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90">
    <w:name w:val="ListLabel 9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91">
    <w:name w:val="ListLabel 9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92">
    <w:name w:val="ListLabel 9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93">
    <w:name w:val="ListLabel 9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94">
    <w:name w:val="ListLabel 94"/>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95">
    <w:name w:val="ListLabel 9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96">
    <w:name w:val="ListLabel 9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97">
    <w:name w:val="ListLabel 9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98">
    <w:name w:val="ListLabel 9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99">
    <w:name w:val="ListLabel 9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00">
    <w:name w:val="ListLabel 10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01">
    <w:name w:val="ListLabel 10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02">
    <w:name w:val="ListLabel 10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03">
    <w:name w:val="ListLabel 103"/>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104">
    <w:name w:val="ListLabel 10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05">
    <w:name w:val="ListLabel 10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06">
    <w:name w:val="ListLabel 10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07">
    <w:name w:val="ListLabel 10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08">
    <w:name w:val="ListLabel 10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09">
    <w:name w:val="ListLabel 10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10">
    <w:name w:val="ListLabel 11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11">
    <w:name w:val="ListLabel 11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12">
    <w:name w:val="ListLabel 112"/>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113">
    <w:name w:val="ListLabel 11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14">
    <w:name w:val="ListLabel 11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15">
    <w:name w:val="ListLabel 11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16">
    <w:name w:val="ListLabel 11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17">
    <w:name w:val="ListLabel 11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18">
    <w:name w:val="ListLabel 11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19">
    <w:name w:val="ListLabel 11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20">
    <w:name w:val="ListLabel 12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21">
    <w:name w:val="ListLabel 121"/>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122">
    <w:name w:val="ListLabel 12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23">
    <w:name w:val="ListLabel 12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24">
    <w:name w:val="ListLabel 12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25">
    <w:name w:val="ListLabel 12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26">
    <w:name w:val="ListLabel 12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27">
    <w:name w:val="ListLabel 12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28">
    <w:name w:val="ListLabel 12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29">
    <w:name w:val="ListLabel 12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30">
    <w:name w:val="ListLabel 130"/>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131">
    <w:name w:val="ListLabel 13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32">
    <w:name w:val="ListLabel 13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33">
    <w:name w:val="ListLabel 13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34">
    <w:name w:val="ListLabel 13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35">
    <w:name w:val="ListLabel 13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36">
    <w:name w:val="ListLabel 13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37">
    <w:name w:val="ListLabel 13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38">
    <w:name w:val="ListLabel 13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39">
    <w:name w:val="ListLabel 139"/>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140">
    <w:name w:val="ListLabel 14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41">
    <w:name w:val="ListLabel 14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42">
    <w:name w:val="ListLabel 14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43">
    <w:name w:val="ListLabel 14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44">
    <w:name w:val="ListLabel 14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45">
    <w:name w:val="ListLabel 14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46">
    <w:name w:val="ListLabel 14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47">
    <w:name w:val="ListLabel 14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48">
    <w:name w:val="ListLabel 148"/>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149">
    <w:name w:val="ListLabel 14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50">
    <w:name w:val="ListLabel 15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51">
    <w:name w:val="ListLabel 15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52">
    <w:name w:val="ListLabel 15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53">
    <w:name w:val="ListLabel 15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54">
    <w:name w:val="ListLabel 15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55">
    <w:name w:val="ListLabel 15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56">
    <w:name w:val="ListLabel 15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57">
    <w:name w:val="ListLabel 157"/>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158">
    <w:name w:val="ListLabel 15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59">
    <w:name w:val="ListLabel 15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60">
    <w:name w:val="ListLabel 16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61">
    <w:name w:val="ListLabel 16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62">
    <w:name w:val="ListLabel 16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63">
    <w:name w:val="ListLabel 16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64">
    <w:name w:val="ListLabel 16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65">
    <w:name w:val="ListLabel 16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66">
    <w:name w:val="ListLabel 166"/>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167">
    <w:name w:val="ListLabel 16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68">
    <w:name w:val="ListLabel 16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69">
    <w:name w:val="ListLabel 16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70">
    <w:name w:val="ListLabel 17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71">
    <w:name w:val="ListLabel 17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72">
    <w:name w:val="ListLabel 17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73">
    <w:name w:val="ListLabel 17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74">
    <w:name w:val="ListLabel 17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75">
    <w:name w:val="ListLabel 175"/>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176">
    <w:name w:val="ListLabel 17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77">
    <w:name w:val="ListLabel 17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78">
    <w:name w:val="ListLabel 17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79">
    <w:name w:val="ListLabel 17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80">
    <w:name w:val="ListLabel 18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81">
    <w:name w:val="ListLabel 18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82">
    <w:name w:val="ListLabel 18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83">
    <w:name w:val="ListLabel 18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84">
    <w:name w:val="ListLabel 184"/>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185">
    <w:name w:val="ListLabel 18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86">
    <w:name w:val="ListLabel 18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87">
    <w:name w:val="ListLabel 18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88">
    <w:name w:val="ListLabel 18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89">
    <w:name w:val="ListLabel 18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90">
    <w:name w:val="ListLabel 19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91">
    <w:name w:val="ListLabel 19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92">
    <w:name w:val="ListLabel 19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93">
    <w:name w:val="ListLabel 193"/>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194">
    <w:name w:val="ListLabel 19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95">
    <w:name w:val="ListLabel 19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96">
    <w:name w:val="ListLabel 19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97">
    <w:name w:val="ListLabel 19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98">
    <w:name w:val="ListLabel 19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199">
    <w:name w:val="ListLabel 19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00">
    <w:name w:val="ListLabel 20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01">
    <w:name w:val="ListLabel 20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02">
    <w:name w:val="ListLabel 202"/>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203">
    <w:name w:val="ListLabel 20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04">
    <w:name w:val="ListLabel 20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05">
    <w:name w:val="ListLabel 20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06">
    <w:name w:val="ListLabel 20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07">
    <w:name w:val="ListLabel 20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08">
    <w:name w:val="ListLabel 20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09">
    <w:name w:val="ListLabel 20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10">
    <w:name w:val="ListLabel 21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11">
    <w:name w:val="ListLabel 211"/>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212">
    <w:name w:val="ListLabel 21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13">
    <w:name w:val="ListLabel 21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14">
    <w:name w:val="ListLabel 21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15">
    <w:name w:val="ListLabel 21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16">
    <w:name w:val="ListLabel 21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17">
    <w:name w:val="ListLabel 21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18">
    <w:name w:val="ListLabel 21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19">
    <w:name w:val="ListLabel 21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20">
    <w:name w:val="ListLabel 220"/>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221">
    <w:name w:val="ListLabel 22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22">
    <w:name w:val="ListLabel 22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23">
    <w:name w:val="ListLabel 22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24">
    <w:name w:val="ListLabel 22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25">
    <w:name w:val="ListLabel 22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26">
    <w:name w:val="ListLabel 22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27">
    <w:name w:val="ListLabel 22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28">
    <w:name w:val="ListLabel 22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29">
    <w:name w:val="ListLabel 229"/>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230">
    <w:name w:val="ListLabel 23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31">
    <w:name w:val="ListLabel 23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32">
    <w:name w:val="ListLabel 23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33">
    <w:name w:val="ListLabel 23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34">
    <w:name w:val="ListLabel 23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35">
    <w:name w:val="ListLabel 23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36">
    <w:name w:val="ListLabel 23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37">
    <w:name w:val="ListLabel 23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38">
    <w:name w:val="ListLabel 238"/>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239">
    <w:name w:val="ListLabel 23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40">
    <w:name w:val="ListLabel 24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41">
    <w:name w:val="ListLabel 24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42">
    <w:name w:val="ListLabel 24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43">
    <w:name w:val="ListLabel 24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44">
    <w:name w:val="ListLabel 24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45">
    <w:name w:val="ListLabel 24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46">
    <w:name w:val="ListLabel 24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47">
    <w:name w:val="ListLabel 247"/>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248">
    <w:name w:val="ListLabel 24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49">
    <w:name w:val="ListLabel 24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50">
    <w:name w:val="ListLabel 25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51">
    <w:name w:val="ListLabel 25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52">
    <w:name w:val="ListLabel 25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53">
    <w:name w:val="ListLabel 25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54">
    <w:name w:val="ListLabel 25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55">
    <w:name w:val="ListLabel 25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56">
    <w:name w:val="ListLabel 256"/>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257">
    <w:name w:val="ListLabel 25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58">
    <w:name w:val="ListLabel 25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59">
    <w:name w:val="ListLabel 25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60">
    <w:name w:val="ListLabel 26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61">
    <w:name w:val="ListLabel 26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62">
    <w:name w:val="ListLabel 26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63">
    <w:name w:val="ListLabel 26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64">
    <w:name w:val="ListLabel 26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65">
    <w:name w:val="ListLabel 265"/>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266">
    <w:name w:val="ListLabel 26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67">
    <w:name w:val="ListLabel 26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68">
    <w:name w:val="ListLabel 26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69">
    <w:name w:val="ListLabel 26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70">
    <w:name w:val="ListLabel 27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71">
    <w:name w:val="ListLabel 27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72">
    <w:name w:val="ListLabel 27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73">
    <w:name w:val="ListLabel 27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74">
    <w:name w:val="ListLabel 274"/>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275">
    <w:name w:val="ListLabel 27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76">
    <w:name w:val="ListLabel 27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77">
    <w:name w:val="ListLabel 27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78">
    <w:name w:val="ListLabel 27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79">
    <w:name w:val="ListLabel 27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80">
    <w:name w:val="ListLabel 28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81">
    <w:name w:val="ListLabel 28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82">
    <w:name w:val="ListLabel 28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83">
    <w:name w:val="ListLabel 283"/>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284">
    <w:name w:val="ListLabel 28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85">
    <w:name w:val="ListLabel 28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86">
    <w:name w:val="ListLabel 28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87">
    <w:name w:val="ListLabel 28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88">
    <w:name w:val="ListLabel 28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89">
    <w:name w:val="ListLabel 28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90">
    <w:name w:val="ListLabel 29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91">
    <w:name w:val="ListLabel 29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292">
    <w:name w:val="ListLabel 292"/>
    <w:qFormat/>
    <w:rsid w:val="00996AC6"/>
    <w:rPr>
      <w:rFonts w:ascii="Times New Roman" w:eastAsia="Times New Roman" w:hAnsi="Times New Roman" w:cs="Times New Roman"/>
      <w:b w:val="0"/>
      <w:i/>
      <w:iCs/>
      <w:strike w:val="0"/>
      <w:dstrike w:val="0"/>
      <w:color w:val="000000"/>
      <w:position w:val="0"/>
      <w:sz w:val="24"/>
      <w:szCs w:val="22"/>
      <w:u w:val="none" w:color="000000"/>
      <w:vertAlign w:val="baseline"/>
    </w:rPr>
  </w:style>
  <w:style w:type="character" w:customStyle="1" w:styleId="ListLabel293">
    <w:name w:val="ListLabel 293"/>
    <w:qFormat/>
    <w:rsid w:val="00996AC6"/>
    <w:rPr>
      <w:rFonts w:eastAsia="Times New Roman" w:cs="Times New Roman"/>
      <w:b w:val="0"/>
      <w:i/>
      <w:iCs/>
      <w:strike w:val="0"/>
      <w:dstrike w:val="0"/>
      <w:color w:val="000000"/>
      <w:position w:val="0"/>
      <w:sz w:val="22"/>
      <w:szCs w:val="22"/>
      <w:u w:val="none" w:color="000000"/>
      <w:vertAlign w:val="baseline"/>
    </w:rPr>
  </w:style>
  <w:style w:type="character" w:customStyle="1" w:styleId="ListLabel294">
    <w:name w:val="ListLabel 294"/>
    <w:qFormat/>
    <w:rsid w:val="00996AC6"/>
    <w:rPr>
      <w:rFonts w:eastAsia="Times New Roman" w:cs="Times New Roman"/>
      <w:b w:val="0"/>
      <w:i/>
      <w:iCs/>
      <w:strike w:val="0"/>
      <w:dstrike w:val="0"/>
      <w:color w:val="000000"/>
      <w:position w:val="0"/>
      <w:sz w:val="22"/>
      <w:szCs w:val="22"/>
      <w:u w:val="none" w:color="000000"/>
      <w:vertAlign w:val="baseline"/>
    </w:rPr>
  </w:style>
  <w:style w:type="character" w:customStyle="1" w:styleId="ListLabel295">
    <w:name w:val="ListLabel 295"/>
    <w:qFormat/>
    <w:rsid w:val="00996AC6"/>
    <w:rPr>
      <w:rFonts w:eastAsia="Times New Roman" w:cs="Times New Roman"/>
      <w:b w:val="0"/>
      <w:i/>
      <w:iCs/>
      <w:strike w:val="0"/>
      <w:dstrike w:val="0"/>
      <w:color w:val="000000"/>
      <w:position w:val="0"/>
      <w:sz w:val="22"/>
      <w:szCs w:val="22"/>
      <w:u w:val="none" w:color="000000"/>
      <w:vertAlign w:val="baseline"/>
    </w:rPr>
  </w:style>
  <w:style w:type="character" w:customStyle="1" w:styleId="ListLabel296">
    <w:name w:val="ListLabel 296"/>
    <w:qFormat/>
    <w:rsid w:val="00996AC6"/>
    <w:rPr>
      <w:rFonts w:eastAsia="Times New Roman" w:cs="Times New Roman"/>
      <w:b w:val="0"/>
      <w:i/>
      <w:iCs/>
      <w:strike w:val="0"/>
      <w:dstrike w:val="0"/>
      <w:color w:val="000000"/>
      <w:position w:val="0"/>
      <w:sz w:val="22"/>
      <w:szCs w:val="22"/>
      <w:u w:val="none" w:color="000000"/>
      <w:vertAlign w:val="baseline"/>
    </w:rPr>
  </w:style>
  <w:style w:type="character" w:customStyle="1" w:styleId="ListLabel297">
    <w:name w:val="ListLabel 297"/>
    <w:qFormat/>
    <w:rsid w:val="00996AC6"/>
    <w:rPr>
      <w:rFonts w:eastAsia="Times New Roman" w:cs="Times New Roman"/>
      <w:b w:val="0"/>
      <w:i/>
      <w:iCs/>
      <w:strike w:val="0"/>
      <w:dstrike w:val="0"/>
      <w:color w:val="000000"/>
      <w:position w:val="0"/>
      <w:sz w:val="22"/>
      <w:szCs w:val="22"/>
      <w:u w:val="none" w:color="000000"/>
      <w:vertAlign w:val="baseline"/>
    </w:rPr>
  </w:style>
  <w:style w:type="character" w:customStyle="1" w:styleId="ListLabel298">
    <w:name w:val="ListLabel 298"/>
    <w:qFormat/>
    <w:rsid w:val="00996AC6"/>
    <w:rPr>
      <w:rFonts w:eastAsia="Times New Roman" w:cs="Times New Roman"/>
      <w:b w:val="0"/>
      <w:i/>
      <w:iCs/>
      <w:strike w:val="0"/>
      <w:dstrike w:val="0"/>
      <w:color w:val="000000"/>
      <w:position w:val="0"/>
      <w:sz w:val="22"/>
      <w:szCs w:val="22"/>
      <w:u w:val="none" w:color="000000"/>
      <w:vertAlign w:val="baseline"/>
    </w:rPr>
  </w:style>
  <w:style w:type="character" w:customStyle="1" w:styleId="ListLabel299">
    <w:name w:val="ListLabel 299"/>
    <w:qFormat/>
    <w:rsid w:val="00996AC6"/>
    <w:rPr>
      <w:rFonts w:eastAsia="Times New Roman" w:cs="Times New Roman"/>
      <w:b w:val="0"/>
      <w:i/>
      <w:iCs/>
      <w:strike w:val="0"/>
      <w:dstrike w:val="0"/>
      <w:color w:val="000000"/>
      <w:position w:val="0"/>
      <w:sz w:val="22"/>
      <w:szCs w:val="22"/>
      <w:u w:val="none" w:color="000000"/>
      <w:vertAlign w:val="baseline"/>
    </w:rPr>
  </w:style>
  <w:style w:type="character" w:customStyle="1" w:styleId="ListLabel300">
    <w:name w:val="ListLabel 300"/>
    <w:qFormat/>
    <w:rsid w:val="00996AC6"/>
    <w:rPr>
      <w:rFonts w:eastAsia="Times New Roman" w:cs="Times New Roman"/>
      <w:b w:val="0"/>
      <w:i/>
      <w:iCs/>
      <w:strike w:val="0"/>
      <w:dstrike w:val="0"/>
      <w:color w:val="000000"/>
      <w:position w:val="0"/>
      <w:sz w:val="22"/>
      <w:szCs w:val="22"/>
      <w:u w:val="none" w:color="000000"/>
      <w:vertAlign w:val="baseline"/>
    </w:rPr>
  </w:style>
  <w:style w:type="character" w:customStyle="1" w:styleId="ListLabel301">
    <w:name w:val="ListLabel 301"/>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302">
    <w:name w:val="ListLabel 30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03">
    <w:name w:val="ListLabel 30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04">
    <w:name w:val="ListLabel 30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05">
    <w:name w:val="ListLabel 30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06">
    <w:name w:val="ListLabel 30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07">
    <w:name w:val="ListLabel 30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08">
    <w:name w:val="ListLabel 30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09">
    <w:name w:val="ListLabel 30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10">
    <w:name w:val="ListLabel 310"/>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311">
    <w:name w:val="ListLabel 31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12">
    <w:name w:val="ListLabel 31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13">
    <w:name w:val="ListLabel 31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14">
    <w:name w:val="ListLabel 31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15">
    <w:name w:val="ListLabel 31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16">
    <w:name w:val="ListLabel 31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17">
    <w:name w:val="ListLabel 31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18">
    <w:name w:val="ListLabel 31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19">
    <w:name w:val="ListLabel 319"/>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320">
    <w:name w:val="ListLabel 32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21">
    <w:name w:val="ListLabel 32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22">
    <w:name w:val="ListLabel 32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23">
    <w:name w:val="ListLabel 32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24">
    <w:name w:val="ListLabel 32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25">
    <w:name w:val="ListLabel 32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26">
    <w:name w:val="ListLabel 32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27">
    <w:name w:val="ListLabel 32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28">
    <w:name w:val="ListLabel 328"/>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329">
    <w:name w:val="ListLabel 32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30">
    <w:name w:val="ListLabel 33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31">
    <w:name w:val="ListLabel 33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32">
    <w:name w:val="ListLabel 33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33">
    <w:name w:val="ListLabel 33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34">
    <w:name w:val="ListLabel 33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35">
    <w:name w:val="ListLabel 33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36">
    <w:name w:val="ListLabel 33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37">
    <w:name w:val="ListLabel 337"/>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338">
    <w:name w:val="ListLabel 33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39">
    <w:name w:val="ListLabel 33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40">
    <w:name w:val="ListLabel 34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41">
    <w:name w:val="ListLabel 34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42">
    <w:name w:val="ListLabel 34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43">
    <w:name w:val="ListLabel 34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44">
    <w:name w:val="ListLabel 34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45">
    <w:name w:val="ListLabel 34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46">
    <w:name w:val="ListLabel 346"/>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347">
    <w:name w:val="ListLabel 34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48">
    <w:name w:val="ListLabel 34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49">
    <w:name w:val="ListLabel 34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50">
    <w:name w:val="ListLabel 35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51">
    <w:name w:val="ListLabel 35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52">
    <w:name w:val="ListLabel 35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53">
    <w:name w:val="ListLabel 35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54">
    <w:name w:val="ListLabel 35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55">
    <w:name w:val="ListLabel 355"/>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356">
    <w:name w:val="ListLabel 35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57">
    <w:name w:val="ListLabel 35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58">
    <w:name w:val="ListLabel 35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59">
    <w:name w:val="ListLabel 35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60">
    <w:name w:val="ListLabel 36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61">
    <w:name w:val="ListLabel 36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62">
    <w:name w:val="ListLabel 36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63">
    <w:name w:val="ListLabel 36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64">
    <w:name w:val="ListLabel 364"/>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365">
    <w:name w:val="ListLabel 36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66">
    <w:name w:val="ListLabel 36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67">
    <w:name w:val="ListLabel 36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68">
    <w:name w:val="ListLabel 36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69">
    <w:name w:val="ListLabel 36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70">
    <w:name w:val="ListLabel 37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71">
    <w:name w:val="ListLabel 37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72">
    <w:name w:val="ListLabel 37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73">
    <w:name w:val="ListLabel 373"/>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374">
    <w:name w:val="ListLabel 37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75">
    <w:name w:val="ListLabel 37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76">
    <w:name w:val="ListLabel 37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77">
    <w:name w:val="ListLabel 37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78">
    <w:name w:val="ListLabel 37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79">
    <w:name w:val="ListLabel 37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80">
    <w:name w:val="ListLabel 38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81">
    <w:name w:val="ListLabel 38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82">
    <w:name w:val="ListLabel 382"/>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383">
    <w:name w:val="ListLabel 38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84">
    <w:name w:val="ListLabel 38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85">
    <w:name w:val="ListLabel 38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86">
    <w:name w:val="ListLabel 38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87">
    <w:name w:val="ListLabel 38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88">
    <w:name w:val="ListLabel 38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89">
    <w:name w:val="ListLabel 38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90">
    <w:name w:val="ListLabel 39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91">
    <w:name w:val="ListLabel 391"/>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392">
    <w:name w:val="ListLabel 39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93">
    <w:name w:val="ListLabel 39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94">
    <w:name w:val="ListLabel 39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95">
    <w:name w:val="ListLabel 39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96">
    <w:name w:val="ListLabel 39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97">
    <w:name w:val="ListLabel 39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98">
    <w:name w:val="ListLabel 39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399">
    <w:name w:val="ListLabel 39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00">
    <w:name w:val="ListLabel 400"/>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401">
    <w:name w:val="ListLabel 40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02">
    <w:name w:val="ListLabel 40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03">
    <w:name w:val="ListLabel 40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04">
    <w:name w:val="ListLabel 40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05">
    <w:name w:val="ListLabel 40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06">
    <w:name w:val="ListLabel 40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07">
    <w:name w:val="ListLabel 40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08">
    <w:name w:val="ListLabel 40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09">
    <w:name w:val="ListLabel 409"/>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410">
    <w:name w:val="ListLabel 41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11">
    <w:name w:val="ListLabel 41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12">
    <w:name w:val="ListLabel 41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13">
    <w:name w:val="ListLabel 41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14">
    <w:name w:val="ListLabel 41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15">
    <w:name w:val="ListLabel 41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16">
    <w:name w:val="ListLabel 41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17">
    <w:name w:val="ListLabel 41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18">
    <w:name w:val="ListLabel 418"/>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419">
    <w:name w:val="ListLabel 41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20">
    <w:name w:val="ListLabel 42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21">
    <w:name w:val="ListLabel 42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22">
    <w:name w:val="ListLabel 42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23">
    <w:name w:val="ListLabel 42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24">
    <w:name w:val="ListLabel 42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25">
    <w:name w:val="ListLabel 42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26">
    <w:name w:val="ListLabel 42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27">
    <w:name w:val="ListLabel 427"/>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428">
    <w:name w:val="ListLabel 42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29">
    <w:name w:val="ListLabel 42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30">
    <w:name w:val="ListLabel 43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31">
    <w:name w:val="ListLabel 43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32">
    <w:name w:val="ListLabel 43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33">
    <w:name w:val="ListLabel 43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34">
    <w:name w:val="ListLabel 43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35">
    <w:name w:val="ListLabel 43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36">
    <w:name w:val="ListLabel 436"/>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437">
    <w:name w:val="ListLabel 43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38">
    <w:name w:val="ListLabel 43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39">
    <w:name w:val="ListLabel 43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40">
    <w:name w:val="ListLabel 44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41">
    <w:name w:val="ListLabel 44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42">
    <w:name w:val="ListLabel 44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43">
    <w:name w:val="ListLabel 44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44">
    <w:name w:val="ListLabel 44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45">
    <w:name w:val="ListLabel 445"/>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446">
    <w:name w:val="ListLabel 44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47">
    <w:name w:val="ListLabel 44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48">
    <w:name w:val="ListLabel 44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49">
    <w:name w:val="ListLabel 44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50">
    <w:name w:val="ListLabel 45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51">
    <w:name w:val="ListLabel 45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52">
    <w:name w:val="ListLabel 45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53">
    <w:name w:val="ListLabel 45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54">
    <w:name w:val="ListLabel 454"/>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455">
    <w:name w:val="ListLabel 45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56">
    <w:name w:val="ListLabel 45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57">
    <w:name w:val="ListLabel 45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58">
    <w:name w:val="ListLabel 45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59">
    <w:name w:val="ListLabel 45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60">
    <w:name w:val="ListLabel 46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61">
    <w:name w:val="ListLabel 46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62">
    <w:name w:val="ListLabel 46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63">
    <w:name w:val="ListLabel 463"/>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464">
    <w:name w:val="ListLabel 46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65">
    <w:name w:val="ListLabel 46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66">
    <w:name w:val="ListLabel 46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67">
    <w:name w:val="ListLabel 46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68">
    <w:name w:val="ListLabel 46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69">
    <w:name w:val="ListLabel 46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70">
    <w:name w:val="ListLabel 47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71">
    <w:name w:val="ListLabel 47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72">
    <w:name w:val="ListLabel 472"/>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473">
    <w:name w:val="ListLabel 47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74">
    <w:name w:val="ListLabel 47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75">
    <w:name w:val="ListLabel 47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76">
    <w:name w:val="ListLabel 47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77">
    <w:name w:val="ListLabel 47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78">
    <w:name w:val="ListLabel 47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79">
    <w:name w:val="ListLabel 47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80">
    <w:name w:val="ListLabel 48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81">
    <w:name w:val="ListLabel 481"/>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482">
    <w:name w:val="ListLabel 48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83">
    <w:name w:val="ListLabel 48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84">
    <w:name w:val="ListLabel 48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85">
    <w:name w:val="ListLabel 48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86">
    <w:name w:val="ListLabel 48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87">
    <w:name w:val="ListLabel 48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88">
    <w:name w:val="ListLabel 48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89">
    <w:name w:val="ListLabel 48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90">
    <w:name w:val="ListLabel 490"/>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491">
    <w:name w:val="ListLabel 49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92">
    <w:name w:val="ListLabel 49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93">
    <w:name w:val="ListLabel 49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94">
    <w:name w:val="ListLabel 49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95">
    <w:name w:val="ListLabel 49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96">
    <w:name w:val="ListLabel 49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97">
    <w:name w:val="ListLabel 49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98">
    <w:name w:val="ListLabel 498"/>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499">
    <w:name w:val="ListLabel 499"/>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500">
    <w:name w:val="ListLabel 50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501">
    <w:name w:val="ListLabel 50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502">
    <w:name w:val="ListLabel 50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503">
    <w:name w:val="ListLabel 50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504">
    <w:name w:val="ListLabel 50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505">
    <w:name w:val="ListLabel 50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506">
    <w:name w:val="ListLabel 50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507">
    <w:name w:val="ListLabel 507"/>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508">
    <w:name w:val="ListLabel 508"/>
    <w:qFormat/>
    <w:rsid w:val="00996AC6"/>
    <w:rPr>
      <w:rFonts w:ascii="Times New Roman" w:eastAsia="Times New Roman" w:hAnsi="Times New Roman" w:cs="Times New Roman"/>
      <w:b w:val="0"/>
      <w:i w:val="0"/>
      <w:strike w:val="0"/>
      <w:dstrike w:val="0"/>
      <w:color w:val="000000"/>
      <w:position w:val="0"/>
      <w:sz w:val="24"/>
      <w:szCs w:val="22"/>
      <w:u w:val="none" w:color="000000"/>
      <w:vertAlign w:val="baseline"/>
    </w:rPr>
  </w:style>
  <w:style w:type="character" w:customStyle="1" w:styleId="ListLabel509">
    <w:name w:val="ListLabel 509"/>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510">
    <w:name w:val="ListLabel 510"/>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511">
    <w:name w:val="ListLabel 511"/>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512">
    <w:name w:val="ListLabel 512"/>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513">
    <w:name w:val="ListLabel 513"/>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514">
    <w:name w:val="ListLabel 514"/>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515">
    <w:name w:val="ListLabel 515"/>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516">
    <w:name w:val="ListLabel 516"/>
    <w:qFormat/>
    <w:rsid w:val="00996AC6"/>
    <w:rPr>
      <w:rFonts w:eastAsia="Times New Roman" w:cs="Times New Roman"/>
      <w:b w:val="0"/>
      <w:i w:val="0"/>
      <w:strike w:val="0"/>
      <w:dstrike w:val="0"/>
      <w:color w:val="000000"/>
      <w:position w:val="0"/>
      <w:sz w:val="22"/>
      <w:szCs w:val="22"/>
      <w:u w:val="none" w:color="000000"/>
      <w:vertAlign w:val="baseline"/>
    </w:rPr>
  </w:style>
  <w:style w:type="character" w:customStyle="1" w:styleId="ListLabel517">
    <w:name w:val="ListLabel 517"/>
    <w:qFormat/>
    <w:rsid w:val="00996AC6"/>
    <w:rPr>
      <w:rFonts w:ascii="Times New Roman" w:eastAsia="Arial" w:hAnsi="Times New Roman" w:cs="Arial"/>
      <w:b w:val="0"/>
      <w:i w:val="0"/>
      <w:strike w:val="0"/>
      <w:dstrike w:val="0"/>
      <w:color w:val="000000"/>
      <w:position w:val="0"/>
      <w:sz w:val="28"/>
      <w:szCs w:val="20"/>
      <w:u w:val="none" w:color="000000"/>
      <w:vertAlign w:val="baseline"/>
    </w:rPr>
  </w:style>
  <w:style w:type="character" w:customStyle="1" w:styleId="ListLabel518">
    <w:name w:val="ListLabel 518"/>
    <w:qFormat/>
    <w:rsid w:val="00996AC6"/>
    <w:rPr>
      <w:rFonts w:eastAsia="Segoe UI Symbol" w:cs="Segoe UI Symbol"/>
      <w:b w:val="0"/>
      <w:i w:val="0"/>
      <w:strike w:val="0"/>
      <w:dstrike w:val="0"/>
      <w:color w:val="000000"/>
      <w:position w:val="0"/>
      <w:sz w:val="20"/>
      <w:szCs w:val="20"/>
      <w:u w:val="none" w:color="000000"/>
      <w:vertAlign w:val="baseline"/>
    </w:rPr>
  </w:style>
  <w:style w:type="character" w:customStyle="1" w:styleId="ListLabel519">
    <w:name w:val="ListLabel 519"/>
    <w:qFormat/>
    <w:rsid w:val="00996AC6"/>
    <w:rPr>
      <w:rFonts w:eastAsia="Segoe UI Symbol" w:cs="Segoe UI Symbol"/>
      <w:b w:val="0"/>
      <w:i w:val="0"/>
      <w:strike w:val="0"/>
      <w:dstrike w:val="0"/>
      <w:color w:val="000000"/>
      <w:position w:val="0"/>
      <w:sz w:val="20"/>
      <w:szCs w:val="20"/>
      <w:u w:val="none" w:color="000000"/>
      <w:vertAlign w:val="baseline"/>
    </w:rPr>
  </w:style>
  <w:style w:type="character" w:customStyle="1" w:styleId="ListLabel520">
    <w:name w:val="ListLabel 520"/>
    <w:qFormat/>
    <w:rsid w:val="00996AC6"/>
    <w:rPr>
      <w:rFonts w:eastAsia="Arial" w:cs="Arial"/>
      <w:b w:val="0"/>
      <w:i w:val="0"/>
      <w:strike w:val="0"/>
      <w:dstrike w:val="0"/>
      <w:color w:val="000000"/>
      <w:position w:val="0"/>
      <w:sz w:val="20"/>
      <w:szCs w:val="20"/>
      <w:u w:val="none" w:color="000000"/>
      <w:vertAlign w:val="baseline"/>
    </w:rPr>
  </w:style>
  <w:style w:type="character" w:customStyle="1" w:styleId="ListLabel521">
    <w:name w:val="ListLabel 521"/>
    <w:qFormat/>
    <w:rsid w:val="00996AC6"/>
    <w:rPr>
      <w:rFonts w:eastAsia="Segoe UI Symbol" w:cs="Segoe UI Symbol"/>
      <w:b w:val="0"/>
      <w:i w:val="0"/>
      <w:strike w:val="0"/>
      <w:dstrike w:val="0"/>
      <w:color w:val="000000"/>
      <w:position w:val="0"/>
      <w:sz w:val="20"/>
      <w:szCs w:val="20"/>
      <w:u w:val="none" w:color="000000"/>
      <w:vertAlign w:val="baseline"/>
    </w:rPr>
  </w:style>
  <w:style w:type="character" w:customStyle="1" w:styleId="ListLabel522">
    <w:name w:val="ListLabel 522"/>
    <w:qFormat/>
    <w:rsid w:val="00996AC6"/>
    <w:rPr>
      <w:rFonts w:eastAsia="Segoe UI Symbol" w:cs="Segoe UI Symbol"/>
      <w:b w:val="0"/>
      <w:i w:val="0"/>
      <w:strike w:val="0"/>
      <w:dstrike w:val="0"/>
      <w:color w:val="000000"/>
      <w:position w:val="0"/>
      <w:sz w:val="20"/>
      <w:szCs w:val="20"/>
      <w:u w:val="none" w:color="000000"/>
      <w:vertAlign w:val="baseline"/>
    </w:rPr>
  </w:style>
  <w:style w:type="character" w:customStyle="1" w:styleId="ListLabel523">
    <w:name w:val="ListLabel 523"/>
    <w:qFormat/>
    <w:rsid w:val="00996AC6"/>
    <w:rPr>
      <w:rFonts w:eastAsia="Arial" w:cs="Arial"/>
      <w:b w:val="0"/>
      <w:i w:val="0"/>
      <w:strike w:val="0"/>
      <w:dstrike w:val="0"/>
      <w:color w:val="000000"/>
      <w:position w:val="0"/>
      <w:sz w:val="20"/>
      <w:szCs w:val="20"/>
      <w:u w:val="none" w:color="000000"/>
      <w:vertAlign w:val="baseline"/>
    </w:rPr>
  </w:style>
  <w:style w:type="character" w:customStyle="1" w:styleId="ListLabel524">
    <w:name w:val="ListLabel 524"/>
    <w:qFormat/>
    <w:rsid w:val="00996AC6"/>
    <w:rPr>
      <w:rFonts w:eastAsia="Segoe UI Symbol" w:cs="Segoe UI Symbol"/>
      <w:b w:val="0"/>
      <w:i w:val="0"/>
      <w:strike w:val="0"/>
      <w:dstrike w:val="0"/>
      <w:color w:val="000000"/>
      <w:position w:val="0"/>
      <w:sz w:val="20"/>
      <w:szCs w:val="20"/>
      <w:u w:val="none" w:color="000000"/>
      <w:vertAlign w:val="baseline"/>
    </w:rPr>
  </w:style>
  <w:style w:type="character" w:customStyle="1" w:styleId="ListLabel525">
    <w:name w:val="ListLabel 525"/>
    <w:qFormat/>
    <w:rsid w:val="00996AC6"/>
    <w:rPr>
      <w:rFonts w:eastAsia="Segoe UI Symbol" w:cs="Segoe UI Symbol"/>
      <w:b w:val="0"/>
      <w:i w:val="0"/>
      <w:strike w:val="0"/>
      <w:dstrike w:val="0"/>
      <w:color w:val="000000"/>
      <w:position w:val="0"/>
      <w:sz w:val="20"/>
      <w:szCs w:val="20"/>
      <w:u w:val="none" w:color="000000"/>
      <w:vertAlign w:val="baseline"/>
    </w:rPr>
  </w:style>
  <w:style w:type="character" w:customStyle="1" w:styleId="ListLabel526">
    <w:name w:val="ListLabel 526"/>
    <w:qFormat/>
    <w:rsid w:val="00996AC6"/>
    <w:rPr>
      <w:rFonts w:ascii="Times New Roman" w:eastAsia="Tahoma" w:hAnsi="Times New Roman" w:cs="Tahoma"/>
      <w:b w:val="0"/>
      <w:i w:val="0"/>
      <w:strike w:val="0"/>
      <w:dstrike w:val="0"/>
      <w:color w:val="000000"/>
      <w:position w:val="0"/>
      <w:sz w:val="28"/>
      <w:szCs w:val="18"/>
      <w:u w:val="none" w:color="000000"/>
      <w:vertAlign w:val="baseline"/>
    </w:rPr>
  </w:style>
  <w:style w:type="character" w:customStyle="1" w:styleId="ListLabel527">
    <w:name w:val="ListLabel 527"/>
    <w:qFormat/>
    <w:rsid w:val="00996AC6"/>
    <w:rPr>
      <w:rFonts w:ascii="Times New Roman" w:eastAsia="Times New Roman" w:hAnsi="Times New Roman" w:cs="Times New Roman"/>
      <w:b w:val="0"/>
      <w:i w:val="0"/>
      <w:strike w:val="0"/>
      <w:dstrike w:val="0"/>
      <w:color w:val="000000"/>
      <w:position w:val="0"/>
      <w:sz w:val="28"/>
      <w:szCs w:val="24"/>
      <w:u w:val="none" w:color="000000"/>
      <w:vertAlign w:val="baseline"/>
    </w:rPr>
  </w:style>
  <w:style w:type="character" w:customStyle="1" w:styleId="ListLabel528">
    <w:name w:val="ListLabel 528"/>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529">
    <w:name w:val="ListLabel 529"/>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530">
    <w:name w:val="ListLabel 530"/>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531">
    <w:name w:val="ListLabel 531"/>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532">
    <w:name w:val="ListLabel 532"/>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533">
    <w:name w:val="ListLabel 533"/>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534">
    <w:name w:val="ListLabel 534"/>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535">
    <w:name w:val="ListLabel 535"/>
    <w:qFormat/>
    <w:rsid w:val="00996AC6"/>
    <w:rPr>
      <w:rFonts w:ascii="Times New Roman" w:eastAsia="Arial" w:hAnsi="Times New Roman" w:cs="Arial"/>
      <w:b w:val="0"/>
      <w:i w:val="0"/>
      <w:strike w:val="0"/>
      <w:dstrike w:val="0"/>
      <w:color w:val="000000"/>
      <w:position w:val="0"/>
      <w:sz w:val="28"/>
      <w:szCs w:val="24"/>
      <w:u w:val="none" w:color="000000"/>
      <w:vertAlign w:val="baseline"/>
    </w:rPr>
  </w:style>
  <w:style w:type="character" w:customStyle="1" w:styleId="ListLabel536">
    <w:name w:val="ListLabel 536"/>
    <w:qFormat/>
    <w:rsid w:val="00996AC6"/>
    <w:rPr>
      <w:rFonts w:eastAsia="Segoe UI Symbol" w:cs="Segoe UI Symbol"/>
      <w:b w:val="0"/>
      <w:i w:val="0"/>
      <w:strike w:val="0"/>
      <w:dstrike w:val="0"/>
      <w:color w:val="000000"/>
      <w:position w:val="0"/>
      <w:sz w:val="24"/>
      <w:szCs w:val="24"/>
      <w:u w:val="none" w:color="000000"/>
      <w:vertAlign w:val="baseline"/>
    </w:rPr>
  </w:style>
  <w:style w:type="character" w:customStyle="1" w:styleId="ListLabel537">
    <w:name w:val="ListLabel 537"/>
    <w:qFormat/>
    <w:rsid w:val="00996AC6"/>
    <w:rPr>
      <w:rFonts w:eastAsia="Segoe UI Symbol" w:cs="Segoe UI Symbol"/>
      <w:b w:val="0"/>
      <w:i w:val="0"/>
      <w:strike w:val="0"/>
      <w:dstrike w:val="0"/>
      <w:color w:val="000000"/>
      <w:position w:val="0"/>
      <w:sz w:val="24"/>
      <w:szCs w:val="24"/>
      <w:u w:val="none" w:color="000000"/>
      <w:vertAlign w:val="baseline"/>
    </w:rPr>
  </w:style>
  <w:style w:type="character" w:customStyle="1" w:styleId="ListLabel538">
    <w:name w:val="ListLabel 538"/>
    <w:qFormat/>
    <w:rsid w:val="00996AC6"/>
    <w:rPr>
      <w:rFonts w:eastAsia="Arial" w:cs="Arial"/>
      <w:b w:val="0"/>
      <w:i w:val="0"/>
      <w:strike w:val="0"/>
      <w:dstrike w:val="0"/>
      <w:color w:val="000000"/>
      <w:position w:val="0"/>
      <w:sz w:val="24"/>
      <w:szCs w:val="24"/>
      <w:u w:val="none" w:color="000000"/>
      <w:vertAlign w:val="baseline"/>
    </w:rPr>
  </w:style>
  <w:style w:type="character" w:customStyle="1" w:styleId="ListLabel539">
    <w:name w:val="ListLabel 539"/>
    <w:qFormat/>
    <w:rsid w:val="00996AC6"/>
    <w:rPr>
      <w:rFonts w:eastAsia="Segoe UI Symbol" w:cs="Segoe UI Symbol"/>
      <w:b w:val="0"/>
      <w:i w:val="0"/>
      <w:strike w:val="0"/>
      <w:dstrike w:val="0"/>
      <w:color w:val="000000"/>
      <w:position w:val="0"/>
      <w:sz w:val="24"/>
      <w:szCs w:val="24"/>
      <w:u w:val="none" w:color="000000"/>
      <w:vertAlign w:val="baseline"/>
    </w:rPr>
  </w:style>
  <w:style w:type="character" w:customStyle="1" w:styleId="ListLabel540">
    <w:name w:val="ListLabel 540"/>
    <w:qFormat/>
    <w:rsid w:val="00996AC6"/>
    <w:rPr>
      <w:rFonts w:eastAsia="Segoe UI Symbol" w:cs="Segoe UI Symbol"/>
      <w:b w:val="0"/>
      <w:i w:val="0"/>
      <w:strike w:val="0"/>
      <w:dstrike w:val="0"/>
      <w:color w:val="000000"/>
      <w:position w:val="0"/>
      <w:sz w:val="24"/>
      <w:szCs w:val="24"/>
      <w:u w:val="none" w:color="000000"/>
      <w:vertAlign w:val="baseline"/>
    </w:rPr>
  </w:style>
  <w:style w:type="character" w:customStyle="1" w:styleId="ListLabel541">
    <w:name w:val="ListLabel 541"/>
    <w:qFormat/>
    <w:rsid w:val="00996AC6"/>
    <w:rPr>
      <w:rFonts w:eastAsia="Arial" w:cs="Arial"/>
      <w:b w:val="0"/>
      <w:i w:val="0"/>
      <w:strike w:val="0"/>
      <w:dstrike w:val="0"/>
      <w:color w:val="000000"/>
      <w:position w:val="0"/>
      <w:sz w:val="24"/>
      <w:szCs w:val="24"/>
      <w:u w:val="none" w:color="000000"/>
      <w:vertAlign w:val="baseline"/>
    </w:rPr>
  </w:style>
  <w:style w:type="character" w:customStyle="1" w:styleId="ListLabel542">
    <w:name w:val="ListLabel 542"/>
    <w:qFormat/>
    <w:rsid w:val="00996AC6"/>
    <w:rPr>
      <w:rFonts w:eastAsia="Segoe UI Symbol" w:cs="Segoe UI Symbol"/>
      <w:b w:val="0"/>
      <w:i w:val="0"/>
      <w:strike w:val="0"/>
      <w:dstrike w:val="0"/>
      <w:color w:val="000000"/>
      <w:position w:val="0"/>
      <w:sz w:val="24"/>
      <w:szCs w:val="24"/>
      <w:u w:val="none" w:color="000000"/>
      <w:vertAlign w:val="baseline"/>
    </w:rPr>
  </w:style>
  <w:style w:type="character" w:customStyle="1" w:styleId="ListLabel543">
    <w:name w:val="ListLabel 543"/>
    <w:qFormat/>
    <w:rsid w:val="00996AC6"/>
    <w:rPr>
      <w:rFonts w:eastAsia="Segoe UI Symbol" w:cs="Segoe UI Symbol"/>
      <w:b w:val="0"/>
      <w:i w:val="0"/>
      <w:strike w:val="0"/>
      <w:dstrike w:val="0"/>
      <w:color w:val="000000"/>
      <w:position w:val="0"/>
      <w:sz w:val="24"/>
      <w:szCs w:val="24"/>
      <w:u w:val="none" w:color="000000"/>
      <w:vertAlign w:val="baseline"/>
    </w:rPr>
  </w:style>
  <w:style w:type="character" w:customStyle="1" w:styleId="ListLabel544">
    <w:name w:val="ListLabel 544"/>
    <w:qFormat/>
    <w:rsid w:val="00996AC6"/>
    <w:rPr>
      <w:rFonts w:ascii="Times New Roman" w:eastAsia="Times New Roman" w:hAnsi="Times New Roman" w:cs="Times New Roman"/>
      <w:b w:val="0"/>
      <w:i w:val="0"/>
      <w:strike w:val="0"/>
      <w:dstrike w:val="0"/>
      <w:color w:val="000000"/>
      <w:position w:val="0"/>
      <w:sz w:val="28"/>
      <w:szCs w:val="24"/>
      <w:u w:val="none" w:color="000000"/>
      <w:vertAlign w:val="baseline"/>
    </w:rPr>
  </w:style>
  <w:style w:type="character" w:customStyle="1" w:styleId="ListLabel545">
    <w:name w:val="ListLabel 545"/>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546">
    <w:name w:val="ListLabel 546"/>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547">
    <w:name w:val="ListLabel 547"/>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548">
    <w:name w:val="ListLabel 548"/>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549">
    <w:name w:val="ListLabel 549"/>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550">
    <w:name w:val="ListLabel 550"/>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551">
    <w:name w:val="ListLabel 551"/>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552">
    <w:name w:val="ListLabel 552"/>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553">
    <w:name w:val="ListLabel 553"/>
    <w:qFormat/>
    <w:rsid w:val="00996AC6"/>
    <w:rPr>
      <w:rFonts w:ascii="Times New Roman" w:eastAsia="Times New Roman" w:hAnsi="Times New Roman" w:cs="Times New Roman"/>
      <w:b w:val="0"/>
      <w:i w:val="0"/>
      <w:strike w:val="0"/>
      <w:dstrike w:val="0"/>
      <w:color w:val="000000"/>
      <w:position w:val="0"/>
      <w:sz w:val="28"/>
      <w:szCs w:val="24"/>
      <w:u w:val="none" w:color="000000"/>
      <w:vertAlign w:val="baseline"/>
    </w:rPr>
  </w:style>
  <w:style w:type="character" w:customStyle="1" w:styleId="ListLabel554">
    <w:name w:val="ListLabel 554"/>
    <w:qFormat/>
    <w:rsid w:val="00996AC6"/>
    <w:rPr>
      <w:rFonts w:ascii="Times New Roman" w:eastAsia="Calibri" w:hAnsi="Times New Roman" w:cs="Calibri"/>
      <w:b w:val="0"/>
      <w:i w:val="0"/>
      <w:strike w:val="0"/>
      <w:dstrike w:val="0"/>
      <w:color w:val="000000"/>
      <w:position w:val="0"/>
      <w:sz w:val="28"/>
      <w:szCs w:val="24"/>
      <w:u w:val="none" w:color="000000"/>
      <w:vertAlign w:val="baseline"/>
    </w:rPr>
  </w:style>
  <w:style w:type="character" w:customStyle="1" w:styleId="ListLabel555">
    <w:name w:val="ListLabel 555"/>
    <w:qFormat/>
    <w:rsid w:val="00996AC6"/>
    <w:rPr>
      <w:rFonts w:eastAsia="Calibri" w:cs="Calibri"/>
      <w:b w:val="0"/>
      <w:i w:val="0"/>
      <w:strike w:val="0"/>
      <w:dstrike w:val="0"/>
      <w:color w:val="000000"/>
      <w:position w:val="0"/>
      <w:sz w:val="24"/>
      <w:szCs w:val="24"/>
      <w:u w:val="none" w:color="000000"/>
      <w:vertAlign w:val="baseline"/>
    </w:rPr>
  </w:style>
  <w:style w:type="character" w:customStyle="1" w:styleId="ListLabel556">
    <w:name w:val="ListLabel 556"/>
    <w:qFormat/>
    <w:rsid w:val="00996AC6"/>
    <w:rPr>
      <w:rFonts w:eastAsia="Calibri" w:cs="Calibri"/>
      <w:b w:val="0"/>
      <w:i w:val="0"/>
      <w:strike w:val="0"/>
      <w:dstrike w:val="0"/>
      <w:color w:val="000000"/>
      <w:position w:val="0"/>
      <w:sz w:val="24"/>
      <w:szCs w:val="24"/>
      <w:u w:val="none" w:color="000000"/>
      <w:vertAlign w:val="baseline"/>
    </w:rPr>
  </w:style>
  <w:style w:type="character" w:customStyle="1" w:styleId="ListLabel557">
    <w:name w:val="ListLabel 557"/>
    <w:qFormat/>
    <w:rsid w:val="00996AC6"/>
    <w:rPr>
      <w:rFonts w:eastAsia="Calibri" w:cs="Calibri"/>
      <w:b w:val="0"/>
      <w:i w:val="0"/>
      <w:strike w:val="0"/>
      <w:dstrike w:val="0"/>
      <w:color w:val="000000"/>
      <w:position w:val="0"/>
      <w:sz w:val="24"/>
      <w:szCs w:val="24"/>
      <w:u w:val="none" w:color="000000"/>
      <w:vertAlign w:val="baseline"/>
    </w:rPr>
  </w:style>
  <w:style w:type="character" w:customStyle="1" w:styleId="ListLabel558">
    <w:name w:val="ListLabel 558"/>
    <w:qFormat/>
    <w:rsid w:val="00996AC6"/>
    <w:rPr>
      <w:rFonts w:eastAsia="Calibri" w:cs="Calibri"/>
      <w:b w:val="0"/>
      <w:i w:val="0"/>
      <w:strike w:val="0"/>
      <w:dstrike w:val="0"/>
      <w:color w:val="000000"/>
      <w:position w:val="0"/>
      <w:sz w:val="24"/>
      <w:szCs w:val="24"/>
      <w:u w:val="none" w:color="000000"/>
      <w:vertAlign w:val="baseline"/>
    </w:rPr>
  </w:style>
  <w:style w:type="character" w:customStyle="1" w:styleId="ListLabel559">
    <w:name w:val="ListLabel 559"/>
    <w:qFormat/>
    <w:rsid w:val="00996AC6"/>
    <w:rPr>
      <w:rFonts w:eastAsia="Calibri" w:cs="Calibri"/>
      <w:b w:val="0"/>
      <w:i w:val="0"/>
      <w:strike w:val="0"/>
      <w:dstrike w:val="0"/>
      <w:color w:val="000000"/>
      <w:position w:val="0"/>
      <w:sz w:val="24"/>
      <w:szCs w:val="24"/>
      <w:u w:val="none" w:color="000000"/>
      <w:vertAlign w:val="baseline"/>
    </w:rPr>
  </w:style>
  <w:style w:type="character" w:customStyle="1" w:styleId="ListLabel560">
    <w:name w:val="ListLabel 560"/>
    <w:qFormat/>
    <w:rsid w:val="00996AC6"/>
    <w:rPr>
      <w:rFonts w:eastAsia="Calibri" w:cs="Calibri"/>
      <w:b w:val="0"/>
      <w:i w:val="0"/>
      <w:strike w:val="0"/>
      <w:dstrike w:val="0"/>
      <w:color w:val="000000"/>
      <w:position w:val="0"/>
      <w:sz w:val="24"/>
      <w:szCs w:val="24"/>
      <w:u w:val="none" w:color="000000"/>
      <w:vertAlign w:val="baseline"/>
    </w:rPr>
  </w:style>
  <w:style w:type="character" w:customStyle="1" w:styleId="ListLabel561">
    <w:name w:val="ListLabel 561"/>
    <w:qFormat/>
    <w:rsid w:val="00996AC6"/>
    <w:rPr>
      <w:rFonts w:eastAsia="Calibri" w:cs="Calibri"/>
      <w:b w:val="0"/>
      <w:i w:val="0"/>
      <w:strike w:val="0"/>
      <w:dstrike w:val="0"/>
      <w:color w:val="000000"/>
      <w:position w:val="0"/>
      <w:sz w:val="24"/>
      <w:szCs w:val="24"/>
      <w:u w:val="none" w:color="000000"/>
      <w:vertAlign w:val="baseline"/>
    </w:rPr>
  </w:style>
  <w:style w:type="character" w:customStyle="1" w:styleId="ListLabel562">
    <w:name w:val="ListLabel 562"/>
    <w:qFormat/>
    <w:rsid w:val="00996AC6"/>
    <w:rPr>
      <w:rFonts w:ascii="Times New Roman" w:eastAsia="Times New Roman" w:hAnsi="Times New Roman" w:cs="Times New Roman"/>
      <w:b/>
      <w:bCs/>
      <w:i w:val="0"/>
      <w:strike w:val="0"/>
      <w:dstrike w:val="0"/>
      <w:color w:val="000000"/>
      <w:position w:val="0"/>
      <w:sz w:val="28"/>
      <w:szCs w:val="24"/>
      <w:u w:val="none" w:color="000000"/>
      <w:vertAlign w:val="baseline"/>
    </w:rPr>
  </w:style>
  <w:style w:type="character" w:customStyle="1" w:styleId="ListLabel563">
    <w:name w:val="ListLabel 563"/>
    <w:qFormat/>
    <w:rsid w:val="00996AC6"/>
    <w:rPr>
      <w:rFonts w:eastAsia="Times New Roman" w:cs="Times New Roman"/>
      <w:b/>
      <w:bCs/>
      <w:i w:val="0"/>
      <w:strike w:val="0"/>
      <w:dstrike w:val="0"/>
      <w:color w:val="000000"/>
      <w:position w:val="0"/>
      <w:sz w:val="24"/>
      <w:szCs w:val="24"/>
      <w:u w:val="none" w:color="000000"/>
      <w:vertAlign w:val="baseline"/>
    </w:rPr>
  </w:style>
  <w:style w:type="character" w:customStyle="1" w:styleId="ListLabel564">
    <w:name w:val="ListLabel 564"/>
    <w:qFormat/>
    <w:rsid w:val="00996AC6"/>
    <w:rPr>
      <w:rFonts w:eastAsia="Times New Roman" w:cs="Times New Roman"/>
      <w:b/>
      <w:bCs/>
      <w:i w:val="0"/>
      <w:strike w:val="0"/>
      <w:dstrike w:val="0"/>
      <w:color w:val="000000"/>
      <w:position w:val="0"/>
      <w:sz w:val="24"/>
      <w:szCs w:val="24"/>
      <w:u w:val="none" w:color="000000"/>
      <w:vertAlign w:val="baseline"/>
    </w:rPr>
  </w:style>
  <w:style w:type="character" w:customStyle="1" w:styleId="ListLabel565">
    <w:name w:val="ListLabel 565"/>
    <w:qFormat/>
    <w:rsid w:val="00996AC6"/>
    <w:rPr>
      <w:rFonts w:eastAsia="Times New Roman" w:cs="Times New Roman"/>
      <w:b/>
      <w:bCs/>
      <w:i w:val="0"/>
      <w:strike w:val="0"/>
      <w:dstrike w:val="0"/>
      <w:color w:val="000000"/>
      <w:position w:val="0"/>
      <w:sz w:val="24"/>
      <w:szCs w:val="24"/>
      <w:u w:val="none" w:color="000000"/>
      <w:vertAlign w:val="baseline"/>
    </w:rPr>
  </w:style>
  <w:style w:type="character" w:customStyle="1" w:styleId="ListLabel566">
    <w:name w:val="ListLabel 566"/>
    <w:qFormat/>
    <w:rsid w:val="00996AC6"/>
    <w:rPr>
      <w:rFonts w:eastAsia="Times New Roman" w:cs="Times New Roman"/>
      <w:b/>
      <w:bCs/>
      <w:i w:val="0"/>
      <w:strike w:val="0"/>
      <w:dstrike w:val="0"/>
      <w:color w:val="000000"/>
      <w:position w:val="0"/>
      <w:sz w:val="24"/>
      <w:szCs w:val="24"/>
      <w:u w:val="none" w:color="000000"/>
      <w:vertAlign w:val="baseline"/>
    </w:rPr>
  </w:style>
  <w:style w:type="character" w:customStyle="1" w:styleId="ListLabel567">
    <w:name w:val="ListLabel 567"/>
    <w:qFormat/>
    <w:rsid w:val="00996AC6"/>
    <w:rPr>
      <w:rFonts w:eastAsia="Times New Roman" w:cs="Times New Roman"/>
      <w:b/>
      <w:bCs/>
      <w:i w:val="0"/>
      <w:strike w:val="0"/>
      <w:dstrike w:val="0"/>
      <w:color w:val="000000"/>
      <w:position w:val="0"/>
      <w:sz w:val="24"/>
      <w:szCs w:val="24"/>
      <w:u w:val="none" w:color="000000"/>
      <w:vertAlign w:val="baseline"/>
    </w:rPr>
  </w:style>
  <w:style w:type="character" w:customStyle="1" w:styleId="ListLabel568">
    <w:name w:val="ListLabel 568"/>
    <w:qFormat/>
    <w:rsid w:val="00996AC6"/>
    <w:rPr>
      <w:rFonts w:eastAsia="Times New Roman" w:cs="Times New Roman"/>
      <w:b/>
      <w:bCs/>
      <w:i w:val="0"/>
      <w:strike w:val="0"/>
      <w:dstrike w:val="0"/>
      <w:color w:val="000000"/>
      <w:position w:val="0"/>
      <w:sz w:val="24"/>
      <w:szCs w:val="24"/>
      <w:u w:val="none" w:color="000000"/>
      <w:vertAlign w:val="baseline"/>
    </w:rPr>
  </w:style>
  <w:style w:type="character" w:customStyle="1" w:styleId="ListLabel569">
    <w:name w:val="ListLabel 569"/>
    <w:qFormat/>
    <w:rsid w:val="00996AC6"/>
    <w:rPr>
      <w:rFonts w:eastAsia="Times New Roman" w:cs="Times New Roman"/>
      <w:b/>
      <w:bCs/>
      <w:i w:val="0"/>
      <w:strike w:val="0"/>
      <w:dstrike w:val="0"/>
      <w:color w:val="000000"/>
      <w:position w:val="0"/>
      <w:sz w:val="24"/>
      <w:szCs w:val="24"/>
      <w:u w:val="none" w:color="000000"/>
      <w:vertAlign w:val="baseline"/>
    </w:rPr>
  </w:style>
  <w:style w:type="character" w:customStyle="1" w:styleId="ListLabel570">
    <w:name w:val="ListLabel 570"/>
    <w:qFormat/>
    <w:rsid w:val="00996AC6"/>
    <w:rPr>
      <w:rFonts w:eastAsia="Times New Roman" w:cs="Times New Roman"/>
      <w:b/>
      <w:bCs/>
      <w:i w:val="0"/>
      <w:strike w:val="0"/>
      <w:dstrike w:val="0"/>
      <w:color w:val="000000"/>
      <w:position w:val="0"/>
      <w:sz w:val="24"/>
      <w:szCs w:val="24"/>
      <w:u w:val="none" w:color="000000"/>
      <w:vertAlign w:val="baseline"/>
    </w:rPr>
  </w:style>
  <w:style w:type="character" w:customStyle="1" w:styleId="ListLabel571">
    <w:name w:val="ListLabel 571"/>
    <w:qFormat/>
    <w:rsid w:val="00996AC6"/>
    <w:rPr>
      <w:rFonts w:ascii="Times New Roman" w:eastAsia="Times New Roman" w:hAnsi="Times New Roman" w:cs="Times New Roman"/>
      <w:b w:val="0"/>
      <w:i w:val="0"/>
      <w:strike w:val="0"/>
      <w:dstrike w:val="0"/>
      <w:color w:val="000000"/>
      <w:position w:val="0"/>
      <w:sz w:val="28"/>
      <w:szCs w:val="24"/>
      <w:u w:val="none" w:color="000000"/>
      <w:vertAlign w:val="baseline"/>
    </w:rPr>
  </w:style>
  <w:style w:type="character" w:customStyle="1" w:styleId="ListLabel572">
    <w:name w:val="ListLabel 572"/>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573">
    <w:name w:val="ListLabel 573"/>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574">
    <w:name w:val="ListLabel 574"/>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575">
    <w:name w:val="ListLabel 575"/>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576">
    <w:name w:val="ListLabel 576"/>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577">
    <w:name w:val="ListLabel 577"/>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578">
    <w:name w:val="ListLabel 578"/>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579">
    <w:name w:val="ListLabel 579"/>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580">
    <w:name w:val="ListLabel 580"/>
    <w:qFormat/>
    <w:rsid w:val="00996AC6"/>
    <w:rPr>
      <w:rFonts w:ascii="Times New Roman" w:eastAsia="Arial" w:hAnsi="Times New Roman" w:cs="Arial"/>
      <w:b w:val="0"/>
      <w:i w:val="0"/>
      <w:strike w:val="0"/>
      <w:dstrike w:val="0"/>
      <w:color w:val="000000"/>
      <w:position w:val="0"/>
      <w:sz w:val="28"/>
      <w:szCs w:val="20"/>
      <w:u w:val="none" w:color="000000"/>
      <w:vertAlign w:val="baseline"/>
    </w:rPr>
  </w:style>
  <w:style w:type="character" w:customStyle="1" w:styleId="ListLabel581">
    <w:name w:val="ListLabel 581"/>
    <w:qFormat/>
    <w:rsid w:val="00996AC6"/>
    <w:rPr>
      <w:rFonts w:eastAsia="Segoe UI Symbol" w:cs="Segoe UI Symbol"/>
      <w:b w:val="0"/>
      <w:i w:val="0"/>
      <w:strike w:val="0"/>
      <w:dstrike w:val="0"/>
      <w:color w:val="000000"/>
      <w:position w:val="0"/>
      <w:sz w:val="20"/>
      <w:szCs w:val="20"/>
      <w:u w:val="none" w:color="000000"/>
      <w:vertAlign w:val="baseline"/>
    </w:rPr>
  </w:style>
  <w:style w:type="character" w:customStyle="1" w:styleId="ListLabel582">
    <w:name w:val="ListLabel 582"/>
    <w:qFormat/>
    <w:rsid w:val="00996AC6"/>
    <w:rPr>
      <w:rFonts w:eastAsia="Segoe UI Symbol" w:cs="Segoe UI Symbol"/>
      <w:b w:val="0"/>
      <w:i w:val="0"/>
      <w:strike w:val="0"/>
      <w:dstrike w:val="0"/>
      <w:color w:val="000000"/>
      <w:position w:val="0"/>
      <w:sz w:val="20"/>
      <w:szCs w:val="20"/>
      <w:u w:val="none" w:color="000000"/>
      <w:vertAlign w:val="baseline"/>
    </w:rPr>
  </w:style>
  <w:style w:type="character" w:customStyle="1" w:styleId="ListLabel583">
    <w:name w:val="ListLabel 583"/>
    <w:qFormat/>
    <w:rsid w:val="00996AC6"/>
    <w:rPr>
      <w:rFonts w:eastAsia="Arial" w:cs="Arial"/>
      <w:b w:val="0"/>
      <w:i w:val="0"/>
      <w:strike w:val="0"/>
      <w:dstrike w:val="0"/>
      <w:color w:val="000000"/>
      <w:position w:val="0"/>
      <w:sz w:val="20"/>
      <w:szCs w:val="20"/>
      <w:u w:val="none" w:color="000000"/>
      <w:vertAlign w:val="baseline"/>
    </w:rPr>
  </w:style>
  <w:style w:type="character" w:customStyle="1" w:styleId="ListLabel584">
    <w:name w:val="ListLabel 584"/>
    <w:qFormat/>
    <w:rsid w:val="00996AC6"/>
    <w:rPr>
      <w:rFonts w:eastAsia="Segoe UI Symbol" w:cs="Segoe UI Symbol"/>
      <w:b w:val="0"/>
      <w:i w:val="0"/>
      <w:strike w:val="0"/>
      <w:dstrike w:val="0"/>
      <w:color w:val="000000"/>
      <w:position w:val="0"/>
      <w:sz w:val="20"/>
      <w:szCs w:val="20"/>
      <w:u w:val="none" w:color="000000"/>
      <w:vertAlign w:val="baseline"/>
    </w:rPr>
  </w:style>
  <w:style w:type="character" w:customStyle="1" w:styleId="ListLabel585">
    <w:name w:val="ListLabel 585"/>
    <w:qFormat/>
    <w:rsid w:val="00996AC6"/>
    <w:rPr>
      <w:rFonts w:eastAsia="Segoe UI Symbol" w:cs="Segoe UI Symbol"/>
      <w:b w:val="0"/>
      <w:i w:val="0"/>
      <w:strike w:val="0"/>
      <w:dstrike w:val="0"/>
      <w:color w:val="000000"/>
      <w:position w:val="0"/>
      <w:sz w:val="20"/>
      <w:szCs w:val="20"/>
      <w:u w:val="none" w:color="000000"/>
      <w:vertAlign w:val="baseline"/>
    </w:rPr>
  </w:style>
  <w:style w:type="character" w:customStyle="1" w:styleId="ListLabel586">
    <w:name w:val="ListLabel 586"/>
    <w:qFormat/>
    <w:rsid w:val="00996AC6"/>
    <w:rPr>
      <w:rFonts w:eastAsia="Arial" w:cs="Arial"/>
      <w:b w:val="0"/>
      <w:i w:val="0"/>
      <w:strike w:val="0"/>
      <w:dstrike w:val="0"/>
      <w:color w:val="000000"/>
      <w:position w:val="0"/>
      <w:sz w:val="20"/>
      <w:szCs w:val="20"/>
      <w:u w:val="none" w:color="000000"/>
      <w:vertAlign w:val="baseline"/>
    </w:rPr>
  </w:style>
  <w:style w:type="character" w:customStyle="1" w:styleId="ListLabel587">
    <w:name w:val="ListLabel 587"/>
    <w:qFormat/>
    <w:rsid w:val="00996AC6"/>
    <w:rPr>
      <w:rFonts w:eastAsia="Segoe UI Symbol" w:cs="Segoe UI Symbol"/>
      <w:b w:val="0"/>
      <w:i w:val="0"/>
      <w:strike w:val="0"/>
      <w:dstrike w:val="0"/>
      <w:color w:val="000000"/>
      <w:position w:val="0"/>
      <w:sz w:val="20"/>
      <w:szCs w:val="20"/>
      <w:u w:val="none" w:color="000000"/>
      <w:vertAlign w:val="baseline"/>
    </w:rPr>
  </w:style>
  <w:style w:type="character" w:customStyle="1" w:styleId="ListLabel588">
    <w:name w:val="ListLabel 588"/>
    <w:qFormat/>
    <w:rsid w:val="00996AC6"/>
    <w:rPr>
      <w:rFonts w:eastAsia="Segoe UI Symbol" w:cs="Segoe UI Symbol"/>
      <w:b w:val="0"/>
      <w:i w:val="0"/>
      <w:strike w:val="0"/>
      <w:dstrike w:val="0"/>
      <w:color w:val="000000"/>
      <w:position w:val="0"/>
      <w:sz w:val="20"/>
      <w:szCs w:val="20"/>
      <w:u w:val="none" w:color="000000"/>
      <w:vertAlign w:val="baseline"/>
    </w:rPr>
  </w:style>
  <w:style w:type="character" w:customStyle="1" w:styleId="ListLabel589">
    <w:name w:val="ListLabel 589"/>
    <w:qFormat/>
    <w:rsid w:val="00996AC6"/>
    <w:rPr>
      <w:rFonts w:ascii="Times New Roman" w:eastAsia="Arial" w:hAnsi="Times New Roman" w:cs="Arial"/>
      <w:b w:val="0"/>
      <w:i w:val="0"/>
      <w:strike w:val="0"/>
      <w:dstrike w:val="0"/>
      <w:color w:val="000000"/>
      <w:position w:val="0"/>
      <w:sz w:val="28"/>
      <w:szCs w:val="24"/>
      <w:u w:val="none" w:color="000000"/>
      <w:vertAlign w:val="baseline"/>
    </w:rPr>
  </w:style>
  <w:style w:type="character" w:customStyle="1" w:styleId="ListLabel590">
    <w:name w:val="ListLabel 590"/>
    <w:qFormat/>
    <w:rsid w:val="00996AC6"/>
    <w:rPr>
      <w:rFonts w:eastAsia="Segoe UI Symbol" w:cs="Segoe UI Symbol"/>
      <w:b w:val="0"/>
      <w:i w:val="0"/>
      <w:strike w:val="0"/>
      <w:dstrike w:val="0"/>
      <w:color w:val="000000"/>
      <w:position w:val="0"/>
      <w:sz w:val="24"/>
      <w:szCs w:val="24"/>
      <w:u w:val="none" w:color="000000"/>
      <w:vertAlign w:val="baseline"/>
    </w:rPr>
  </w:style>
  <w:style w:type="character" w:customStyle="1" w:styleId="ListLabel591">
    <w:name w:val="ListLabel 591"/>
    <w:qFormat/>
    <w:rsid w:val="00996AC6"/>
    <w:rPr>
      <w:rFonts w:eastAsia="Segoe UI Symbol" w:cs="Segoe UI Symbol"/>
      <w:b w:val="0"/>
      <w:i w:val="0"/>
      <w:strike w:val="0"/>
      <w:dstrike w:val="0"/>
      <w:color w:val="000000"/>
      <w:position w:val="0"/>
      <w:sz w:val="24"/>
      <w:szCs w:val="24"/>
      <w:u w:val="none" w:color="000000"/>
      <w:vertAlign w:val="baseline"/>
    </w:rPr>
  </w:style>
  <w:style w:type="character" w:customStyle="1" w:styleId="ListLabel592">
    <w:name w:val="ListLabel 592"/>
    <w:qFormat/>
    <w:rsid w:val="00996AC6"/>
    <w:rPr>
      <w:rFonts w:eastAsia="Arial" w:cs="Arial"/>
      <w:b w:val="0"/>
      <w:i w:val="0"/>
      <w:strike w:val="0"/>
      <w:dstrike w:val="0"/>
      <w:color w:val="000000"/>
      <w:position w:val="0"/>
      <w:sz w:val="24"/>
      <w:szCs w:val="24"/>
      <w:u w:val="none" w:color="000000"/>
      <w:vertAlign w:val="baseline"/>
    </w:rPr>
  </w:style>
  <w:style w:type="character" w:customStyle="1" w:styleId="ListLabel593">
    <w:name w:val="ListLabel 593"/>
    <w:qFormat/>
    <w:rsid w:val="00996AC6"/>
    <w:rPr>
      <w:rFonts w:eastAsia="Segoe UI Symbol" w:cs="Segoe UI Symbol"/>
      <w:b w:val="0"/>
      <w:i w:val="0"/>
      <w:strike w:val="0"/>
      <w:dstrike w:val="0"/>
      <w:color w:val="000000"/>
      <w:position w:val="0"/>
      <w:sz w:val="24"/>
      <w:szCs w:val="24"/>
      <w:u w:val="none" w:color="000000"/>
      <w:vertAlign w:val="baseline"/>
    </w:rPr>
  </w:style>
  <w:style w:type="character" w:customStyle="1" w:styleId="ListLabel594">
    <w:name w:val="ListLabel 594"/>
    <w:qFormat/>
    <w:rsid w:val="00996AC6"/>
    <w:rPr>
      <w:rFonts w:eastAsia="Segoe UI Symbol" w:cs="Segoe UI Symbol"/>
      <w:b w:val="0"/>
      <w:i w:val="0"/>
      <w:strike w:val="0"/>
      <w:dstrike w:val="0"/>
      <w:color w:val="000000"/>
      <w:position w:val="0"/>
      <w:sz w:val="24"/>
      <w:szCs w:val="24"/>
      <w:u w:val="none" w:color="000000"/>
      <w:vertAlign w:val="baseline"/>
    </w:rPr>
  </w:style>
  <w:style w:type="character" w:customStyle="1" w:styleId="ListLabel595">
    <w:name w:val="ListLabel 595"/>
    <w:qFormat/>
    <w:rsid w:val="00996AC6"/>
    <w:rPr>
      <w:rFonts w:eastAsia="Arial" w:cs="Arial"/>
      <w:b w:val="0"/>
      <w:i w:val="0"/>
      <w:strike w:val="0"/>
      <w:dstrike w:val="0"/>
      <w:color w:val="000000"/>
      <w:position w:val="0"/>
      <w:sz w:val="24"/>
      <w:szCs w:val="24"/>
      <w:u w:val="none" w:color="000000"/>
      <w:vertAlign w:val="baseline"/>
    </w:rPr>
  </w:style>
  <w:style w:type="character" w:customStyle="1" w:styleId="ListLabel596">
    <w:name w:val="ListLabel 596"/>
    <w:qFormat/>
    <w:rsid w:val="00996AC6"/>
    <w:rPr>
      <w:rFonts w:eastAsia="Segoe UI Symbol" w:cs="Segoe UI Symbol"/>
      <w:b w:val="0"/>
      <w:i w:val="0"/>
      <w:strike w:val="0"/>
      <w:dstrike w:val="0"/>
      <w:color w:val="000000"/>
      <w:position w:val="0"/>
      <w:sz w:val="24"/>
      <w:szCs w:val="24"/>
      <w:u w:val="none" w:color="000000"/>
      <w:vertAlign w:val="baseline"/>
    </w:rPr>
  </w:style>
  <w:style w:type="character" w:customStyle="1" w:styleId="ListLabel597">
    <w:name w:val="ListLabel 597"/>
    <w:qFormat/>
    <w:rsid w:val="00996AC6"/>
    <w:rPr>
      <w:rFonts w:eastAsia="Segoe UI Symbol" w:cs="Segoe UI Symbol"/>
      <w:b w:val="0"/>
      <w:i w:val="0"/>
      <w:strike w:val="0"/>
      <w:dstrike w:val="0"/>
      <w:color w:val="000000"/>
      <w:position w:val="0"/>
      <w:sz w:val="24"/>
      <w:szCs w:val="24"/>
      <w:u w:val="none" w:color="000000"/>
      <w:vertAlign w:val="baseline"/>
    </w:rPr>
  </w:style>
  <w:style w:type="character" w:customStyle="1" w:styleId="ListLabel598">
    <w:name w:val="ListLabel 598"/>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599">
    <w:name w:val="ListLabel 599"/>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600">
    <w:name w:val="ListLabel 600"/>
    <w:qFormat/>
    <w:rsid w:val="00996AC6"/>
    <w:rPr>
      <w:rFonts w:eastAsia="Arial" w:cs="Arial"/>
      <w:b w:val="0"/>
      <w:i w:val="0"/>
      <w:strike w:val="0"/>
      <w:dstrike w:val="0"/>
      <w:color w:val="000000"/>
      <w:position w:val="0"/>
      <w:sz w:val="20"/>
      <w:szCs w:val="20"/>
      <w:u w:val="none" w:color="000000"/>
      <w:vertAlign w:val="baseline"/>
    </w:rPr>
  </w:style>
  <w:style w:type="character" w:customStyle="1" w:styleId="ListLabel601">
    <w:name w:val="ListLabel 601"/>
    <w:qFormat/>
    <w:rsid w:val="00996AC6"/>
    <w:rPr>
      <w:rFonts w:eastAsia="Arial" w:cs="Arial"/>
      <w:b w:val="0"/>
      <w:i w:val="0"/>
      <w:strike w:val="0"/>
      <w:dstrike w:val="0"/>
      <w:color w:val="000000"/>
      <w:position w:val="0"/>
      <w:sz w:val="20"/>
      <w:szCs w:val="20"/>
      <w:u w:val="none" w:color="000000"/>
      <w:vertAlign w:val="baseline"/>
    </w:rPr>
  </w:style>
  <w:style w:type="character" w:customStyle="1" w:styleId="ListLabel602">
    <w:name w:val="ListLabel 602"/>
    <w:qFormat/>
    <w:rsid w:val="00996AC6"/>
    <w:rPr>
      <w:rFonts w:eastAsia="Segoe UI Symbol" w:cs="Segoe UI Symbol"/>
      <w:b w:val="0"/>
      <w:i w:val="0"/>
      <w:strike w:val="0"/>
      <w:dstrike w:val="0"/>
      <w:color w:val="000000"/>
      <w:position w:val="0"/>
      <w:sz w:val="20"/>
      <w:szCs w:val="20"/>
      <w:u w:val="none" w:color="000000"/>
      <w:vertAlign w:val="baseline"/>
    </w:rPr>
  </w:style>
  <w:style w:type="character" w:customStyle="1" w:styleId="ListLabel603">
    <w:name w:val="ListLabel 603"/>
    <w:qFormat/>
    <w:rsid w:val="00996AC6"/>
    <w:rPr>
      <w:rFonts w:eastAsia="Segoe UI Symbol" w:cs="Segoe UI Symbol"/>
      <w:b w:val="0"/>
      <w:i w:val="0"/>
      <w:strike w:val="0"/>
      <w:dstrike w:val="0"/>
      <w:color w:val="000000"/>
      <w:position w:val="0"/>
      <w:sz w:val="20"/>
      <w:szCs w:val="20"/>
      <w:u w:val="none" w:color="000000"/>
      <w:vertAlign w:val="baseline"/>
    </w:rPr>
  </w:style>
  <w:style w:type="character" w:customStyle="1" w:styleId="ListLabel604">
    <w:name w:val="ListLabel 604"/>
    <w:qFormat/>
    <w:rsid w:val="00996AC6"/>
    <w:rPr>
      <w:rFonts w:eastAsia="Arial" w:cs="Arial"/>
      <w:b w:val="0"/>
      <w:i w:val="0"/>
      <w:strike w:val="0"/>
      <w:dstrike w:val="0"/>
      <w:color w:val="000000"/>
      <w:position w:val="0"/>
      <w:sz w:val="20"/>
      <w:szCs w:val="20"/>
      <w:u w:val="none" w:color="000000"/>
      <w:vertAlign w:val="baseline"/>
    </w:rPr>
  </w:style>
  <w:style w:type="character" w:customStyle="1" w:styleId="ListLabel605">
    <w:name w:val="ListLabel 605"/>
    <w:qFormat/>
    <w:rsid w:val="00996AC6"/>
    <w:rPr>
      <w:rFonts w:eastAsia="Segoe UI Symbol" w:cs="Segoe UI Symbol"/>
      <w:b w:val="0"/>
      <w:i w:val="0"/>
      <w:strike w:val="0"/>
      <w:dstrike w:val="0"/>
      <w:color w:val="000000"/>
      <w:position w:val="0"/>
      <w:sz w:val="20"/>
      <w:szCs w:val="20"/>
      <w:u w:val="none" w:color="000000"/>
      <w:vertAlign w:val="baseline"/>
    </w:rPr>
  </w:style>
  <w:style w:type="character" w:customStyle="1" w:styleId="ListLabel606">
    <w:name w:val="ListLabel 606"/>
    <w:qFormat/>
    <w:rsid w:val="00996AC6"/>
    <w:rPr>
      <w:rFonts w:eastAsia="Segoe UI Symbol" w:cs="Segoe UI Symbol"/>
      <w:b w:val="0"/>
      <w:i w:val="0"/>
      <w:strike w:val="0"/>
      <w:dstrike w:val="0"/>
      <w:color w:val="000000"/>
      <w:position w:val="0"/>
      <w:sz w:val="20"/>
      <w:szCs w:val="20"/>
      <w:u w:val="none" w:color="000000"/>
      <w:vertAlign w:val="baseline"/>
    </w:rPr>
  </w:style>
  <w:style w:type="character" w:customStyle="1" w:styleId="ListLabel607">
    <w:name w:val="ListLabel 607"/>
    <w:qFormat/>
    <w:rsid w:val="00996AC6"/>
    <w:rPr>
      <w:rFonts w:cs="Courier New"/>
    </w:rPr>
  </w:style>
  <w:style w:type="character" w:customStyle="1" w:styleId="ListLabel608">
    <w:name w:val="ListLabel 608"/>
    <w:qFormat/>
    <w:rsid w:val="00996AC6"/>
    <w:rPr>
      <w:rFonts w:cs="Courier New"/>
    </w:rPr>
  </w:style>
  <w:style w:type="character" w:customStyle="1" w:styleId="ListLabel609">
    <w:name w:val="ListLabel 609"/>
    <w:qFormat/>
    <w:rsid w:val="00996AC6"/>
    <w:rPr>
      <w:rFonts w:cs="Courier New"/>
    </w:rPr>
  </w:style>
  <w:style w:type="character" w:customStyle="1" w:styleId="ListLabel610">
    <w:name w:val="ListLabel 610"/>
    <w:qFormat/>
    <w:rsid w:val="00996AC6"/>
    <w:rPr>
      <w:b/>
      <w:i/>
      <w:sz w:val="28"/>
    </w:rPr>
  </w:style>
  <w:style w:type="character" w:customStyle="1" w:styleId="ListLabel611">
    <w:name w:val="ListLabel 611"/>
    <w:qFormat/>
    <w:rsid w:val="00996AC6"/>
    <w:rPr>
      <w:rFonts w:cs="Times New Roman"/>
    </w:rPr>
  </w:style>
  <w:style w:type="character" w:customStyle="1" w:styleId="ListLabel612">
    <w:name w:val="ListLabel 612"/>
    <w:qFormat/>
    <w:rsid w:val="00996AC6"/>
    <w:rPr>
      <w:rFonts w:cs="Times New Roman"/>
    </w:rPr>
  </w:style>
  <w:style w:type="character" w:customStyle="1" w:styleId="ListLabel613">
    <w:name w:val="ListLabel 613"/>
    <w:qFormat/>
    <w:rsid w:val="00996AC6"/>
    <w:rPr>
      <w:rFonts w:cs="Times New Roman"/>
    </w:rPr>
  </w:style>
  <w:style w:type="character" w:customStyle="1" w:styleId="ListLabel614">
    <w:name w:val="ListLabel 614"/>
    <w:qFormat/>
    <w:rsid w:val="00996AC6"/>
    <w:rPr>
      <w:rFonts w:cs="Times New Roman"/>
    </w:rPr>
  </w:style>
  <w:style w:type="character" w:customStyle="1" w:styleId="ListLabel615">
    <w:name w:val="ListLabel 615"/>
    <w:qFormat/>
    <w:rsid w:val="00996AC6"/>
    <w:rPr>
      <w:rFonts w:cs="Times New Roman"/>
    </w:rPr>
  </w:style>
  <w:style w:type="character" w:customStyle="1" w:styleId="ListLabel616">
    <w:name w:val="ListLabel 616"/>
    <w:qFormat/>
    <w:rsid w:val="00996AC6"/>
    <w:rPr>
      <w:rFonts w:cs="Times New Roman"/>
    </w:rPr>
  </w:style>
  <w:style w:type="character" w:customStyle="1" w:styleId="ListLabel617">
    <w:name w:val="ListLabel 617"/>
    <w:qFormat/>
    <w:rsid w:val="00996AC6"/>
    <w:rPr>
      <w:rFonts w:cs="Times New Roman"/>
    </w:rPr>
  </w:style>
  <w:style w:type="character" w:customStyle="1" w:styleId="ListLabel618">
    <w:name w:val="ListLabel 618"/>
    <w:qFormat/>
    <w:rsid w:val="00996AC6"/>
    <w:rPr>
      <w:rFonts w:cs="Times New Roman"/>
    </w:rPr>
  </w:style>
  <w:style w:type="character" w:customStyle="1" w:styleId="ListLabel619">
    <w:name w:val="ListLabel 619"/>
    <w:qFormat/>
    <w:rsid w:val="00996AC6"/>
    <w:rPr>
      <w:rFonts w:cs="Courier New"/>
    </w:rPr>
  </w:style>
  <w:style w:type="character" w:customStyle="1" w:styleId="ListLabel620">
    <w:name w:val="ListLabel 620"/>
    <w:qFormat/>
    <w:rsid w:val="00996AC6"/>
    <w:rPr>
      <w:rFonts w:cs="Courier New"/>
    </w:rPr>
  </w:style>
  <w:style w:type="character" w:customStyle="1" w:styleId="ListLabel621">
    <w:name w:val="ListLabel 621"/>
    <w:qFormat/>
    <w:rsid w:val="00996AC6"/>
    <w:rPr>
      <w:rFonts w:cs="Courier New"/>
    </w:rPr>
  </w:style>
  <w:style w:type="character" w:customStyle="1" w:styleId="ListLabel622">
    <w:name w:val="ListLabel 622"/>
    <w:qFormat/>
    <w:rsid w:val="00996AC6"/>
    <w:rPr>
      <w:rFonts w:cs="Courier New"/>
    </w:rPr>
  </w:style>
  <w:style w:type="character" w:customStyle="1" w:styleId="ListLabel623">
    <w:name w:val="ListLabel 623"/>
    <w:qFormat/>
    <w:rsid w:val="00996AC6"/>
    <w:rPr>
      <w:rFonts w:cs="Courier New"/>
    </w:rPr>
  </w:style>
  <w:style w:type="character" w:customStyle="1" w:styleId="ListLabel624">
    <w:name w:val="ListLabel 624"/>
    <w:qFormat/>
    <w:rsid w:val="00996AC6"/>
    <w:rPr>
      <w:rFonts w:cs="Courier New"/>
    </w:rPr>
  </w:style>
  <w:style w:type="character" w:customStyle="1" w:styleId="ListLabel625">
    <w:name w:val="ListLabel 625"/>
    <w:qFormat/>
    <w:rsid w:val="00996AC6"/>
    <w:rPr>
      <w:rFonts w:cs="Courier New"/>
    </w:rPr>
  </w:style>
  <w:style w:type="character" w:customStyle="1" w:styleId="ListLabel626">
    <w:name w:val="ListLabel 626"/>
    <w:qFormat/>
    <w:rsid w:val="00996AC6"/>
    <w:rPr>
      <w:rFonts w:cs="Courier New"/>
    </w:rPr>
  </w:style>
  <w:style w:type="character" w:customStyle="1" w:styleId="ListLabel627">
    <w:name w:val="ListLabel 627"/>
    <w:qFormat/>
    <w:rsid w:val="00996AC6"/>
    <w:rPr>
      <w:rFonts w:cs="Courier New"/>
    </w:rPr>
  </w:style>
  <w:style w:type="character" w:customStyle="1" w:styleId="ListLabel628">
    <w:name w:val="ListLabel 628"/>
    <w:qFormat/>
    <w:rsid w:val="00996AC6"/>
    <w:rPr>
      <w:rFonts w:cs="Courier New"/>
    </w:rPr>
  </w:style>
  <w:style w:type="character" w:customStyle="1" w:styleId="ListLabel629">
    <w:name w:val="ListLabel 629"/>
    <w:qFormat/>
    <w:rsid w:val="00996AC6"/>
    <w:rPr>
      <w:rFonts w:cs="Courier New"/>
    </w:rPr>
  </w:style>
  <w:style w:type="character" w:customStyle="1" w:styleId="ListLabel630">
    <w:name w:val="ListLabel 630"/>
    <w:qFormat/>
    <w:rsid w:val="00996AC6"/>
    <w:rPr>
      <w:rFonts w:cs="Courier New"/>
    </w:rPr>
  </w:style>
  <w:style w:type="character" w:customStyle="1" w:styleId="ListLabel631">
    <w:name w:val="ListLabel 631"/>
    <w:qFormat/>
    <w:rsid w:val="00996AC6"/>
    <w:rPr>
      <w:rFonts w:cs="Courier New"/>
    </w:rPr>
  </w:style>
  <w:style w:type="character" w:customStyle="1" w:styleId="ListLabel632">
    <w:name w:val="ListLabel 632"/>
    <w:qFormat/>
    <w:rsid w:val="00996AC6"/>
    <w:rPr>
      <w:rFonts w:cs="Courier New"/>
    </w:rPr>
  </w:style>
  <w:style w:type="character" w:customStyle="1" w:styleId="ListLabel633">
    <w:name w:val="ListLabel 633"/>
    <w:qFormat/>
    <w:rsid w:val="00996AC6"/>
    <w:rPr>
      <w:rFonts w:cs="Courier New"/>
    </w:rPr>
  </w:style>
  <w:style w:type="character" w:customStyle="1" w:styleId="ListLabel634">
    <w:name w:val="ListLabel 634"/>
    <w:qFormat/>
    <w:rsid w:val="00996AC6"/>
    <w:rPr>
      <w:rFonts w:cs="Courier New"/>
    </w:rPr>
  </w:style>
  <w:style w:type="character" w:customStyle="1" w:styleId="ListLabel635">
    <w:name w:val="ListLabel 635"/>
    <w:qFormat/>
    <w:rsid w:val="00996AC6"/>
    <w:rPr>
      <w:rFonts w:cs="Courier New"/>
    </w:rPr>
  </w:style>
  <w:style w:type="character" w:customStyle="1" w:styleId="ListLabel636">
    <w:name w:val="ListLabel 636"/>
    <w:qFormat/>
    <w:rsid w:val="00996AC6"/>
    <w:rPr>
      <w:rFonts w:cs="Courier New"/>
    </w:rPr>
  </w:style>
  <w:style w:type="character" w:customStyle="1" w:styleId="ListLabel637">
    <w:name w:val="ListLabel 637"/>
    <w:qFormat/>
    <w:rsid w:val="00996AC6"/>
    <w:rPr>
      <w:rFonts w:cs="Courier New"/>
    </w:rPr>
  </w:style>
  <w:style w:type="character" w:customStyle="1" w:styleId="ListLabel638">
    <w:name w:val="ListLabel 638"/>
    <w:qFormat/>
    <w:rsid w:val="00996AC6"/>
    <w:rPr>
      <w:rFonts w:cs="Courier New"/>
    </w:rPr>
  </w:style>
  <w:style w:type="character" w:customStyle="1" w:styleId="ListLabel639">
    <w:name w:val="ListLabel 639"/>
    <w:qFormat/>
    <w:rsid w:val="00996AC6"/>
    <w:rPr>
      <w:rFonts w:cs="Courier New"/>
    </w:rPr>
  </w:style>
  <w:style w:type="character" w:customStyle="1" w:styleId="ListLabel640">
    <w:name w:val="ListLabel 640"/>
    <w:qFormat/>
    <w:rsid w:val="00996AC6"/>
    <w:rPr>
      <w:rFonts w:cs="Courier New"/>
    </w:rPr>
  </w:style>
  <w:style w:type="character" w:customStyle="1" w:styleId="ListLabel641">
    <w:name w:val="ListLabel 641"/>
    <w:qFormat/>
    <w:rsid w:val="00996AC6"/>
    <w:rPr>
      <w:rFonts w:cs="Courier New"/>
    </w:rPr>
  </w:style>
  <w:style w:type="character" w:customStyle="1" w:styleId="ListLabel642">
    <w:name w:val="ListLabel 642"/>
    <w:qFormat/>
    <w:rsid w:val="00996AC6"/>
    <w:rPr>
      <w:rFonts w:cs="Courier New"/>
    </w:rPr>
  </w:style>
  <w:style w:type="character" w:customStyle="1" w:styleId="ListLabel643">
    <w:name w:val="ListLabel 643"/>
    <w:qFormat/>
    <w:rsid w:val="00996AC6"/>
    <w:rPr>
      <w:rFonts w:cs="Courier New"/>
    </w:rPr>
  </w:style>
  <w:style w:type="character" w:customStyle="1" w:styleId="ListLabel644">
    <w:name w:val="ListLabel 644"/>
    <w:qFormat/>
    <w:rsid w:val="00996AC6"/>
    <w:rPr>
      <w:rFonts w:cs="Courier New"/>
    </w:rPr>
  </w:style>
  <w:style w:type="character" w:customStyle="1" w:styleId="ListLabel645">
    <w:name w:val="ListLabel 645"/>
    <w:qFormat/>
    <w:rsid w:val="00996AC6"/>
    <w:rPr>
      <w:rFonts w:cs="Courier New"/>
    </w:rPr>
  </w:style>
  <w:style w:type="character" w:customStyle="1" w:styleId="ListLabel646">
    <w:name w:val="ListLabel 646"/>
    <w:qFormat/>
    <w:rsid w:val="00996AC6"/>
    <w:rPr>
      <w:rFonts w:cs="Courier New"/>
    </w:rPr>
  </w:style>
  <w:style w:type="character" w:customStyle="1" w:styleId="ListLabel647">
    <w:name w:val="ListLabel 647"/>
    <w:qFormat/>
    <w:rsid w:val="00996AC6"/>
    <w:rPr>
      <w:rFonts w:cs="Courier New"/>
    </w:rPr>
  </w:style>
  <w:style w:type="character" w:customStyle="1" w:styleId="ListLabel648">
    <w:name w:val="ListLabel 648"/>
    <w:qFormat/>
    <w:rsid w:val="00996AC6"/>
    <w:rPr>
      <w:rFonts w:cs="Courier New"/>
    </w:rPr>
  </w:style>
  <w:style w:type="character" w:customStyle="1" w:styleId="ListLabel649">
    <w:name w:val="ListLabel 649"/>
    <w:qFormat/>
    <w:rsid w:val="00996AC6"/>
    <w:rPr>
      <w:rFonts w:cs="Courier New"/>
    </w:rPr>
  </w:style>
  <w:style w:type="character" w:customStyle="1" w:styleId="ListLabel650">
    <w:name w:val="ListLabel 650"/>
    <w:qFormat/>
    <w:rsid w:val="00996AC6"/>
    <w:rPr>
      <w:rFonts w:cs="Courier New"/>
    </w:rPr>
  </w:style>
  <w:style w:type="character" w:customStyle="1" w:styleId="ListLabel651">
    <w:name w:val="ListLabel 651"/>
    <w:qFormat/>
    <w:rsid w:val="00996AC6"/>
    <w:rPr>
      <w:rFonts w:cs="Courier New"/>
    </w:rPr>
  </w:style>
  <w:style w:type="character" w:customStyle="1" w:styleId="ListLabel652">
    <w:name w:val="ListLabel 652"/>
    <w:qFormat/>
    <w:rsid w:val="00996AC6"/>
    <w:rPr>
      <w:rFonts w:cs="Courier New"/>
    </w:rPr>
  </w:style>
  <w:style w:type="character" w:customStyle="1" w:styleId="ListLabel653">
    <w:name w:val="ListLabel 653"/>
    <w:qFormat/>
    <w:rsid w:val="00996AC6"/>
    <w:rPr>
      <w:rFonts w:cs="Courier New"/>
    </w:rPr>
  </w:style>
  <w:style w:type="character" w:customStyle="1" w:styleId="ListLabel654">
    <w:name w:val="ListLabel 654"/>
    <w:qFormat/>
    <w:rsid w:val="00996AC6"/>
    <w:rPr>
      <w:rFonts w:cs="Courier New"/>
    </w:rPr>
  </w:style>
  <w:style w:type="character" w:customStyle="1" w:styleId="ListLabel655">
    <w:name w:val="ListLabel 655"/>
    <w:qFormat/>
    <w:rsid w:val="00996AC6"/>
    <w:rPr>
      <w:rFonts w:cs="Courier New"/>
    </w:rPr>
  </w:style>
  <w:style w:type="character" w:customStyle="1" w:styleId="ListLabel656">
    <w:name w:val="ListLabel 656"/>
    <w:qFormat/>
    <w:rsid w:val="00996AC6"/>
    <w:rPr>
      <w:rFonts w:cs="Courier New"/>
    </w:rPr>
  </w:style>
  <w:style w:type="character" w:customStyle="1" w:styleId="ListLabel657">
    <w:name w:val="ListLabel 657"/>
    <w:qFormat/>
    <w:rsid w:val="00996AC6"/>
    <w:rPr>
      <w:rFonts w:cs="Courier New"/>
    </w:rPr>
  </w:style>
  <w:style w:type="character" w:customStyle="1" w:styleId="ListLabel658">
    <w:name w:val="ListLabel 658"/>
    <w:qFormat/>
    <w:rsid w:val="00996AC6"/>
    <w:rPr>
      <w:b/>
      <w:i/>
      <w:sz w:val="23"/>
    </w:rPr>
  </w:style>
  <w:style w:type="character" w:customStyle="1" w:styleId="ListLabel659">
    <w:name w:val="ListLabel 659"/>
    <w:qFormat/>
    <w:rsid w:val="00996AC6"/>
    <w:rPr>
      <w:rFonts w:cs="Courier New"/>
    </w:rPr>
  </w:style>
  <w:style w:type="character" w:customStyle="1" w:styleId="ListLabel660">
    <w:name w:val="ListLabel 660"/>
    <w:qFormat/>
    <w:rsid w:val="00996AC6"/>
    <w:rPr>
      <w:rFonts w:cs="Courier New"/>
    </w:rPr>
  </w:style>
  <w:style w:type="character" w:customStyle="1" w:styleId="ListLabel661">
    <w:name w:val="ListLabel 661"/>
    <w:qFormat/>
    <w:rsid w:val="00996AC6"/>
    <w:rPr>
      <w:rFonts w:cs="Courier New"/>
    </w:rPr>
  </w:style>
  <w:style w:type="character" w:customStyle="1" w:styleId="ListLabel662">
    <w:name w:val="ListLabel 662"/>
    <w:qFormat/>
    <w:rsid w:val="00996AC6"/>
    <w:rPr>
      <w:rFonts w:ascii="Times New Roman" w:hAnsi="Times New Roman"/>
      <w:color w:val="auto"/>
      <w:sz w:val="28"/>
    </w:rPr>
  </w:style>
  <w:style w:type="character" w:customStyle="1" w:styleId="ListLabel663">
    <w:name w:val="ListLabel 663"/>
    <w:qFormat/>
    <w:rsid w:val="00996AC6"/>
    <w:rPr>
      <w:rFonts w:cs="Courier New"/>
    </w:rPr>
  </w:style>
  <w:style w:type="character" w:customStyle="1" w:styleId="ListLabel664">
    <w:name w:val="ListLabel 664"/>
    <w:qFormat/>
    <w:rsid w:val="00996AC6"/>
    <w:rPr>
      <w:rFonts w:cs="Courier New"/>
    </w:rPr>
  </w:style>
  <w:style w:type="character" w:customStyle="1" w:styleId="ListLabel665">
    <w:name w:val="ListLabel 665"/>
    <w:qFormat/>
    <w:rsid w:val="00996AC6"/>
    <w:rPr>
      <w:rFonts w:cs="Courier New"/>
    </w:rPr>
  </w:style>
  <w:style w:type="character" w:customStyle="1" w:styleId="ListLabel666">
    <w:name w:val="ListLabel 666"/>
    <w:qFormat/>
    <w:rsid w:val="00996AC6"/>
    <w:rPr>
      <w:rFonts w:ascii="Times New Roman" w:hAnsi="Times New Roman"/>
      <w:sz w:val="24"/>
    </w:rPr>
  </w:style>
  <w:style w:type="character" w:customStyle="1" w:styleId="ListLabel667">
    <w:name w:val="ListLabel 667"/>
    <w:qFormat/>
    <w:rsid w:val="00996AC6"/>
    <w:rPr>
      <w:sz w:val="20"/>
    </w:rPr>
  </w:style>
  <w:style w:type="character" w:customStyle="1" w:styleId="ListLabel668">
    <w:name w:val="ListLabel 668"/>
    <w:qFormat/>
    <w:rsid w:val="00996AC6"/>
    <w:rPr>
      <w:sz w:val="20"/>
    </w:rPr>
  </w:style>
  <w:style w:type="character" w:customStyle="1" w:styleId="ListLabel669">
    <w:name w:val="ListLabel 669"/>
    <w:qFormat/>
    <w:rsid w:val="00996AC6"/>
    <w:rPr>
      <w:sz w:val="20"/>
    </w:rPr>
  </w:style>
  <w:style w:type="character" w:customStyle="1" w:styleId="ListLabel670">
    <w:name w:val="ListLabel 670"/>
    <w:qFormat/>
    <w:rsid w:val="00996AC6"/>
    <w:rPr>
      <w:sz w:val="20"/>
    </w:rPr>
  </w:style>
  <w:style w:type="character" w:customStyle="1" w:styleId="ListLabel671">
    <w:name w:val="ListLabel 671"/>
    <w:qFormat/>
    <w:rsid w:val="00996AC6"/>
    <w:rPr>
      <w:sz w:val="20"/>
    </w:rPr>
  </w:style>
  <w:style w:type="character" w:customStyle="1" w:styleId="ListLabel672">
    <w:name w:val="ListLabel 672"/>
    <w:qFormat/>
    <w:rsid w:val="00996AC6"/>
    <w:rPr>
      <w:sz w:val="20"/>
    </w:rPr>
  </w:style>
  <w:style w:type="character" w:customStyle="1" w:styleId="ListLabel673">
    <w:name w:val="ListLabel 673"/>
    <w:qFormat/>
    <w:rsid w:val="00996AC6"/>
    <w:rPr>
      <w:sz w:val="20"/>
    </w:rPr>
  </w:style>
  <w:style w:type="character" w:customStyle="1" w:styleId="ListLabel674">
    <w:name w:val="ListLabel 674"/>
    <w:qFormat/>
    <w:rsid w:val="00996AC6"/>
    <w:rPr>
      <w:sz w:val="20"/>
    </w:rPr>
  </w:style>
  <w:style w:type="character" w:customStyle="1" w:styleId="ListLabel675">
    <w:name w:val="ListLabel 675"/>
    <w:qFormat/>
    <w:rsid w:val="00996AC6"/>
    <w:rPr>
      <w:rFonts w:ascii="Times New Roman" w:hAnsi="Times New Roman"/>
      <w:sz w:val="24"/>
    </w:rPr>
  </w:style>
  <w:style w:type="character" w:customStyle="1" w:styleId="ListLabel676">
    <w:name w:val="ListLabel 676"/>
    <w:qFormat/>
    <w:rsid w:val="00996AC6"/>
    <w:rPr>
      <w:sz w:val="20"/>
    </w:rPr>
  </w:style>
  <w:style w:type="character" w:customStyle="1" w:styleId="ListLabel677">
    <w:name w:val="ListLabel 677"/>
    <w:qFormat/>
    <w:rsid w:val="00996AC6"/>
    <w:rPr>
      <w:sz w:val="20"/>
    </w:rPr>
  </w:style>
  <w:style w:type="character" w:customStyle="1" w:styleId="ListLabel678">
    <w:name w:val="ListLabel 678"/>
    <w:qFormat/>
    <w:rsid w:val="00996AC6"/>
    <w:rPr>
      <w:sz w:val="20"/>
    </w:rPr>
  </w:style>
  <w:style w:type="character" w:customStyle="1" w:styleId="ListLabel679">
    <w:name w:val="ListLabel 679"/>
    <w:qFormat/>
    <w:rsid w:val="00996AC6"/>
    <w:rPr>
      <w:sz w:val="20"/>
    </w:rPr>
  </w:style>
  <w:style w:type="character" w:customStyle="1" w:styleId="ListLabel680">
    <w:name w:val="ListLabel 680"/>
    <w:qFormat/>
    <w:rsid w:val="00996AC6"/>
    <w:rPr>
      <w:sz w:val="20"/>
    </w:rPr>
  </w:style>
  <w:style w:type="character" w:customStyle="1" w:styleId="ListLabel681">
    <w:name w:val="ListLabel 681"/>
    <w:qFormat/>
    <w:rsid w:val="00996AC6"/>
    <w:rPr>
      <w:sz w:val="20"/>
    </w:rPr>
  </w:style>
  <w:style w:type="character" w:customStyle="1" w:styleId="ListLabel682">
    <w:name w:val="ListLabel 682"/>
    <w:qFormat/>
    <w:rsid w:val="00996AC6"/>
    <w:rPr>
      <w:sz w:val="20"/>
    </w:rPr>
  </w:style>
  <w:style w:type="character" w:customStyle="1" w:styleId="ListLabel683">
    <w:name w:val="ListLabel 683"/>
    <w:qFormat/>
    <w:rsid w:val="00996AC6"/>
    <w:rPr>
      <w:sz w:val="20"/>
    </w:rPr>
  </w:style>
  <w:style w:type="character" w:customStyle="1" w:styleId="ListLabel684">
    <w:name w:val="ListLabel 684"/>
    <w:qFormat/>
    <w:rsid w:val="00996AC6"/>
    <w:rPr>
      <w:rFonts w:ascii="Times New Roman" w:hAnsi="Times New Roman"/>
      <w:sz w:val="24"/>
    </w:rPr>
  </w:style>
  <w:style w:type="character" w:customStyle="1" w:styleId="ListLabel685">
    <w:name w:val="ListLabel 685"/>
    <w:qFormat/>
    <w:rsid w:val="00996AC6"/>
    <w:rPr>
      <w:sz w:val="20"/>
    </w:rPr>
  </w:style>
  <w:style w:type="character" w:customStyle="1" w:styleId="ListLabel686">
    <w:name w:val="ListLabel 686"/>
    <w:qFormat/>
    <w:rsid w:val="00996AC6"/>
    <w:rPr>
      <w:sz w:val="20"/>
    </w:rPr>
  </w:style>
  <w:style w:type="character" w:customStyle="1" w:styleId="ListLabel687">
    <w:name w:val="ListLabel 687"/>
    <w:qFormat/>
    <w:rsid w:val="00996AC6"/>
    <w:rPr>
      <w:sz w:val="20"/>
    </w:rPr>
  </w:style>
  <w:style w:type="character" w:customStyle="1" w:styleId="ListLabel688">
    <w:name w:val="ListLabel 688"/>
    <w:qFormat/>
    <w:rsid w:val="00996AC6"/>
    <w:rPr>
      <w:sz w:val="20"/>
    </w:rPr>
  </w:style>
  <w:style w:type="character" w:customStyle="1" w:styleId="ListLabel689">
    <w:name w:val="ListLabel 689"/>
    <w:qFormat/>
    <w:rsid w:val="00996AC6"/>
    <w:rPr>
      <w:sz w:val="20"/>
    </w:rPr>
  </w:style>
  <w:style w:type="character" w:customStyle="1" w:styleId="ListLabel690">
    <w:name w:val="ListLabel 690"/>
    <w:qFormat/>
    <w:rsid w:val="00996AC6"/>
    <w:rPr>
      <w:sz w:val="20"/>
    </w:rPr>
  </w:style>
  <w:style w:type="character" w:customStyle="1" w:styleId="ListLabel691">
    <w:name w:val="ListLabel 691"/>
    <w:qFormat/>
    <w:rsid w:val="00996AC6"/>
    <w:rPr>
      <w:sz w:val="20"/>
    </w:rPr>
  </w:style>
  <w:style w:type="character" w:customStyle="1" w:styleId="ListLabel692">
    <w:name w:val="ListLabel 692"/>
    <w:qFormat/>
    <w:rsid w:val="00996AC6"/>
    <w:rPr>
      <w:sz w:val="20"/>
    </w:rPr>
  </w:style>
  <w:style w:type="character" w:customStyle="1" w:styleId="ListLabel693">
    <w:name w:val="ListLabel 693"/>
    <w:qFormat/>
    <w:rsid w:val="00996AC6"/>
    <w:rPr>
      <w:rFonts w:ascii="Times New Roman" w:hAnsi="Times New Roman"/>
      <w:sz w:val="24"/>
    </w:rPr>
  </w:style>
  <w:style w:type="character" w:customStyle="1" w:styleId="ListLabel694">
    <w:name w:val="ListLabel 694"/>
    <w:qFormat/>
    <w:rsid w:val="00996AC6"/>
    <w:rPr>
      <w:sz w:val="20"/>
    </w:rPr>
  </w:style>
  <w:style w:type="character" w:customStyle="1" w:styleId="ListLabel695">
    <w:name w:val="ListLabel 695"/>
    <w:qFormat/>
    <w:rsid w:val="00996AC6"/>
    <w:rPr>
      <w:sz w:val="20"/>
    </w:rPr>
  </w:style>
  <w:style w:type="character" w:customStyle="1" w:styleId="ListLabel696">
    <w:name w:val="ListLabel 696"/>
    <w:qFormat/>
    <w:rsid w:val="00996AC6"/>
    <w:rPr>
      <w:sz w:val="20"/>
    </w:rPr>
  </w:style>
  <w:style w:type="character" w:customStyle="1" w:styleId="ListLabel697">
    <w:name w:val="ListLabel 697"/>
    <w:qFormat/>
    <w:rsid w:val="00996AC6"/>
    <w:rPr>
      <w:sz w:val="20"/>
    </w:rPr>
  </w:style>
  <w:style w:type="character" w:customStyle="1" w:styleId="ListLabel698">
    <w:name w:val="ListLabel 698"/>
    <w:qFormat/>
    <w:rsid w:val="00996AC6"/>
    <w:rPr>
      <w:sz w:val="20"/>
    </w:rPr>
  </w:style>
  <w:style w:type="character" w:customStyle="1" w:styleId="ListLabel699">
    <w:name w:val="ListLabel 699"/>
    <w:qFormat/>
    <w:rsid w:val="00996AC6"/>
    <w:rPr>
      <w:sz w:val="20"/>
    </w:rPr>
  </w:style>
  <w:style w:type="character" w:customStyle="1" w:styleId="ListLabel700">
    <w:name w:val="ListLabel 700"/>
    <w:qFormat/>
    <w:rsid w:val="00996AC6"/>
    <w:rPr>
      <w:sz w:val="20"/>
    </w:rPr>
  </w:style>
  <w:style w:type="character" w:customStyle="1" w:styleId="ListLabel701">
    <w:name w:val="ListLabel 701"/>
    <w:qFormat/>
    <w:rsid w:val="00996AC6"/>
    <w:rPr>
      <w:sz w:val="20"/>
    </w:rPr>
  </w:style>
  <w:style w:type="character" w:customStyle="1" w:styleId="ListLabel702">
    <w:name w:val="ListLabel 702"/>
    <w:qFormat/>
    <w:rsid w:val="00996AC6"/>
    <w:rPr>
      <w:rFonts w:ascii="Times New Roman" w:hAnsi="Times New Roman"/>
      <w:sz w:val="24"/>
    </w:rPr>
  </w:style>
  <w:style w:type="character" w:customStyle="1" w:styleId="ListLabel703">
    <w:name w:val="ListLabel 703"/>
    <w:qFormat/>
    <w:rsid w:val="00996AC6"/>
    <w:rPr>
      <w:sz w:val="20"/>
    </w:rPr>
  </w:style>
  <w:style w:type="character" w:customStyle="1" w:styleId="ListLabel704">
    <w:name w:val="ListLabel 704"/>
    <w:qFormat/>
    <w:rsid w:val="00996AC6"/>
    <w:rPr>
      <w:sz w:val="20"/>
    </w:rPr>
  </w:style>
  <w:style w:type="character" w:customStyle="1" w:styleId="ListLabel705">
    <w:name w:val="ListLabel 705"/>
    <w:qFormat/>
    <w:rsid w:val="00996AC6"/>
    <w:rPr>
      <w:sz w:val="20"/>
    </w:rPr>
  </w:style>
  <w:style w:type="character" w:customStyle="1" w:styleId="ListLabel706">
    <w:name w:val="ListLabel 706"/>
    <w:qFormat/>
    <w:rsid w:val="00996AC6"/>
    <w:rPr>
      <w:sz w:val="20"/>
    </w:rPr>
  </w:style>
  <w:style w:type="character" w:customStyle="1" w:styleId="ListLabel707">
    <w:name w:val="ListLabel 707"/>
    <w:qFormat/>
    <w:rsid w:val="00996AC6"/>
    <w:rPr>
      <w:sz w:val="20"/>
    </w:rPr>
  </w:style>
  <w:style w:type="character" w:customStyle="1" w:styleId="ListLabel708">
    <w:name w:val="ListLabel 708"/>
    <w:qFormat/>
    <w:rsid w:val="00996AC6"/>
    <w:rPr>
      <w:sz w:val="20"/>
    </w:rPr>
  </w:style>
  <w:style w:type="character" w:customStyle="1" w:styleId="ListLabel709">
    <w:name w:val="ListLabel 709"/>
    <w:qFormat/>
    <w:rsid w:val="00996AC6"/>
    <w:rPr>
      <w:sz w:val="20"/>
    </w:rPr>
  </w:style>
  <w:style w:type="character" w:customStyle="1" w:styleId="ListLabel710">
    <w:name w:val="ListLabel 710"/>
    <w:qFormat/>
    <w:rsid w:val="00996AC6"/>
    <w:rPr>
      <w:sz w:val="20"/>
    </w:rPr>
  </w:style>
  <w:style w:type="character" w:customStyle="1" w:styleId="ListLabel711">
    <w:name w:val="ListLabel 711"/>
    <w:qFormat/>
    <w:rsid w:val="00996AC6"/>
    <w:rPr>
      <w:rFonts w:eastAsia="Times New Roman"/>
    </w:rPr>
  </w:style>
  <w:style w:type="character" w:customStyle="1" w:styleId="ListLabel712">
    <w:name w:val="ListLabel 712"/>
    <w:qFormat/>
    <w:rsid w:val="00996AC6"/>
    <w:rPr>
      <w:rFonts w:eastAsia="Times New Roman"/>
    </w:rPr>
  </w:style>
  <w:style w:type="character" w:customStyle="1" w:styleId="ListLabel713">
    <w:name w:val="ListLabel 713"/>
    <w:qFormat/>
    <w:rsid w:val="00996AC6"/>
    <w:rPr>
      <w:rFonts w:eastAsia="Times New Roman"/>
    </w:rPr>
  </w:style>
  <w:style w:type="character" w:customStyle="1" w:styleId="ListLabel714">
    <w:name w:val="ListLabel 714"/>
    <w:qFormat/>
    <w:rsid w:val="00996AC6"/>
    <w:rPr>
      <w:rFonts w:eastAsia="Times New Roman"/>
    </w:rPr>
  </w:style>
  <w:style w:type="character" w:customStyle="1" w:styleId="ListLabel715">
    <w:name w:val="ListLabel 715"/>
    <w:qFormat/>
    <w:rsid w:val="00996AC6"/>
    <w:rPr>
      <w:rFonts w:eastAsia="Times New Roman"/>
    </w:rPr>
  </w:style>
  <w:style w:type="character" w:customStyle="1" w:styleId="ListLabel716">
    <w:name w:val="ListLabel 716"/>
    <w:qFormat/>
    <w:rsid w:val="00996AC6"/>
    <w:rPr>
      <w:rFonts w:eastAsia="Times New Roman"/>
    </w:rPr>
  </w:style>
  <w:style w:type="character" w:customStyle="1" w:styleId="ListLabel717">
    <w:name w:val="ListLabel 717"/>
    <w:qFormat/>
    <w:rsid w:val="00996AC6"/>
    <w:rPr>
      <w:rFonts w:eastAsia="Times New Roman" w:cs="Times New Roman"/>
      <w:b w:val="0"/>
      <w:i w:val="0"/>
      <w:strike w:val="0"/>
      <w:dstrike w:val="0"/>
      <w:color w:val="000000"/>
      <w:position w:val="0"/>
      <w:sz w:val="28"/>
      <w:szCs w:val="24"/>
      <w:u w:val="none" w:color="000000"/>
      <w:vertAlign w:val="baseline"/>
    </w:rPr>
  </w:style>
  <w:style w:type="character" w:customStyle="1" w:styleId="ListLabel718">
    <w:name w:val="ListLabel 718"/>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719">
    <w:name w:val="ListLabel 719"/>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720">
    <w:name w:val="ListLabel 720"/>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721">
    <w:name w:val="ListLabel 721"/>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722">
    <w:name w:val="ListLabel 722"/>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723">
    <w:name w:val="ListLabel 723"/>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724">
    <w:name w:val="ListLabel 724"/>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725">
    <w:name w:val="ListLabel 725"/>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726">
    <w:name w:val="ListLabel 726"/>
    <w:qFormat/>
    <w:rsid w:val="00996AC6"/>
    <w:rPr>
      <w:rFonts w:cs="Courier New"/>
    </w:rPr>
  </w:style>
  <w:style w:type="character" w:customStyle="1" w:styleId="ListLabel727">
    <w:name w:val="ListLabel 727"/>
    <w:qFormat/>
    <w:rsid w:val="00996AC6"/>
    <w:rPr>
      <w:rFonts w:cs="Courier New"/>
    </w:rPr>
  </w:style>
  <w:style w:type="character" w:customStyle="1" w:styleId="ListLabel728">
    <w:name w:val="ListLabel 728"/>
    <w:qFormat/>
    <w:rsid w:val="00996AC6"/>
    <w:rPr>
      <w:rFonts w:cs="Courier New"/>
    </w:rPr>
  </w:style>
  <w:style w:type="character" w:customStyle="1" w:styleId="ListLabel729">
    <w:name w:val="ListLabel 729"/>
    <w:qFormat/>
    <w:rsid w:val="00996AC6"/>
    <w:rPr>
      <w:rFonts w:cs="Courier New"/>
    </w:rPr>
  </w:style>
  <w:style w:type="character" w:customStyle="1" w:styleId="ListLabel730">
    <w:name w:val="ListLabel 730"/>
    <w:qFormat/>
    <w:rsid w:val="00996AC6"/>
    <w:rPr>
      <w:rFonts w:cs="Courier New"/>
    </w:rPr>
  </w:style>
  <w:style w:type="character" w:customStyle="1" w:styleId="ListLabel731">
    <w:name w:val="ListLabel 731"/>
    <w:qFormat/>
    <w:rsid w:val="00996AC6"/>
    <w:rPr>
      <w:rFonts w:cs="Courier New"/>
    </w:rPr>
  </w:style>
  <w:style w:type="character" w:customStyle="1" w:styleId="ListLabel732">
    <w:name w:val="ListLabel 732"/>
    <w:qFormat/>
    <w:rsid w:val="00996AC6"/>
    <w:rPr>
      <w:rFonts w:cs="Courier New"/>
    </w:rPr>
  </w:style>
  <w:style w:type="character" w:customStyle="1" w:styleId="ListLabel733">
    <w:name w:val="ListLabel 733"/>
    <w:qFormat/>
    <w:rsid w:val="00996AC6"/>
    <w:rPr>
      <w:rFonts w:cs="Courier New"/>
    </w:rPr>
  </w:style>
  <w:style w:type="character" w:customStyle="1" w:styleId="ListLabel734">
    <w:name w:val="ListLabel 734"/>
    <w:qFormat/>
    <w:rsid w:val="00996AC6"/>
    <w:rPr>
      <w:rFonts w:cs="Courier New"/>
    </w:rPr>
  </w:style>
  <w:style w:type="character" w:customStyle="1" w:styleId="ListLabel735">
    <w:name w:val="ListLabel 735"/>
    <w:qFormat/>
    <w:rsid w:val="00996AC6"/>
    <w:rPr>
      <w:rFonts w:ascii="Times New Roman" w:eastAsia="Times New Roman" w:hAnsi="Times New Roman" w:cs="Times New Roman"/>
      <w:b w:val="0"/>
      <w:i w:val="0"/>
      <w:strike w:val="0"/>
      <w:dstrike w:val="0"/>
      <w:color w:val="000000"/>
      <w:position w:val="0"/>
      <w:sz w:val="28"/>
      <w:szCs w:val="24"/>
      <w:u w:val="none" w:color="000000"/>
      <w:vertAlign w:val="baseline"/>
    </w:rPr>
  </w:style>
  <w:style w:type="character" w:customStyle="1" w:styleId="ListLabel736">
    <w:name w:val="ListLabel 736"/>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737">
    <w:name w:val="ListLabel 737"/>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738">
    <w:name w:val="ListLabel 738"/>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739">
    <w:name w:val="ListLabel 739"/>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740">
    <w:name w:val="ListLabel 740"/>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741">
    <w:name w:val="ListLabel 741"/>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742">
    <w:name w:val="ListLabel 742"/>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743">
    <w:name w:val="ListLabel 743"/>
    <w:qFormat/>
    <w:rsid w:val="00996AC6"/>
    <w:rPr>
      <w:rFonts w:eastAsia="Times New Roman" w:cs="Times New Roman"/>
      <w:b w:val="0"/>
      <w:i w:val="0"/>
      <w:strike w:val="0"/>
      <w:dstrike w:val="0"/>
      <w:color w:val="000000"/>
      <w:position w:val="0"/>
      <w:sz w:val="24"/>
      <w:szCs w:val="24"/>
      <w:u w:val="none" w:color="000000"/>
      <w:vertAlign w:val="baseline"/>
    </w:rPr>
  </w:style>
  <w:style w:type="character" w:customStyle="1" w:styleId="ListLabel744">
    <w:name w:val="ListLabel 744"/>
    <w:qFormat/>
    <w:rsid w:val="00996AC6"/>
    <w:rPr>
      <w:rFonts w:ascii="Times New Roman" w:eastAsia="Times New Roman" w:hAnsi="Times New Roman" w:cs="Times New Roman"/>
      <w:b w:val="0"/>
      <w:i w:val="0"/>
      <w:strike w:val="0"/>
      <w:dstrike w:val="0"/>
      <w:color w:val="000000"/>
      <w:position w:val="0"/>
      <w:sz w:val="28"/>
      <w:szCs w:val="24"/>
      <w:u w:val="none" w:color="000000"/>
      <w:vertAlign w:val="baseline"/>
    </w:rPr>
  </w:style>
  <w:style w:type="character" w:customStyle="1" w:styleId="ListLabel745">
    <w:name w:val="ListLabel 745"/>
    <w:qFormat/>
    <w:rsid w:val="00996AC6"/>
    <w:rPr>
      <w:rFonts w:cs="Courier New"/>
    </w:rPr>
  </w:style>
  <w:style w:type="character" w:customStyle="1" w:styleId="ListLabel746">
    <w:name w:val="ListLabel 746"/>
    <w:qFormat/>
    <w:rsid w:val="00996AC6"/>
    <w:rPr>
      <w:rFonts w:cs="Courier New"/>
    </w:rPr>
  </w:style>
  <w:style w:type="character" w:customStyle="1" w:styleId="ListLabel747">
    <w:name w:val="ListLabel 747"/>
    <w:qFormat/>
    <w:rsid w:val="00996AC6"/>
    <w:rPr>
      <w:rFonts w:cs="Courier New"/>
    </w:rPr>
  </w:style>
  <w:style w:type="character" w:customStyle="1" w:styleId="ListLabel748">
    <w:name w:val="ListLabel 748"/>
    <w:qFormat/>
    <w:rsid w:val="00996AC6"/>
    <w:rPr>
      <w:rFonts w:cs="Courier New"/>
    </w:rPr>
  </w:style>
  <w:style w:type="character" w:customStyle="1" w:styleId="ListLabel749">
    <w:name w:val="ListLabel 749"/>
    <w:qFormat/>
    <w:rsid w:val="00996AC6"/>
    <w:rPr>
      <w:rFonts w:cs="Courier New"/>
    </w:rPr>
  </w:style>
  <w:style w:type="character" w:customStyle="1" w:styleId="ListLabel750">
    <w:name w:val="ListLabel 750"/>
    <w:qFormat/>
    <w:rsid w:val="00996AC6"/>
    <w:rPr>
      <w:rFonts w:cs="Courier New"/>
    </w:rPr>
  </w:style>
  <w:style w:type="character" w:customStyle="1" w:styleId="ListLabel751">
    <w:name w:val="ListLabel 751"/>
    <w:qFormat/>
    <w:rsid w:val="00996AC6"/>
    <w:rPr>
      <w:rFonts w:cs="Courier New"/>
    </w:rPr>
  </w:style>
  <w:style w:type="character" w:customStyle="1" w:styleId="ListLabel752">
    <w:name w:val="ListLabel 752"/>
    <w:qFormat/>
    <w:rsid w:val="00996AC6"/>
    <w:rPr>
      <w:rFonts w:cs="Courier New"/>
    </w:rPr>
  </w:style>
  <w:style w:type="character" w:customStyle="1" w:styleId="ListLabel753">
    <w:name w:val="ListLabel 753"/>
    <w:qFormat/>
    <w:rsid w:val="00996AC6"/>
    <w:rPr>
      <w:rFonts w:cs="Courier New"/>
    </w:rPr>
  </w:style>
  <w:style w:type="character" w:customStyle="1" w:styleId="ListLabel754">
    <w:name w:val="ListLabel 754"/>
    <w:qFormat/>
    <w:rsid w:val="00996AC6"/>
    <w:rPr>
      <w:rFonts w:cs="Courier New"/>
    </w:rPr>
  </w:style>
  <w:style w:type="character" w:customStyle="1" w:styleId="ListLabel755">
    <w:name w:val="ListLabel 755"/>
    <w:qFormat/>
    <w:rsid w:val="00996AC6"/>
    <w:rPr>
      <w:rFonts w:cs="Courier New"/>
    </w:rPr>
  </w:style>
  <w:style w:type="character" w:customStyle="1" w:styleId="ListLabel756">
    <w:name w:val="ListLabel 756"/>
    <w:qFormat/>
    <w:rsid w:val="00996AC6"/>
    <w:rPr>
      <w:rFonts w:cs="Courier New"/>
    </w:rPr>
  </w:style>
  <w:style w:type="character" w:customStyle="1" w:styleId="ListLabel757">
    <w:name w:val="ListLabel 757"/>
    <w:qFormat/>
    <w:rsid w:val="00996AC6"/>
    <w:rPr>
      <w:rFonts w:cs="Courier New"/>
    </w:rPr>
  </w:style>
  <w:style w:type="character" w:customStyle="1" w:styleId="ListLabel758">
    <w:name w:val="ListLabel 758"/>
    <w:qFormat/>
    <w:rsid w:val="00996AC6"/>
    <w:rPr>
      <w:rFonts w:cs="Courier New"/>
    </w:rPr>
  </w:style>
  <w:style w:type="character" w:customStyle="1" w:styleId="ListLabel759">
    <w:name w:val="ListLabel 759"/>
    <w:qFormat/>
    <w:rsid w:val="00996AC6"/>
    <w:rPr>
      <w:rFonts w:cs="Courier New"/>
    </w:rPr>
  </w:style>
  <w:style w:type="character" w:customStyle="1" w:styleId="ListLabel760">
    <w:name w:val="ListLabel 760"/>
    <w:qFormat/>
    <w:rsid w:val="00996AC6"/>
    <w:rPr>
      <w:rFonts w:cs="Courier New"/>
    </w:rPr>
  </w:style>
  <w:style w:type="character" w:customStyle="1" w:styleId="ListLabel761">
    <w:name w:val="ListLabel 761"/>
    <w:qFormat/>
    <w:rsid w:val="00996AC6"/>
    <w:rPr>
      <w:rFonts w:cs="Courier New"/>
    </w:rPr>
  </w:style>
  <w:style w:type="character" w:customStyle="1" w:styleId="ListLabel762">
    <w:name w:val="ListLabel 762"/>
    <w:qFormat/>
    <w:rsid w:val="00996AC6"/>
    <w:rPr>
      <w:rFonts w:cs="Courier New"/>
    </w:rPr>
  </w:style>
  <w:style w:type="character" w:customStyle="1" w:styleId="ListLabel763">
    <w:name w:val="ListLabel 763"/>
    <w:qFormat/>
    <w:rsid w:val="00996AC6"/>
    <w:rPr>
      <w:rFonts w:cs="Courier New"/>
    </w:rPr>
  </w:style>
  <w:style w:type="character" w:customStyle="1" w:styleId="ListLabel764">
    <w:name w:val="ListLabel 764"/>
    <w:qFormat/>
    <w:rsid w:val="00996AC6"/>
    <w:rPr>
      <w:rFonts w:cs="Courier New"/>
    </w:rPr>
  </w:style>
  <w:style w:type="character" w:customStyle="1" w:styleId="ListLabel765">
    <w:name w:val="ListLabel 765"/>
    <w:qFormat/>
    <w:rsid w:val="00996AC6"/>
    <w:rPr>
      <w:rFonts w:cs="Courier New"/>
    </w:rPr>
  </w:style>
  <w:style w:type="character" w:customStyle="1" w:styleId="ListLabel766">
    <w:name w:val="ListLabel 766"/>
    <w:qFormat/>
    <w:rsid w:val="00996AC6"/>
    <w:rPr>
      <w:rFonts w:cs="Courier New"/>
    </w:rPr>
  </w:style>
  <w:style w:type="character" w:customStyle="1" w:styleId="ListLabel767">
    <w:name w:val="ListLabel 767"/>
    <w:qFormat/>
    <w:rsid w:val="00996AC6"/>
    <w:rPr>
      <w:rFonts w:cs="Courier New"/>
    </w:rPr>
  </w:style>
  <w:style w:type="character" w:customStyle="1" w:styleId="ListLabel768">
    <w:name w:val="ListLabel 768"/>
    <w:qFormat/>
    <w:rsid w:val="00996AC6"/>
    <w:rPr>
      <w:rFonts w:cs="Courier New"/>
    </w:rPr>
  </w:style>
  <w:style w:type="character" w:customStyle="1" w:styleId="ListLabel769">
    <w:name w:val="ListLabel 769"/>
    <w:qFormat/>
    <w:rsid w:val="00996AC6"/>
    <w:rPr>
      <w:rFonts w:cs="Courier New"/>
    </w:rPr>
  </w:style>
  <w:style w:type="character" w:customStyle="1" w:styleId="ListLabel770">
    <w:name w:val="ListLabel 770"/>
    <w:qFormat/>
    <w:rsid w:val="00996AC6"/>
    <w:rPr>
      <w:rFonts w:cs="Courier New"/>
    </w:rPr>
  </w:style>
  <w:style w:type="character" w:customStyle="1" w:styleId="ListLabel771">
    <w:name w:val="ListLabel 771"/>
    <w:qFormat/>
    <w:rsid w:val="00996AC6"/>
    <w:rPr>
      <w:rFonts w:cs="Courier New"/>
    </w:rPr>
  </w:style>
  <w:style w:type="character" w:customStyle="1" w:styleId="ListLabel772">
    <w:name w:val="ListLabel 772"/>
    <w:qFormat/>
    <w:rsid w:val="00996AC6"/>
    <w:rPr>
      <w:rFonts w:cs="Courier New"/>
    </w:rPr>
  </w:style>
  <w:style w:type="character" w:customStyle="1" w:styleId="ListLabel773">
    <w:name w:val="ListLabel 773"/>
    <w:qFormat/>
    <w:rsid w:val="00996AC6"/>
    <w:rPr>
      <w:rFonts w:cs="Courier New"/>
    </w:rPr>
  </w:style>
  <w:style w:type="character" w:customStyle="1" w:styleId="ListLabel774">
    <w:name w:val="ListLabel 774"/>
    <w:qFormat/>
    <w:rsid w:val="00996AC6"/>
    <w:rPr>
      <w:rFonts w:cs="Courier New"/>
    </w:rPr>
  </w:style>
  <w:style w:type="character" w:customStyle="1" w:styleId="ListLabel775">
    <w:name w:val="ListLabel 775"/>
    <w:qFormat/>
    <w:rsid w:val="00996AC6"/>
    <w:rPr>
      <w:rFonts w:cs="Courier New"/>
    </w:rPr>
  </w:style>
  <w:style w:type="character" w:customStyle="1" w:styleId="ListLabel776">
    <w:name w:val="ListLabel 776"/>
    <w:qFormat/>
    <w:rsid w:val="00996AC6"/>
    <w:rPr>
      <w:rFonts w:cs="Courier New"/>
    </w:rPr>
  </w:style>
  <w:style w:type="character" w:customStyle="1" w:styleId="ListLabel777">
    <w:name w:val="ListLabel 777"/>
    <w:qFormat/>
    <w:rsid w:val="00996AC6"/>
    <w:rPr>
      <w:rFonts w:cs="Courier New"/>
    </w:rPr>
  </w:style>
  <w:style w:type="character" w:customStyle="1" w:styleId="ListLabel778">
    <w:name w:val="ListLabel 778"/>
    <w:qFormat/>
    <w:rsid w:val="00996AC6"/>
    <w:rPr>
      <w:rFonts w:cs="Courier New"/>
    </w:rPr>
  </w:style>
  <w:style w:type="character" w:customStyle="1" w:styleId="ListLabel779">
    <w:name w:val="ListLabel 779"/>
    <w:qFormat/>
    <w:rsid w:val="00996AC6"/>
    <w:rPr>
      <w:rFonts w:cs="Courier New"/>
    </w:rPr>
  </w:style>
  <w:style w:type="character" w:customStyle="1" w:styleId="ListLabel780">
    <w:name w:val="ListLabel 780"/>
    <w:qFormat/>
    <w:rsid w:val="00996AC6"/>
    <w:rPr>
      <w:rFonts w:cs="Courier New"/>
    </w:rPr>
  </w:style>
  <w:style w:type="character" w:customStyle="1" w:styleId="ListLabel781">
    <w:name w:val="ListLabel 781"/>
    <w:qFormat/>
    <w:rsid w:val="00996AC6"/>
    <w:rPr>
      <w:color w:val="auto"/>
      <w:sz w:val="28"/>
      <w:szCs w:val="28"/>
    </w:rPr>
  </w:style>
  <w:style w:type="paragraph" w:customStyle="1" w:styleId="13">
    <w:name w:val="Заголовок1"/>
    <w:basedOn w:val="10"/>
    <w:next w:val="a8"/>
    <w:qFormat/>
    <w:rsid w:val="00996AC6"/>
    <w:pPr>
      <w:keepNext/>
      <w:spacing w:before="240" w:after="120"/>
    </w:pPr>
    <w:rPr>
      <w:rFonts w:ascii="Liberation Sans" w:eastAsia="Microsoft YaHei" w:hAnsi="Liberation Sans" w:cs="Arial"/>
      <w:sz w:val="28"/>
      <w:szCs w:val="28"/>
    </w:rPr>
  </w:style>
  <w:style w:type="paragraph" w:styleId="a8">
    <w:name w:val="Body Text"/>
    <w:basedOn w:val="10"/>
    <w:rsid w:val="00996AC6"/>
    <w:pPr>
      <w:spacing w:after="140" w:line="276" w:lineRule="auto"/>
    </w:pPr>
  </w:style>
  <w:style w:type="paragraph" w:styleId="a9">
    <w:name w:val="List"/>
    <w:basedOn w:val="a8"/>
    <w:rsid w:val="00996AC6"/>
    <w:rPr>
      <w:rFonts w:cs="Arial"/>
    </w:rPr>
  </w:style>
  <w:style w:type="paragraph" w:styleId="aa">
    <w:name w:val="caption"/>
    <w:basedOn w:val="10"/>
    <w:qFormat/>
    <w:rsid w:val="00996AC6"/>
    <w:pPr>
      <w:suppressLineNumbers/>
      <w:spacing w:before="120" w:after="120"/>
    </w:pPr>
    <w:rPr>
      <w:rFonts w:cs="Arial"/>
      <w:i/>
      <w:iCs/>
    </w:rPr>
  </w:style>
  <w:style w:type="paragraph" w:styleId="ab">
    <w:name w:val="index heading"/>
    <w:basedOn w:val="10"/>
    <w:qFormat/>
    <w:rsid w:val="00996AC6"/>
    <w:pPr>
      <w:suppressLineNumbers/>
    </w:pPr>
    <w:rPr>
      <w:rFonts w:cs="Arial"/>
    </w:rPr>
  </w:style>
  <w:style w:type="paragraph" w:styleId="ac">
    <w:name w:val="List Paragraph"/>
    <w:basedOn w:val="10"/>
    <w:uiPriority w:val="34"/>
    <w:qFormat/>
    <w:rsid w:val="00000FCA"/>
    <w:pPr>
      <w:spacing w:after="12" w:line="268" w:lineRule="auto"/>
      <w:ind w:left="720" w:hanging="10"/>
      <w:contextualSpacing/>
      <w:jc w:val="both"/>
    </w:pPr>
    <w:rPr>
      <w:rFonts w:ascii="Times New Roman" w:eastAsia="Times New Roman" w:hAnsi="Times New Roman" w:cs="Times New Roman"/>
      <w:color w:val="000000"/>
      <w:lang w:eastAsia="ru-RU"/>
    </w:rPr>
  </w:style>
  <w:style w:type="paragraph" w:styleId="ad">
    <w:name w:val="Normal (Web)"/>
    <w:basedOn w:val="10"/>
    <w:uiPriority w:val="99"/>
    <w:qFormat/>
    <w:rsid w:val="00000FCA"/>
    <w:pPr>
      <w:spacing w:before="28" w:after="119"/>
    </w:pPr>
    <w:rPr>
      <w:rFonts w:ascii="Times New Roman" w:eastAsia="Times New Roman" w:hAnsi="Times New Roman" w:cs="Times New Roman"/>
      <w:lang w:eastAsia="zh-CN"/>
    </w:rPr>
  </w:style>
  <w:style w:type="paragraph" w:customStyle="1" w:styleId="14">
    <w:name w:val="Без интервала1"/>
    <w:qFormat/>
    <w:rsid w:val="000E71B8"/>
    <w:pPr>
      <w:suppressAutoHyphens/>
      <w:spacing w:line="100" w:lineRule="atLeast"/>
    </w:pPr>
    <w:rPr>
      <w:rFonts w:ascii="Calibri" w:eastAsia="SimSun" w:hAnsi="Calibri" w:cs="Calibri"/>
      <w:color w:val="00000A"/>
    </w:rPr>
  </w:style>
  <w:style w:type="paragraph" w:customStyle="1" w:styleId="Standard">
    <w:name w:val="Standard"/>
    <w:qFormat/>
    <w:rsid w:val="003C637B"/>
    <w:pPr>
      <w:widowControl w:val="0"/>
      <w:suppressAutoHyphens/>
      <w:spacing w:line="100" w:lineRule="atLeast"/>
      <w:ind w:left="10" w:hanging="10"/>
      <w:textAlignment w:val="baseline"/>
    </w:pPr>
    <w:rPr>
      <w:rFonts w:eastAsia="SimSun" w:cs="Mangal"/>
      <w:kern w:val="2"/>
      <w:sz w:val="24"/>
      <w:szCs w:val="24"/>
      <w:lang w:eastAsia="hi-IN" w:bidi="hi-IN"/>
    </w:rPr>
  </w:style>
  <w:style w:type="paragraph" w:customStyle="1" w:styleId="Default">
    <w:name w:val="Default"/>
    <w:uiPriority w:val="99"/>
    <w:qFormat/>
    <w:rsid w:val="00831452"/>
    <w:rPr>
      <w:rFonts w:ascii="Times New Roman" w:eastAsia="Times New Roman" w:hAnsi="Times New Roman" w:cs="Times New Roman"/>
      <w:color w:val="000000"/>
      <w:sz w:val="24"/>
      <w:szCs w:val="24"/>
    </w:rPr>
  </w:style>
  <w:style w:type="paragraph" w:customStyle="1" w:styleId="ae">
    <w:name w:val="Содержимое таблицы"/>
    <w:basedOn w:val="10"/>
    <w:uiPriority w:val="99"/>
    <w:qFormat/>
    <w:rsid w:val="00CE7E74"/>
    <w:pPr>
      <w:suppressLineNumbers/>
    </w:pPr>
    <w:rPr>
      <w:rFonts w:ascii="Times New Roman" w:hAnsi="Times New Roman"/>
    </w:rPr>
  </w:style>
  <w:style w:type="paragraph" w:customStyle="1" w:styleId="12">
    <w:name w:val="Абзац списка1"/>
    <w:basedOn w:val="10"/>
    <w:link w:val="NoSpacingChar"/>
    <w:qFormat/>
    <w:rsid w:val="00CE7E74"/>
    <w:pPr>
      <w:spacing w:line="240" w:lineRule="auto"/>
      <w:ind w:left="720"/>
      <w:contextualSpacing/>
    </w:pPr>
    <w:rPr>
      <w:rFonts w:ascii="Times New Roman" w:eastAsia="Calibri" w:hAnsi="Times New Roman" w:cs="Times New Roman"/>
      <w:lang w:eastAsia="ru-RU"/>
    </w:rPr>
  </w:style>
  <w:style w:type="paragraph" w:customStyle="1" w:styleId="15">
    <w:name w:val="Без интервала1"/>
    <w:qFormat/>
    <w:rsid w:val="00CE7E74"/>
    <w:rPr>
      <w:rFonts w:cs="Times New Roman"/>
      <w:szCs w:val="20"/>
      <w:lang w:eastAsia="ru-RU"/>
    </w:rPr>
  </w:style>
  <w:style w:type="paragraph" w:styleId="af">
    <w:name w:val="header"/>
    <w:basedOn w:val="10"/>
    <w:unhideWhenUsed/>
    <w:rsid w:val="009B2D58"/>
    <w:pPr>
      <w:tabs>
        <w:tab w:val="center" w:pos="4677"/>
        <w:tab w:val="right" w:pos="9355"/>
      </w:tabs>
      <w:spacing w:line="240" w:lineRule="auto"/>
    </w:pPr>
  </w:style>
  <w:style w:type="paragraph" w:styleId="af0">
    <w:name w:val="footer"/>
    <w:basedOn w:val="10"/>
    <w:uiPriority w:val="99"/>
    <w:unhideWhenUsed/>
    <w:rsid w:val="009B2D58"/>
    <w:pPr>
      <w:tabs>
        <w:tab w:val="center" w:pos="4677"/>
        <w:tab w:val="right" w:pos="9355"/>
      </w:tabs>
      <w:spacing w:line="240" w:lineRule="auto"/>
    </w:pPr>
  </w:style>
  <w:style w:type="paragraph" w:styleId="af1">
    <w:name w:val="Balloon Text"/>
    <w:basedOn w:val="10"/>
    <w:uiPriority w:val="99"/>
    <w:semiHidden/>
    <w:unhideWhenUsed/>
    <w:qFormat/>
    <w:rsid w:val="00181AB2"/>
    <w:pPr>
      <w:spacing w:line="240" w:lineRule="auto"/>
    </w:pPr>
    <w:rPr>
      <w:rFonts w:ascii="Segoe UI" w:hAnsi="Segoe UI" w:cs="Segoe UI"/>
      <w:sz w:val="18"/>
      <w:szCs w:val="18"/>
    </w:rPr>
  </w:style>
  <w:style w:type="paragraph" w:customStyle="1" w:styleId="5">
    <w:name w:val="Без интервала5"/>
    <w:qFormat/>
    <w:rsid w:val="00E1388D"/>
    <w:rPr>
      <w:rFonts w:cs="Times New Roman"/>
      <w:szCs w:val="20"/>
      <w:lang w:eastAsia="ru-RU"/>
    </w:rPr>
  </w:style>
  <w:style w:type="paragraph" w:customStyle="1" w:styleId="4">
    <w:name w:val="Без интервала4"/>
    <w:qFormat/>
    <w:rsid w:val="00E1388D"/>
    <w:rPr>
      <w:rFonts w:cs="Times New Roman"/>
      <w:szCs w:val="20"/>
      <w:lang w:eastAsia="ru-RU"/>
    </w:rPr>
  </w:style>
  <w:style w:type="paragraph" w:customStyle="1" w:styleId="21">
    <w:name w:val="Без интервала2"/>
    <w:qFormat/>
    <w:rsid w:val="000E15BC"/>
    <w:rPr>
      <w:rFonts w:cs="Times New Roman"/>
      <w:szCs w:val="20"/>
      <w:lang w:eastAsia="ru-RU"/>
    </w:rPr>
  </w:style>
  <w:style w:type="paragraph" w:customStyle="1" w:styleId="Style15">
    <w:name w:val="Style15"/>
    <w:basedOn w:val="10"/>
    <w:qFormat/>
    <w:rsid w:val="000E71B8"/>
    <w:pPr>
      <w:spacing w:line="322" w:lineRule="exact"/>
      <w:ind w:firstLine="562"/>
      <w:jc w:val="both"/>
    </w:pPr>
    <w:rPr>
      <w:rFonts w:ascii="Times New Roman" w:eastAsia="Times New Roman" w:hAnsi="Times New Roman" w:cs="Times New Roman"/>
      <w:lang w:eastAsia="ru-RU"/>
    </w:rPr>
  </w:style>
  <w:style w:type="paragraph" w:customStyle="1" w:styleId="Style13">
    <w:name w:val="Style13"/>
    <w:basedOn w:val="10"/>
    <w:uiPriority w:val="99"/>
    <w:qFormat/>
    <w:rsid w:val="000E71B8"/>
    <w:pPr>
      <w:spacing w:line="240" w:lineRule="auto"/>
      <w:jc w:val="center"/>
    </w:pPr>
    <w:rPr>
      <w:rFonts w:ascii="Times New Roman" w:eastAsia="Times New Roman" w:hAnsi="Times New Roman" w:cs="Times New Roman"/>
      <w:lang w:eastAsia="ru-RU"/>
    </w:rPr>
  </w:style>
  <w:style w:type="paragraph" w:customStyle="1" w:styleId="Style35">
    <w:name w:val="Style35"/>
    <w:basedOn w:val="10"/>
    <w:uiPriority w:val="99"/>
    <w:qFormat/>
    <w:rsid w:val="000E71B8"/>
    <w:pPr>
      <w:spacing w:line="326" w:lineRule="exact"/>
      <w:jc w:val="both"/>
    </w:pPr>
    <w:rPr>
      <w:rFonts w:ascii="Times New Roman" w:eastAsia="Times New Roman" w:hAnsi="Times New Roman" w:cs="Times New Roman"/>
      <w:lang w:eastAsia="ru-RU"/>
    </w:rPr>
  </w:style>
  <w:style w:type="paragraph" w:customStyle="1" w:styleId="Style102">
    <w:name w:val="Style102"/>
    <w:basedOn w:val="10"/>
    <w:uiPriority w:val="99"/>
    <w:qFormat/>
    <w:rsid w:val="000E71B8"/>
    <w:pPr>
      <w:spacing w:line="322" w:lineRule="exact"/>
      <w:ind w:firstLine="590"/>
      <w:jc w:val="both"/>
    </w:pPr>
    <w:rPr>
      <w:rFonts w:ascii="Times New Roman" w:eastAsia="Times New Roman" w:hAnsi="Times New Roman" w:cs="Times New Roman"/>
      <w:lang w:eastAsia="ru-RU"/>
    </w:rPr>
  </w:style>
  <w:style w:type="paragraph" w:customStyle="1" w:styleId="16">
    <w:name w:val="Обычный1"/>
    <w:qFormat/>
    <w:rsid w:val="00FE51D7"/>
    <w:pPr>
      <w:widowControl w:val="0"/>
      <w:suppressAutoHyphens/>
      <w:spacing w:line="100" w:lineRule="atLeast"/>
    </w:pPr>
    <w:rPr>
      <w:rFonts w:eastAsia="SimSun" w:cs="Mangal"/>
      <w:sz w:val="24"/>
      <w:szCs w:val="24"/>
      <w:lang w:eastAsia="hi-IN" w:bidi="hi-IN"/>
    </w:rPr>
  </w:style>
  <w:style w:type="paragraph" w:styleId="af2">
    <w:name w:val="No Spacing"/>
    <w:qFormat/>
    <w:rsid w:val="00996AC6"/>
    <w:pPr>
      <w:widowControl w:val="0"/>
      <w:suppressAutoHyphens/>
    </w:pPr>
    <w:rPr>
      <w:rFonts w:eastAsia="SimSun;宋体" w:cs="Times New Roman"/>
      <w:kern w:val="2"/>
      <w:sz w:val="21"/>
      <w:lang w:eastAsia="zh-CN"/>
    </w:rPr>
  </w:style>
  <w:style w:type="table" w:styleId="af3">
    <w:name w:val="Table Grid"/>
    <w:basedOn w:val="a1"/>
    <w:uiPriority w:val="39"/>
    <w:rsid w:val="00BE6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AA2EE9"/>
  </w:style>
  <w:style w:type="character" w:customStyle="1" w:styleId="a3">
    <w:name w:val="Основной текст_"/>
    <w:basedOn w:val="a0"/>
    <w:link w:val="10"/>
    <w:qFormat/>
    <w:locked/>
    <w:rsid w:val="00A63992"/>
    <w:rPr>
      <w:rFonts w:eastAsia="SimSun" w:cs="Mangal"/>
      <w:sz w:val="24"/>
      <w:szCs w:val="24"/>
      <w:lang w:eastAsia="hi-IN" w:bidi="hi-IN"/>
    </w:rPr>
  </w:style>
  <w:style w:type="paragraph" w:customStyle="1" w:styleId="af5">
    <w:name w:val="Базовый"/>
    <w:uiPriority w:val="99"/>
    <w:rsid w:val="00756BBB"/>
    <w:pPr>
      <w:widowControl w:val="0"/>
      <w:suppressAutoHyphens/>
      <w:spacing w:line="100" w:lineRule="atLeast"/>
    </w:pPr>
    <w:rPr>
      <w:rFonts w:ascii="Times New Roman" w:eastAsia="SimSun" w:hAnsi="Times New Roman" w:cs="Mangal"/>
      <w:sz w:val="24"/>
      <w:szCs w:val="24"/>
      <w:lang w:eastAsia="hi-IN" w:bidi="hi-IN"/>
    </w:rPr>
  </w:style>
  <w:style w:type="character" w:styleId="af6">
    <w:name w:val="Hyperlink"/>
    <w:rsid w:val="007C793C"/>
    <w:rPr>
      <w:color w:val="0563C1"/>
      <w:u w:val="single"/>
    </w:rPr>
  </w:style>
  <w:style w:type="paragraph" w:customStyle="1" w:styleId="22">
    <w:name w:val="Абзац списка2"/>
    <w:basedOn w:val="a"/>
    <w:rsid w:val="003A0E1D"/>
    <w:pPr>
      <w:suppressAutoHyphens/>
      <w:spacing w:after="0" w:line="240" w:lineRule="auto"/>
      <w:ind w:left="720" w:firstLine="0"/>
      <w:contextualSpacing/>
    </w:pPr>
    <w:rPr>
      <w:rFonts w:eastAsia="Calibri"/>
      <w:color w:val="auto"/>
      <w:sz w:val="24"/>
      <w:szCs w:val="24"/>
      <w:lang w:eastAsia="zh-CN"/>
    </w:rPr>
  </w:style>
  <w:style w:type="paragraph" w:customStyle="1" w:styleId="Style34">
    <w:name w:val="Style34"/>
    <w:basedOn w:val="a"/>
    <w:rsid w:val="00EE7B5D"/>
    <w:pPr>
      <w:widowControl w:val="0"/>
      <w:suppressAutoHyphens/>
      <w:autoSpaceDE w:val="0"/>
      <w:spacing w:after="0" w:line="322" w:lineRule="exact"/>
      <w:ind w:left="0" w:firstLine="566"/>
      <w:jc w:val="both"/>
    </w:pPr>
    <w:rPr>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4771">
      <w:bodyDiv w:val="1"/>
      <w:marLeft w:val="0"/>
      <w:marRight w:val="0"/>
      <w:marTop w:val="0"/>
      <w:marBottom w:val="0"/>
      <w:divBdr>
        <w:top w:val="none" w:sz="0" w:space="0" w:color="auto"/>
        <w:left w:val="none" w:sz="0" w:space="0" w:color="auto"/>
        <w:bottom w:val="none" w:sz="0" w:space="0" w:color="auto"/>
        <w:right w:val="none" w:sz="0" w:space="0" w:color="auto"/>
      </w:divBdr>
    </w:div>
    <w:div w:id="520048974">
      <w:bodyDiv w:val="1"/>
      <w:marLeft w:val="0"/>
      <w:marRight w:val="0"/>
      <w:marTop w:val="0"/>
      <w:marBottom w:val="0"/>
      <w:divBdr>
        <w:top w:val="none" w:sz="0" w:space="0" w:color="auto"/>
        <w:left w:val="none" w:sz="0" w:space="0" w:color="auto"/>
        <w:bottom w:val="none" w:sz="0" w:space="0" w:color="auto"/>
        <w:right w:val="none" w:sz="0" w:space="0" w:color="auto"/>
      </w:divBdr>
    </w:div>
    <w:div w:id="1601185104">
      <w:bodyDiv w:val="1"/>
      <w:marLeft w:val="0"/>
      <w:marRight w:val="0"/>
      <w:marTop w:val="0"/>
      <w:marBottom w:val="0"/>
      <w:divBdr>
        <w:top w:val="none" w:sz="0" w:space="0" w:color="auto"/>
        <w:left w:val="none" w:sz="0" w:space="0" w:color="auto"/>
        <w:bottom w:val="none" w:sz="0" w:space="0" w:color="auto"/>
        <w:right w:val="none" w:sz="0" w:space="0" w:color="auto"/>
      </w:divBdr>
    </w:div>
    <w:div w:id="2010255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32/" TargetMode="Externa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karapuz.com/"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6yJ5HfWSaqF/HhtGt9J9eAYMm2w=</DigestValue>
    </Reference>
    <Reference Type="http://www.w3.org/2000/09/xmldsig#Object" URI="#idOfficeObject">
      <DigestMethod Algorithm="http://www.w3.org/2000/09/xmldsig#sha1"/>
      <DigestValue>ii8+Yw847Cp08LKcxeJ2DlYP1Qo=</DigestValue>
    </Reference>
    <Reference Type="http://uri.etsi.org/01903#SignedProperties" URI="#idSignedProperties">
      <Transforms>
        <Transform Algorithm="http://www.w3.org/TR/2001/REC-xml-c14n-20010315"/>
      </Transforms>
      <DigestMethod Algorithm="http://www.w3.org/2000/09/xmldsig#sha1"/>
      <DigestValue>ieeL5RDIbHmtdiJ1vhrNqfz2UJM=</DigestValue>
    </Reference>
    <Reference Type="http://www.w3.org/2000/09/xmldsig#Object" URI="#idValidSigLnImg">
      <DigestMethod Algorithm="http://www.w3.org/2000/09/xmldsig#sha1"/>
      <DigestValue>kAp/gw5WzbcdGYR0zNSWPCVAHd0=</DigestValue>
    </Reference>
    <Reference Type="http://www.w3.org/2000/09/xmldsig#Object" URI="#idInvalidSigLnImg">
      <DigestMethod Algorithm="http://www.w3.org/2000/09/xmldsig#sha1"/>
      <DigestValue>jW0+lT+sPQ6XFvnd6pB2RVmIn0g=</DigestValue>
    </Reference>
  </SignedInfo>
  <SignatureValue>qGen5U+IqaR80I7RysBU7oyMjHGSOolW25+M9q8dCTNqxr/TKgvGU1uxuR43tdbncwNt0/TwctYT
mgIYPcqY2aTM1UlWcPsp2DI/MfZLuAh9+RgYchF1vFSfD1Hy7eECr4YSrYNc2+09yGum1Ok5L12H
RC/SuBJPF3xH1qmTkr0=</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0/09/xmldsig#sha1"/>
        <DigestValue>NEvxfkmRj5n9NV0YK8Nf7x/MdzU=</DigestValue>
      </Reference>
      <Reference URI="/word/document.xml?ContentType=application/vnd.openxmlformats-officedocument.wordprocessingml.document.main+xml">
        <DigestMethod Algorithm="http://www.w3.org/2000/09/xmldsig#sha1"/>
        <DigestValue>PDThMfvzvR7O5utERF1HMSHzjso=</DigestValue>
      </Reference>
      <Reference URI="/word/endnotes.xml?ContentType=application/vnd.openxmlformats-officedocument.wordprocessingml.endnotes+xml">
        <DigestMethod Algorithm="http://www.w3.org/2000/09/xmldsig#sha1"/>
        <DigestValue>nYfb2ZlZL+DE20xcQqx8nROc2oI=</DigestValue>
      </Reference>
      <Reference URI="/word/fontTable.xml?ContentType=application/vnd.openxmlformats-officedocument.wordprocessingml.fontTable+xml">
        <DigestMethod Algorithm="http://www.w3.org/2000/09/xmldsig#sha1"/>
        <DigestValue>uTHXP9H+GStGNGbG4zhpUqr7Ui8=</DigestValue>
      </Reference>
      <Reference URI="/word/footer1.xml?ContentType=application/vnd.openxmlformats-officedocument.wordprocessingml.footer+xml">
        <DigestMethod Algorithm="http://www.w3.org/2000/09/xmldsig#sha1"/>
        <DigestValue>2IIPk28dY9VGxEDTx2RulkzuvIs=</DigestValue>
      </Reference>
      <Reference URI="/word/footer2.xml?ContentType=application/vnd.openxmlformats-officedocument.wordprocessingml.footer+xml">
        <DigestMethod Algorithm="http://www.w3.org/2000/09/xmldsig#sha1"/>
        <DigestValue>TCeHrXJbJsjMy9kgK395/I7uDqE=</DigestValue>
      </Reference>
      <Reference URI="/word/footer3.xml?ContentType=application/vnd.openxmlformats-officedocument.wordprocessingml.footer+xml">
        <DigestMethod Algorithm="http://www.w3.org/2000/09/xmldsig#sha1"/>
        <DigestValue>dnnRYUHElccinLz7Z62zId1rCJg=</DigestValue>
      </Reference>
      <Reference URI="/word/footer4.xml?ContentType=application/vnd.openxmlformats-officedocument.wordprocessingml.footer+xml">
        <DigestMethod Algorithm="http://www.w3.org/2000/09/xmldsig#sha1"/>
        <DigestValue>wzUvTtgpDEsLn20HITTtOXSnUsQ=</DigestValue>
      </Reference>
      <Reference URI="/word/footer5.xml?ContentType=application/vnd.openxmlformats-officedocument.wordprocessingml.footer+xml">
        <DigestMethod Algorithm="http://www.w3.org/2000/09/xmldsig#sha1"/>
        <DigestValue>ojXJ9pvCA3+RRNLSZRzDGoavcgA=</DigestValue>
      </Reference>
      <Reference URI="/word/footer6.xml?ContentType=application/vnd.openxmlformats-officedocument.wordprocessingml.footer+xml">
        <DigestMethod Algorithm="http://www.w3.org/2000/09/xmldsig#sha1"/>
        <DigestValue>lUcEu07EoFC6rIY2GZI3OtE8EDI=</DigestValue>
      </Reference>
      <Reference URI="/word/footnotes.xml?ContentType=application/vnd.openxmlformats-officedocument.wordprocessingml.footnotes+xml">
        <DigestMethod Algorithm="http://www.w3.org/2000/09/xmldsig#sha1"/>
        <DigestValue>lZDj9IDfe7dwrRp9c3EJO+iB/3M=</DigestValue>
      </Reference>
      <Reference URI="/word/header1.xml?ContentType=application/vnd.openxmlformats-officedocument.wordprocessingml.header+xml">
        <DigestMethod Algorithm="http://www.w3.org/2000/09/xmldsig#sha1"/>
        <DigestValue>GEgQdmzNCDCKoLrGntBUHu+CXhc=</DigestValue>
      </Reference>
      <Reference URI="/word/header2.xml?ContentType=application/vnd.openxmlformats-officedocument.wordprocessingml.header+xml">
        <DigestMethod Algorithm="http://www.w3.org/2000/09/xmldsig#sha1"/>
        <DigestValue>G+2EKueONoHSljphLFGzkTK8rDk=</DigestValue>
      </Reference>
      <Reference URI="/word/header3.xml?ContentType=application/vnd.openxmlformats-officedocument.wordprocessingml.header+xml">
        <DigestMethod Algorithm="http://www.w3.org/2000/09/xmldsig#sha1"/>
        <DigestValue>GEgQdmzNCDCKoLrGntBUHu+CXhc=</DigestValue>
      </Reference>
      <Reference URI="/word/header4.xml?ContentType=application/vnd.openxmlformats-officedocument.wordprocessingml.header+xml">
        <DigestMethod Algorithm="http://www.w3.org/2000/09/xmldsig#sha1"/>
        <DigestValue>GEgQdmzNCDCKoLrGntBUHu+CXhc=</DigestValue>
      </Reference>
      <Reference URI="/word/media/image1.emf?ContentType=image/x-emf">
        <DigestMethod Algorithm="http://www.w3.org/2000/09/xmldsig#sha1"/>
        <DigestValue>8dfzlUILzvVVLPHV+nnDIXQDT70=</DigestValue>
      </Reference>
      <Reference URI="/word/numbering.xml?ContentType=application/vnd.openxmlformats-officedocument.wordprocessingml.numbering+xml">
        <DigestMethod Algorithm="http://www.w3.org/2000/09/xmldsig#sha1"/>
        <DigestValue>LbgSw2ojyt5Lf36lAloeZG2yNP8=</DigestValue>
      </Reference>
      <Reference URI="/word/settings.xml?ContentType=application/vnd.openxmlformats-officedocument.wordprocessingml.settings+xml">
        <DigestMethod Algorithm="http://www.w3.org/2000/09/xmldsig#sha1"/>
        <DigestValue>TCSlxoQafBqFIr4EXDipdpZUR2M=</DigestValue>
      </Reference>
      <Reference URI="/word/styles.xml?ContentType=application/vnd.openxmlformats-officedocument.wordprocessingml.styles+xml">
        <DigestMethod Algorithm="http://www.w3.org/2000/09/xmldsig#sha1"/>
        <DigestValue>YbTouwsgBXROGg7qGtyGYO9Kdns=</DigestValue>
      </Reference>
      <Reference URI="/word/theme/theme1.xml?ContentType=application/vnd.openxmlformats-officedocument.theme+xml">
        <DigestMethod Algorithm="http://www.w3.org/2000/09/xmldsig#sha1"/>
        <DigestValue>PffMvgg2Jmwd63ibaoKxJN5rR8M=</DigestValue>
      </Reference>
      <Reference URI="/word/webSettings.xml?ContentType=application/vnd.openxmlformats-officedocument.wordprocessingml.webSettings+xml">
        <DigestMethod Algorithm="http://www.w3.org/2000/09/xmldsig#sha1"/>
        <DigestValue>W0R3f2ZmA2eKHNDJn3ekXQ4/2Ec=</DigestValue>
      </Reference>
    </Manifest>
    <SignatureProperties>
      <SignatureProperty Id="idSignatureTime" Target="#idPackageSignature">
        <mdssi:SignatureTime xmlns:mdssi="http://schemas.openxmlformats.org/package/2006/digital-signature">
          <mdssi:Format>YYYY-MM-DDThh:mm:ssTZD</mdssi:Format>
          <mdssi:Value>2021-01-21T09:24:35Z</mdssi:Value>
        </mdssi:SignatureTime>
      </SignatureProperty>
    </SignatureProperties>
  </Object>
  <Object Id="idOfficeObject">
    <SignatureProperties>
      <SignatureProperty Id="idOfficeV1Details" Target="#idPackageSignature">
        <SignatureInfoV1 xmlns="http://schemas.microsoft.com/office/2006/digsig">
          <SetupID>{0816E5C1-F418-4A8E-8CD2-12CB66A90BDA}</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2021-01-21T09:24:35Z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cAO800Wc8X85n8AKMCNACjAgEmc1nwDbRZwgDjAgBAAAA1AKMCGDOHADqNtFnPF/OZ/ACjAiMzhwAyzTRZ9ACjAg8X85n8AKMCJD90Gdw99BnyAKMCAAAAAABAAAAsAKMCAIAAAAAAAAApM4cAAPoz2ewAowI4OfPZ+jOHAAAANFnpSzRZ90jz5cEA4wI+JrNZwA30WcAAAAAsAKMCAgDjAj0zhwA7zTRZ2xfzmcIpTsE0AKMCASZzWfANtFnAAAAAAAAAAC2ROR1BM8cAFQGcH8HAAAAGNAcABBe2nUB2AAAGNAcAAAAAAAAAAAAAAAAAAAAAAAAAAAANM8c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UIFJocAPibHAD92pp0SAAAALiZHAAAAAAAAwAAAAAAAAAoAQAAqQAAAICrUwAQhWUGAAAAABAkBglg2rsIAAAAADA3BgkAAAAAECQGCccYD1kDAAAA0BgPWQEAAADYsLcI6CRGWVt7C1n+3WdDCfk4/lAkWgNomxwAKdqadAAAHAADAAAANdqadGCgHADg////AAAAAAAAAAAAAAAAkAEAAAAAAAEAAAAAYQByAGkAYQBsAAAAAAAAAAAAAAAAAAAAAAAAALZE5HUAAAAAVAZwfwYAAAAYmxwAEF7adQHYAAAYmxwAAAAAAAAAAAAAAAAAAAAAAAAAAABoMWYD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tQhMmRwAMJscAP3amnRlAAAA8JgcAAAAAADPgmlZmNdIBnDoQBISAAAAAAAAAAAAAAAEgAACcOhAEhIAAACY10gGVjEdWShh7AiY10gGHAAAABIAAACwmRwAcOhAEgAAAAAAAAAAAAAAAAgAAABx+Dj+AQAAAKCaHAAp2pp0AAAcAAQAAAA12pp0WJ0cAPD///8AAAAAAAAAAAAAAACQAQAAAAAAAQAAAABzAGUAZwBvAGUAIAB1AGkAAAAAAAAAAAAAAAAAtkTkdQAAAABUBnB/CQAAAFCaHAAQXtp1AdgAAFCaHAAAAAAAAAAAAAAAAAAAAAAAAAAAABA/Bgl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WQAAAADT6ff///////+Tk5MjK0krSbkvUcsuT8YVJFoTIFIrSbgtTcEQHEdoZQAAAJzP7vT6/bTa8kRleixHhy1Nwi5PxiQtTnBwcJKSki81SRwtZAgOIwAAAAAAweD02+35gsLqZ5q6Jz1jNEJyOUZ4qamp+/v7////wdPeVnCJAQECAAAAAACv1/Ho8/ubzu6CwuqMudS3u769vb3////////////L5fZymsABAgMJAAAAAK/X8fz9/uLx+snk9uTy+vz9/v///////////////8vl9nKawAECAwAAAAAAotHvtdryxOL1xOL1tdry0+r32+350+r3tdryxOL1pdPvc5rAAQIDAAAAAABpj7ZnjrZqj7Zqj7ZnjrZtkbdukrdtkbdnjrZqj7ZojrZ3rdUCAwQAAAAAAAAAAAAAAAAAAAAAAAAAAAAAAAAAAAAAAAAAAAAAAAAAAAAAAAAAAAQ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jdnzoblpwmRwAWI1TAP79BHcwlxwAAAAAAAIAAAAAAFMAAAAAAJZCDlnclhwAdjQPWZhoXQAclxwAeAAAANAHSQBkAAAAWNMvWcJ+CHfAlFoGAABTAHAAAAAAAAAAAAAAAAAASQACAAAAAAAAALH3OP4AAAAA4JgcACnamnQAABwAAAAAADXamnTAlFoG9f///wAAAAAAAAAAAAAAAJABAADV1xfofJccAOG243UAAGB2cJccAAAAAAB4lxwAAAAAAAAAAAC2ROR1AAAAAFQGcH8JAAAAkJgcABBe2nUB2AAAkJgcAAAAAAAAAAAAAAAAAAAAAAAAAAAAfOhuWm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HADvNNFnPF/OZ/ACjAjQAowIBJnNZ8A20WcIA4wIAQAAANQCjAhgzhwA6jbRZzxfzmfwAowIjM4cAMs00WfQAowIPF/OZ/ACjAiQ/dBncPfQZ8gCjAgAAAAAAQAAALACjAgCAAAAAAAAAKTOHAAD6M9nsAKMCODnz2fozhwAAADRZ6Us0WfdI8+XBAOMCPiazWcAN9FnAAAAALACjAgIA4wI9M4cAO800WdsX85nCKU7BNACjAgEmc1nwDbRZwAAAAAAAAAAtkTkdQTPHABUBnB/BwAAABjQHAAQXtp1AdgAABjQHAAAAAAAAAAAAAAAAAAAAAAAAAAAADTPH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1CBSaHAD4mxwA/dqadEgAAAC4mRwAAAAAAAMAAAAAAAAAKAEAAKkAAACAq1MAEIVlBgAAAAAQJAYJYNq7CAAAAAAwNwYJAAAAABAkBgnHGA9ZAwAAANAYD1kBAAAA2LC3COgkRllbewtZ/t1nQwn5OP5QJFoDaJscACnamnQAABwAAwAAADXamnRgoBwA4P///wAAAAAAAAAAAAAAAJABAAAAAAABAAAAAGEAcgBpAGEAbAAAAAAAAAAAAAAAAAAAAAAAAAC2ROR1AAAAAFQGcH8GAAAAGJscABBe2nUB2AAAGJscAAAAAAAAAAAAAAAAAAAAAAAAAAAAaDFmA2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LUITJkcADCbHAD92pp0ZQAAAPCYHAAAAAAAz4JpWZjXSAZw6EASEgAAAAAAAAAAAAAABIAAAnDoQBISAAAAmNdIBlYxHVkoYewImNdIBhwAAAASAAAAsJkcAHDoQBIAAAAAAAAAAAAAAAAIAAAAcfg4/gEAAACgmhwAKdqadAAAHAAEAAAANdqadFidHADw////AAAAAAAAAAAAAAAAkAEAAAAAAAEAAAAAcwBlAGcAbwBlACAAdQBpAAAAAAAAAAAAAAAAALZE5HUAAAAAVAZwfwkAAABQmhwAEF7adQHYAABQmhwAAAAAAAAAAAAAAAAAAAAAAAAAAAAQPwYJ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0F6E9-D2B1-4B3B-B9C8-20FE1822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131</Pages>
  <Words>38760</Words>
  <Characters>220938</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Заведующий</cp:lastModifiedBy>
  <cp:revision>71</cp:revision>
  <cp:lastPrinted>2020-10-12T09:39:00Z</cp:lastPrinted>
  <dcterms:created xsi:type="dcterms:W3CDTF">2018-09-11T09:03:00Z</dcterms:created>
  <dcterms:modified xsi:type="dcterms:W3CDTF">2021-01-21T09:24:00Z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