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68E" w:rsidRPr="00F6768E" w:rsidRDefault="00F6768E" w:rsidP="00F6768E">
      <w:pPr>
        <w:spacing w:after="0" w:line="240" w:lineRule="auto"/>
        <w:ind w:left="10" w:hanging="10"/>
        <w:jc w:val="center"/>
        <w:rPr>
          <w:rFonts w:ascii="Times New Roman" w:eastAsia="Times New Roman" w:hAnsi="Times New Roman" w:cs="Times New Roman"/>
          <w:color w:val="000000"/>
          <w:sz w:val="24"/>
          <w:szCs w:val="24"/>
          <w:lang w:eastAsia="ru-RU"/>
        </w:rPr>
      </w:pPr>
      <w:r w:rsidRPr="00F6768E">
        <w:rPr>
          <w:rFonts w:ascii="Times New Roman" w:eastAsia="Times New Roman" w:hAnsi="Times New Roman" w:cs="Times New Roman"/>
          <w:color w:val="000000"/>
          <w:sz w:val="24"/>
          <w:szCs w:val="24"/>
          <w:lang w:eastAsia="ru-RU"/>
        </w:rPr>
        <w:t xml:space="preserve">Муниципальное автономное дошкольное образовательное учреждение </w:t>
      </w:r>
    </w:p>
    <w:p w:rsidR="00F6768E" w:rsidRPr="00F6768E" w:rsidRDefault="00F6768E" w:rsidP="00F6768E">
      <w:pPr>
        <w:spacing w:after="0" w:line="240" w:lineRule="auto"/>
        <w:ind w:left="10" w:hanging="10"/>
        <w:jc w:val="center"/>
        <w:rPr>
          <w:rFonts w:ascii="Times New Roman" w:eastAsia="Times New Roman" w:hAnsi="Times New Roman" w:cs="Times New Roman"/>
          <w:color w:val="000000"/>
          <w:sz w:val="24"/>
          <w:szCs w:val="24"/>
          <w:lang w:eastAsia="ru-RU"/>
        </w:rPr>
      </w:pPr>
      <w:r w:rsidRPr="00F6768E">
        <w:rPr>
          <w:rFonts w:ascii="Times New Roman" w:eastAsia="Times New Roman" w:hAnsi="Times New Roman" w:cs="Times New Roman"/>
          <w:color w:val="000000"/>
          <w:sz w:val="24"/>
          <w:szCs w:val="24"/>
          <w:lang w:eastAsia="ru-RU"/>
        </w:rPr>
        <w:t xml:space="preserve">центр развития ребёнка – детский сад №32 города Кропоткин </w:t>
      </w:r>
    </w:p>
    <w:p w:rsidR="00F6768E" w:rsidRPr="00F6768E" w:rsidRDefault="00F6768E" w:rsidP="00F6768E">
      <w:pPr>
        <w:spacing w:after="0" w:line="240" w:lineRule="auto"/>
        <w:ind w:left="10" w:hanging="10"/>
        <w:jc w:val="center"/>
        <w:rPr>
          <w:rFonts w:ascii="Times New Roman" w:eastAsia="Times New Roman" w:hAnsi="Times New Roman" w:cs="Times New Roman"/>
          <w:color w:val="000000"/>
          <w:sz w:val="24"/>
          <w:szCs w:val="24"/>
          <w:lang w:eastAsia="ru-RU"/>
        </w:rPr>
      </w:pPr>
      <w:r w:rsidRPr="00F6768E">
        <w:rPr>
          <w:rFonts w:ascii="Times New Roman" w:eastAsia="Times New Roman" w:hAnsi="Times New Roman" w:cs="Times New Roman"/>
          <w:color w:val="000000"/>
          <w:sz w:val="24"/>
          <w:szCs w:val="24"/>
          <w:lang w:eastAsia="ru-RU"/>
        </w:rPr>
        <w:t>муниципального образования Кавказский район</w:t>
      </w:r>
    </w:p>
    <w:p w:rsidR="00F6768E" w:rsidRPr="00F6768E" w:rsidRDefault="00F6768E" w:rsidP="00F6768E">
      <w:pPr>
        <w:spacing w:after="0" w:line="240" w:lineRule="auto"/>
        <w:ind w:left="10" w:hanging="10"/>
        <w:jc w:val="center"/>
        <w:rPr>
          <w:rFonts w:ascii="Times New Roman" w:eastAsia="Times New Roman" w:hAnsi="Times New Roman" w:cs="Times New Roman"/>
          <w:color w:val="000000"/>
          <w:sz w:val="24"/>
          <w:szCs w:val="24"/>
          <w:lang w:eastAsia="ru-RU"/>
        </w:rPr>
      </w:pPr>
      <w:r w:rsidRPr="00F6768E">
        <w:rPr>
          <w:rFonts w:ascii="Times New Roman" w:eastAsia="Times New Roman" w:hAnsi="Times New Roman" w:cs="Times New Roman"/>
          <w:color w:val="000000"/>
          <w:sz w:val="24"/>
          <w:szCs w:val="24"/>
          <w:lang w:eastAsia="ru-RU"/>
        </w:rPr>
        <w:t>352396. РФ, Краснодарский край, г Кропоткин. Микрорайон 1, дом 43,</w:t>
      </w:r>
    </w:p>
    <w:p w:rsidR="00F6768E" w:rsidRPr="00F6768E" w:rsidRDefault="00F6768E" w:rsidP="00F6768E">
      <w:pPr>
        <w:spacing w:after="0" w:line="240" w:lineRule="auto"/>
        <w:ind w:left="10" w:hanging="10"/>
        <w:jc w:val="center"/>
        <w:rPr>
          <w:rFonts w:ascii="Times New Roman" w:eastAsia="Times New Roman" w:hAnsi="Times New Roman" w:cs="Times New Roman"/>
          <w:color w:val="000000"/>
          <w:sz w:val="24"/>
          <w:szCs w:val="24"/>
          <w:lang w:eastAsia="ru-RU"/>
        </w:rPr>
      </w:pPr>
      <w:r w:rsidRPr="00F6768E">
        <w:rPr>
          <w:rFonts w:ascii="Times New Roman" w:eastAsia="Times New Roman" w:hAnsi="Times New Roman" w:cs="Times New Roman"/>
          <w:color w:val="000000"/>
          <w:sz w:val="24"/>
          <w:szCs w:val="24"/>
          <w:lang w:eastAsia="ru-RU"/>
        </w:rPr>
        <w:t>Тел.: 8(86138)3-47-01, 3-47-02, 3-47-03,</w:t>
      </w:r>
    </w:p>
    <w:p w:rsidR="00F6768E" w:rsidRPr="00F6768E" w:rsidRDefault="00F6768E" w:rsidP="00F6768E">
      <w:pPr>
        <w:spacing w:after="0" w:line="240" w:lineRule="auto"/>
        <w:ind w:left="10" w:hanging="10"/>
        <w:jc w:val="center"/>
        <w:rPr>
          <w:rFonts w:ascii="Times New Roman" w:eastAsia="Times New Roman" w:hAnsi="Times New Roman" w:cs="Times New Roman"/>
          <w:color w:val="C00000"/>
          <w:sz w:val="24"/>
          <w:szCs w:val="24"/>
          <w:lang w:eastAsia="ru-RU"/>
        </w:rPr>
      </w:pPr>
      <w:r w:rsidRPr="00F6768E">
        <w:rPr>
          <w:rFonts w:ascii="Times New Roman" w:eastAsia="Times New Roman" w:hAnsi="Times New Roman" w:cs="Times New Roman"/>
          <w:color w:val="000000"/>
          <w:sz w:val="24"/>
          <w:szCs w:val="24"/>
          <w:lang w:val="en-US" w:eastAsia="ru-RU"/>
        </w:rPr>
        <w:t>E</w:t>
      </w:r>
      <w:r w:rsidRPr="00F6768E">
        <w:rPr>
          <w:rFonts w:ascii="Times New Roman" w:eastAsia="Times New Roman" w:hAnsi="Times New Roman" w:cs="Times New Roman"/>
          <w:color w:val="000000"/>
          <w:sz w:val="24"/>
          <w:szCs w:val="24"/>
          <w:lang w:eastAsia="ru-RU"/>
        </w:rPr>
        <w:t>-</w:t>
      </w:r>
      <w:r w:rsidRPr="00F6768E">
        <w:rPr>
          <w:rFonts w:ascii="Times New Roman" w:eastAsia="Times New Roman" w:hAnsi="Times New Roman" w:cs="Times New Roman"/>
          <w:color w:val="000000"/>
          <w:sz w:val="24"/>
          <w:szCs w:val="24"/>
          <w:lang w:val="en-US" w:eastAsia="ru-RU"/>
        </w:rPr>
        <w:t>mail</w:t>
      </w:r>
      <w:r w:rsidRPr="00F6768E">
        <w:rPr>
          <w:rFonts w:ascii="Times New Roman" w:eastAsia="Times New Roman" w:hAnsi="Times New Roman" w:cs="Times New Roman"/>
          <w:color w:val="000000"/>
          <w:sz w:val="24"/>
          <w:szCs w:val="24"/>
          <w:lang w:eastAsia="ru-RU"/>
        </w:rPr>
        <w:t xml:space="preserve">: </w:t>
      </w:r>
      <w:hyperlink r:id="rId8" w:history="1">
        <w:r w:rsidRPr="00F6768E">
          <w:rPr>
            <w:rFonts w:ascii="Times New Roman" w:eastAsia="Times New Roman" w:hAnsi="Times New Roman" w:cs="Times New Roman"/>
            <w:sz w:val="24"/>
            <w:szCs w:val="24"/>
            <w:u w:val="single"/>
            <w:lang w:val="en-US" w:eastAsia="ru-RU"/>
          </w:rPr>
          <w:t>m</w:t>
        </w:r>
        <w:r w:rsidRPr="00F6768E">
          <w:rPr>
            <w:rFonts w:ascii="Times New Roman" w:eastAsia="Times New Roman" w:hAnsi="Times New Roman" w:cs="Times New Roman"/>
            <w:sz w:val="24"/>
            <w:szCs w:val="24"/>
            <w:u w:val="single"/>
            <w:lang w:eastAsia="ru-RU"/>
          </w:rPr>
          <w:t>а</w:t>
        </w:r>
        <w:r w:rsidRPr="00F6768E">
          <w:rPr>
            <w:rFonts w:ascii="Times New Roman" w:eastAsia="Times New Roman" w:hAnsi="Times New Roman" w:cs="Times New Roman"/>
            <w:sz w:val="24"/>
            <w:szCs w:val="24"/>
            <w:u w:val="single"/>
            <w:lang w:val="en-US" w:eastAsia="ru-RU"/>
          </w:rPr>
          <w:t>doy</w:t>
        </w:r>
        <w:r w:rsidRPr="00F6768E">
          <w:rPr>
            <w:rFonts w:ascii="Times New Roman" w:eastAsia="Times New Roman" w:hAnsi="Times New Roman" w:cs="Times New Roman"/>
            <w:sz w:val="24"/>
            <w:szCs w:val="24"/>
            <w:u w:val="single"/>
            <w:lang w:eastAsia="ru-RU"/>
          </w:rPr>
          <w:t>_32@</w:t>
        </w:r>
        <w:r w:rsidRPr="00F6768E">
          <w:rPr>
            <w:rFonts w:ascii="Times New Roman" w:eastAsia="Times New Roman" w:hAnsi="Times New Roman" w:cs="Times New Roman"/>
            <w:sz w:val="24"/>
            <w:szCs w:val="24"/>
            <w:u w:val="single"/>
            <w:lang w:val="en-US" w:eastAsia="ru-RU"/>
          </w:rPr>
          <w:t>mail</w:t>
        </w:r>
        <w:r w:rsidRPr="00F6768E">
          <w:rPr>
            <w:rFonts w:ascii="Times New Roman" w:eastAsia="Times New Roman" w:hAnsi="Times New Roman" w:cs="Times New Roman"/>
            <w:sz w:val="24"/>
            <w:szCs w:val="24"/>
            <w:u w:val="single"/>
            <w:lang w:eastAsia="ru-RU"/>
          </w:rPr>
          <w:t>.</w:t>
        </w:r>
        <w:r w:rsidRPr="00F6768E">
          <w:rPr>
            <w:rFonts w:ascii="Times New Roman" w:eastAsia="Times New Roman" w:hAnsi="Times New Roman" w:cs="Times New Roman"/>
            <w:sz w:val="24"/>
            <w:szCs w:val="24"/>
            <w:u w:val="single"/>
            <w:lang w:val="en-US" w:eastAsia="ru-RU"/>
          </w:rPr>
          <w:t>ru</w:t>
        </w:r>
      </w:hyperlink>
      <w:r w:rsidRPr="00F6768E">
        <w:rPr>
          <w:rFonts w:ascii="Times New Roman" w:eastAsia="Times New Roman" w:hAnsi="Times New Roman" w:cs="Times New Roman"/>
          <w:sz w:val="24"/>
          <w:szCs w:val="24"/>
          <w:lang w:eastAsia="ru-RU"/>
        </w:rPr>
        <w:t>, а</w:t>
      </w:r>
      <w:r w:rsidRPr="00F6768E">
        <w:rPr>
          <w:rFonts w:ascii="Times New Roman" w:eastAsia="Times New Roman" w:hAnsi="Times New Roman" w:cs="Times New Roman"/>
          <w:color w:val="000000"/>
          <w:sz w:val="24"/>
          <w:szCs w:val="24"/>
          <w:lang w:eastAsia="ru-RU"/>
        </w:rPr>
        <w:t>дрес сайта учреждения:</w:t>
      </w:r>
      <w:r w:rsidRPr="00F6768E">
        <w:rPr>
          <w:rFonts w:ascii="Times New Roman" w:eastAsia="Times New Roman" w:hAnsi="Times New Roman" w:cs="Times New Roman"/>
          <w:sz w:val="24"/>
          <w:szCs w:val="24"/>
          <w:lang w:eastAsia="ru-RU"/>
        </w:rPr>
        <w:t xml:space="preserve"> http://sad32.ru</w:t>
      </w:r>
    </w:p>
    <w:p w:rsidR="00F6768E" w:rsidRPr="00F6768E" w:rsidRDefault="00F6768E" w:rsidP="00F6768E">
      <w:pPr>
        <w:spacing w:after="0" w:line="240" w:lineRule="auto"/>
        <w:ind w:left="10" w:hanging="10"/>
        <w:jc w:val="center"/>
        <w:rPr>
          <w:rFonts w:ascii="Times New Roman" w:eastAsia="Times New Roman" w:hAnsi="Times New Roman" w:cs="Times New Roman"/>
          <w:color w:val="000000"/>
          <w:sz w:val="24"/>
          <w:szCs w:val="24"/>
          <w:lang w:eastAsia="ru-RU"/>
        </w:rPr>
      </w:pPr>
    </w:p>
    <w:p w:rsidR="00F6768E" w:rsidRPr="00F6768E" w:rsidRDefault="00F6768E" w:rsidP="00F6768E">
      <w:pPr>
        <w:spacing w:after="0" w:line="240" w:lineRule="auto"/>
        <w:ind w:left="10" w:hanging="10"/>
        <w:jc w:val="both"/>
        <w:rPr>
          <w:rFonts w:ascii="Times New Roman" w:eastAsia="Times New Roman" w:hAnsi="Times New Roman" w:cs="Times New Roman"/>
          <w:color w:val="000000"/>
          <w:sz w:val="28"/>
          <w:szCs w:val="28"/>
          <w:lang w:eastAsia="ru-RU"/>
        </w:rPr>
      </w:pPr>
      <w:r w:rsidRPr="00F6768E">
        <w:rPr>
          <w:rFonts w:ascii="Times New Roman" w:eastAsia="Times New Roman" w:hAnsi="Times New Roman" w:cs="Times New Roman"/>
          <w:color w:val="000000"/>
          <w:sz w:val="28"/>
          <w:szCs w:val="28"/>
          <w:lang w:eastAsia="ru-RU"/>
        </w:rPr>
        <w:t>Принята                                                                     Утверждена</w:t>
      </w:r>
    </w:p>
    <w:p w:rsidR="00F6768E" w:rsidRPr="00F6768E" w:rsidRDefault="00F6768E" w:rsidP="00F6768E">
      <w:pPr>
        <w:spacing w:after="0" w:line="240" w:lineRule="auto"/>
        <w:ind w:left="10" w:hanging="10"/>
        <w:jc w:val="both"/>
        <w:rPr>
          <w:rFonts w:ascii="Times New Roman" w:eastAsia="Times New Roman" w:hAnsi="Times New Roman" w:cs="Times New Roman"/>
          <w:color w:val="000000"/>
          <w:sz w:val="28"/>
          <w:szCs w:val="28"/>
          <w:lang w:eastAsia="ru-RU"/>
        </w:rPr>
      </w:pPr>
      <w:r w:rsidRPr="00F6768E">
        <w:rPr>
          <w:rFonts w:ascii="Times New Roman" w:eastAsia="Times New Roman" w:hAnsi="Times New Roman" w:cs="Times New Roman"/>
          <w:color w:val="000000"/>
          <w:sz w:val="28"/>
          <w:szCs w:val="28"/>
          <w:lang w:eastAsia="ru-RU"/>
        </w:rPr>
        <w:t>на педагогическом совете                                        заведующим</w:t>
      </w:r>
    </w:p>
    <w:p w:rsidR="00F6768E" w:rsidRPr="00F6768E" w:rsidRDefault="00F6768E" w:rsidP="00F6768E">
      <w:pPr>
        <w:spacing w:after="0" w:line="240" w:lineRule="auto"/>
        <w:ind w:left="10" w:hanging="10"/>
        <w:jc w:val="both"/>
        <w:rPr>
          <w:rFonts w:ascii="Times New Roman" w:eastAsia="Times New Roman" w:hAnsi="Times New Roman" w:cs="Times New Roman"/>
          <w:color w:val="000000"/>
          <w:sz w:val="28"/>
          <w:szCs w:val="28"/>
          <w:lang w:eastAsia="ru-RU"/>
        </w:rPr>
      </w:pPr>
      <w:r w:rsidRPr="00F6768E">
        <w:rPr>
          <w:rFonts w:ascii="Times New Roman" w:eastAsia="Times New Roman" w:hAnsi="Times New Roman" w:cs="Times New Roman"/>
          <w:color w:val="000000"/>
          <w:sz w:val="28"/>
          <w:szCs w:val="28"/>
          <w:lang w:eastAsia="ru-RU"/>
        </w:rPr>
        <w:t xml:space="preserve">МАДОУ ЦРР-д/с№32                                   </w:t>
      </w:r>
      <w:r w:rsidRPr="00F6768E">
        <w:rPr>
          <w:rFonts w:ascii="Times New Roman" w:eastAsia="Times New Roman" w:hAnsi="Times New Roman" w:cs="Times New Roman"/>
          <w:color w:val="000000"/>
          <w:sz w:val="28"/>
          <w:szCs w:val="28"/>
          <w:lang w:eastAsia="ru-RU"/>
        </w:rPr>
        <w:tab/>
        <w:t xml:space="preserve">   МАДОУ ЦРР-д/с№32</w:t>
      </w:r>
    </w:p>
    <w:p w:rsidR="00F6768E" w:rsidRPr="00F6768E" w:rsidRDefault="00F6768E" w:rsidP="00F6768E">
      <w:pPr>
        <w:spacing w:after="0" w:line="240" w:lineRule="auto"/>
        <w:ind w:left="10" w:hanging="10"/>
        <w:jc w:val="both"/>
        <w:rPr>
          <w:rFonts w:ascii="Times New Roman" w:eastAsia="Times New Roman" w:hAnsi="Times New Roman" w:cs="Times New Roman"/>
          <w:color w:val="000000"/>
          <w:sz w:val="28"/>
          <w:szCs w:val="28"/>
          <w:lang w:eastAsia="ru-RU"/>
        </w:rPr>
      </w:pPr>
      <w:r w:rsidRPr="00F6768E">
        <w:rPr>
          <w:rFonts w:ascii="Times New Roman" w:eastAsia="Times New Roman" w:hAnsi="Times New Roman" w:cs="Times New Roman"/>
          <w:color w:val="000000"/>
          <w:sz w:val="28"/>
          <w:szCs w:val="28"/>
          <w:lang w:eastAsia="ru-RU"/>
        </w:rPr>
        <w:t>протокол №1 от 31.08.2020г.                                 __________Дементьевой Л.В.</w:t>
      </w:r>
    </w:p>
    <w:p w:rsidR="00F6768E" w:rsidRPr="00F6768E" w:rsidRDefault="00F6768E" w:rsidP="00F6768E">
      <w:pPr>
        <w:tabs>
          <w:tab w:val="left" w:pos="5850"/>
        </w:tabs>
        <w:spacing w:after="0" w:line="240" w:lineRule="auto"/>
        <w:ind w:left="10" w:hanging="10"/>
        <w:jc w:val="both"/>
        <w:rPr>
          <w:rFonts w:ascii="Times New Roman" w:eastAsia="Times New Roman" w:hAnsi="Times New Roman" w:cs="Times New Roman"/>
          <w:color w:val="000000"/>
          <w:sz w:val="28"/>
          <w:szCs w:val="28"/>
          <w:lang w:eastAsia="ru-RU"/>
        </w:rPr>
      </w:pPr>
      <w:r w:rsidRPr="00F6768E">
        <w:rPr>
          <w:rFonts w:ascii="Times New Roman" w:eastAsia="Times New Roman" w:hAnsi="Times New Roman" w:cs="Times New Roman"/>
          <w:color w:val="000000"/>
          <w:sz w:val="28"/>
          <w:szCs w:val="28"/>
          <w:lang w:eastAsia="ru-RU"/>
        </w:rPr>
        <w:tab/>
        <w:t xml:space="preserve">                                                                                </w:t>
      </w:r>
      <w:r w:rsidR="00151C4B">
        <w:rPr>
          <w:rFonts w:ascii="Times New Roman" w:eastAsia="Times New Roman" w:hAnsi="Times New Roman" w:cs="Times New Roman"/>
          <w:color w:val="000000"/>
          <w:sz w:val="28"/>
          <w:szCs w:val="28"/>
          <w:lang w:eastAsia="ru-RU"/>
        </w:rPr>
        <w:t>приказ № 88</w:t>
      </w:r>
      <w:r w:rsidRPr="00F6768E">
        <w:rPr>
          <w:rFonts w:ascii="Times New Roman" w:eastAsia="Times New Roman" w:hAnsi="Times New Roman" w:cs="Times New Roman"/>
          <w:color w:val="000000"/>
          <w:sz w:val="28"/>
          <w:szCs w:val="28"/>
          <w:lang w:eastAsia="ru-RU"/>
        </w:rPr>
        <w:t xml:space="preserve"> от 31.08.2020г.</w:t>
      </w:r>
    </w:p>
    <w:p w:rsidR="00F6768E" w:rsidRPr="00F6768E" w:rsidRDefault="00F6768E" w:rsidP="00F6768E">
      <w:pPr>
        <w:tabs>
          <w:tab w:val="left" w:pos="5850"/>
        </w:tabs>
        <w:spacing w:after="0" w:line="240" w:lineRule="auto"/>
        <w:ind w:left="10" w:hanging="10"/>
        <w:jc w:val="both"/>
        <w:rPr>
          <w:rFonts w:ascii="Times New Roman" w:eastAsia="Times New Roman" w:hAnsi="Times New Roman" w:cs="Times New Roman"/>
          <w:color w:val="000000"/>
          <w:sz w:val="28"/>
          <w:szCs w:val="28"/>
          <w:lang w:eastAsia="ru-RU"/>
        </w:rPr>
      </w:pPr>
    </w:p>
    <w:p w:rsidR="00F6768E" w:rsidRPr="00F6768E" w:rsidRDefault="00F6768E" w:rsidP="00F6768E">
      <w:pPr>
        <w:tabs>
          <w:tab w:val="left" w:pos="5850"/>
        </w:tabs>
        <w:spacing w:after="0" w:line="240" w:lineRule="auto"/>
        <w:ind w:left="10" w:hanging="10"/>
        <w:jc w:val="both"/>
        <w:rPr>
          <w:rFonts w:ascii="Times New Roman" w:eastAsia="Times New Roman" w:hAnsi="Times New Roman" w:cs="Times New Roman"/>
          <w:color w:val="000000"/>
          <w:sz w:val="28"/>
          <w:szCs w:val="28"/>
          <w:lang w:eastAsia="ru-RU"/>
        </w:rPr>
      </w:pPr>
    </w:p>
    <w:p w:rsidR="00F6768E" w:rsidRPr="00F6768E" w:rsidRDefault="00F6768E" w:rsidP="00F6768E">
      <w:pPr>
        <w:tabs>
          <w:tab w:val="left" w:pos="5850"/>
        </w:tabs>
        <w:spacing w:after="0" w:line="240" w:lineRule="auto"/>
        <w:ind w:left="10" w:hanging="10"/>
        <w:jc w:val="both"/>
        <w:rPr>
          <w:rFonts w:ascii="Times New Roman" w:eastAsia="Times New Roman" w:hAnsi="Times New Roman" w:cs="Times New Roman"/>
          <w:color w:val="000000"/>
          <w:sz w:val="28"/>
          <w:szCs w:val="28"/>
          <w:lang w:eastAsia="ru-RU"/>
        </w:rPr>
      </w:pPr>
    </w:p>
    <w:p w:rsidR="00F6768E" w:rsidRPr="00F6768E" w:rsidRDefault="00F6768E" w:rsidP="00F6768E">
      <w:pPr>
        <w:tabs>
          <w:tab w:val="left" w:pos="5850"/>
        </w:tabs>
        <w:spacing w:after="0" w:line="240" w:lineRule="auto"/>
        <w:ind w:left="10" w:hanging="10"/>
        <w:jc w:val="center"/>
        <w:rPr>
          <w:rFonts w:ascii="Times New Roman" w:eastAsia="Times New Roman" w:hAnsi="Times New Roman" w:cs="Times New Roman"/>
          <w:b/>
          <w:color w:val="000000"/>
          <w:sz w:val="36"/>
          <w:szCs w:val="36"/>
          <w:lang w:eastAsia="ru-RU"/>
        </w:rPr>
      </w:pPr>
    </w:p>
    <w:p w:rsidR="00F6768E" w:rsidRPr="00F6768E" w:rsidRDefault="00F6768E" w:rsidP="00014E21">
      <w:pPr>
        <w:tabs>
          <w:tab w:val="left" w:pos="5850"/>
        </w:tabs>
        <w:spacing w:after="0" w:line="240" w:lineRule="auto"/>
        <w:rPr>
          <w:rFonts w:ascii="Times New Roman" w:eastAsia="Times New Roman" w:hAnsi="Times New Roman" w:cs="Times New Roman"/>
          <w:b/>
          <w:color w:val="000000"/>
          <w:sz w:val="36"/>
          <w:szCs w:val="36"/>
          <w:lang w:eastAsia="ru-RU"/>
        </w:rPr>
      </w:pPr>
    </w:p>
    <w:p w:rsidR="00F6768E" w:rsidRPr="00F6768E" w:rsidRDefault="00F6768E" w:rsidP="00F6768E">
      <w:pPr>
        <w:tabs>
          <w:tab w:val="left" w:pos="5850"/>
        </w:tabs>
        <w:spacing w:after="0" w:line="240" w:lineRule="auto"/>
        <w:ind w:left="10" w:hanging="10"/>
        <w:jc w:val="center"/>
        <w:rPr>
          <w:rFonts w:ascii="Times New Roman" w:eastAsia="Times New Roman" w:hAnsi="Times New Roman" w:cs="Times New Roman"/>
          <w:b/>
          <w:color w:val="000000"/>
          <w:sz w:val="52"/>
          <w:szCs w:val="52"/>
          <w:lang w:eastAsia="ru-RU"/>
        </w:rPr>
      </w:pPr>
      <w:r w:rsidRPr="00F6768E">
        <w:rPr>
          <w:rFonts w:ascii="Times New Roman" w:eastAsia="Times New Roman" w:hAnsi="Times New Roman" w:cs="Times New Roman"/>
          <w:b/>
          <w:color w:val="000000"/>
          <w:sz w:val="52"/>
          <w:szCs w:val="52"/>
          <w:lang w:eastAsia="ru-RU"/>
        </w:rPr>
        <w:t>Рабочая программа</w:t>
      </w:r>
    </w:p>
    <w:p w:rsidR="00F6768E" w:rsidRPr="00F6768E" w:rsidRDefault="00F6768E" w:rsidP="00F6768E">
      <w:pPr>
        <w:tabs>
          <w:tab w:val="left" w:pos="5850"/>
        </w:tabs>
        <w:spacing w:after="0" w:line="240" w:lineRule="auto"/>
        <w:ind w:left="10" w:hanging="10"/>
        <w:jc w:val="center"/>
        <w:rPr>
          <w:rFonts w:ascii="Times New Roman" w:eastAsia="Times New Roman" w:hAnsi="Times New Roman" w:cs="Times New Roman"/>
          <w:b/>
          <w:color w:val="000000"/>
          <w:sz w:val="52"/>
          <w:szCs w:val="52"/>
          <w:lang w:eastAsia="ru-RU"/>
        </w:rPr>
      </w:pPr>
      <w:r w:rsidRPr="00F6768E">
        <w:rPr>
          <w:rFonts w:ascii="Times New Roman" w:eastAsia="Times New Roman" w:hAnsi="Times New Roman" w:cs="Times New Roman"/>
          <w:b/>
          <w:color w:val="000000"/>
          <w:sz w:val="52"/>
          <w:szCs w:val="52"/>
          <w:lang w:eastAsia="ru-RU"/>
        </w:rPr>
        <w:t>музыкального руководителя</w:t>
      </w:r>
    </w:p>
    <w:p w:rsidR="00F6768E" w:rsidRPr="00F6768E" w:rsidRDefault="00F6768E" w:rsidP="00F6768E">
      <w:pPr>
        <w:tabs>
          <w:tab w:val="left" w:pos="5850"/>
        </w:tabs>
        <w:spacing w:after="0" w:line="240" w:lineRule="auto"/>
        <w:jc w:val="center"/>
        <w:rPr>
          <w:rFonts w:ascii="Times New Roman" w:eastAsia="Times New Roman" w:hAnsi="Times New Roman" w:cs="Times New Roman"/>
          <w:b/>
          <w:color w:val="000000"/>
          <w:sz w:val="36"/>
          <w:szCs w:val="36"/>
          <w:lang w:eastAsia="ru-RU"/>
        </w:rPr>
      </w:pPr>
      <w:r w:rsidRPr="00F6768E">
        <w:rPr>
          <w:rFonts w:ascii="Times New Roman" w:eastAsia="Times New Roman" w:hAnsi="Times New Roman" w:cs="Times New Roman"/>
          <w:b/>
          <w:color w:val="000000"/>
          <w:sz w:val="36"/>
          <w:szCs w:val="36"/>
          <w:lang w:eastAsia="ru-RU"/>
        </w:rPr>
        <w:t>по образовательной области</w:t>
      </w:r>
    </w:p>
    <w:p w:rsidR="00F6768E" w:rsidRPr="00F6768E" w:rsidRDefault="00F6768E" w:rsidP="00F6768E">
      <w:pPr>
        <w:tabs>
          <w:tab w:val="left" w:pos="5850"/>
        </w:tabs>
        <w:spacing w:after="0" w:line="240" w:lineRule="auto"/>
        <w:jc w:val="center"/>
        <w:rPr>
          <w:rFonts w:ascii="Times New Roman" w:eastAsia="Times New Roman" w:hAnsi="Times New Roman" w:cs="Times New Roman"/>
          <w:b/>
          <w:color w:val="000000"/>
          <w:sz w:val="28"/>
          <w:szCs w:val="28"/>
          <w:lang w:eastAsia="ru-RU"/>
        </w:rPr>
      </w:pPr>
      <w:r w:rsidRPr="00F6768E">
        <w:rPr>
          <w:rFonts w:ascii="Times New Roman" w:eastAsia="Times New Roman" w:hAnsi="Times New Roman" w:cs="Times New Roman"/>
          <w:b/>
          <w:color w:val="000000"/>
          <w:sz w:val="36"/>
          <w:szCs w:val="36"/>
          <w:lang w:eastAsia="ru-RU"/>
        </w:rPr>
        <w:t xml:space="preserve"> </w:t>
      </w:r>
      <w:r w:rsidRPr="00F6768E">
        <w:rPr>
          <w:rFonts w:ascii="Times New Roman" w:eastAsia="Times New Roman" w:hAnsi="Times New Roman" w:cs="Times New Roman"/>
          <w:b/>
          <w:color w:val="000000"/>
          <w:sz w:val="28"/>
          <w:szCs w:val="28"/>
          <w:lang w:eastAsia="ru-RU"/>
        </w:rPr>
        <w:t>«ХУДОЖЕСТВЕННО-ЭСТЕТИЧЕСКОЕ РАЗВИТИЕ»</w:t>
      </w:r>
    </w:p>
    <w:p w:rsidR="00F6768E" w:rsidRPr="00F6768E" w:rsidRDefault="00F6768E" w:rsidP="00F6768E">
      <w:pPr>
        <w:tabs>
          <w:tab w:val="left" w:pos="5850"/>
        </w:tabs>
        <w:spacing w:after="0" w:line="240" w:lineRule="auto"/>
        <w:jc w:val="center"/>
        <w:rPr>
          <w:rFonts w:ascii="Times New Roman" w:eastAsia="Times New Roman" w:hAnsi="Times New Roman" w:cs="Times New Roman"/>
          <w:b/>
          <w:color w:val="000000"/>
          <w:sz w:val="28"/>
          <w:szCs w:val="28"/>
          <w:lang w:eastAsia="ru-RU"/>
        </w:rPr>
      </w:pPr>
      <w:r w:rsidRPr="00F6768E">
        <w:rPr>
          <w:rFonts w:ascii="Times New Roman" w:eastAsia="Times New Roman" w:hAnsi="Times New Roman" w:cs="Times New Roman"/>
          <w:b/>
          <w:color w:val="000000"/>
          <w:sz w:val="28"/>
          <w:szCs w:val="28"/>
          <w:lang w:eastAsia="ru-RU"/>
        </w:rPr>
        <w:t>(МУЗЫКА)</w:t>
      </w:r>
    </w:p>
    <w:p w:rsidR="00F6768E" w:rsidRPr="00F6768E" w:rsidRDefault="00F6768E" w:rsidP="00F6768E">
      <w:pPr>
        <w:tabs>
          <w:tab w:val="left" w:pos="5850"/>
        </w:tabs>
        <w:spacing w:after="0" w:line="240" w:lineRule="auto"/>
        <w:jc w:val="center"/>
        <w:rPr>
          <w:rFonts w:ascii="Times New Roman" w:eastAsia="Times New Roman" w:hAnsi="Times New Roman" w:cs="Times New Roman"/>
          <w:i/>
          <w:color w:val="000000"/>
          <w:sz w:val="36"/>
          <w:szCs w:val="36"/>
          <w:lang w:eastAsia="ru-RU"/>
        </w:rPr>
      </w:pPr>
      <w:r>
        <w:rPr>
          <w:rFonts w:ascii="Times New Roman" w:eastAsia="Times New Roman" w:hAnsi="Times New Roman" w:cs="Times New Roman"/>
          <w:b/>
          <w:color w:val="000000"/>
          <w:sz w:val="36"/>
          <w:szCs w:val="36"/>
          <w:lang w:eastAsia="ru-RU"/>
        </w:rPr>
        <w:t>группы</w:t>
      </w:r>
      <w:r w:rsidR="00014E21">
        <w:rPr>
          <w:rFonts w:ascii="Times New Roman" w:eastAsia="Times New Roman" w:hAnsi="Times New Roman" w:cs="Times New Roman"/>
          <w:b/>
          <w:color w:val="000000"/>
          <w:sz w:val="36"/>
          <w:szCs w:val="36"/>
          <w:lang w:eastAsia="ru-RU"/>
        </w:rPr>
        <w:t xml:space="preserve"> кратковременного пребывания компенсирующей</w:t>
      </w:r>
      <w:r w:rsidRPr="00F6768E">
        <w:rPr>
          <w:rFonts w:ascii="Times New Roman" w:eastAsia="Times New Roman" w:hAnsi="Times New Roman" w:cs="Times New Roman"/>
          <w:b/>
          <w:color w:val="000000"/>
          <w:sz w:val="36"/>
          <w:szCs w:val="36"/>
          <w:lang w:eastAsia="ru-RU"/>
        </w:rPr>
        <w:t xml:space="preserve"> направленности</w:t>
      </w:r>
      <w:r w:rsidR="00014E21">
        <w:rPr>
          <w:rFonts w:ascii="Times New Roman" w:eastAsia="Times New Roman" w:hAnsi="Times New Roman" w:cs="Times New Roman"/>
          <w:b/>
          <w:color w:val="000000"/>
          <w:sz w:val="36"/>
          <w:szCs w:val="36"/>
          <w:lang w:eastAsia="ru-RU"/>
        </w:rPr>
        <w:t xml:space="preserve"> «Особый ребенок»</w:t>
      </w:r>
      <w:r w:rsidR="00A85E81" w:rsidRPr="00A85E81">
        <w:rPr>
          <w:rFonts w:ascii="Times New Roman" w:eastAsia="Times New Roman" w:hAnsi="Times New Roman" w:cs="Times New Roman"/>
          <w:b/>
          <w:color w:val="000000"/>
          <w:sz w:val="36"/>
          <w:szCs w:val="36"/>
          <w:lang w:eastAsia="ru-RU"/>
        </w:rPr>
        <w:t xml:space="preserve"> </w:t>
      </w:r>
      <w:r w:rsidR="00A85E81">
        <w:rPr>
          <w:rFonts w:ascii="Times New Roman" w:eastAsia="Times New Roman" w:hAnsi="Times New Roman" w:cs="Times New Roman"/>
          <w:b/>
          <w:color w:val="000000"/>
          <w:sz w:val="36"/>
          <w:szCs w:val="36"/>
          <w:lang w:eastAsia="ru-RU"/>
        </w:rPr>
        <w:t>для детей - инвалидов дошкольного возраста с умственной отсталостью (умеренной и тяжелой)</w:t>
      </w:r>
    </w:p>
    <w:p w:rsidR="00F6768E" w:rsidRPr="00F6768E" w:rsidRDefault="00F6768E" w:rsidP="00F6768E">
      <w:pPr>
        <w:tabs>
          <w:tab w:val="left" w:pos="5850"/>
        </w:tabs>
        <w:spacing w:after="0" w:line="240" w:lineRule="auto"/>
        <w:ind w:left="10" w:hanging="10"/>
        <w:jc w:val="center"/>
        <w:rPr>
          <w:rFonts w:ascii="Times New Roman" w:eastAsia="Times New Roman" w:hAnsi="Times New Roman" w:cs="Times New Roman"/>
          <w:b/>
          <w:color w:val="000000"/>
          <w:sz w:val="36"/>
          <w:szCs w:val="36"/>
          <w:lang w:eastAsia="ru-RU"/>
        </w:rPr>
      </w:pPr>
      <w:r w:rsidRPr="00F6768E">
        <w:rPr>
          <w:rFonts w:ascii="Times New Roman" w:eastAsia="Times New Roman" w:hAnsi="Times New Roman" w:cs="Times New Roman"/>
          <w:b/>
          <w:color w:val="000000"/>
          <w:sz w:val="36"/>
          <w:szCs w:val="36"/>
          <w:lang w:eastAsia="ru-RU"/>
        </w:rPr>
        <w:t>на</w:t>
      </w:r>
      <w:r w:rsidRPr="00F6768E">
        <w:rPr>
          <w:rFonts w:ascii="Times New Roman" w:eastAsia="Times New Roman" w:hAnsi="Times New Roman" w:cs="Times New Roman"/>
          <w:b/>
          <w:color w:val="000000"/>
          <w:sz w:val="32"/>
          <w:szCs w:val="32"/>
          <w:lang w:eastAsia="ru-RU"/>
        </w:rPr>
        <w:t xml:space="preserve"> 2020-2021</w:t>
      </w:r>
      <w:r w:rsidRPr="00F6768E">
        <w:rPr>
          <w:rFonts w:ascii="Times New Roman" w:eastAsia="Times New Roman" w:hAnsi="Times New Roman" w:cs="Times New Roman"/>
          <w:b/>
          <w:color w:val="000000"/>
          <w:sz w:val="36"/>
          <w:szCs w:val="36"/>
          <w:lang w:eastAsia="ru-RU"/>
        </w:rPr>
        <w:t xml:space="preserve"> учебный год</w:t>
      </w:r>
    </w:p>
    <w:p w:rsidR="00F6768E" w:rsidRPr="00F6768E" w:rsidRDefault="00F6768E" w:rsidP="00F6768E">
      <w:pPr>
        <w:tabs>
          <w:tab w:val="left" w:pos="5850"/>
        </w:tabs>
        <w:spacing w:after="0" w:line="240" w:lineRule="auto"/>
        <w:ind w:left="10" w:hanging="10"/>
        <w:jc w:val="center"/>
        <w:rPr>
          <w:rFonts w:ascii="Times New Roman" w:eastAsia="Times New Roman" w:hAnsi="Times New Roman" w:cs="Times New Roman"/>
          <w:b/>
          <w:color w:val="000000"/>
          <w:sz w:val="36"/>
          <w:szCs w:val="36"/>
          <w:lang w:eastAsia="ru-RU"/>
        </w:rPr>
      </w:pPr>
    </w:p>
    <w:p w:rsidR="00F6768E" w:rsidRPr="00F6768E" w:rsidRDefault="00F6768E" w:rsidP="00F6768E">
      <w:pPr>
        <w:tabs>
          <w:tab w:val="left" w:pos="5850"/>
        </w:tabs>
        <w:spacing w:after="0" w:line="240" w:lineRule="auto"/>
        <w:ind w:left="10" w:hanging="10"/>
        <w:jc w:val="center"/>
        <w:rPr>
          <w:rFonts w:ascii="Times New Roman" w:eastAsia="Times New Roman" w:hAnsi="Times New Roman" w:cs="Times New Roman"/>
          <w:b/>
          <w:color w:val="000000"/>
          <w:sz w:val="36"/>
          <w:szCs w:val="36"/>
          <w:lang w:eastAsia="ru-RU"/>
        </w:rPr>
      </w:pPr>
    </w:p>
    <w:p w:rsidR="00F6768E" w:rsidRPr="00F6768E" w:rsidRDefault="00F6768E" w:rsidP="00F6768E">
      <w:pPr>
        <w:tabs>
          <w:tab w:val="left" w:pos="5850"/>
        </w:tabs>
        <w:spacing w:after="0" w:line="240" w:lineRule="auto"/>
        <w:ind w:left="10" w:hanging="10"/>
        <w:jc w:val="center"/>
        <w:rPr>
          <w:rFonts w:ascii="Times New Roman" w:eastAsia="Times New Roman" w:hAnsi="Times New Roman" w:cs="Times New Roman"/>
          <w:b/>
          <w:color w:val="000000"/>
          <w:sz w:val="36"/>
          <w:szCs w:val="36"/>
          <w:lang w:eastAsia="ru-RU"/>
        </w:rPr>
      </w:pPr>
    </w:p>
    <w:p w:rsidR="00F6768E" w:rsidRPr="00F6768E" w:rsidRDefault="00F6768E" w:rsidP="00F6768E">
      <w:pPr>
        <w:tabs>
          <w:tab w:val="left" w:pos="5850"/>
        </w:tabs>
        <w:spacing w:after="0" w:line="240" w:lineRule="auto"/>
        <w:ind w:left="10" w:hanging="10"/>
        <w:jc w:val="center"/>
        <w:rPr>
          <w:rFonts w:ascii="Times New Roman" w:eastAsia="Times New Roman" w:hAnsi="Times New Roman" w:cs="Times New Roman"/>
          <w:b/>
          <w:color w:val="000000"/>
          <w:sz w:val="36"/>
          <w:szCs w:val="36"/>
          <w:lang w:eastAsia="ru-RU"/>
        </w:rPr>
      </w:pPr>
    </w:p>
    <w:p w:rsidR="00F6768E" w:rsidRPr="00F6768E" w:rsidRDefault="00F6768E" w:rsidP="00F6768E">
      <w:pPr>
        <w:tabs>
          <w:tab w:val="left" w:pos="5850"/>
        </w:tabs>
        <w:spacing w:after="0" w:line="240" w:lineRule="auto"/>
        <w:ind w:left="10" w:hanging="10"/>
        <w:jc w:val="right"/>
        <w:rPr>
          <w:rFonts w:ascii="Times New Roman" w:eastAsia="Times New Roman" w:hAnsi="Times New Roman" w:cs="Times New Roman"/>
          <w:b/>
          <w:color w:val="000000"/>
          <w:sz w:val="36"/>
          <w:szCs w:val="36"/>
          <w:lang w:eastAsia="ru-RU"/>
        </w:rPr>
      </w:pPr>
    </w:p>
    <w:p w:rsidR="00F6768E" w:rsidRPr="00F6768E" w:rsidRDefault="00F6768E" w:rsidP="00F6768E">
      <w:pPr>
        <w:tabs>
          <w:tab w:val="left" w:pos="5850"/>
        </w:tabs>
        <w:spacing w:after="0" w:line="240" w:lineRule="auto"/>
        <w:ind w:left="10" w:hanging="10"/>
        <w:jc w:val="right"/>
        <w:rPr>
          <w:rFonts w:ascii="Times New Roman" w:eastAsia="Times New Roman" w:hAnsi="Times New Roman" w:cs="Times New Roman"/>
          <w:b/>
          <w:color w:val="000000"/>
          <w:sz w:val="36"/>
          <w:szCs w:val="36"/>
          <w:lang w:eastAsia="ru-RU"/>
        </w:rPr>
      </w:pPr>
      <w:r w:rsidRPr="00F6768E">
        <w:rPr>
          <w:rFonts w:ascii="Times New Roman" w:eastAsia="Times New Roman" w:hAnsi="Times New Roman" w:cs="Times New Roman"/>
          <w:b/>
          <w:color w:val="000000"/>
          <w:sz w:val="36"/>
          <w:szCs w:val="36"/>
          <w:lang w:eastAsia="ru-RU"/>
        </w:rPr>
        <w:t xml:space="preserve">                                              Разработана</w:t>
      </w:r>
    </w:p>
    <w:p w:rsidR="00F6768E" w:rsidRPr="00F6768E" w:rsidRDefault="00F6768E" w:rsidP="00F6768E">
      <w:pPr>
        <w:tabs>
          <w:tab w:val="left" w:pos="5850"/>
        </w:tabs>
        <w:spacing w:after="0" w:line="240" w:lineRule="auto"/>
        <w:ind w:left="10" w:hanging="10"/>
        <w:jc w:val="right"/>
        <w:rPr>
          <w:rFonts w:ascii="Times New Roman" w:eastAsia="Times New Roman" w:hAnsi="Times New Roman" w:cs="Times New Roman"/>
          <w:b/>
          <w:color w:val="000000"/>
          <w:sz w:val="36"/>
          <w:szCs w:val="36"/>
          <w:lang w:eastAsia="ru-RU"/>
        </w:rPr>
      </w:pPr>
      <w:r w:rsidRPr="00F6768E">
        <w:rPr>
          <w:rFonts w:ascii="Times New Roman" w:eastAsia="Times New Roman" w:hAnsi="Times New Roman" w:cs="Times New Roman"/>
          <w:b/>
          <w:color w:val="000000"/>
          <w:sz w:val="36"/>
          <w:szCs w:val="36"/>
          <w:lang w:eastAsia="ru-RU"/>
        </w:rPr>
        <w:t xml:space="preserve">                                                 музыкальным руководителем</w:t>
      </w:r>
    </w:p>
    <w:p w:rsidR="00F6768E" w:rsidRPr="00F6768E" w:rsidRDefault="00F6768E" w:rsidP="00F6768E">
      <w:pPr>
        <w:tabs>
          <w:tab w:val="left" w:pos="5850"/>
        </w:tabs>
        <w:spacing w:after="0" w:line="240" w:lineRule="auto"/>
        <w:ind w:left="10" w:hanging="10"/>
        <w:jc w:val="right"/>
        <w:rPr>
          <w:rFonts w:ascii="Times New Roman" w:eastAsia="Times New Roman" w:hAnsi="Times New Roman" w:cs="Times New Roman"/>
          <w:b/>
          <w:color w:val="000000"/>
          <w:sz w:val="36"/>
          <w:szCs w:val="36"/>
          <w:lang w:eastAsia="ru-RU"/>
        </w:rPr>
      </w:pPr>
      <w:r w:rsidRPr="00F6768E">
        <w:rPr>
          <w:rFonts w:ascii="Times New Roman" w:eastAsia="Times New Roman" w:hAnsi="Times New Roman" w:cs="Times New Roman"/>
          <w:b/>
          <w:color w:val="000000"/>
          <w:sz w:val="36"/>
          <w:szCs w:val="36"/>
          <w:lang w:eastAsia="ru-RU"/>
        </w:rPr>
        <w:t xml:space="preserve">МАДОУ ЦРР-д/с № 32:                        </w:t>
      </w:r>
    </w:p>
    <w:p w:rsidR="00F6768E" w:rsidRPr="00F6768E" w:rsidRDefault="00F6768E" w:rsidP="00F6768E">
      <w:pPr>
        <w:tabs>
          <w:tab w:val="left" w:pos="5850"/>
        </w:tabs>
        <w:spacing w:after="0" w:line="240" w:lineRule="auto"/>
        <w:ind w:left="10" w:hanging="10"/>
        <w:jc w:val="right"/>
        <w:rPr>
          <w:rFonts w:ascii="Times New Roman" w:eastAsia="Times New Roman" w:hAnsi="Times New Roman" w:cs="Times New Roman"/>
          <w:b/>
          <w:color w:val="000000"/>
          <w:sz w:val="36"/>
          <w:szCs w:val="36"/>
          <w:lang w:eastAsia="ru-RU"/>
        </w:rPr>
      </w:pPr>
      <w:r w:rsidRPr="00F6768E">
        <w:rPr>
          <w:rFonts w:ascii="Times New Roman" w:eastAsia="Times New Roman" w:hAnsi="Times New Roman" w:cs="Times New Roman"/>
          <w:b/>
          <w:color w:val="000000"/>
          <w:sz w:val="36"/>
          <w:szCs w:val="36"/>
          <w:lang w:eastAsia="ru-RU"/>
        </w:rPr>
        <w:t>Ларионовой О.Ф.</w:t>
      </w:r>
    </w:p>
    <w:p w:rsidR="00F6768E" w:rsidRPr="00F6768E" w:rsidRDefault="00F6768E" w:rsidP="00F6768E">
      <w:pPr>
        <w:tabs>
          <w:tab w:val="left" w:pos="5850"/>
        </w:tabs>
        <w:spacing w:after="0" w:line="240" w:lineRule="auto"/>
        <w:ind w:left="10" w:hanging="10"/>
        <w:jc w:val="right"/>
        <w:rPr>
          <w:rFonts w:ascii="Times New Roman" w:eastAsia="Times New Roman" w:hAnsi="Times New Roman" w:cs="Times New Roman"/>
          <w:b/>
          <w:color w:val="000000"/>
          <w:sz w:val="36"/>
          <w:szCs w:val="36"/>
          <w:lang w:eastAsia="ru-RU"/>
        </w:rPr>
      </w:pPr>
    </w:p>
    <w:p w:rsidR="00F6768E" w:rsidRPr="00F6768E" w:rsidRDefault="00F6768E" w:rsidP="00014E21">
      <w:pPr>
        <w:spacing w:after="0" w:line="240" w:lineRule="auto"/>
        <w:jc w:val="center"/>
        <w:rPr>
          <w:rFonts w:ascii="Times New Roman" w:eastAsia="Calibri" w:hAnsi="Times New Roman" w:cs="Times New Roman"/>
          <w:b/>
          <w:sz w:val="28"/>
          <w:szCs w:val="28"/>
        </w:rPr>
      </w:pPr>
      <w:r w:rsidRPr="00F6768E">
        <w:rPr>
          <w:rFonts w:ascii="Times New Roman" w:eastAsia="Calibri" w:hAnsi="Times New Roman" w:cs="Times New Roman"/>
          <w:b/>
          <w:sz w:val="28"/>
          <w:szCs w:val="28"/>
        </w:rPr>
        <w:t>г. Кропоткин</w:t>
      </w:r>
    </w:p>
    <w:p w:rsidR="00F6768E" w:rsidRDefault="00F6768E" w:rsidP="00014E21">
      <w:pPr>
        <w:spacing w:after="0" w:line="240" w:lineRule="auto"/>
        <w:jc w:val="center"/>
        <w:rPr>
          <w:rFonts w:ascii="Times New Roman" w:eastAsia="Calibri" w:hAnsi="Times New Roman" w:cs="Times New Roman"/>
          <w:b/>
          <w:sz w:val="28"/>
          <w:szCs w:val="28"/>
        </w:rPr>
      </w:pPr>
      <w:r w:rsidRPr="00F6768E">
        <w:rPr>
          <w:rFonts w:ascii="Times New Roman" w:eastAsia="Calibri" w:hAnsi="Times New Roman" w:cs="Times New Roman"/>
          <w:b/>
          <w:sz w:val="28"/>
          <w:szCs w:val="28"/>
        </w:rPr>
        <w:t>2020 год</w:t>
      </w:r>
    </w:p>
    <w:p w:rsidR="00014E21" w:rsidRPr="00F6768E" w:rsidRDefault="00014E21" w:rsidP="00014E21">
      <w:pPr>
        <w:spacing w:after="0" w:line="240" w:lineRule="auto"/>
        <w:jc w:val="center"/>
        <w:rPr>
          <w:rFonts w:ascii="Times New Roman" w:eastAsia="Calibri" w:hAnsi="Times New Roman" w:cs="Times New Roman"/>
          <w:b/>
          <w:sz w:val="28"/>
          <w:szCs w:val="28"/>
        </w:rPr>
      </w:pPr>
    </w:p>
    <w:p w:rsidR="00F6768E" w:rsidRPr="00F6768E" w:rsidRDefault="00F6768E" w:rsidP="00F6768E">
      <w:pPr>
        <w:spacing w:after="0" w:line="240" w:lineRule="auto"/>
        <w:rPr>
          <w:rFonts w:ascii="Times New Roman" w:eastAsia="Calibri" w:hAnsi="Times New Roman" w:cs="Times New Roman"/>
          <w:b/>
          <w:sz w:val="28"/>
          <w:szCs w:val="28"/>
        </w:rPr>
      </w:pPr>
      <w:r w:rsidRPr="00F6768E">
        <w:rPr>
          <w:rFonts w:ascii="Times New Roman" w:eastAsia="Calibri" w:hAnsi="Times New Roman" w:cs="Times New Roman"/>
          <w:b/>
          <w:sz w:val="28"/>
          <w:szCs w:val="28"/>
        </w:rPr>
        <w:t>СПИСОК ИСПОЛЬЗУЕМЫХ СОКРАЩЕНИЙ</w:t>
      </w:r>
    </w:p>
    <w:p w:rsidR="00F6768E" w:rsidRPr="00F6768E" w:rsidRDefault="00F6768E" w:rsidP="00F6768E">
      <w:pPr>
        <w:spacing w:after="0" w:line="240" w:lineRule="auto"/>
        <w:jc w:val="center"/>
        <w:rPr>
          <w:rFonts w:ascii="Times New Roman" w:eastAsia="Calibri" w:hAnsi="Times New Roman" w:cs="Times New Roman"/>
          <w:b/>
          <w:sz w:val="28"/>
          <w:szCs w:val="28"/>
        </w:rPr>
      </w:pPr>
    </w:p>
    <w:p w:rsidR="00F6768E" w:rsidRPr="00F6768E" w:rsidRDefault="00F6768E" w:rsidP="00F6768E">
      <w:pPr>
        <w:autoSpaceDE w:val="0"/>
        <w:autoSpaceDN w:val="0"/>
        <w:adjustRightInd w:val="0"/>
        <w:spacing w:after="0" w:line="240" w:lineRule="auto"/>
        <w:jc w:val="both"/>
        <w:rPr>
          <w:rFonts w:ascii="Times New Roman" w:eastAsia="Calibri" w:hAnsi="Times New Roman" w:cs="Times New Roman"/>
          <w:sz w:val="28"/>
          <w:szCs w:val="28"/>
        </w:rPr>
      </w:pPr>
      <w:r w:rsidRPr="00F6768E">
        <w:rPr>
          <w:rFonts w:ascii="Times New Roman" w:eastAsia="Calibri" w:hAnsi="Times New Roman" w:cs="Times New Roman"/>
          <w:b/>
          <w:bCs/>
          <w:sz w:val="28"/>
          <w:szCs w:val="28"/>
        </w:rPr>
        <w:t xml:space="preserve">ДОО </w:t>
      </w:r>
      <w:r w:rsidRPr="00F6768E">
        <w:rPr>
          <w:rFonts w:ascii="Times New Roman" w:eastAsia="Calibri" w:hAnsi="Times New Roman" w:cs="Times New Roman"/>
          <w:sz w:val="28"/>
          <w:szCs w:val="28"/>
        </w:rPr>
        <w:t>— дошкольная образовательная организация.</w:t>
      </w:r>
    </w:p>
    <w:p w:rsidR="00014E21" w:rsidRDefault="00F6768E" w:rsidP="00F6768E">
      <w:pPr>
        <w:autoSpaceDE w:val="0"/>
        <w:autoSpaceDN w:val="0"/>
        <w:adjustRightInd w:val="0"/>
        <w:spacing w:after="0" w:line="240" w:lineRule="auto"/>
        <w:jc w:val="both"/>
        <w:rPr>
          <w:rFonts w:ascii="Times New Roman" w:eastAsia="Calibri" w:hAnsi="Times New Roman" w:cs="Times New Roman"/>
          <w:sz w:val="28"/>
          <w:szCs w:val="28"/>
        </w:rPr>
      </w:pPr>
      <w:r w:rsidRPr="00F6768E">
        <w:rPr>
          <w:rFonts w:ascii="Times New Roman" w:eastAsia="Calibri" w:hAnsi="Times New Roman" w:cs="Times New Roman"/>
          <w:b/>
          <w:bCs/>
          <w:sz w:val="28"/>
          <w:szCs w:val="28"/>
        </w:rPr>
        <w:t xml:space="preserve">МАДОУ </w:t>
      </w:r>
      <w:r w:rsidRPr="00F6768E">
        <w:rPr>
          <w:rFonts w:ascii="Times New Roman" w:eastAsia="Calibri" w:hAnsi="Times New Roman" w:cs="Times New Roman"/>
          <w:sz w:val="28"/>
          <w:szCs w:val="28"/>
        </w:rPr>
        <w:t>— муниципальное автономное дошкольное образовательное учреждение.</w:t>
      </w:r>
    </w:p>
    <w:p w:rsidR="00F6768E" w:rsidRPr="00F6768E" w:rsidRDefault="00014E21" w:rsidP="00F6768E">
      <w:pPr>
        <w:autoSpaceDE w:val="0"/>
        <w:autoSpaceDN w:val="0"/>
        <w:adjustRightInd w:val="0"/>
        <w:spacing w:after="0" w:line="240" w:lineRule="auto"/>
        <w:jc w:val="both"/>
        <w:rPr>
          <w:rFonts w:ascii="Times New Roman" w:eastAsia="Calibri" w:hAnsi="Times New Roman" w:cs="Times New Roman"/>
          <w:sz w:val="28"/>
          <w:szCs w:val="28"/>
        </w:rPr>
      </w:pPr>
      <w:r w:rsidRPr="00014E21">
        <w:rPr>
          <w:rFonts w:ascii="Times New Roman" w:eastAsia="Calibri" w:hAnsi="Times New Roman" w:cs="Times New Roman"/>
          <w:b/>
          <w:sz w:val="28"/>
          <w:szCs w:val="28"/>
        </w:rPr>
        <w:t>АОО</w:t>
      </w:r>
      <w:r w:rsidR="00F6768E" w:rsidRPr="00F6768E">
        <w:rPr>
          <w:rFonts w:ascii="Times New Roman" w:eastAsia="Calibri" w:hAnsi="Times New Roman" w:cs="Times New Roman"/>
          <w:b/>
          <w:bCs/>
          <w:sz w:val="28"/>
          <w:szCs w:val="28"/>
        </w:rPr>
        <w:t xml:space="preserve">П ДО </w:t>
      </w:r>
      <w:r w:rsidR="00F6768E" w:rsidRPr="00F6768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адаптированная </w:t>
      </w:r>
      <w:r w:rsidR="00F6768E" w:rsidRPr="00F6768E">
        <w:rPr>
          <w:rFonts w:ascii="Times New Roman" w:eastAsia="Calibri" w:hAnsi="Times New Roman" w:cs="Times New Roman"/>
          <w:sz w:val="28"/>
          <w:szCs w:val="28"/>
        </w:rPr>
        <w:t>основна</w:t>
      </w:r>
      <w:r>
        <w:rPr>
          <w:rFonts w:ascii="Times New Roman" w:eastAsia="Calibri" w:hAnsi="Times New Roman" w:cs="Times New Roman"/>
          <w:sz w:val="28"/>
          <w:szCs w:val="28"/>
        </w:rPr>
        <w:t xml:space="preserve">я общеобразовательная программа </w:t>
      </w:r>
      <w:r w:rsidR="00F6768E" w:rsidRPr="00F6768E">
        <w:rPr>
          <w:rFonts w:ascii="Times New Roman" w:eastAsia="Calibri" w:hAnsi="Times New Roman" w:cs="Times New Roman"/>
          <w:sz w:val="28"/>
          <w:szCs w:val="28"/>
        </w:rPr>
        <w:t>дошкольного образования</w:t>
      </w:r>
      <w:r>
        <w:rPr>
          <w:rFonts w:ascii="Times New Roman" w:eastAsia="Calibri" w:hAnsi="Times New Roman" w:cs="Times New Roman"/>
          <w:sz w:val="28"/>
          <w:szCs w:val="28"/>
        </w:rPr>
        <w:t xml:space="preserve"> для детей – инвалидов дошкольного возраста с умственной отсталостью (умеренной и тяжелой)</w:t>
      </w:r>
      <w:r w:rsidR="00F6768E" w:rsidRPr="00F6768E">
        <w:rPr>
          <w:rFonts w:ascii="Times New Roman" w:eastAsia="Calibri" w:hAnsi="Times New Roman" w:cs="Times New Roman"/>
          <w:sz w:val="28"/>
          <w:szCs w:val="28"/>
        </w:rPr>
        <w:t xml:space="preserve"> или Программа</w:t>
      </w:r>
    </w:p>
    <w:p w:rsidR="00F6768E" w:rsidRPr="00F6768E" w:rsidRDefault="00F6768E" w:rsidP="00F6768E">
      <w:pPr>
        <w:autoSpaceDE w:val="0"/>
        <w:autoSpaceDN w:val="0"/>
        <w:adjustRightInd w:val="0"/>
        <w:spacing w:after="0" w:line="240" w:lineRule="auto"/>
        <w:jc w:val="both"/>
        <w:rPr>
          <w:rFonts w:ascii="Times New Roman" w:eastAsia="Calibri" w:hAnsi="Times New Roman" w:cs="Times New Roman"/>
          <w:sz w:val="28"/>
          <w:szCs w:val="28"/>
        </w:rPr>
      </w:pPr>
      <w:r w:rsidRPr="00F6768E">
        <w:rPr>
          <w:rFonts w:ascii="Times New Roman" w:eastAsia="Calibri" w:hAnsi="Times New Roman" w:cs="Times New Roman"/>
          <w:b/>
          <w:bCs/>
          <w:sz w:val="28"/>
          <w:szCs w:val="28"/>
        </w:rPr>
        <w:t xml:space="preserve">ФГОС (Стандарт) </w:t>
      </w:r>
      <w:r w:rsidRPr="00F6768E">
        <w:rPr>
          <w:rFonts w:ascii="Times New Roman" w:eastAsia="Calibri" w:hAnsi="Times New Roman" w:cs="Times New Roman"/>
          <w:sz w:val="28"/>
          <w:szCs w:val="28"/>
        </w:rPr>
        <w:t>— федеральный государственный образовательный стандарт.</w:t>
      </w:r>
    </w:p>
    <w:p w:rsidR="00F6768E" w:rsidRPr="00F6768E" w:rsidRDefault="00F6768E" w:rsidP="00F6768E">
      <w:pPr>
        <w:autoSpaceDE w:val="0"/>
        <w:autoSpaceDN w:val="0"/>
        <w:adjustRightInd w:val="0"/>
        <w:spacing w:after="0" w:line="240" w:lineRule="auto"/>
        <w:jc w:val="both"/>
        <w:rPr>
          <w:rFonts w:ascii="Times New Roman" w:eastAsia="Calibri" w:hAnsi="Times New Roman" w:cs="Times New Roman"/>
          <w:sz w:val="28"/>
          <w:szCs w:val="28"/>
        </w:rPr>
      </w:pPr>
      <w:r w:rsidRPr="00F6768E">
        <w:rPr>
          <w:rFonts w:ascii="Times New Roman" w:eastAsia="Calibri" w:hAnsi="Times New Roman" w:cs="Times New Roman"/>
          <w:b/>
          <w:bCs/>
          <w:sz w:val="28"/>
          <w:szCs w:val="28"/>
        </w:rPr>
        <w:t xml:space="preserve">ФГОС ДО </w:t>
      </w:r>
      <w:r w:rsidRPr="00F6768E">
        <w:rPr>
          <w:rFonts w:ascii="Times New Roman" w:eastAsia="Calibri" w:hAnsi="Times New Roman" w:cs="Times New Roman"/>
          <w:sz w:val="28"/>
          <w:szCs w:val="28"/>
        </w:rPr>
        <w:t>— федеральный государственный образовательный стандарт дошкольного образования (Приказ № 1155 от 17 октября 2013 года).</w:t>
      </w:r>
    </w:p>
    <w:p w:rsidR="00F6768E" w:rsidRPr="00F6768E" w:rsidRDefault="00F6768E" w:rsidP="00F6768E">
      <w:pPr>
        <w:spacing w:after="0" w:line="240" w:lineRule="auto"/>
        <w:jc w:val="both"/>
        <w:rPr>
          <w:rFonts w:ascii="Times New Roman" w:eastAsia="Calibri" w:hAnsi="Times New Roman" w:cs="Times New Roman"/>
          <w:sz w:val="28"/>
          <w:szCs w:val="28"/>
        </w:rPr>
      </w:pPr>
      <w:r w:rsidRPr="00F6768E">
        <w:rPr>
          <w:rFonts w:ascii="Times New Roman" w:eastAsia="Calibri" w:hAnsi="Times New Roman" w:cs="Times New Roman"/>
          <w:b/>
          <w:sz w:val="28"/>
          <w:szCs w:val="28"/>
        </w:rPr>
        <w:t xml:space="preserve">РП – </w:t>
      </w:r>
      <w:r w:rsidRPr="00F6768E">
        <w:rPr>
          <w:rFonts w:ascii="Times New Roman" w:eastAsia="Calibri" w:hAnsi="Times New Roman" w:cs="Times New Roman"/>
          <w:sz w:val="28"/>
          <w:szCs w:val="28"/>
        </w:rPr>
        <w:t>рабочая программа</w:t>
      </w:r>
    </w:p>
    <w:p w:rsidR="00F6768E" w:rsidRPr="00FE3DAD" w:rsidRDefault="000628F5" w:rsidP="00F6768E">
      <w:pPr>
        <w:spacing w:after="0" w:line="240" w:lineRule="auto"/>
        <w:rPr>
          <w:rFonts w:ascii="Times New Roman" w:eastAsia="Calibri" w:hAnsi="Times New Roman" w:cs="Times New Roman"/>
          <w:color w:val="000000" w:themeColor="text1"/>
          <w:sz w:val="28"/>
          <w:szCs w:val="28"/>
        </w:rPr>
      </w:pPr>
      <w:r w:rsidRPr="00151C4B">
        <w:rPr>
          <w:rFonts w:ascii="Times New Roman" w:eastAsia="Calibri" w:hAnsi="Times New Roman" w:cs="Times New Roman"/>
          <w:b/>
          <w:color w:val="000000" w:themeColor="text1"/>
          <w:sz w:val="28"/>
          <w:szCs w:val="28"/>
        </w:rPr>
        <w:t>УО</w:t>
      </w:r>
      <w:r w:rsidRPr="00FE3DAD">
        <w:rPr>
          <w:rFonts w:ascii="Times New Roman" w:eastAsia="Calibri" w:hAnsi="Times New Roman" w:cs="Times New Roman"/>
          <w:color w:val="000000" w:themeColor="text1"/>
          <w:sz w:val="28"/>
          <w:szCs w:val="28"/>
        </w:rPr>
        <w:t xml:space="preserve"> </w:t>
      </w:r>
      <w:r w:rsidR="00FE3DAD" w:rsidRPr="00FE3DAD">
        <w:rPr>
          <w:rFonts w:ascii="Times New Roman" w:eastAsia="Calibri" w:hAnsi="Times New Roman" w:cs="Times New Roman"/>
          <w:color w:val="000000" w:themeColor="text1"/>
          <w:sz w:val="28"/>
          <w:szCs w:val="28"/>
        </w:rPr>
        <w:t>–</w:t>
      </w:r>
      <w:r w:rsidRPr="00FE3DAD">
        <w:rPr>
          <w:rFonts w:ascii="Times New Roman" w:eastAsia="Calibri" w:hAnsi="Times New Roman" w:cs="Times New Roman"/>
          <w:color w:val="000000" w:themeColor="text1"/>
          <w:sz w:val="28"/>
          <w:szCs w:val="28"/>
        </w:rPr>
        <w:t xml:space="preserve"> </w:t>
      </w:r>
      <w:r w:rsidR="00151C4B">
        <w:rPr>
          <w:rFonts w:ascii="Times New Roman" w:eastAsia="Calibri" w:hAnsi="Times New Roman" w:cs="Times New Roman"/>
          <w:color w:val="000000" w:themeColor="text1"/>
          <w:sz w:val="28"/>
          <w:szCs w:val="28"/>
        </w:rPr>
        <w:t>умственно отставание</w:t>
      </w:r>
    </w:p>
    <w:p w:rsidR="000628F5" w:rsidRPr="00FE3DAD" w:rsidRDefault="000628F5" w:rsidP="000628F5">
      <w:pPr>
        <w:spacing w:after="0" w:line="240" w:lineRule="auto"/>
        <w:rPr>
          <w:rFonts w:ascii="Times New Roman" w:eastAsia="Calibri" w:hAnsi="Times New Roman" w:cs="Times New Roman"/>
          <w:color w:val="000000" w:themeColor="text1"/>
          <w:sz w:val="28"/>
          <w:szCs w:val="28"/>
        </w:rPr>
      </w:pPr>
      <w:r w:rsidRPr="00FE3DAD">
        <w:rPr>
          <w:rFonts w:ascii="Times New Roman" w:eastAsia="Calibri" w:hAnsi="Times New Roman" w:cs="Times New Roman"/>
          <w:b/>
          <w:color w:val="000000" w:themeColor="text1"/>
          <w:sz w:val="28"/>
          <w:szCs w:val="28"/>
        </w:rPr>
        <w:t>ППК</w:t>
      </w:r>
      <w:r w:rsidRPr="00FE3DAD">
        <w:rPr>
          <w:rFonts w:ascii="Times New Roman" w:eastAsia="Calibri" w:hAnsi="Times New Roman" w:cs="Times New Roman"/>
          <w:color w:val="000000" w:themeColor="text1"/>
          <w:sz w:val="28"/>
          <w:szCs w:val="28"/>
        </w:rPr>
        <w:t xml:space="preserve"> –психолого - педагогический консилиум</w:t>
      </w:r>
    </w:p>
    <w:p w:rsidR="000628F5" w:rsidRPr="00FE3DAD" w:rsidRDefault="000628F5" w:rsidP="000628F5">
      <w:pPr>
        <w:spacing w:after="0" w:line="240" w:lineRule="auto"/>
        <w:rPr>
          <w:rFonts w:ascii="Times New Roman" w:eastAsia="Calibri" w:hAnsi="Times New Roman" w:cs="Times New Roman"/>
          <w:color w:val="000000" w:themeColor="text1"/>
          <w:sz w:val="28"/>
          <w:szCs w:val="28"/>
        </w:rPr>
      </w:pPr>
      <w:r w:rsidRPr="00FE3DAD">
        <w:rPr>
          <w:rFonts w:ascii="Times New Roman" w:eastAsia="Calibri" w:hAnsi="Times New Roman" w:cs="Times New Roman"/>
          <w:b/>
          <w:color w:val="000000" w:themeColor="text1"/>
          <w:sz w:val="28"/>
          <w:szCs w:val="28"/>
        </w:rPr>
        <w:t>ОВЗ-</w:t>
      </w:r>
      <w:r w:rsidRPr="00FE3DAD">
        <w:rPr>
          <w:rFonts w:ascii="Times New Roman" w:eastAsia="Calibri" w:hAnsi="Times New Roman" w:cs="Times New Roman"/>
          <w:color w:val="000000" w:themeColor="text1"/>
          <w:sz w:val="28"/>
          <w:szCs w:val="28"/>
        </w:rPr>
        <w:t>ограниченные возможности здоровья.</w:t>
      </w:r>
    </w:p>
    <w:p w:rsidR="00F6768E" w:rsidRPr="00FE3DAD" w:rsidRDefault="000628F5" w:rsidP="00F6768E">
      <w:pPr>
        <w:spacing w:after="0" w:line="240" w:lineRule="auto"/>
        <w:rPr>
          <w:rFonts w:ascii="Times New Roman" w:eastAsia="Calibri" w:hAnsi="Times New Roman" w:cs="Times New Roman"/>
          <w:color w:val="000000" w:themeColor="text1"/>
          <w:sz w:val="28"/>
          <w:szCs w:val="28"/>
        </w:rPr>
      </w:pPr>
      <w:r w:rsidRPr="00151C4B">
        <w:rPr>
          <w:rFonts w:ascii="Times New Roman" w:eastAsia="Calibri" w:hAnsi="Times New Roman" w:cs="Times New Roman"/>
          <w:b/>
          <w:color w:val="000000" w:themeColor="text1"/>
          <w:sz w:val="28"/>
          <w:szCs w:val="28"/>
        </w:rPr>
        <w:t>ГКП</w:t>
      </w:r>
      <w:r w:rsidRPr="00FE3DAD">
        <w:rPr>
          <w:rFonts w:ascii="Times New Roman" w:eastAsia="Calibri" w:hAnsi="Times New Roman" w:cs="Times New Roman"/>
          <w:color w:val="000000" w:themeColor="text1"/>
          <w:sz w:val="28"/>
          <w:szCs w:val="28"/>
        </w:rPr>
        <w:t xml:space="preserve"> </w:t>
      </w:r>
      <w:r w:rsidR="00FE3DAD" w:rsidRPr="00FE3DAD">
        <w:rPr>
          <w:rFonts w:ascii="Times New Roman" w:eastAsia="Calibri" w:hAnsi="Times New Roman" w:cs="Times New Roman"/>
          <w:color w:val="000000" w:themeColor="text1"/>
          <w:sz w:val="28"/>
          <w:szCs w:val="28"/>
        </w:rPr>
        <w:t>–</w:t>
      </w:r>
      <w:r w:rsidRPr="00FE3DAD">
        <w:rPr>
          <w:rFonts w:ascii="Times New Roman" w:eastAsia="Calibri" w:hAnsi="Times New Roman" w:cs="Times New Roman"/>
          <w:color w:val="000000" w:themeColor="text1"/>
          <w:sz w:val="28"/>
          <w:szCs w:val="28"/>
        </w:rPr>
        <w:t xml:space="preserve"> </w:t>
      </w:r>
      <w:r w:rsidR="00FE3DAD" w:rsidRPr="00FE3DAD">
        <w:rPr>
          <w:rFonts w:ascii="Times New Roman" w:eastAsia="Calibri" w:hAnsi="Times New Roman" w:cs="Times New Roman"/>
          <w:color w:val="000000" w:themeColor="text1"/>
          <w:sz w:val="28"/>
          <w:szCs w:val="28"/>
        </w:rPr>
        <w:t>группа кратковременного пребывания</w:t>
      </w:r>
    </w:p>
    <w:p w:rsidR="00F6768E" w:rsidRPr="00F6768E" w:rsidRDefault="00F6768E" w:rsidP="00F6768E">
      <w:pPr>
        <w:spacing w:after="0" w:line="240" w:lineRule="auto"/>
        <w:rPr>
          <w:rFonts w:ascii="Calibri" w:eastAsia="Calibri" w:hAnsi="Calibri" w:cs="Times New Roman"/>
          <w:sz w:val="28"/>
          <w:szCs w:val="28"/>
        </w:rPr>
      </w:pPr>
    </w:p>
    <w:p w:rsidR="00F6768E" w:rsidRPr="00F6768E" w:rsidRDefault="00F6768E" w:rsidP="00F6768E">
      <w:pPr>
        <w:spacing w:after="0" w:line="240" w:lineRule="auto"/>
        <w:rPr>
          <w:rFonts w:ascii="Calibri" w:eastAsia="Calibri" w:hAnsi="Calibri" w:cs="Times New Roman"/>
          <w:sz w:val="28"/>
          <w:szCs w:val="28"/>
        </w:rPr>
      </w:pPr>
    </w:p>
    <w:p w:rsidR="00F6768E" w:rsidRPr="00F6768E" w:rsidRDefault="00F6768E" w:rsidP="00F6768E">
      <w:pPr>
        <w:spacing w:after="0" w:line="240" w:lineRule="auto"/>
        <w:rPr>
          <w:rFonts w:ascii="Calibri" w:eastAsia="Calibri" w:hAnsi="Calibri" w:cs="Times New Roman"/>
          <w:sz w:val="28"/>
          <w:szCs w:val="28"/>
        </w:rPr>
      </w:pPr>
    </w:p>
    <w:p w:rsidR="00F6768E" w:rsidRPr="00F6768E" w:rsidRDefault="00F6768E" w:rsidP="00F6768E">
      <w:pPr>
        <w:spacing w:after="0" w:line="240" w:lineRule="auto"/>
        <w:rPr>
          <w:rFonts w:ascii="Calibri" w:eastAsia="Calibri" w:hAnsi="Calibri" w:cs="Times New Roman"/>
          <w:sz w:val="28"/>
          <w:szCs w:val="28"/>
        </w:rPr>
      </w:pPr>
    </w:p>
    <w:p w:rsidR="00F6768E" w:rsidRPr="00F6768E" w:rsidRDefault="00F6768E" w:rsidP="00F6768E">
      <w:pPr>
        <w:spacing w:after="0" w:line="240" w:lineRule="auto"/>
        <w:rPr>
          <w:rFonts w:ascii="Calibri" w:eastAsia="Calibri" w:hAnsi="Calibri" w:cs="Times New Roman"/>
          <w:sz w:val="28"/>
          <w:szCs w:val="28"/>
        </w:rPr>
      </w:pPr>
    </w:p>
    <w:p w:rsidR="00F6768E" w:rsidRPr="00F6768E" w:rsidRDefault="00F6768E" w:rsidP="00F6768E">
      <w:pPr>
        <w:spacing w:after="0" w:line="240" w:lineRule="auto"/>
        <w:rPr>
          <w:rFonts w:ascii="Calibri" w:eastAsia="Calibri" w:hAnsi="Calibri" w:cs="Times New Roman"/>
          <w:sz w:val="28"/>
          <w:szCs w:val="28"/>
        </w:rPr>
      </w:pPr>
    </w:p>
    <w:p w:rsidR="00F6768E" w:rsidRPr="00F6768E" w:rsidRDefault="00F6768E" w:rsidP="00F6768E">
      <w:pPr>
        <w:spacing w:after="0" w:line="240" w:lineRule="auto"/>
        <w:rPr>
          <w:rFonts w:ascii="Calibri" w:eastAsia="Calibri" w:hAnsi="Calibri" w:cs="Times New Roman"/>
          <w:sz w:val="28"/>
          <w:szCs w:val="28"/>
        </w:rPr>
      </w:pPr>
    </w:p>
    <w:p w:rsidR="00F6768E" w:rsidRPr="00F6768E" w:rsidRDefault="00F6768E" w:rsidP="00F6768E">
      <w:pPr>
        <w:spacing w:after="0" w:line="240" w:lineRule="auto"/>
        <w:rPr>
          <w:rFonts w:ascii="Calibri" w:eastAsia="Calibri" w:hAnsi="Calibri" w:cs="Times New Roman"/>
          <w:sz w:val="28"/>
          <w:szCs w:val="28"/>
        </w:rPr>
      </w:pPr>
    </w:p>
    <w:p w:rsidR="00F6768E" w:rsidRPr="00F6768E" w:rsidRDefault="00F6768E" w:rsidP="00F6768E">
      <w:pPr>
        <w:spacing w:after="0" w:line="240" w:lineRule="auto"/>
        <w:rPr>
          <w:rFonts w:ascii="Calibri" w:eastAsia="Calibri" w:hAnsi="Calibri" w:cs="Times New Roman"/>
          <w:sz w:val="28"/>
          <w:szCs w:val="28"/>
        </w:rPr>
      </w:pPr>
    </w:p>
    <w:p w:rsidR="00F6768E" w:rsidRPr="00F6768E" w:rsidRDefault="00F6768E" w:rsidP="00F6768E">
      <w:pPr>
        <w:spacing w:after="0" w:line="240" w:lineRule="auto"/>
        <w:rPr>
          <w:rFonts w:ascii="Calibri" w:eastAsia="Calibri" w:hAnsi="Calibri" w:cs="Times New Roman"/>
          <w:sz w:val="28"/>
          <w:szCs w:val="28"/>
        </w:rPr>
      </w:pPr>
    </w:p>
    <w:p w:rsidR="00F6768E" w:rsidRPr="00F6768E" w:rsidRDefault="00F6768E" w:rsidP="00F6768E">
      <w:pPr>
        <w:spacing w:after="0" w:line="240" w:lineRule="auto"/>
        <w:rPr>
          <w:rFonts w:ascii="Calibri" w:eastAsia="Calibri" w:hAnsi="Calibri" w:cs="Times New Roman"/>
          <w:sz w:val="28"/>
          <w:szCs w:val="28"/>
        </w:rPr>
      </w:pPr>
    </w:p>
    <w:p w:rsidR="00F6768E" w:rsidRPr="00F6768E" w:rsidRDefault="00F6768E" w:rsidP="00F6768E">
      <w:pPr>
        <w:spacing w:after="0" w:line="240" w:lineRule="auto"/>
        <w:rPr>
          <w:rFonts w:ascii="Calibri" w:eastAsia="Calibri" w:hAnsi="Calibri" w:cs="Times New Roman"/>
          <w:sz w:val="28"/>
          <w:szCs w:val="28"/>
        </w:rPr>
      </w:pPr>
    </w:p>
    <w:p w:rsidR="00F6768E" w:rsidRPr="00F6768E" w:rsidRDefault="00F6768E" w:rsidP="00F6768E">
      <w:pPr>
        <w:spacing w:after="0" w:line="240" w:lineRule="auto"/>
        <w:rPr>
          <w:rFonts w:ascii="Calibri" w:eastAsia="Calibri" w:hAnsi="Calibri" w:cs="Times New Roman"/>
          <w:sz w:val="28"/>
          <w:szCs w:val="28"/>
        </w:rPr>
      </w:pPr>
    </w:p>
    <w:p w:rsidR="00F6768E" w:rsidRPr="00F6768E" w:rsidRDefault="00F6768E" w:rsidP="00F6768E">
      <w:pPr>
        <w:spacing w:after="0" w:line="240" w:lineRule="auto"/>
        <w:rPr>
          <w:rFonts w:ascii="Calibri" w:eastAsia="Calibri" w:hAnsi="Calibri" w:cs="Times New Roman"/>
          <w:sz w:val="28"/>
          <w:szCs w:val="28"/>
        </w:rPr>
      </w:pPr>
    </w:p>
    <w:p w:rsidR="00F6768E" w:rsidRPr="00F6768E" w:rsidRDefault="00F6768E" w:rsidP="00F6768E">
      <w:pPr>
        <w:spacing w:after="0" w:line="240" w:lineRule="auto"/>
        <w:rPr>
          <w:rFonts w:ascii="Calibri" w:eastAsia="Calibri" w:hAnsi="Calibri" w:cs="Times New Roman"/>
          <w:sz w:val="28"/>
          <w:szCs w:val="28"/>
        </w:rPr>
      </w:pPr>
    </w:p>
    <w:p w:rsidR="00F6768E" w:rsidRPr="00F6768E" w:rsidRDefault="00F6768E" w:rsidP="00F6768E">
      <w:pPr>
        <w:spacing w:after="0" w:line="240" w:lineRule="auto"/>
        <w:rPr>
          <w:rFonts w:ascii="Calibri" w:eastAsia="Calibri" w:hAnsi="Calibri" w:cs="Times New Roman"/>
          <w:sz w:val="28"/>
          <w:szCs w:val="28"/>
        </w:rPr>
      </w:pPr>
    </w:p>
    <w:p w:rsidR="00F6768E" w:rsidRPr="00F6768E" w:rsidRDefault="00F6768E" w:rsidP="00F6768E">
      <w:pPr>
        <w:spacing w:after="0" w:line="240" w:lineRule="auto"/>
        <w:rPr>
          <w:rFonts w:ascii="Calibri" w:eastAsia="Calibri" w:hAnsi="Calibri" w:cs="Times New Roman"/>
          <w:sz w:val="28"/>
          <w:szCs w:val="28"/>
        </w:rPr>
      </w:pPr>
    </w:p>
    <w:p w:rsidR="00F6768E" w:rsidRPr="00F6768E" w:rsidRDefault="00F6768E" w:rsidP="00F6768E">
      <w:pPr>
        <w:spacing w:after="0" w:line="240" w:lineRule="auto"/>
        <w:rPr>
          <w:rFonts w:ascii="Calibri" w:eastAsia="Calibri" w:hAnsi="Calibri" w:cs="Times New Roman"/>
          <w:sz w:val="28"/>
          <w:szCs w:val="28"/>
        </w:rPr>
      </w:pPr>
    </w:p>
    <w:p w:rsidR="00F6768E" w:rsidRPr="00F6768E" w:rsidRDefault="00F6768E" w:rsidP="00F6768E">
      <w:pPr>
        <w:spacing w:after="0" w:line="240" w:lineRule="auto"/>
        <w:rPr>
          <w:rFonts w:ascii="Calibri" w:eastAsia="Calibri" w:hAnsi="Calibri" w:cs="Times New Roman"/>
          <w:sz w:val="28"/>
          <w:szCs w:val="28"/>
        </w:rPr>
      </w:pPr>
    </w:p>
    <w:p w:rsidR="00F6768E" w:rsidRPr="00F6768E" w:rsidRDefault="00F6768E" w:rsidP="00F6768E">
      <w:pPr>
        <w:spacing w:after="0" w:line="240" w:lineRule="auto"/>
        <w:rPr>
          <w:rFonts w:ascii="Calibri" w:eastAsia="Calibri" w:hAnsi="Calibri" w:cs="Times New Roman"/>
          <w:sz w:val="28"/>
          <w:szCs w:val="28"/>
        </w:rPr>
      </w:pPr>
    </w:p>
    <w:p w:rsidR="00F6768E" w:rsidRPr="00F6768E" w:rsidRDefault="00F6768E" w:rsidP="00F6768E">
      <w:pPr>
        <w:spacing w:after="0" w:line="240" w:lineRule="auto"/>
        <w:rPr>
          <w:rFonts w:ascii="Calibri" w:eastAsia="Calibri" w:hAnsi="Calibri" w:cs="Times New Roman"/>
          <w:sz w:val="28"/>
          <w:szCs w:val="28"/>
        </w:rPr>
      </w:pPr>
    </w:p>
    <w:p w:rsidR="00F6768E" w:rsidRPr="00F6768E" w:rsidRDefault="00F6768E" w:rsidP="00F6768E">
      <w:pPr>
        <w:spacing w:after="0" w:line="240" w:lineRule="auto"/>
        <w:rPr>
          <w:rFonts w:ascii="Calibri" w:eastAsia="Calibri" w:hAnsi="Calibri" w:cs="Times New Roman"/>
          <w:sz w:val="28"/>
          <w:szCs w:val="28"/>
        </w:rPr>
      </w:pPr>
    </w:p>
    <w:p w:rsidR="00F6768E" w:rsidRPr="00F6768E" w:rsidRDefault="00F6768E" w:rsidP="00F6768E">
      <w:pPr>
        <w:spacing w:after="0" w:line="240" w:lineRule="auto"/>
        <w:rPr>
          <w:rFonts w:ascii="Calibri" w:eastAsia="Calibri" w:hAnsi="Calibri" w:cs="Times New Roman"/>
          <w:sz w:val="28"/>
          <w:szCs w:val="28"/>
        </w:rPr>
      </w:pPr>
    </w:p>
    <w:p w:rsidR="00F6768E" w:rsidRPr="00F6768E" w:rsidRDefault="00F6768E" w:rsidP="00F6768E">
      <w:pPr>
        <w:spacing w:after="0" w:line="240" w:lineRule="auto"/>
        <w:rPr>
          <w:rFonts w:ascii="Calibri" w:eastAsia="Calibri" w:hAnsi="Calibri" w:cs="Times New Roman"/>
          <w:sz w:val="28"/>
          <w:szCs w:val="28"/>
        </w:rPr>
      </w:pPr>
    </w:p>
    <w:p w:rsidR="00F6768E" w:rsidRPr="00F6768E" w:rsidRDefault="00F6768E" w:rsidP="00F6768E">
      <w:pPr>
        <w:spacing w:after="0" w:line="240" w:lineRule="auto"/>
        <w:rPr>
          <w:rFonts w:ascii="Calibri" w:eastAsia="Calibri" w:hAnsi="Calibri" w:cs="Times New Roman"/>
          <w:sz w:val="28"/>
          <w:szCs w:val="28"/>
        </w:rPr>
      </w:pPr>
    </w:p>
    <w:p w:rsidR="00F6768E" w:rsidRPr="00F6768E" w:rsidRDefault="00F6768E" w:rsidP="00F6768E">
      <w:pPr>
        <w:spacing w:after="0" w:line="240" w:lineRule="auto"/>
        <w:rPr>
          <w:rFonts w:ascii="Calibri" w:eastAsia="Calibri" w:hAnsi="Calibri" w:cs="Times New Roman"/>
          <w:sz w:val="28"/>
          <w:szCs w:val="28"/>
        </w:rPr>
      </w:pPr>
    </w:p>
    <w:p w:rsidR="00F6768E" w:rsidRPr="00F6768E" w:rsidRDefault="00F6768E" w:rsidP="00F6768E">
      <w:pPr>
        <w:spacing w:after="0" w:line="240" w:lineRule="auto"/>
        <w:jc w:val="center"/>
        <w:rPr>
          <w:rFonts w:ascii="Times New Roman" w:eastAsia="Calibri" w:hAnsi="Times New Roman" w:cs="Times New Roman"/>
          <w:b/>
          <w:sz w:val="28"/>
          <w:szCs w:val="28"/>
        </w:rPr>
      </w:pPr>
      <w:r w:rsidRPr="00F6768E">
        <w:rPr>
          <w:rFonts w:ascii="Times New Roman" w:eastAsia="Calibri" w:hAnsi="Times New Roman" w:cs="Times New Roman"/>
          <w:b/>
          <w:sz w:val="28"/>
          <w:szCs w:val="28"/>
        </w:rPr>
        <w:lastRenderedPageBreak/>
        <w:t>Содержание.</w:t>
      </w:r>
    </w:p>
    <w:p w:rsidR="00F6768E" w:rsidRPr="00F6768E" w:rsidRDefault="00F6768E" w:rsidP="00F6768E">
      <w:pPr>
        <w:numPr>
          <w:ilvl w:val="0"/>
          <w:numId w:val="37"/>
        </w:numPr>
        <w:spacing w:after="0" w:line="240" w:lineRule="auto"/>
        <w:jc w:val="both"/>
        <w:rPr>
          <w:rFonts w:ascii="Times New Roman" w:eastAsia="Calibri" w:hAnsi="Times New Roman" w:cs="Times New Roman"/>
          <w:b/>
          <w:sz w:val="28"/>
          <w:szCs w:val="28"/>
        </w:rPr>
      </w:pPr>
      <w:r w:rsidRPr="00F6768E">
        <w:rPr>
          <w:rFonts w:ascii="Times New Roman" w:eastAsia="Calibri" w:hAnsi="Times New Roman" w:cs="Times New Roman"/>
          <w:b/>
          <w:sz w:val="28"/>
          <w:szCs w:val="28"/>
        </w:rPr>
        <w:t>ЦЕЛЕВОЙ РАЗДЕЛ…………………………………………………..</w:t>
      </w:r>
      <w:r w:rsidR="004A1AFD">
        <w:rPr>
          <w:rFonts w:ascii="Times New Roman" w:eastAsia="Calibri" w:hAnsi="Times New Roman" w:cs="Times New Roman"/>
          <w:b/>
          <w:sz w:val="28"/>
          <w:szCs w:val="28"/>
        </w:rPr>
        <w:t>3</w:t>
      </w:r>
    </w:p>
    <w:p w:rsidR="00F6768E" w:rsidRPr="00F6768E" w:rsidRDefault="00F6768E" w:rsidP="00F6768E">
      <w:pPr>
        <w:spacing w:after="0" w:line="240" w:lineRule="auto"/>
        <w:jc w:val="both"/>
        <w:rPr>
          <w:rFonts w:ascii="Times New Roman" w:eastAsia="Calibri" w:hAnsi="Times New Roman" w:cs="Times New Roman"/>
          <w:sz w:val="28"/>
          <w:szCs w:val="28"/>
        </w:rPr>
      </w:pPr>
      <w:r w:rsidRPr="00F6768E">
        <w:rPr>
          <w:rFonts w:ascii="Times New Roman" w:eastAsia="Calibri" w:hAnsi="Times New Roman" w:cs="Times New Roman"/>
          <w:sz w:val="28"/>
          <w:szCs w:val="28"/>
          <w:lang w:val="en-US"/>
        </w:rPr>
        <w:t>I</w:t>
      </w:r>
      <w:r w:rsidRPr="00F6768E">
        <w:rPr>
          <w:rFonts w:ascii="Times New Roman" w:eastAsia="Calibri" w:hAnsi="Times New Roman" w:cs="Times New Roman"/>
          <w:sz w:val="28"/>
          <w:szCs w:val="28"/>
        </w:rPr>
        <w:t>.1.   Пояснительная записка………………………………………………..……</w:t>
      </w:r>
      <w:r w:rsidR="004A1AFD">
        <w:rPr>
          <w:rFonts w:ascii="Times New Roman" w:eastAsia="Calibri" w:hAnsi="Times New Roman" w:cs="Times New Roman"/>
          <w:sz w:val="28"/>
          <w:szCs w:val="28"/>
        </w:rPr>
        <w:t>3</w:t>
      </w:r>
    </w:p>
    <w:p w:rsidR="00F6768E" w:rsidRPr="00F6768E" w:rsidRDefault="00F6768E" w:rsidP="00F6768E">
      <w:pPr>
        <w:spacing w:after="0" w:line="240" w:lineRule="auto"/>
        <w:jc w:val="both"/>
        <w:rPr>
          <w:rFonts w:ascii="Times New Roman" w:eastAsia="Calibri" w:hAnsi="Times New Roman" w:cs="Times New Roman"/>
          <w:sz w:val="28"/>
          <w:szCs w:val="28"/>
        </w:rPr>
      </w:pPr>
      <w:r w:rsidRPr="00F6768E">
        <w:rPr>
          <w:rFonts w:ascii="Times New Roman" w:eastAsia="Calibri" w:hAnsi="Times New Roman" w:cs="Times New Roman"/>
          <w:sz w:val="28"/>
          <w:szCs w:val="28"/>
        </w:rPr>
        <w:t>I.1.1. Цели и задачи реализации РП ДО по образовательной области «Художественно-эстетическое развитие» («Музыка») ………………………..</w:t>
      </w:r>
      <w:r w:rsidR="004A1AFD">
        <w:rPr>
          <w:rFonts w:ascii="Times New Roman" w:eastAsia="Calibri" w:hAnsi="Times New Roman" w:cs="Times New Roman"/>
          <w:sz w:val="28"/>
          <w:szCs w:val="28"/>
        </w:rPr>
        <w:t>6</w:t>
      </w:r>
    </w:p>
    <w:p w:rsidR="00F6768E" w:rsidRPr="00F6768E" w:rsidRDefault="00F6768E" w:rsidP="00F6768E">
      <w:pPr>
        <w:spacing w:after="0" w:line="240" w:lineRule="auto"/>
        <w:jc w:val="both"/>
        <w:rPr>
          <w:rFonts w:ascii="Times New Roman" w:eastAsia="Calibri" w:hAnsi="Times New Roman" w:cs="Times New Roman"/>
          <w:sz w:val="28"/>
          <w:szCs w:val="28"/>
        </w:rPr>
      </w:pPr>
      <w:r w:rsidRPr="00F6768E">
        <w:rPr>
          <w:rFonts w:ascii="Times New Roman" w:eastAsia="Calibri" w:hAnsi="Times New Roman" w:cs="Times New Roman"/>
          <w:sz w:val="28"/>
          <w:szCs w:val="28"/>
        </w:rPr>
        <w:t>I.1.2. Принципы и подходы к формированию РП ……...……………….…….</w:t>
      </w:r>
      <w:r w:rsidR="004A1AFD">
        <w:rPr>
          <w:rFonts w:ascii="Times New Roman" w:eastAsia="Calibri" w:hAnsi="Times New Roman" w:cs="Times New Roman"/>
          <w:sz w:val="28"/>
          <w:szCs w:val="28"/>
        </w:rPr>
        <w:t>7</w:t>
      </w:r>
      <w:r w:rsidRPr="00F6768E">
        <w:rPr>
          <w:rFonts w:ascii="Times New Roman" w:eastAsia="Calibri" w:hAnsi="Times New Roman" w:cs="Times New Roman"/>
          <w:sz w:val="28"/>
          <w:szCs w:val="28"/>
        </w:rPr>
        <w:t>.</w:t>
      </w:r>
    </w:p>
    <w:p w:rsidR="00F6768E" w:rsidRDefault="00F6768E" w:rsidP="00F6768E">
      <w:pPr>
        <w:spacing w:after="0" w:line="240" w:lineRule="auto"/>
        <w:jc w:val="both"/>
        <w:rPr>
          <w:rFonts w:ascii="Times New Roman" w:eastAsia="Calibri" w:hAnsi="Times New Roman" w:cs="Times New Roman"/>
          <w:sz w:val="28"/>
          <w:szCs w:val="28"/>
        </w:rPr>
      </w:pPr>
      <w:r w:rsidRPr="00F6768E">
        <w:rPr>
          <w:rFonts w:ascii="Times New Roman" w:eastAsia="Calibri" w:hAnsi="Times New Roman" w:cs="Times New Roman"/>
          <w:color w:val="000000"/>
          <w:sz w:val="28"/>
          <w:szCs w:val="28"/>
        </w:rPr>
        <w:t xml:space="preserve">I.2. </w:t>
      </w:r>
      <w:r w:rsidRPr="00F6768E">
        <w:rPr>
          <w:rFonts w:ascii="Times New Roman" w:eastAsia="Calibri" w:hAnsi="Times New Roman" w:cs="Times New Roman"/>
          <w:sz w:val="28"/>
          <w:szCs w:val="28"/>
        </w:rPr>
        <w:t>Значимые для разработки и реализации Рабочей Программы характеристики и особенности развития детей групп</w:t>
      </w:r>
      <w:r w:rsidR="00F231F8">
        <w:rPr>
          <w:rFonts w:ascii="Times New Roman" w:eastAsia="Calibri" w:hAnsi="Times New Roman" w:cs="Times New Roman"/>
          <w:sz w:val="28"/>
          <w:szCs w:val="28"/>
        </w:rPr>
        <w:t xml:space="preserve">ы «Особый ребенок» </w:t>
      </w:r>
      <w:r w:rsidRPr="00F6768E">
        <w:rPr>
          <w:rFonts w:ascii="Times New Roman" w:eastAsia="Calibri" w:hAnsi="Times New Roman" w:cs="Times New Roman"/>
          <w:sz w:val="28"/>
          <w:szCs w:val="28"/>
        </w:rPr>
        <w:t>……………………………………………..…</w:t>
      </w:r>
      <w:r w:rsidR="004A1AFD">
        <w:rPr>
          <w:rFonts w:ascii="Times New Roman" w:eastAsia="Calibri" w:hAnsi="Times New Roman" w:cs="Times New Roman"/>
          <w:sz w:val="28"/>
          <w:szCs w:val="28"/>
        </w:rPr>
        <w:t>……………………………………8</w:t>
      </w:r>
    </w:p>
    <w:p w:rsidR="000628F5" w:rsidRPr="0089467B" w:rsidRDefault="000628F5" w:rsidP="00F6768E">
      <w:pPr>
        <w:spacing w:after="0" w:line="240" w:lineRule="auto"/>
        <w:jc w:val="both"/>
        <w:rPr>
          <w:rFonts w:ascii="Times New Roman" w:eastAsia="Calibri" w:hAnsi="Times New Roman" w:cs="Times New Roman"/>
          <w:color w:val="000000" w:themeColor="text1"/>
          <w:sz w:val="28"/>
          <w:szCs w:val="28"/>
        </w:rPr>
      </w:pPr>
      <w:r w:rsidRPr="0089467B">
        <w:rPr>
          <w:rFonts w:ascii="Times New Roman" w:eastAsia="Calibri" w:hAnsi="Times New Roman" w:cs="Times New Roman"/>
          <w:color w:val="000000" w:themeColor="text1"/>
          <w:sz w:val="28"/>
          <w:szCs w:val="28"/>
          <w:lang w:val="en-US"/>
        </w:rPr>
        <w:t>I</w:t>
      </w:r>
      <w:r w:rsidRPr="0089467B">
        <w:rPr>
          <w:rFonts w:ascii="Times New Roman" w:eastAsia="Calibri" w:hAnsi="Times New Roman" w:cs="Times New Roman"/>
          <w:color w:val="000000" w:themeColor="text1"/>
          <w:sz w:val="28"/>
          <w:szCs w:val="28"/>
        </w:rPr>
        <w:t>.2.1. Возрастные особенности развития детей-инвалидов дошкольного возраста с умственной отсталостью (умеренной и тяжелой).……………………………………………………………………</w:t>
      </w:r>
      <w:r w:rsidR="004F0E65">
        <w:rPr>
          <w:rFonts w:ascii="Times New Roman" w:eastAsia="Calibri" w:hAnsi="Times New Roman" w:cs="Times New Roman"/>
          <w:color w:val="000000" w:themeColor="text1"/>
          <w:sz w:val="28"/>
          <w:szCs w:val="28"/>
        </w:rPr>
        <w:t>……</w:t>
      </w:r>
      <w:r w:rsidR="004A1AFD">
        <w:rPr>
          <w:rFonts w:ascii="Times New Roman" w:eastAsia="Calibri" w:hAnsi="Times New Roman" w:cs="Times New Roman"/>
          <w:color w:val="000000" w:themeColor="text1"/>
          <w:sz w:val="28"/>
          <w:szCs w:val="28"/>
        </w:rPr>
        <w:t>.8</w:t>
      </w:r>
    </w:p>
    <w:p w:rsidR="00F6768E" w:rsidRPr="00F6768E" w:rsidRDefault="00F6768E" w:rsidP="00F6768E">
      <w:pPr>
        <w:spacing w:after="0" w:line="240" w:lineRule="auto"/>
        <w:jc w:val="both"/>
        <w:rPr>
          <w:rFonts w:ascii="Times New Roman" w:eastAsia="Calibri" w:hAnsi="Times New Roman" w:cs="Times New Roman"/>
          <w:sz w:val="28"/>
          <w:szCs w:val="28"/>
        </w:rPr>
      </w:pPr>
      <w:r w:rsidRPr="00F6768E">
        <w:rPr>
          <w:rFonts w:ascii="Times New Roman" w:eastAsia="Calibri" w:hAnsi="Times New Roman" w:cs="Times New Roman"/>
          <w:sz w:val="28"/>
          <w:szCs w:val="28"/>
          <w:lang w:val="en-US"/>
        </w:rPr>
        <w:t>I</w:t>
      </w:r>
      <w:r w:rsidR="000628F5">
        <w:rPr>
          <w:rFonts w:ascii="Times New Roman" w:eastAsia="Calibri" w:hAnsi="Times New Roman" w:cs="Times New Roman"/>
          <w:sz w:val="28"/>
          <w:szCs w:val="28"/>
        </w:rPr>
        <w:t>.2.2</w:t>
      </w:r>
      <w:r w:rsidRPr="00F6768E">
        <w:rPr>
          <w:rFonts w:ascii="Times New Roman" w:eastAsia="Calibri" w:hAnsi="Times New Roman" w:cs="Times New Roman"/>
          <w:sz w:val="28"/>
          <w:szCs w:val="28"/>
        </w:rPr>
        <w:t>.Возрастные и индивидуальные характеристики ос</w:t>
      </w:r>
      <w:r w:rsidR="00F231F8">
        <w:rPr>
          <w:rFonts w:ascii="Times New Roman" w:eastAsia="Calibri" w:hAnsi="Times New Roman" w:cs="Times New Roman"/>
          <w:sz w:val="28"/>
          <w:szCs w:val="28"/>
        </w:rPr>
        <w:t xml:space="preserve">обенностей развития детей </w:t>
      </w:r>
      <w:r w:rsidR="000628F5">
        <w:rPr>
          <w:rFonts w:ascii="Times New Roman" w:eastAsia="Calibri" w:hAnsi="Times New Roman" w:cs="Times New Roman"/>
          <w:sz w:val="28"/>
          <w:szCs w:val="28"/>
        </w:rPr>
        <w:t xml:space="preserve">ГКП </w:t>
      </w:r>
      <w:r w:rsidR="00F231F8">
        <w:rPr>
          <w:rFonts w:ascii="Times New Roman" w:eastAsia="Calibri" w:hAnsi="Times New Roman" w:cs="Times New Roman"/>
          <w:sz w:val="28"/>
          <w:szCs w:val="28"/>
        </w:rPr>
        <w:t>«Особый ребенок»</w:t>
      </w:r>
      <w:r w:rsidRPr="00F6768E">
        <w:rPr>
          <w:rFonts w:ascii="Times New Roman" w:eastAsia="Calibri" w:hAnsi="Times New Roman" w:cs="Times New Roman"/>
          <w:sz w:val="28"/>
          <w:szCs w:val="28"/>
        </w:rPr>
        <w:t>………………………….........</w:t>
      </w:r>
      <w:r w:rsidR="00F231F8">
        <w:rPr>
          <w:rFonts w:ascii="Times New Roman" w:eastAsia="Calibri" w:hAnsi="Times New Roman" w:cs="Times New Roman"/>
          <w:sz w:val="28"/>
          <w:szCs w:val="28"/>
        </w:rPr>
        <w:t>,…………</w:t>
      </w:r>
      <w:r w:rsidR="004F0E65">
        <w:rPr>
          <w:rFonts w:ascii="Times New Roman" w:eastAsia="Calibri" w:hAnsi="Times New Roman" w:cs="Times New Roman"/>
          <w:sz w:val="28"/>
          <w:szCs w:val="28"/>
        </w:rPr>
        <w:t>……</w:t>
      </w:r>
      <w:r w:rsidR="004A1AFD">
        <w:rPr>
          <w:rFonts w:ascii="Times New Roman" w:eastAsia="Calibri" w:hAnsi="Times New Roman" w:cs="Times New Roman"/>
          <w:sz w:val="28"/>
          <w:szCs w:val="28"/>
        </w:rPr>
        <w:t>…10</w:t>
      </w:r>
    </w:p>
    <w:p w:rsidR="00F6768E" w:rsidRPr="00F6768E" w:rsidRDefault="00F6768E" w:rsidP="00F6768E">
      <w:pPr>
        <w:spacing w:after="0" w:line="240" w:lineRule="auto"/>
        <w:jc w:val="both"/>
        <w:rPr>
          <w:rFonts w:ascii="Times New Roman" w:eastAsia="Calibri" w:hAnsi="Times New Roman" w:cs="Times New Roman"/>
          <w:sz w:val="28"/>
          <w:szCs w:val="28"/>
        </w:rPr>
      </w:pPr>
      <w:r w:rsidRPr="00F6768E">
        <w:rPr>
          <w:rFonts w:ascii="Times New Roman" w:eastAsia="Calibri" w:hAnsi="Times New Roman" w:cs="Times New Roman"/>
          <w:sz w:val="28"/>
          <w:szCs w:val="28"/>
        </w:rPr>
        <w:t>I.3. Планируемые результаты</w:t>
      </w:r>
      <w:r w:rsidR="004A1AFD">
        <w:rPr>
          <w:rFonts w:ascii="Times New Roman" w:eastAsia="Calibri" w:hAnsi="Times New Roman" w:cs="Times New Roman"/>
          <w:sz w:val="28"/>
          <w:szCs w:val="28"/>
        </w:rPr>
        <w:t xml:space="preserve"> освоения Программы…….……………………11</w:t>
      </w:r>
    </w:p>
    <w:p w:rsidR="00F6768E" w:rsidRPr="00F6768E" w:rsidRDefault="00F6768E" w:rsidP="00F6768E">
      <w:pPr>
        <w:spacing w:after="0" w:line="240" w:lineRule="auto"/>
        <w:jc w:val="both"/>
        <w:rPr>
          <w:rFonts w:ascii="Times New Roman" w:eastAsia="Calibri" w:hAnsi="Times New Roman" w:cs="Times New Roman"/>
          <w:sz w:val="28"/>
          <w:szCs w:val="28"/>
        </w:rPr>
      </w:pPr>
      <w:r w:rsidRPr="00F6768E">
        <w:rPr>
          <w:rFonts w:ascii="Times New Roman" w:eastAsia="Calibri" w:hAnsi="Times New Roman" w:cs="Times New Roman"/>
          <w:b/>
          <w:sz w:val="28"/>
          <w:szCs w:val="28"/>
        </w:rPr>
        <w:t xml:space="preserve">        </w:t>
      </w:r>
      <w:r w:rsidRPr="00F6768E">
        <w:rPr>
          <w:rFonts w:ascii="Times New Roman" w:eastAsia="Calibri" w:hAnsi="Times New Roman" w:cs="Times New Roman"/>
          <w:b/>
          <w:sz w:val="28"/>
          <w:szCs w:val="28"/>
          <w:lang w:val="en-US"/>
        </w:rPr>
        <w:t>II</w:t>
      </w:r>
      <w:r w:rsidRPr="00F6768E">
        <w:rPr>
          <w:rFonts w:ascii="Times New Roman" w:eastAsia="Calibri" w:hAnsi="Times New Roman" w:cs="Times New Roman"/>
          <w:b/>
          <w:sz w:val="28"/>
          <w:szCs w:val="28"/>
        </w:rPr>
        <w:t>.    СОД</w:t>
      </w:r>
      <w:r w:rsidR="004A1AFD">
        <w:rPr>
          <w:rFonts w:ascii="Times New Roman" w:eastAsia="Calibri" w:hAnsi="Times New Roman" w:cs="Times New Roman"/>
          <w:b/>
          <w:sz w:val="28"/>
          <w:szCs w:val="28"/>
        </w:rPr>
        <w:t>ЕРЖАТЕЛЬНЫЙ РАЗДЕЛ…………………………………12</w:t>
      </w:r>
    </w:p>
    <w:p w:rsidR="00F6768E" w:rsidRPr="00F6768E" w:rsidRDefault="00F6768E" w:rsidP="00F6768E">
      <w:pPr>
        <w:spacing w:after="0" w:line="240" w:lineRule="auto"/>
        <w:jc w:val="both"/>
        <w:rPr>
          <w:rFonts w:ascii="Times New Roman" w:eastAsia="Calibri" w:hAnsi="Times New Roman" w:cs="Times New Roman"/>
          <w:sz w:val="28"/>
          <w:szCs w:val="28"/>
        </w:rPr>
      </w:pPr>
      <w:r w:rsidRPr="00F6768E">
        <w:rPr>
          <w:rFonts w:ascii="Times New Roman" w:eastAsia="Calibri" w:hAnsi="Times New Roman" w:cs="Times New Roman"/>
          <w:sz w:val="28"/>
          <w:szCs w:val="28"/>
          <w:lang w:val="en-US"/>
        </w:rPr>
        <w:t>II</w:t>
      </w:r>
      <w:r w:rsidRPr="00F6768E">
        <w:rPr>
          <w:rFonts w:ascii="Times New Roman" w:eastAsia="Calibri" w:hAnsi="Times New Roman" w:cs="Times New Roman"/>
          <w:sz w:val="28"/>
          <w:szCs w:val="28"/>
        </w:rPr>
        <w:t>.1. Описание образовательной деятельности в соответствии с направлениями развития ребенка, представленными в</w:t>
      </w:r>
      <w:r w:rsidRPr="00F6768E">
        <w:rPr>
          <w:rFonts w:ascii="Calibri" w:eastAsia="Calibri" w:hAnsi="Calibri" w:cs="Times New Roman"/>
          <w:i/>
          <w:sz w:val="28"/>
          <w:szCs w:val="28"/>
        </w:rPr>
        <w:t xml:space="preserve"> </w:t>
      </w:r>
      <w:r w:rsidRPr="00F6768E">
        <w:rPr>
          <w:rFonts w:ascii="Times New Roman" w:eastAsia="Calibri" w:hAnsi="Times New Roman" w:cs="Times New Roman"/>
          <w:sz w:val="28"/>
          <w:szCs w:val="28"/>
        </w:rPr>
        <w:t>образовательной области «Художественно-эстетическое развитие» (Музыка») для групп</w:t>
      </w:r>
      <w:r w:rsidR="00014E21">
        <w:rPr>
          <w:rFonts w:ascii="Times New Roman" w:eastAsia="Calibri" w:hAnsi="Times New Roman" w:cs="Times New Roman"/>
          <w:sz w:val="28"/>
          <w:szCs w:val="28"/>
        </w:rPr>
        <w:t>ы «Особый ребенок»</w:t>
      </w:r>
      <w:r w:rsidRPr="00F6768E">
        <w:rPr>
          <w:rFonts w:ascii="Times New Roman" w:eastAsia="Calibri" w:hAnsi="Times New Roman" w:cs="Times New Roman"/>
          <w:sz w:val="28"/>
          <w:szCs w:val="28"/>
        </w:rPr>
        <w:t>……………………………………………</w:t>
      </w:r>
      <w:r w:rsidR="004A1AFD">
        <w:rPr>
          <w:rFonts w:ascii="Times New Roman" w:eastAsia="Calibri" w:hAnsi="Times New Roman" w:cs="Times New Roman"/>
          <w:sz w:val="28"/>
          <w:szCs w:val="28"/>
        </w:rPr>
        <w:t>………………..11</w:t>
      </w:r>
    </w:p>
    <w:p w:rsidR="00F6768E" w:rsidRPr="00F6768E" w:rsidRDefault="00F6768E" w:rsidP="00F6768E">
      <w:pPr>
        <w:spacing w:after="0" w:line="240" w:lineRule="auto"/>
        <w:jc w:val="both"/>
        <w:rPr>
          <w:rFonts w:ascii="Times New Roman" w:eastAsia="Calibri" w:hAnsi="Times New Roman" w:cs="Times New Roman"/>
          <w:color w:val="373737"/>
          <w:sz w:val="28"/>
          <w:szCs w:val="28"/>
        </w:rPr>
      </w:pPr>
      <w:r w:rsidRPr="00F6768E">
        <w:rPr>
          <w:rFonts w:ascii="Times New Roman" w:eastAsia="Calibri" w:hAnsi="Times New Roman" w:cs="Times New Roman"/>
          <w:sz w:val="28"/>
          <w:szCs w:val="28"/>
          <w:lang w:val="en-US"/>
        </w:rPr>
        <w:t>II</w:t>
      </w:r>
      <w:r w:rsidRPr="00F6768E">
        <w:rPr>
          <w:rFonts w:ascii="Times New Roman" w:eastAsia="Calibri" w:hAnsi="Times New Roman" w:cs="Times New Roman"/>
          <w:sz w:val="28"/>
          <w:szCs w:val="28"/>
        </w:rPr>
        <w:t>.2. Содержание вариативных форм, способов, методов и средств реализации РП с учетом возрастных и индивидуальных особенностей воспитанников, специфики их образовательных потребностей и интересов</w:t>
      </w:r>
      <w:r w:rsidR="004A1AFD">
        <w:rPr>
          <w:rFonts w:ascii="Times New Roman" w:eastAsia="Calibri" w:hAnsi="Times New Roman" w:cs="Times New Roman"/>
          <w:color w:val="373737"/>
          <w:sz w:val="28"/>
          <w:szCs w:val="28"/>
        </w:rPr>
        <w:t>…………………13</w:t>
      </w:r>
    </w:p>
    <w:p w:rsidR="00F6768E" w:rsidRPr="00F6768E" w:rsidRDefault="00F6768E" w:rsidP="00F6768E">
      <w:pPr>
        <w:spacing w:after="0" w:line="240" w:lineRule="auto"/>
        <w:jc w:val="both"/>
        <w:rPr>
          <w:rFonts w:ascii="Times New Roman" w:eastAsia="Calibri" w:hAnsi="Times New Roman" w:cs="Times New Roman"/>
          <w:sz w:val="28"/>
          <w:szCs w:val="28"/>
        </w:rPr>
      </w:pPr>
      <w:r w:rsidRPr="00F6768E">
        <w:rPr>
          <w:rFonts w:ascii="Times New Roman" w:eastAsia="Calibri" w:hAnsi="Times New Roman" w:cs="Times New Roman"/>
          <w:color w:val="373737"/>
          <w:sz w:val="28"/>
          <w:szCs w:val="28"/>
          <w:lang w:val="en-US"/>
        </w:rPr>
        <w:t>II</w:t>
      </w:r>
      <w:r w:rsidRPr="00F6768E">
        <w:rPr>
          <w:rFonts w:ascii="Times New Roman" w:eastAsia="Calibri" w:hAnsi="Times New Roman" w:cs="Times New Roman"/>
          <w:color w:val="373737"/>
          <w:sz w:val="28"/>
          <w:szCs w:val="28"/>
        </w:rPr>
        <w:t xml:space="preserve">.2.1. </w:t>
      </w:r>
      <w:r w:rsidRPr="00F6768E">
        <w:rPr>
          <w:rFonts w:ascii="Times New Roman" w:eastAsia="Calibri" w:hAnsi="Times New Roman" w:cs="Times New Roman"/>
          <w:sz w:val="28"/>
          <w:szCs w:val="28"/>
        </w:rPr>
        <w:t xml:space="preserve">Расписание </w:t>
      </w:r>
      <w:r w:rsidRPr="00F6768E">
        <w:rPr>
          <w:rFonts w:ascii="Times New Roman" w:eastAsia="Calibri" w:hAnsi="Times New Roman" w:cs="Times New Roman"/>
          <w:color w:val="373737"/>
          <w:sz w:val="28"/>
          <w:szCs w:val="28"/>
        </w:rPr>
        <w:t xml:space="preserve">организованной </w:t>
      </w:r>
      <w:r w:rsidR="00C4688F">
        <w:rPr>
          <w:rFonts w:ascii="Times New Roman" w:eastAsia="Calibri" w:hAnsi="Times New Roman" w:cs="Times New Roman"/>
          <w:color w:val="373737"/>
          <w:sz w:val="28"/>
          <w:szCs w:val="28"/>
        </w:rPr>
        <w:t>образовательной деятельности…………</w:t>
      </w:r>
      <w:r w:rsidRPr="00F6768E">
        <w:rPr>
          <w:rFonts w:ascii="Times New Roman" w:eastAsia="Calibri" w:hAnsi="Times New Roman" w:cs="Times New Roman"/>
          <w:color w:val="373737"/>
          <w:sz w:val="28"/>
          <w:szCs w:val="28"/>
        </w:rPr>
        <w:t xml:space="preserve"> </w:t>
      </w:r>
      <w:r w:rsidR="004A1AFD">
        <w:rPr>
          <w:rFonts w:ascii="Times New Roman" w:eastAsia="Calibri" w:hAnsi="Times New Roman" w:cs="Times New Roman"/>
          <w:color w:val="373737"/>
          <w:sz w:val="28"/>
          <w:szCs w:val="28"/>
        </w:rPr>
        <w:t>14</w:t>
      </w:r>
      <w:r w:rsidRPr="00F6768E">
        <w:rPr>
          <w:rFonts w:ascii="Times New Roman" w:eastAsia="Calibri" w:hAnsi="Times New Roman" w:cs="Times New Roman"/>
          <w:color w:val="373737"/>
          <w:sz w:val="28"/>
          <w:szCs w:val="28"/>
        </w:rPr>
        <w:t xml:space="preserve">  </w:t>
      </w:r>
    </w:p>
    <w:p w:rsidR="00F6768E" w:rsidRPr="00F6768E" w:rsidRDefault="00F6768E" w:rsidP="00F6768E">
      <w:pPr>
        <w:spacing w:after="0" w:line="240" w:lineRule="auto"/>
        <w:jc w:val="both"/>
        <w:rPr>
          <w:rFonts w:ascii="Times New Roman" w:eastAsia="Calibri" w:hAnsi="Times New Roman" w:cs="Times New Roman"/>
          <w:sz w:val="28"/>
          <w:szCs w:val="28"/>
        </w:rPr>
      </w:pPr>
      <w:r w:rsidRPr="00F6768E">
        <w:rPr>
          <w:rFonts w:ascii="Times New Roman" w:eastAsia="Calibri" w:hAnsi="Times New Roman" w:cs="Times New Roman"/>
          <w:sz w:val="28"/>
          <w:szCs w:val="28"/>
          <w:lang w:val="en-US"/>
        </w:rPr>
        <w:t>II</w:t>
      </w:r>
      <w:r w:rsidRPr="00F6768E">
        <w:rPr>
          <w:rFonts w:ascii="Times New Roman" w:eastAsia="Calibri" w:hAnsi="Times New Roman" w:cs="Times New Roman"/>
          <w:sz w:val="28"/>
          <w:szCs w:val="28"/>
        </w:rPr>
        <w:t>.3. Особенности образовательной деятельности разных видов и культурных практик…………………………………..………………………........................</w:t>
      </w:r>
      <w:r w:rsidR="004A1AFD">
        <w:rPr>
          <w:rFonts w:ascii="Times New Roman" w:eastAsia="Calibri" w:hAnsi="Times New Roman" w:cs="Times New Roman"/>
          <w:sz w:val="28"/>
          <w:szCs w:val="28"/>
        </w:rPr>
        <w:t>15</w:t>
      </w:r>
    </w:p>
    <w:p w:rsidR="00F6768E" w:rsidRDefault="00F6768E" w:rsidP="00F6768E">
      <w:pPr>
        <w:spacing w:after="0" w:line="240" w:lineRule="auto"/>
        <w:jc w:val="both"/>
        <w:rPr>
          <w:rFonts w:ascii="Times New Roman" w:eastAsia="Calibri" w:hAnsi="Times New Roman" w:cs="Times New Roman"/>
          <w:sz w:val="28"/>
          <w:szCs w:val="28"/>
        </w:rPr>
      </w:pPr>
      <w:r w:rsidRPr="00F6768E">
        <w:rPr>
          <w:rFonts w:ascii="Times New Roman" w:eastAsia="Calibri" w:hAnsi="Times New Roman" w:cs="Times New Roman"/>
          <w:sz w:val="28"/>
          <w:szCs w:val="28"/>
          <w:lang w:val="en-US"/>
        </w:rPr>
        <w:t>II</w:t>
      </w:r>
      <w:r w:rsidRPr="00F6768E">
        <w:rPr>
          <w:rFonts w:ascii="Times New Roman" w:eastAsia="Calibri" w:hAnsi="Times New Roman" w:cs="Times New Roman"/>
          <w:sz w:val="28"/>
          <w:szCs w:val="28"/>
        </w:rPr>
        <w:t>.4. Способы и направления детской инициативы ...........</w:t>
      </w:r>
      <w:r w:rsidR="004A1AFD">
        <w:rPr>
          <w:rFonts w:ascii="Times New Roman" w:eastAsia="Calibri" w:hAnsi="Times New Roman" w:cs="Times New Roman"/>
          <w:sz w:val="28"/>
          <w:szCs w:val="28"/>
        </w:rPr>
        <w:t>...............................15</w:t>
      </w:r>
    </w:p>
    <w:p w:rsidR="0090146D" w:rsidRPr="005B6E66" w:rsidRDefault="0090146D" w:rsidP="00F6768E">
      <w:pPr>
        <w:spacing w:after="0" w:line="240" w:lineRule="auto"/>
        <w:jc w:val="both"/>
        <w:rPr>
          <w:rFonts w:ascii="Times New Roman" w:eastAsia="Calibri" w:hAnsi="Times New Roman" w:cs="Times New Roman"/>
          <w:color w:val="000000" w:themeColor="text1"/>
          <w:sz w:val="28"/>
          <w:szCs w:val="28"/>
        </w:rPr>
      </w:pPr>
      <w:r w:rsidRPr="005B6E66">
        <w:rPr>
          <w:rFonts w:ascii="Times New Roman" w:eastAsia="Calibri" w:hAnsi="Times New Roman" w:cs="Times New Roman"/>
          <w:color w:val="000000" w:themeColor="text1"/>
          <w:sz w:val="28"/>
          <w:szCs w:val="28"/>
          <w:lang w:val="en-US"/>
        </w:rPr>
        <w:t>II</w:t>
      </w:r>
      <w:r w:rsidRPr="005B6E66">
        <w:rPr>
          <w:rFonts w:ascii="Times New Roman" w:eastAsia="Calibri" w:hAnsi="Times New Roman" w:cs="Times New Roman"/>
          <w:color w:val="000000" w:themeColor="text1"/>
          <w:sz w:val="28"/>
          <w:szCs w:val="28"/>
        </w:rPr>
        <w:t>.5. Взаимодействие музыкального руководителя с другими специалистами ГКП «Особый р</w:t>
      </w:r>
      <w:r w:rsidR="004A1AFD">
        <w:rPr>
          <w:rFonts w:ascii="Times New Roman" w:eastAsia="Calibri" w:hAnsi="Times New Roman" w:cs="Times New Roman"/>
          <w:color w:val="000000" w:themeColor="text1"/>
          <w:sz w:val="28"/>
          <w:szCs w:val="28"/>
        </w:rPr>
        <w:t>ебенок»………………………………………………………..16</w:t>
      </w:r>
    </w:p>
    <w:p w:rsidR="00F6768E" w:rsidRPr="00F6768E" w:rsidRDefault="00F6768E" w:rsidP="00F6768E">
      <w:pPr>
        <w:spacing w:after="0" w:line="240" w:lineRule="auto"/>
        <w:jc w:val="both"/>
        <w:rPr>
          <w:rFonts w:ascii="Times New Roman" w:eastAsia="Calibri" w:hAnsi="Times New Roman" w:cs="Times New Roman"/>
          <w:sz w:val="28"/>
          <w:szCs w:val="28"/>
        </w:rPr>
      </w:pPr>
      <w:r w:rsidRPr="00F6768E">
        <w:rPr>
          <w:rFonts w:ascii="Times New Roman" w:eastAsia="Calibri" w:hAnsi="Times New Roman" w:cs="Times New Roman"/>
          <w:sz w:val="28"/>
          <w:szCs w:val="28"/>
          <w:lang w:val="en-US"/>
        </w:rPr>
        <w:t>II</w:t>
      </w:r>
      <w:r w:rsidR="0090146D">
        <w:rPr>
          <w:rFonts w:ascii="Times New Roman" w:eastAsia="Calibri" w:hAnsi="Times New Roman" w:cs="Times New Roman"/>
          <w:sz w:val="28"/>
          <w:szCs w:val="28"/>
        </w:rPr>
        <w:t>.6</w:t>
      </w:r>
      <w:r w:rsidRPr="00F6768E">
        <w:rPr>
          <w:rFonts w:ascii="Times New Roman" w:eastAsia="Calibri" w:hAnsi="Times New Roman" w:cs="Times New Roman"/>
          <w:sz w:val="28"/>
          <w:szCs w:val="28"/>
        </w:rPr>
        <w:t xml:space="preserve">. Особенности взаимодействия музыкального руководителя </w:t>
      </w:r>
      <w:r w:rsidR="00F231F8">
        <w:rPr>
          <w:rFonts w:ascii="Times New Roman" w:eastAsia="Calibri" w:hAnsi="Times New Roman" w:cs="Times New Roman"/>
          <w:sz w:val="28"/>
          <w:szCs w:val="28"/>
        </w:rPr>
        <w:t xml:space="preserve">с семьями воспитанников </w:t>
      </w:r>
      <w:r w:rsidRPr="00F6768E">
        <w:rPr>
          <w:rFonts w:ascii="Times New Roman" w:eastAsia="Calibri" w:hAnsi="Times New Roman" w:cs="Times New Roman"/>
          <w:sz w:val="28"/>
          <w:szCs w:val="28"/>
        </w:rPr>
        <w:t xml:space="preserve"> групп</w:t>
      </w:r>
      <w:r w:rsidR="00F231F8">
        <w:rPr>
          <w:rFonts w:ascii="Times New Roman" w:eastAsia="Calibri" w:hAnsi="Times New Roman" w:cs="Times New Roman"/>
          <w:sz w:val="28"/>
          <w:szCs w:val="28"/>
        </w:rPr>
        <w:t>ы «Особый ребенок»</w:t>
      </w:r>
      <w:r w:rsidR="004A1AFD">
        <w:rPr>
          <w:rFonts w:ascii="Times New Roman" w:eastAsia="Calibri" w:hAnsi="Times New Roman" w:cs="Times New Roman"/>
          <w:sz w:val="28"/>
          <w:szCs w:val="28"/>
        </w:rPr>
        <w:t>…………………………………16</w:t>
      </w:r>
    </w:p>
    <w:p w:rsidR="00F6768E" w:rsidRPr="00F6768E" w:rsidRDefault="00F6768E" w:rsidP="00F6768E">
      <w:pPr>
        <w:spacing w:after="0"/>
        <w:contextualSpacing/>
        <w:jc w:val="both"/>
        <w:rPr>
          <w:rFonts w:ascii="Times New Roman" w:eastAsia="Calibri" w:hAnsi="Times New Roman" w:cs="Times New Roman"/>
          <w:sz w:val="28"/>
          <w:szCs w:val="28"/>
        </w:rPr>
      </w:pPr>
      <w:r w:rsidRPr="00F6768E">
        <w:rPr>
          <w:rFonts w:ascii="Times New Roman" w:eastAsia="Calibri" w:hAnsi="Times New Roman" w:cs="Times New Roman"/>
          <w:sz w:val="28"/>
          <w:szCs w:val="28"/>
          <w:lang w:val="en-US"/>
        </w:rPr>
        <w:t>II</w:t>
      </w:r>
      <w:r w:rsidRPr="00F6768E">
        <w:rPr>
          <w:rFonts w:ascii="Times New Roman" w:eastAsia="Calibri" w:hAnsi="Times New Roman" w:cs="Times New Roman"/>
          <w:sz w:val="28"/>
          <w:szCs w:val="28"/>
        </w:rPr>
        <w:t>.6. Организация педагогической</w:t>
      </w:r>
      <w:r w:rsidR="004A1AFD">
        <w:rPr>
          <w:rFonts w:ascii="Times New Roman" w:eastAsia="Calibri" w:hAnsi="Times New Roman" w:cs="Times New Roman"/>
          <w:sz w:val="28"/>
          <w:szCs w:val="28"/>
        </w:rPr>
        <w:t xml:space="preserve"> диагностики и мониторинга …………..17</w:t>
      </w:r>
    </w:p>
    <w:p w:rsidR="00F6768E" w:rsidRPr="00F6768E" w:rsidRDefault="00F6768E" w:rsidP="00F6768E">
      <w:pPr>
        <w:numPr>
          <w:ilvl w:val="0"/>
          <w:numId w:val="38"/>
        </w:numPr>
        <w:spacing w:after="0" w:line="240" w:lineRule="auto"/>
        <w:ind w:left="1560" w:hanging="993"/>
        <w:jc w:val="both"/>
        <w:rPr>
          <w:rFonts w:ascii="Times New Roman" w:eastAsia="Calibri" w:hAnsi="Times New Roman" w:cs="Times New Roman"/>
          <w:b/>
          <w:sz w:val="28"/>
          <w:szCs w:val="28"/>
        </w:rPr>
      </w:pPr>
      <w:r w:rsidRPr="00F6768E">
        <w:rPr>
          <w:rFonts w:ascii="Times New Roman" w:eastAsia="Calibri" w:hAnsi="Times New Roman" w:cs="Times New Roman"/>
          <w:b/>
          <w:sz w:val="28"/>
          <w:szCs w:val="28"/>
        </w:rPr>
        <w:t>ОРГА</w:t>
      </w:r>
      <w:r w:rsidR="004A1AFD">
        <w:rPr>
          <w:rFonts w:ascii="Times New Roman" w:eastAsia="Calibri" w:hAnsi="Times New Roman" w:cs="Times New Roman"/>
          <w:b/>
          <w:sz w:val="28"/>
          <w:szCs w:val="28"/>
        </w:rPr>
        <w:t>НИЗАЦИОННЫЙ РАЗДЕЛ……………………...…19</w:t>
      </w:r>
    </w:p>
    <w:p w:rsidR="00F6768E" w:rsidRPr="00F6768E" w:rsidRDefault="00F6768E" w:rsidP="00F6768E">
      <w:pPr>
        <w:spacing w:after="0" w:line="240" w:lineRule="auto"/>
        <w:jc w:val="both"/>
        <w:rPr>
          <w:rFonts w:ascii="Times New Roman" w:eastAsia="Calibri" w:hAnsi="Times New Roman" w:cs="Times New Roman"/>
          <w:sz w:val="28"/>
          <w:szCs w:val="28"/>
        </w:rPr>
      </w:pPr>
      <w:r w:rsidRPr="00F6768E">
        <w:rPr>
          <w:rFonts w:ascii="Times New Roman" w:eastAsia="Calibri" w:hAnsi="Times New Roman" w:cs="Times New Roman"/>
          <w:sz w:val="28"/>
          <w:szCs w:val="28"/>
          <w:lang w:val="en-US"/>
        </w:rPr>
        <w:t>III</w:t>
      </w:r>
      <w:r w:rsidRPr="00F6768E">
        <w:rPr>
          <w:rFonts w:ascii="Times New Roman" w:eastAsia="Calibri" w:hAnsi="Times New Roman" w:cs="Times New Roman"/>
          <w:sz w:val="28"/>
          <w:szCs w:val="28"/>
        </w:rPr>
        <w:t>.1. Вариативные</w:t>
      </w:r>
      <w:r w:rsidR="004A1AFD">
        <w:rPr>
          <w:rFonts w:ascii="Times New Roman" w:eastAsia="Calibri" w:hAnsi="Times New Roman" w:cs="Times New Roman"/>
          <w:sz w:val="28"/>
          <w:szCs w:val="28"/>
        </w:rPr>
        <w:t xml:space="preserve"> </w:t>
      </w:r>
      <w:r w:rsidR="00FD2280">
        <w:rPr>
          <w:rFonts w:ascii="Times New Roman" w:eastAsia="Calibri" w:hAnsi="Times New Roman" w:cs="Times New Roman"/>
          <w:sz w:val="28"/>
          <w:szCs w:val="28"/>
        </w:rPr>
        <w:t>режимы дня……………………...………………………19</w:t>
      </w:r>
    </w:p>
    <w:p w:rsidR="00F6768E" w:rsidRPr="00F6768E" w:rsidRDefault="00F6768E" w:rsidP="00F6768E">
      <w:pPr>
        <w:spacing w:after="0" w:line="240" w:lineRule="auto"/>
        <w:jc w:val="both"/>
        <w:rPr>
          <w:rFonts w:ascii="Times New Roman" w:eastAsia="Calibri" w:hAnsi="Times New Roman" w:cs="Times New Roman"/>
          <w:sz w:val="28"/>
          <w:szCs w:val="28"/>
        </w:rPr>
      </w:pPr>
      <w:r w:rsidRPr="00F6768E">
        <w:rPr>
          <w:rFonts w:ascii="Times New Roman" w:eastAsia="Calibri" w:hAnsi="Times New Roman" w:cs="Times New Roman"/>
          <w:sz w:val="28"/>
          <w:szCs w:val="28"/>
        </w:rPr>
        <w:t>III.2.Традиционные для групп событи</w:t>
      </w:r>
      <w:r w:rsidR="00FD2280">
        <w:rPr>
          <w:rFonts w:ascii="Times New Roman" w:eastAsia="Calibri" w:hAnsi="Times New Roman" w:cs="Times New Roman"/>
          <w:sz w:val="28"/>
          <w:szCs w:val="28"/>
        </w:rPr>
        <w:t>я, праздники, развлечения …………21</w:t>
      </w:r>
    </w:p>
    <w:p w:rsidR="00F6768E" w:rsidRPr="00F6768E" w:rsidRDefault="00F6768E" w:rsidP="00F6768E">
      <w:pPr>
        <w:spacing w:after="0" w:line="240" w:lineRule="auto"/>
        <w:jc w:val="both"/>
        <w:rPr>
          <w:rFonts w:ascii="Times New Roman" w:eastAsia="Calibri" w:hAnsi="Times New Roman" w:cs="Times New Roman"/>
          <w:sz w:val="28"/>
          <w:szCs w:val="28"/>
        </w:rPr>
      </w:pPr>
      <w:r w:rsidRPr="00F6768E">
        <w:rPr>
          <w:rFonts w:ascii="Times New Roman" w:eastAsia="Calibri" w:hAnsi="Times New Roman" w:cs="Times New Roman"/>
          <w:sz w:val="28"/>
          <w:szCs w:val="28"/>
          <w:lang w:val="en-US"/>
        </w:rPr>
        <w:t>III</w:t>
      </w:r>
      <w:r w:rsidRPr="00F6768E">
        <w:rPr>
          <w:rFonts w:ascii="Times New Roman" w:eastAsia="Calibri" w:hAnsi="Times New Roman" w:cs="Times New Roman"/>
          <w:sz w:val="28"/>
          <w:szCs w:val="28"/>
        </w:rPr>
        <w:t>.2.1.Тематическое перспективное планирование воспитательно-образовательног</w:t>
      </w:r>
      <w:r w:rsidR="00FD2280">
        <w:rPr>
          <w:rFonts w:ascii="Times New Roman" w:eastAsia="Calibri" w:hAnsi="Times New Roman" w:cs="Times New Roman"/>
          <w:sz w:val="28"/>
          <w:szCs w:val="28"/>
        </w:rPr>
        <w:t>о процесса…………………………………………………….25</w:t>
      </w:r>
    </w:p>
    <w:p w:rsidR="00F6768E" w:rsidRPr="00F6768E" w:rsidRDefault="00F6768E" w:rsidP="00F6768E">
      <w:pPr>
        <w:spacing w:after="0" w:line="240" w:lineRule="auto"/>
        <w:jc w:val="both"/>
        <w:rPr>
          <w:rFonts w:ascii="Times New Roman" w:eastAsia="Calibri" w:hAnsi="Times New Roman" w:cs="Times New Roman"/>
          <w:sz w:val="28"/>
          <w:szCs w:val="28"/>
        </w:rPr>
      </w:pPr>
      <w:r w:rsidRPr="00F6768E">
        <w:rPr>
          <w:rFonts w:ascii="Times New Roman" w:eastAsia="Calibri" w:hAnsi="Times New Roman" w:cs="Times New Roman"/>
          <w:sz w:val="28"/>
          <w:szCs w:val="28"/>
          <w:lang w:val="en-US"/>
        </w:rPr>
        <w:t>III</w:t>
      </w:r>
      <w:r w:rsidRPr="00F6768E">
        <w:rPr>
          <w:rFonts w:ascii="Times New Roman" w:eastAsia="Calibri" w:hAnsi="Times New Roman" w:cs="Times New Roman"/>
          <w:sz w:val="28"/>
          <w:szCs w:val="28"/>
        </w:rPr>
        <w:t>.2.2. Учебный план образова</w:t>
      </w:r>
      <w:r w:rsidR="00FD2280">
        <w:rPr>
          <w:rFonts w:ascii="Times New Roman" w:eastAsia="Calibri" w:hAnsi="Times New Roman" w:cs="Times New Roman"/>
          <w:sz w:val="28"/>
          <w:szCs w:val="28"/>
        </w:rPr>
        <w:t>тельной деятельности……………………...29</w:t>
      </w:r>
    </w:p>
    <w:p w:rsidR="00F6768E" w:rsidRPr="00F6768E" w:rsidRDefault="00F6768E" w:rsidP="00F6768E">
      <w:pPr>
        <w:spacing w:after="0" w:line="240" w:lineRule="auto"/>
        <w:jc w:val="both"/>
        <w:rPr>
          <w:rFonts w:ascii="Times New Roman" w:eastAsia="Calibri" w:hAnsi="Times New Roman" w:cs="Times New Roman"/>
          <w:color w:val="FF0000"/>
          <w:sz w:val="28"/>
          <w:szCs w:val="28"/>
        </w:rPr>
      </w:pPr>
      <w:r w:rsidRPr="00F6768E">
        <w:rPr>
          <w:rFonts w:ascii="Times New Roman" w:eastAsia="Calibri" w:hAnsi="Times New Roman" w:cs="Times New Roman"/>
          <w:sz w:val="28"/>
          <w:szCs w:val="28"/>
          <w:lang w:val="en-US"/>
        </w:rPr>
        <w:t>III</w:t>
      </w:r>
      <w:r w:rsidRPr="00F6768E">
        <w:rPr>
          <w:rFonts w:ascii="Times New Roman" w:eastAsia="Calibri" w:hAnsi="Times New Roman" w:cs="Times New Roman"/>
          <w:sz w:val="28"/>
          <w:szCs w:val="28"/>
        </w:rPr>
        <w:t xml:space="preserve">.2.3.Перспективное комплексно-тематическое планирование по образовательной области «Художественно – эстетическое развитие» (Музыка) для </w:t>
      </w:r>
      <w:r w:rsidR="00F231F8">
        <w:rPr>
          <w:rFonts w:ascii="Times New Roman" w:eastAsia="Calibri" w:hAnsi="Times New Roman" w:cs="Times New Roman"/>
          <w:sz w:val="28"/>
          <w:szCs w:val="28"/>
        </w:rPr>
        <w:t>группы «Особый ребенок»…………………………….</w:t>
      </w:r>
      <w:r w:rsidRPr="00F6768E">
        <w:rPr>
          <w:rFonts w:ascii="Times New Roman" w:eastAsia="Calibri" w:hAnsi="Times New Roman" w:cs="Times New Roman"/>
          <w:sz w:val="28"/>
          <w:szCs w:val="28"/>
        </w:rPr>
        <w:t>…</w:t>
      </w:r>
      <w:r w:rsidR="00FD2280">
        <w:rPr>
          <w:rFonts w:ascii="Times New Roman" w:eastAsia="Calibri" w:hAnsi="Times New Roman" w:cs="Times New Roman"/>
          <w:sz w:val="28"/>
          <w:szCs w:val="28"/>
        </w:rPr>
        <w:t>..29</w:t>
      </w:r>
    </w:p>
    <w:p w:rsidR="00F6768E" w:rsidRPr="00F6768E" w:rsidRDefault="00F6768E" w:rsidP="00F6768E">
      <w:pPr>
        <w:spacing w:after="0" w:line="240" w:lineRule="auto"/>
        <w:jc w:val="both"/>
        <w:rPr>
          <w:rFonts w:ascii="Times New Roman" w:eastAsia="Calibri" w:hAnsi="Times New Roman" w:cs="Times New Roman"/>
          <w:color w:val="FF0000"/>
          <w:sz w:val="44"/>
          <w:szCs w:val="44"/>
        </w:rPr>
      </w:pPr>
      <w:r w:rsidRPr="00F6768E">
        <w:rPr>
          <w:rFonts w:ascii="Times New Roman" w:eastAsia="Calibri" w:hAnsi="Times New Roman" w:cs="Times New Roman"/>
          <w:sz w:val="28"/>
          <w:szCs w:val="28"/>
          <w:lang w:val="en-US"/>
        </w:rPr>
        <w:t>III</w:t>
      </w:r>
      <w:r w:rsidRPr="00F6768E">
        <w:rPr>
          <w:rFonts w:ascii="Times New Roman" w:eastAsia="Calibri" w:hAnsi="Times New Roman" w:cs="Times New Roman"/>
          <w:sz w:val="28"/>
          <w:szCs w:val="28"/>
        </w:rPr>
        <w:t>.2.4. Календарный план воспитательно-образовательной деятельности</w:t>
      </w:r>
      <w:r w:rsidR="00FD2280">
        <w:rPr>
          <w:rFonts w:ascii="Times New Roman" w:eastAsia="Calibri" w:hAnsi="Times New Roman" w:cs="Times New Roman"/>
          <w:sz w:val="28"/>
          <w:szCs w:val="28"/>
        </w:rPr>
        <w:t>…30</w:t>
      </w:r>
    </w:p>
    <w:p w:rsidR="00F6768E" w:rsidRPr="00F6768E" w:rsidRDefault="00F6768E" w:rsidP="00F6768E">
      <w:pPr>
        <w:spacing w:after="0" w:line="240" w:lineRule="auto"/>
        <w:jc w:val="both"/>
        <w:rPr>
          <w:rFonts w:ascii="Times New Roman" w:eastAsia="Calibri" w:hAnsi="Times New Roman" w:cs="Times New Roman"/>
          <w:sz w:val="28"/>
          <w:szCs w:val="28"/>
        </w:rPr>
      </w:pPr>
      <w:r w:rsidRPr="00F6768E">
        <w:rPr>
          <w:rFonts w:ascii="Times New Roman" w:eastAsia="Calibri" w:hAnsi="Times New Roman" w:cs="Times New Roman"/>
          <w:sz w:val="28"/>
          <w:szCs w:val="28"/>
        </w:rPr>
        <w:t>III.3. Особенности организация развивающей предметно-пространственной среды…………………………………………………………...………………..</w:t>
      </w:r>
      <w:r w:rsidR="00FD2280">
        <w:rPr>
          <w:rFonts w:ascii="Times New Roman" w:eastAsia="Calibri" w:hAnsi="Times New Roman" w:cs="Times New Roman"/>
          <w:sz w:val="28"/>
          <w:szCs w:val="28"/>
        </w:rPr>
        <w:t>30</w:t>
      </w:r>
    </w:p>
    <w:p w:rsidR="00F6768E" w:rsidRPr="00F6768E" w:rsidRDefault="00F6768E" w:rsidP="00F6768E">
      <w:pPr>
        <w:spacing w:after="0" w:line="240" w:lineRule="auto"/>
        <w:jc w:val="both"/>
        <w:rPr>
          <w:rFonts w:ascii="Times New Roman" w:eastAsia="Calibri" w:hAnsi="Times New Roman" w:cs="Times New Roman"/>
          <w:sz w:val="28"/>
          <w:szCs w:val="28"/>
        </w:rPr>
      </w:pPr>
      <w:r w:rsidRPr="00F6768E">
        <w:rPr>
          <w:rFonts w:ascii="Times New Roman" w:eastAsia="Calibri" w:hAnsi="Times New Roman" w:cs="Times New Roman"/>
          <w:sz w:val="28"/>
          <w:szCs w:val="28"/>
          <w:lang w:val="en-US"/>
        </w:rPr>
        <w:t>III</w:t>
      </w:r>
      <w:r w:rsidRPr="00F6768E">
        <w:rPr>
          <w:rFonts w:ascii="Times New Roman" w:eastAsia="Calibri" w:hAnsi="Times New Roman" w:cs="Times New Roman"/>
          <w:sz w:val="28"/>
          <w:szCs w:val="28"/>
        </w:rPr>
        <w:t>.3.1. Материально-техническое обеспечение……………………………….</w:t>
      </w:r>
      <w:r w:rsidR="00FD2280">
        <w:rPr>
          <w:rFonts w:ascii="Times New Roman" w:eastAsia="Calibri" w:hAnsi="Times New Roman" w:cs="Times New Roman"/>
          <w:sz w:val="28"/>
          <w:szCs w:val="28"/>
        </w:rPr>
        <w:t>31</w:t>
      </w:r>
    </w:p>
    <w:p w:rsidR="00F6768E" w:rsidRPr="00F6768E" w:rsidRDefault="00F6768E" w:rsidP="00F6768E">
      <w:pPr>
        <w:spacing w:after="0" w:line="240" w:lineRule="auto"/>
        <w:jc w:val="both"/>
        <w:rPr>
          <w:rFonts w:ascii="Times New Roman" w:eastAsia="Calibri" w:hAnsi="Times New Roman" w:cs="Times New Roman"/>
          <w:sz w:val="28"/>
          <w:szCs w:val="28"/>
        </w:rPr>
      </w:pPr>
      <w:r w:rsidRPr="00F6768E">
        <w:rPr>
          <w:rFonts w:ascii="Times New Roman" w:eastAsia="Calibri" w:hAnsi="Times New Roman" w:cs="Times New Roman"/>
          <w:sz w:val="28"/>
          <w:szCs w:val="28"/>
        </w:rPr>
        <w:lastRenderedPageBreak/>
        <w:t>III.3.2. Обеспечение методическими материалами и средствами обучения……………………………………………………………………….…</w:t>
      </w:r>
      <w:r w:rsidR="00FD2280">
        <w:rPr>
          <w:rFonts w:ascii="Times New Roman" w:eastAsia="Calibri" w:hAnsi="Times New Roman" w:cs="Times New Roman"/>
          <w:sz w:val="28"/>
          <w:szCs w:val="28"/>
        </w:rPr>
        <w:t>32</w:t>
      </w:r>
    </w:p>
    <w:p w:rsidR="00F6768E" w:rsidRPr="00F6768E" w:rsidRDefault="00F6768E" w:rsidP="00F6768E">
      <w:pPr>
        <w:spacing w:after="0" w:line="240" w:lineRule="auto"/>
        <w:jc w:val="both"/>
        <w:rPr>
          <w:rFonts w:ascii="Times New Roman" w:eastAsia="Calibri" w:hAnsi="Times New Roman" w:cs="Times New Roman"/>
          <w:sz w:val="28"/>
          <w:szCs w:val="28"/>
        </w:rPr>
      </w:pPr>
    </w:p>
    <w:p w:rsidR="00F6768E" w:rsidRPr="00F6768E" w:rsidRDefault="00F6768E" w:rsidP="00F6768E">
      <w:pPr>
        <w:spacing w:after="0" w:line="240" w:lineRule="auto"/>
        <w:jc w:val="both"/>
        <w:rPr>
          <w:rFonts w:ascii="Times New Roman" w:eastAsia="Calibri" w:hAnsi="Times New Roman" w:cs="Times New Roman"/>
          <w:sz w:val="28"/>
          <w:szCs w:val="28"/>
        </w:rPr>
      </w:pPr>
      <w:r w:rsidRPr="00F6768E">
        <w:rPr>
          <w:rFonts w:ascii="Times New Roman" w:eastAsia="Calibri" w:hAnsi="Times New Roman" w:cs="Times New Roman"/>
          <w:sz w:val="28"/>
          <w:szCs w:val="28"/>
          <w:lang w:val="en-US"/>
        </w:rPr>
        <w:t>III</w:t>
      </w:r>
      <w:r w:rsidRPr="00F6768E">
        <w:rPr>
          <w:rFonts w:ascii="Times New Roman" w:eastAsia="Calibri" w:hAnsi="Times New Roman" w:cs="Times New Roman"/>
          <w:sz w:val="28"/>
          <w:szCs w:val="28"/>
        </w:rPr>
        <w:t>.3.3. Методическая литература………………………………………………</w:t>
      </w:r>
      <w:r w:rsidR="00FD2280">
        <w:rPr>
          <w:rFonts w:ascii="Times New Roman" w:eastAsia="Calibri" w:hAnsi="Times New Roman" w:cs="Times New Roman"/>
          <w:sz w:val="28"/>
          <w:szCs w:val="28"/>
        </w:rPr>
        <w:t>33</w:t>
      </w:r>
    </w:p>
    <w:p w:rsidR="00F6768E" w:rsidRPr="00F6768E" w:rsidRDefault="00F6768E" w:rsidP="00F6768E">
      <w:pPr>
        <w:spacing w:after="0" w:line="240" w:lineRule="auto"/>
        <w:jc w:val="both"/>
        <w:rPr>
          <w:rFonts w:ascii="Times New Roman" w:eastAsia="Calibri" w:hAnsi="Times New Roman" w:cs="Times New Roman"/>
          <w:b/>
          <w:sz w:val="28"/>
          <w:szCs w:val="28"/>
        </w:rPr>
      </w:pPr>
      <w:r w:rsidRPr="00F6768E">
        <w:rPr>
          <w:rFonts w:ascii="Times New Roman" w:eastAsia="Calibri" w:hAnsi="Times New Roman" w:cs="Times New Roman"/>
          <w:b/>
          <w:sz w:val="28"/>
          <w:szCs w:val="28"/>
        </w:rPr>
        <w:t xml:space="preserve">       </w:t>
      </w:r>
      <w:r w:rsidRPr="00F6768E">
        <w:rPr>
          <w:rFonts w:ascii="Times New Roman" w:eastAsia="Calibri" w:hAnsi="Times New Roman" w:cs="Times New Roman"/>
          <w:b/>
          <w:sz w:val="28"/>
          <w:szCs w:val="28"/>
          <w:lang w:val="en-US"/>
        </w:rPr>
        <w:t>IV</w:t>
      </w:r>
      <w:r w:rsidRPr="00F6768E">
        <w:rPr>
          <w:rFonts w:ascii="Times New Roman" w:eastAsia="Calibri" w:hAnsi="Times New Roman" w:cs="Times New Roman"/>
          <w:b/>
          <w:sz w:val="28"/>
          <w:szCs w:val="28"/>
        </w:rPr>
        <w:t>. ПРИЛОЖЕНИЕ………………………………………………….……</w:t>
      </w:r>
      <w:r w:rsidR="005231FA">
        <w:rPr>
          <w:rFonts w:ascii="Times New Roman" w:eastAsia="Calibri" w:hAnsi="Times New Roman" w:cs="Times New Roman"/>
          <w:b/>
          <w:sz w:val="28"/>
          <w:szCs w:val="28"/>
        </w:rPr>
        <w:t>39</w:t>
      </w:r>
    </w:p>
    <w:p w:rsidR="00F6768E" w:rsidRPr="00F6768E" w:rsidRDefault="00F6768E" w:rsidP="00F6768E">
      <w:pPr>
        <w:spacing w:after="0" w:line="240" w:lineRule="auto"/>
        <w:jc w:val="both"/>
        <w:rPr>
          <w:rFonts w:ascii="Times New Roman" w:eastAsia="Calibri" w:hAnsi="Times New Roman" w:cs="Times New Roman"/>
          <w:sz w:val="28"/>
          <w:szCs w:val="28"/>
        </w:rPr>
      </w:pPr>
      <w:r w:rsidRPr="00F6768E">
        <w:rPr>
          <w:rFonts w:ascii="Times New Roman" w:eastAsia="Calibri" w:hAnsi="Times New Roman" w:cs="Times New Roman"/>
          <w:sz w:val="28"/>
          <w:szCs w:val="28"/>
          <w:lang w:val="en-US"/>
        </w:rPr>
        <w:t>IV</w:t>
      </w:r>
      <w:r w:rsidRPr="00F6768E">
        <w:rPr>
          <w:rFonts w:ascii="Times New Roman" w:eastAsia="Calibri" w:hAnsi="Times New Roman" w:cs="Times New Roman"/>
          <w:sz w:val="28"/>
          <w:szCs w:val="28"/>
        </w:rPr>
        <w:t>.1. ПРИЛОЖЕНИЕ 1. Перспективное комплексно-тематическое планирование воспитательно – образовательного процесса …………………………………………………………………………………….</w:t>
      </w:r>
      <w:r w:rsidR="00FD2280">
        <w:rPr>
          <w:rFonts w:ascii="Times New Roman" w:eastAsia="Calibri" w:hAnsi="Times New Roman" w:cs="Times New Roman"/>
          <w:sz w:val="28"/>
          <w:szCs w:val="28"/>
        </w:rPr>
        <w:t>39</w:t>
      </w:r>
    </w:p>
    <w:p w:rsidR="00F6768E" w:rsidRPr="00F6768E" w:rsidRDefault="00F6768E" w:rsidP="00F6768E">
      <w:pPr>
        <w:spacing w:after="0" w:line="240" w:lineRule="auto"/>
        <w:jc w:val="both"/>
        <w:rPr>
          <w:rFonts w:ascii="Times New Roman" w:eastAsia="Calibri" w:hAnsi="Times New Roman" w:cs="Times New Roman"/>
          <w:sz w:val="28"/>
          <w:szCs w:val="28"/>
        </w:rPr>
      </w:pPr>
      <w:r w:rsidRPr="00F6768E">
        <w:rPr>
          <w:rFonts w:ascii="Times New Roman" w:eastAsia="Calibri" w:hAnsi="Times New Roman" w:cs="Times New Roman"/>
          <w:sz w:val="28"/>
          <w:szCs w:val="28"/>
          <w:lang w:val="en-US"/>
        </w:rPr>
        <w:t>IV</w:t>
      </w:r>
      <w:r w:rsidRPr="00F6768E">
        <w:rPr>
          <w:rFonts w:ascii="Times New Roman" w:eastAsia="Calibri" w:hAnsi="Times New Roman" w:cs="Times New Roman"/>
          <w:sz w:val="28"/>
          <w:szCs w:val="28"/>
        </w:rPr>
        <w:t>.2. ПРИЛОЖЕНИЕ 2. Циклограмма деятельности музыкального руководителя..…………………….…………………………………………….</w:t>
      </w:r>
      <w:r w:rsidR="00FD2280">
        <w:rPr>
          <w:rFonts w:ascii="Times New Roman" w:eastAsia="Calibri" w:hAnsi="Times New Roman" w:cs="Times New Roman"/>
          <w:sz w:val="28"/>
          <w:szCs w:val="28"/>
        </w:rPr>
        <w:t>56</w:t>
      </w:r>
    </w:p>
    <w:p w:rsidR="00F6768E" w:rsidRPr="00F6768E" w:rsidRDefault="00F6768E" w:rsidP="00F6768E">
      <w:pPr>
        <w:spacing w:after="0" w:line="240" w:lineRule="auto"/>
        <w:jc w:val="both"/>
        <w:rPr>
          <w:rFonts w:ascii="Times New Roman" w:eastAsia="Calibri" w:hAnsi="Times New Roman" w:cs="Times New Roman"/>
          <w:sz w:val="28"/>
          <w:szCs w:val="28"/>
        </w:rPr>
      </w:pPr>
      <w:r w:rsidRPr="00F6768E">
        <w:rPr>
          <w:rFonts w:ascii="Times New Roman" w:eastAsia="Calibri" w:hAnsi="Times New Roman" w:cs="Times New Roman"/>
          <w:sz w:val="28"/>
          <w:szCs w:val="28"/>
          <w:lang w:val="en-US"/>
        </w:rPr>
        <w:t>IV</w:t>
      </w:r>
      <w:r w:rsidRPr="00F6768E">
        <w:rPr>
          <w:rFonts w:ascii="Times New Roman" w:eastAsia="Calibri" w:hAnsi="Times New Roman" w:cs="Times New Roman"/>
          <w:sz w:val="28"/>
          <w:szCs w:val="28"/>
        </w:rPr>
        <w:t>.3.</w:t>
      </w:r>
      <w:r w:rsidR="00F231F8">
        <w:rPr>
          <w:rFonts w:ascii="Times New Roman" w:eastAsia="Calibri" w:hAnsi="Times New Roman" w:cs="Times New Roman"/>
          <w:sz w:val="28"/>
          <w:szCs w:val="28"/>
        </w:rPr>
        <w:t xml:space="preserve">   </w:t>
      </w:r>
      <w:r w:rsidRPr="00F6768E">
        <w:rPr>
          <w:rFonts w:ascii="Times New Roman" w:eastAsia="Calibri" w:hAnsi="Times New Roman" w:cs="Times New Roman"/>
          <w:sz w:val="28"/>
          <w:szCs w:val="28"/>
        </w:rPr>
        <w:t>ПРИЛОЖЕНИЕ 3. Образец календарного планирования воспитательно – образовательного процесса………………………………</w:t>
      </w:r>
      <w:r w:rsidR="00FD2280">
        <w:rPr>
          <w:rFonts w:ascii="Times New Roman" w:eastAsia="Calibri" w:hAnsi="Times New Roman" w:cs="Times New Roman"/>
          <w:sz w:val="28"/>
          <w:szCs w:val="28"/>
        </w:rPr>
        <w:t>…………………..60</w:t>
      </w:r>
    </w:p>
    <w:p w:rsidR="00F6768E" w:rsidRPr="00F6768E" w:rsidRDefault="00F6768E" w:rsidP="00F6768E">
      <w:pPr>
        <w:spacing w:after="0" w:line="240" w:lineRule="auto"/>
        <w:jc w:val="both"/>
        <w:rPr>
          <w:rFonts w:ascii="Times New Roman" w:eastAsia="Calibri" w:hAnsi="Times New Roman" w:cs="Times New Roman"/>
          <w:b/>
          <w:sz w:val="28"/>
          <w:szCs w:val="28"/>
        </w:rPr>
      </w:pPr>
    </w:p>
    <w:p w:rsidR="00F6768E" w:rsidRPr="00F6768E" w:rsidRDefault="00F6768E" w:rsidP="00F6768E">
      <w:pPr>
        <w:spacing w:after="0" w:line="240" w:lineRule="auto"/>
        <w:ind w:left="360"/>
        <w:jc w:val="both"/>
        <w:rPr>
          <w:rFonts w:ascii="Times New Roman" w:eastAsia="Calibri" w:hAnsi="Times New Roman" w:cs="Times New Roman"/>
          <w:b/>
          <w:sz w:val="28"/>
          <w:szCs w:val="28"/>
        </w:rPr>
      </w:pPr>
    </w:p>
    <w:p w:rsidR="00F6768E" w:rsidRDefault="00F6768E" w:rsidP="00CB08CB">
      <w:pPr>
        <w:keepNext/>
        <w:keepLines/>
        <w:spacing w:after="240" w:line="240" w:lineRule="auto"/>
        <w:outlineLvl w:val="1"/>
        <w:rPr>
          <w:rFonts w:ascii="Times New Roman" w:eastAsia="Times New Roman" w:hAnsi="Times New Roman" w:cs="Times New Roman"/>
          <w:color w:val="000000"/>
          <w:sz w:val="28"/>
          <w:u w:color="000000"/>
          <w:lang w:eastAsia="ru-RU"/>
        </w:rPr>
      </w:pPr>
    </w:p>
    <w:p w:rsidR="00F231F8" w:rsidRDefault="00F231F8" w:rsidP="00CB08CB">
      <w:pPr>
        <w:keepNext/>
        <w:keepLines/>
        <w:spacing w:after="240" w:line="240" w:lineRule="auto"/>
        <w:outlineLvl w:val="1"/>
        <w:rPr>
          <w:rFonts w:ascii="Times New Roman" w:eastAsia="Times New Roman" w:hAnsi="Times New Roman" w:cs="Times New Roman"/>
          <w:color w:val="000000"/>
          <w:sz w:val="28"/>
          <w:u w:color="000000"/>
          <w:lang w:eastAsia="ru-RU"/>
        </w:rPr>
      </w:pPr>
    </w:p>
    <w:p w:rsidR="00F231F8" w:rsidRDefault="00F231F8" w:rsidP="00CB08CB">
      <w:pPr>
        <w:keepNext/>
        <w:keepLines/>
        <w:spacing w:after="240" w:line="240" w:lineRule="auto"/>
        <w:outlineLvl w:val="1"/>
        <w:rPr>
          <w:rFonts w:ascii="Times New Roman" w:eastAsia="Times New Roman" w:hAnsi="Times New Roman" w:cs="Times New Roman"/>
          <w:color w:val="000000"/>
          <w:sz w:val="28"/>
          <w:u w:color="000000"/>
          <w:lang w:eastAsia="ru-RU"/>
        </w:rPr>
      </w:pPr>
    </w:p>
    <w:p w:rsidR="005B6E66" w:rsidRDefault="005B6E66" w:rsidP="00CB08CB">
      <w:pPr>
        <w:keepNext/>
        <w:keepLines/>
        <w:spacing w:after="240" w:line="240" w:lineRule="auto"/>
        <w:outlineLvl w:val="1"/>
        <w:rPr>
          <w:rFonts w:ascii="Times New Roman" w:eastAsia="Times New Roman" w:hAnsi="Times New Roman" w:cs="Times New Roman"/>
          <w:color w:val="000000"/>
          <w:sz w:val="28"/>
          <w:u w:color="000000"/>
          <w:lang w:eastAsia="ru-RU"/>
        </w:rPr>
      </w:pPr>
    </w:p>
    <w:p w:rsidR="005B6E66" w:rsidRDefault="005B6E66" w:rsidP="00CB08CB">
      <w:pPr>
        <w:keepNext/>
        <w:keepLines/>
        <w:spacing w:after="240" w:line="240" w:lineRule="auto"/>
        <w:outlineLvl w:val="1"/>
        <w:rPr>
          <w:rFonts w:ascii="Times New Roman" w:eastAsia="Times New Roman" w:hAnsi="Times New Roman" w:cs="Times New Roman"/>
          <w:color w:val="000000"/>
          <w:sz w:val="28"/>
          <w:u w:color="000000"/>
          <w:lang w:eastAsia="ru-RU"/>
        </w:rPr>
      </w:pPr>
    </w:p>
    <w:p w:rsidR="005B6E66" w:rsidRDefault="005B6E66" w:rsidP="00CB08CB">
      <w:pPr>
        <w:keepNext/>
        <w:keepLines/>
        <w:spacing w:after="240" w:line="240" w:lineRule="auto"/>
        <w:outlineLvl w:val="1"/>
        <w:rPr>
          <w:rFonts w:ascii="Times New Roman" w:eastAsia="Times New Roman" w:hAnsi="Times New Roman" w:cs="Times New Roman"/>
          <w:color w:val="000000"/>
          <w:sz w:val="28"/>
          <w:u w:color="000000"/>
          <w:lang w:eastAsia="ru-RU"/>
        </w:rPr>
      </w:pPr>
    </w:p>
    <w:p w:rsidR="002953D4" w:rsidRDefault="002953D4" w:rsidP="00CB08CB">
      <w:pPr>
        <w:keepNext/>
        <w:keepLines/>
        <w:spacing w:after="240" w:line="240" w:lineRule="auto"/>
        <w:outlineLvl w:val="1"/>
        <w:rPr>
          <w:rFonts w:ascii="Times New Roman" w:eastAsia="Times New Roman" w:hAnsi="Times New Roman" w:cs="Times New Roman"/>
          <w:color w:val="000000"/>
          <w:sz w:val="28"/>
          <w:u w:color="000000"/>
          <w:lang w:eastAsia="ru-RU"/>
        </w:rPr>
      </w:pPr>
    </w:p>
    <w:p w:rsidR="002953D4" w:rsidRDefault="002953D4" w:rsidP="00CB08CB">
      <w:pPr>
        <w:keepNext/>
        <w:keepLines/>
        <w:spacing w:after="240" w:line="240" w:lineRule="auto"/>
        <w:outlineLvl w:val="1"/>
        <w:rPr>
          <w:rFonts w:ascii="Times New Roman" w:eastAsia="Times New Roman" w:hAnsi="Times New Roman" w:cs="Times New Roman"/>
          <w:color w:val="000000"/>
          <w:sz w:val="28"/>
          <w:u w:color="000000"/>
          <w:lang w:eastAsia="ru-RU"/>
        </w:rPr>
      </w:pPr>
    </w:p>
    <w:p w:rsidR="002953D4" w:rsidRDefault="002953D4" w:rsidP="00CB08CB">
      <w:pPr>
        <w:keepNext/>
        <w:keepLines/>
        <w:spacing w:after="240" w:line="240" w:lineRule="auto"/>
        <w:outlineLvl w:val="1"/>
        <w:rPr>
          <w:rFonts w:ascii="Times New Roman" w:eastAsia="Times New Roman" w:hAnsi="Times New Roman" w:cs="Times New Roman"/>
          <w:color w:val="000000"/>
          <w:sz w:val="28"/>
          <w:u w:color="000000"/>
          <w:lang w:eastAsia="ru-RU"/>
        </w:rPr>
      </w:pPr>
    </w:p>
    <w:p w:rsidR="002953D4" w:rsidRDefault="002953D4" w:rsidP="00CB08CB">
      <w:pPr>
        <w:keepNext/>
        <w:keepLines/>
        <w:spacing w:after="240" w:line="240" w:lineRule="auto"/>
        <w:outlineLvl w:val="1"/>
        <w:rPr>
          <w:rFonts w:ascii="Times New Roman" w:eastAsia="Times New Roman" w:hAnsi="Times New Roman" w:cs="Times New Roman"/>
          <w:color w:val="000000"/>
          <w:sz w:val="28"/>
          <w:u w:color="000000"/>
          <w:lang w:eastAsia="ru-RU"/>
        </w:rPr>
      </w:pPr>
    </w:p>
    <w:p w:rsidR="002953D4" w:rsidRDefault="002953D4" w:rsidP="00CB08CB">
      <w:pPr>
        <w:keepNext/>
        <w:keepLines/>
        <w:spacing w:after="240" w:line="240" w:lineRule="auto"/>
        <w:outlineLvl w:val="1"/>
        <w:rPr>
          <w:rFonts w:ascii="Times New Roman" w:eastAsia="Times New Roman" w:hAnsi="Times New Roman" w:cs="Times New Roman"/>
          <w:color w:val="000000"/>
          <w:sz w:val="28"/>
          <w:u w:color="000000"/>
          <w:lang w:eastAsia="ru-RU"/>
        </w:rPr>
      </w:pPr>
    </w:p>
    <w:p w:rsidR="004A1AFD" w:rsidRDefault="004A1AFD" w:rsidP="00CB08CB">
      <w:pPr>
        <w:keepNext/>
        <w:keepLines/>
        <w:spacing w:after="240" w:line="240" w:lineRule="auto"/>
        <w:outlineLvl w:val="1"/>
        <w:rPr>
          <w:rFonts w:ascii="Times New Roman" w:eastAsia="Times New Roman" w:hAnsi="Times New Roman" w:cs="Times New Roman"/>
          <w:color w:val="000000"/>
          <w:sz w:val="28"/>
          <w:u w:color="000000"/>
          <w:lang w:eastAsia="ru-RU"/>
        </w:rPr>
      </w:pPr>
    </w:p>
    <w:p w:rsidR="004A1AFD" w:rsidRDefault="004A1AFD" w:rsidP="00CB08CB">
      <w:pPr>
        <w:keepNext/>
        <w:keepLines/>
        <w:spacing w:after="240" w:line="240" w:lineRule="auto"/>
        <w:outlineLvl w:val="1"/>
        <w:rPr>
          <w:rFonts w:ascii="Times New Roman" w:eastAsia="Times New Roman" w:hAnsi="Times New Roman" w:cs="Times New Roman"/>
          <w:color w:val="000000"/>
          <w:sz w:val="28"/>
          <w:u w:color="000000"/>
          <w:lang w:eastAsia="ru-RU"/>
        </w:rPr>
      </w:pPr>
    </w:p>
    <w:p w:rsidR="005231FA" w:rsidRDefault="005231FA" w:rsidP="00CB08CB">
      <w:pPr>
        <w:keepNext/>
        <w:keepLines/>
        <w:spacing w:after="240" w:line="240" w:lineRule="auto"/>
        <w:outlineLvl w:val="1"/>
        <w:rPr>
          <w:rFonts w:ascii="Times New Roman" w:eastAsia="Times New Roman" w:hAnsi="Times New Roman" w:cs="Times New Roman"/>
          <w:color w:val="000000"/>
          <w:sz w:val="28"/>
          <w:u w:color="000000"/>
          <w:lang w:eastAsia="ru-RU"/>
        </w:rPr>
      </w:pPr>
    </w:p>
    <w:p w:rsidR="005231FA" w:rsidRDefault="005231FA" w:rsidP="00CB08CB">
      <w:pPr>
        <w:keepNext/>
        <w:keepLines/>
        <w:spacing w:after="240" w:line="240" w:lineRule="auto"/>
        <w:outlineLvl w:val="1"/>
        <w:rPr>
          <w:rFonts w:ascii="Times New Roman" w:eastAsia="Times New Roman" w:hAnsi="Times New Roman" w:cs="Times New Roman"/>
          <w:color w:val="000000"/>
          <w:sz w:val="28"/>
          <w:u w:color="000000"/>
          <w:lang w:eastAsia="ru-RU"/>
        </w:rPr>
      </w:pPr>
    </w:p>
    <w:p w:rsidR="00815180" w:rsidRDefault="00D54F40" w:rsidP="00CB08CB">
      <w:pPr>
        <w:keepNext/>
        <w:keepLines/>
        <w:spacing w:after="240" w:line="240" w:lineRule="auto"/>
        <w:outlineLvl w:val="1"/>
        <w:rPr>
          <w:rFonts w:ascii="Times New Roman" w:hAnsi="Times New Roman" w:cs="Times New Roman"/>
          <w:b/>
          <w:sz w:val="28"/>
          <w:szCs w:val="28"/>
        </w:rPr>
      </w:pPr>
      <w:r>
        <w:rPr>
          <w:rFonts w:ascii="Times New Roman" w:eastAsia="Times New Roman" w:hAnsi="Times New Roman" w:cs="Times New Roman"/>
          <w:b/>
          <w:color w:val="000000"/>
          <w:sz w:val="28"/>
          <w:u w:color="000000"/>
          <w:lang w:val="en-US" w:eastAsia="ru-RU"/>
        </w:rPr>
        <w:t>I</w:t>
      </w:r>
      <w:r w:rsidR="00CB08CB">
        <w:rPr>
          <w:rFonts w:ascii="Times New Roman" w:eastAsia="Times New Roman" w:hAnsi="Times New Roman" w:cs="Times New Roman"/>
          <w:b/>
          <w:color w:val="000000"/>
          <w:sz w:val="28"/>
          <w:u w:color="000000"/>
          <w:lang w:eastAsia="ru-RU"/>
        </w:rPr>
        <w:t>.</w:t>
      </w:r>
      <w:r w:rsidR="00CB08CB">
        <w:rPr>
          <w:rFonts w:ascii="Times New Roman" w:eastAsia="Times New Roman" w:hAnsi="Times New Roman" w:cs="Times New Roman"/>
          <w:b/>
          <w:color w:val="000000"/>
          <w:sz w:val="28"/>
          <w:u w:color="000000"/>
          <w:lang w:val="en-US" w:eastAsia="ru-RU"/>
        </w:rPr>
        <w:t>I</w:t>
      </w:r>
      <w:r w:rsidR="00AD7374">
        <w:rPr>
          <w:rFonts w:ascii="Times New Roman" w:eastAsia="Times New Roman" w:hAnsi="Times New Roman" w:cs="Times New Roman"/>
          <w:b/>
          <w:color w:val="000000"/>
          <w:sz w:val="28"/>
          <w:u w:color="000000"/>
          <w:lang w:eastAsia="ru-RU"/>
        </w:rPr>
        <w:t>.</w:t>
      </w:r>
      <w:r w:rsidR="00815180" w:rsidRPr="00151C23">
        <w:rPr>
          <w:rFonts w:ascii="Times New Roman" w:hAnsi="Times New Roman" w:cs="Times New Roman"/>
          <w:b/>
          <w:sz w:val="28"/>
          <w:szCs w:val="28"/>
        </w:rPr>
        <w:t>ЦЕЛЕВОЙ РАЗДЕЛ:</w:t>
      </w:r>
    </w:p>
    <w:p w:rsidR="00F763C8" w:rsidRDefault="00815180" w:rsidP="00CB08CB">
      <w:pPr>
        <w:keepNext/>
        <w:keepLines/>
        <w:spacing w:after="240" w:line="240" w:lineRule="auto"/>
        <w:outlineLvl w:val="1"/>
        <w:rPr>
          <w:rFonts w:ascii="Times New Roman" w:eastAsia="Times New Roman" w:hAnsi="Times New Roman" w:cs="Times New Roman"/>
          <w:b/>
          <w:color w:val="000000"/>
          <w:sz w:val="28"/>
          <w:u w:color="000000"/>
          <w:lang w:eastAsia="ru-RU"/>
        </w:rPr>
      </w:pPr>
      <w:r>
        <w:rPr>
          <w:rFonts w:ascii="Times New Roman" w:eastAsia="Times New Roman" w:hAnsi="Times New Roman" w:cs="Times New Roman"/>
          <w:b/>
          <w:color w:val="000000"/>
          <w:sz w:val="28"/>
          <w:u w:color="000000"/>
          <w:lang w:val="en-US" w:eastAsia="ru-RU"/>
        </w:rPr>
        <w:t>I</w:t>
      </w:r>
      <w:r w:rsidRPr="00815180">
        <w:rPr>
          <w:rFonts w:ascii="Times New Roman" w:eastAsia="Times New Roman" w:hAnsi="Times New Roman" w:cs="Times New Roman"/>
          <w:b/>
          <w:color w:val="000000"/>
          <w:sz w:val="28"/>
          <w:u w:color="000000"/>
          <w:lang w:eastAsia="ru-RU"/>
        </w:rPr>
        <w:t>.</w:t>
      </w:r>
      <w:r>
        <w:rPr>
          <w:rFonts w:ascii="Times New Roman" w:eastAsia="Times New Roman" w:hAnsi="Times New Roman" w:cs="Times New Roman"/>
          <w:b/>
          <w:color w:val="000000"/>
          <w:sz w:val="28"/>
          <w:u w:color="000000"/>
          <w:lang w:val="en-US" w:eastAsia="ru-RU"/>
        </w:rPr>
        <w:t>I</w:t>
      </w:r>
      <w:r w:rsidRPr="00745898">
        <w:rPr>
          <w:rFonts w:ascii="Times New Roman" w:eastAsia="Times New Roman" w:hAnsi="Times New Roman" w:cs="Times New Roman"/>
          <w:b/>
          <w:color w:val="000000"/>
          <w:sz w:val="28"/>
          <w:u w:color="000000"/>
          <w:lang w:eastAsia="ru-RU"/>
        </w:rPr>
        <w:t>.</w:t>
      </w:r>
      <w:r w:rsidR="00AD7374">
        <w:rPr>
          <w:rFonts w:ascii="Times New Roman" w:eastAsia="Times New Roman" w:hAnsi="Times New Roman" w:cs="Times New Roman"/>
          <w:b/>
          <w:color w:val="000000"/>
          <w:sz w:val="28"/>
          <w:u w:color="000000"/>
          <w:lang w:eastAsia="ru-RU"/>
        </w:rPr>
        <w:t xml:space="preserve"> Пояснительная записка</w:t>
      </w:r>
    </w:p>
    <w:p w:rsidR="00D54F40" w:rsidRPr="00D54F40" w:rsidRDefault="00CB08CB" w:rsidP="004C1ADA">
      <w:pPr>
        <w:pStyle w:val="Standard"/>
        <w:jc w:val="both"/>
        <w:rPr>
          <w:rFonts w:ascii="Times New Roman" w:hAnsi="Times New Roman"/>
          <w:sz w:val="28"/>
          <w:szCs w:val="28"/>
          <w:lang w:val="ru-RU" w:eastAsia="ru-RU"/>
        </w:rPr>
      </w:pPr>
      <w:r w:rsidRPr="004C1ADA">
        <w:rPr>
          <w:rFonts w:ascii="Times New Roman" w:eastAsia="Times New Roman" w:hAnsi="Times New Roman" w:cs="Times New Roman"/>
          <w:color w:val="000000"/>
          <w:sz w:val="28"/>
          <w:szCs w:val="28"/>
          <w:lang w:val="ru-RU" w:eastAsia="ru-RU"/>
        </w:rPr>
        <w:t>Рабочая программа</w:t>
      </w:r>
      <w:r w:rsidR="00A227EB">
        <w:rPr>
          <w:rFonts w:ascii="Times New Roman" w:eastAsia="Times New Roman" w:hAnsi="Times New Roman" w:cs="Times New Roman"/>
          <w:color w:val="000000"/>
          <w:sz w:val="28"/>
          <w:szCs w:val="28"/>
          <w:lang w:val="ru-RU" w:eastAsia="ru-RU"/>
        </w:rPr>
        <w:t xml:space="preserve"> (далее – РП)</w:t>
      </w:r>
      <w:r w:rsidR="00D54F40">
        <w:rPr>
          <w:rFonts w:ascii="Times New Roman" w:eastAsia="Times New Roman" w:hAnsi="Times New Roman" w:cs="Times New Roman"/>
          <w:color w:val="000000"/>
          <w:sz w:val="28"/>
          <w:szCs w:val="28"/>
          <w:lang w:val="ru-RU" w:eastAsia="ru-RU"/>
        </w:rPr>
        <w:t xml:space="preserve"> </w:t>
      </w:r>
      <w:r w:rsidR="00A227EB">
        <w:rPr>
          <w:rFonts w:ascii="Times New Roman" w:eastAsia="Times New Roman" w:hAnsi="Times New Roman" w:cs="Times New Roman"/>
          <w:color w:val="000000"/>
          <w:sz w:val="28"/>
          <w:szCs w:val="28"/>
          <w:lang w:val="ru-RU" w:eastAsia="ru-RU"/>
        </w:rPr>
        <w:t>музыкального</w:t>
      </w:r>
      <w:r w:rsidR="00C5789D">
        <w:rPr>
          <w:rFonts w:ascii="Times New Roman" w:eastAsia="Times New Roman" w:hAnsi="Times New Roman" w:cs="Times New Roman"/>
          <w:color w:val="000000"/>
          <w:sz w:val="28"/>
          <w:szCs w:val="28"/>
          <w:lang w:val="ru-RU" w:eastAsia="ru-RU"/>
        </w:rPr>
        <w:t xml:space="preserve"> </w:t>
      </w:r>
      <w:r w:rsidR="00A227EB">
        <w:rPr>
          <w:rFonts w:ascii="Times New Roman" w:eastAsia="Times New Roman" w:hAnsi="Times New Roman" w:cs="Times New Roman"/>
          <w:color w:val="000000"/>
          <w:sz w:val="28"/>
          <w:szCs w:val="28"/>
          <w:lang w:val="ru-RU" w:eastAsia="ru-RU"/>
        </w:rPr>
        <w:t xml:space="preserve">руководителя по </w:t>
      </w:r>
      <w:r w:rsidRPr="004C1ADA">
        <w:rPr>
          <w:rFonts w:ascii="Times New Roman" w:eastAsia="Times New Roman" w:hAnsi="Times New Roman" w:cs="Times New Roman"/>
          <w:color w:val="000000"/>
          <w:sz w:val="28"/>
          <w:szCs w:val="28"/>
          <w:lang w:val="ru-RU" w:eastAsia="ru-RU"/>
        </w:rPr>
        <w:t>развитию детей</w:t>
      </w:r>
      <w:r w:rsidR="00D54F40">
        <w:rPr>
          <w:rFonts w:ascii="Times New Roman" w:eastAsia="Times New Roman" w:hAnsi="Times New Roman" w:cs="Times New Roman"/>
          <w:color w:val="000000"/>
          <w:sz w:val="28"/>
          <w:szCs w:val="28"/>
          <w:lang w:val="ru-RU" w:eastAsia="ru-RU"/>
        </w:rPr>
        <w:t xml:space="preserve">-инвалидов </w:t>
      </w:r>
      <w:r w:rsidRPr="004C1ADA">
        <w:rPr>
          <w:rFonts w:ascii="Times New Roman" w:eastAsia="Times New Roman" w:hAnsi="Times New Roman" w:cs="Times New Roman"/>
          <w:color w:val="000000"/>
          <w:sz w:val="28"/>
          <w:szCs w:val="28"/>
          <w:lang w:val="ru-RU" w:eastAsia="ru-RU"/>
        </w:rPr>
        <w:t>дошкольного воз</w:t>
      </w:r>
      <w:r w:rsidR="003506EA" w:rsidRPr="004C1ADA">
        <w:rPr>
          <w:rFonts w:ascii="Times New Roman" w:eastAsia="Times New Roman" w:hAnsi="Times New Roman" w:cs="Times New Roman"/>
          <w:color w:val="000000"/>
          <w:sz w:val="28"/>
          <w:szCs w:val="28"/>
          <w:lang w:val="ru-RU" w:eastAsia="ru-RU"/>
        </w:rPr>
        <w:t>раста с умственной отсталость</w:t>
      </w:r>
      <w:r w:rsidR="004C1ADA" w:rsidRPr="004C1ADA">
        <w:rPr>
          <w:rFonts w:ascii="Times New Roman" w:eastAsia="Times New Roman" w:hAnsi="Times New Roman" w:cs="Times New Roman"/>
          <w:color w:val="000000"/>
          <w:sz w:val="28"/>
          <w:szCs w:val="28"/>
          <w:lang w:val="ru-RU" w:eastAsia="ru-RU"/>
        </w:rPr>
        <w:t>ю (умеренной и тяжелой</w:t>
      </w:r>
      <w:r w:rsidR="003506EA" w:rsidRPr="004C1ADA">
        <w:rPr>
          <w:rFonts w:ascii="Times New Roman" w:eastAsia="Times New Roman" w:hAnsi="Times New Roman" w:cs="Times New Roman"/>
          <w:color w:val="000000"/>
          <w:sz w:val="28"/>
          <w:szCs w:val="28"/>
          <w:lang w:val="ru-RU" w:eastAsia="ru-RU"/>
        </w:rPr>
        <w:t xml:space="preserve">) </w:t>
      </w:r>
      <w:r w:rsidR="00AD7374" w:rsidRPr="004C1ADA">
        <w:rPr>
          <w:rFonts w:ascii="Times New Roman" w:eastAsia="Times New Roman" w:hAnsi="Times New Roman" w:cs="Times New Roman"/>
          <w:color w:val="000000"/>
          <w:sz w:val="28"/>
          <w:szCs w:val="28"/>
          <w:lang w:val="ru-RU" w:eastAsia="ru-RU"/>
        </w:rPr>
        <w:t>группы кратковременного пребывания «Особый ребенок»</w:t>
      </w:r>
      <w:r w:rsidRPr="004C1ADA">
        <w:rPr>
          <w:rFonts w:ascii="Times New Roman" w:eastAsia="Times New Roman" w:hAnsi="Times New Roman" w:cs="Times New Roman"/>
          <w:color w:val="000000"/>
          <w:sz w:val="28"/>
          <w:szCs w:val="28"/>
          <w:lang w:val="ru-RU" w:eastAsia="ru-RU"/>
        </w:rPr>
        <w:t xml:space="preserve"> </w:t>
      </w:r>
      <w:r w:rsidR="00D54F40">
        <w:rPr>
          <w:rFonts w:ascii="Times New Roman" w:eastAsia="Times New Roman" w:hAnsi="Times New Roman" w:cs="Times New Roman"/>
          <w:color w:val="000000"/>
          <w:sz w:val="28"/>
          <w:szCs w:val="28"/>
          <w:lang w:val="ru-RU" w:eastAsia="ru-RU"/>
        </w:rPr>
        <w:t xml:space="preserve">по образовательной области «Художественно – эстетическое развитие» (Музыка), </w:t>
      </w:r>
      <w:r w:rsidRPr="004C1ADA">
        <w:rPr>
          <w:rFonts w:ascii="Times New Roman" w:eastAsia="Times New Roman" w:hAnsi="Times New Roman" w:cs="Times New Roman"/>
          <w:color w:val="000000"/>
          <w:sz w:val="28"/>
          <w:szCs w:val="28"/>
          <w:lang w:val="ru-RU" w:eastAsia="ru-RU"/>
        </w:rPr>
        <w:t>разработана в соответствии с</w:t>
      </w:r>
      <w:r w:rsidR="004C1ADA" w:rsidRPr="004C1ADA">
        <w:rPr>
          <w:rFonts w:ascii="Times New Roman" w:eastAsia="Times New Roman" w:hAnsi="Times New Roman" w:cs="Times New Roman"/>
          <w:color w:val="000000"/>
          <w:sz w:val="28"/>
          <w:szCs w:val="28"/>
          <w:lang w:val="ru-RU" w:eastAsia="ru-RU"/>
        </w:rPr>
        <w:t xml:space="preserve">о </w:t>
      </w:r>
      <w:r w:rsidR="004C1ADA" w:rsidRPr="004C1ADA">
        <w:rPr>
          <w:rFonts w:ascii="Times New Roman" w:hAnsi="Times New Roman"/>
          <w:sz w:val="28"/>
          <w:szCs w:val="28"/>
          <w:lang w:val="ru-RU" w:eastAsia="ru-RU"/>
        </w:rPr>
        <w:t>следующими нормативными документами:</w:t>
      </w:r>
    </w:p>
    <w:p w:rsidR="00D54F40" w:rsidRDefault="00D54F40" w:rsidP="00D54F40">
      <w:pPr>
        <w:suppressAutoHyphens/>
        <w:autoSpaceDN w:val="0"/>
        <w:spacing w:after="0" w:line="240" w:lineRule="auto"/>
        <w:ind w:left="720"/>
        <w:jc w:val="both"/>
        <w:textAlignment w:val="baseline"/>
        <w:rPr>
          <w:rFonts w:ascii="Times New Roman" w:eastAsia="Calibri" w:hAnsi="Times New Roman" w:cs="Times New Roman"/>
          <w:sz w:val="28"/>
          <w:szCs w:val="28"/>
        </w:rPr>
      </w:pPr>
    </w:p>
    <w:p w:rsidR="00D54F40" w:rsidRDefault="00D54F40" w:rsidP="008C5D0C">
      <w:pPr>
        <w:numPr>
          <w:ilvl w:val="0"/>
          <w:numId w:val="27"/>
        </w:numPr>
        <w:suppressAutoHyphens/>
        <w:autoSpaceDN w:val="0"/>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Конституция РФ, ст.43, 72.</w:t>
      </w:r>
    </w:p>
    <w:p w:rsidR="004C1ADA" w:rsidRPr="004C1ADA" w:rsidRDefault="004C1ADA" w:rsidP="008C5D0C">
      <w:pPr>
        <w:numPr>
          <w:ilvl w:val="0"/>
          <w:numId w:val="27"/>
        </w:numPr>
        <w:suppressAutoHyphens/>
        <w:autoSpaceDN w:val="0"/>
        <w:spacing w:after="0" w:line="240" w:lineRule="auto"/>
        <w:jc w:val="both"/>
        <w:textAlignment w:val="baseline"/>
        <w:rPr>
          <w:rFonts w:ascii="Times New Roman" w:eastAsia="Calibri" w:hAnsi="Times New Roman" w:cs="Times New Roman"/>
          <w:sz w:val="28"/>
          <w:szCs w:val="28"/>
        </w:rPr>
      </w:pPr>
      <w:r w:rsidRPr="004C1ADA">
        <w:rPr>
          <w:rFonts w:ascii="Times New Roman" w:eastAsia="Calibri" w:hAnsi="Times New Roman" w:cs="Times New Roman"/>
          <w:sz w:val="28"/>
          <w:szCs w:val="28"/>
        </w:rPr>
        <w:t>Федеральный закон от 24 ноября 1995 г. № 181-ФЗ «О социальной защите инвалидов в Российской Федерации».</w:t>
      </w:r>
    </w:p>
    <w:p w:rsidR="004C1ADA" w:rsidRPr="004C1ADA" w:rsidRDefault="004C1ADA" w:rsidP="008C5D0C">
      <w:pPr>
        <w:numPr>
          <w:ilvl w:val="0"/>
          <w:numId w:val="27"/>
        </w:numPr>
        <w:suppressAutoHyphens/>
        <w:autoSpaceDN w:val="0"/>
        <w:spacing w:after="0" w:line="240" w:lineRule="auto"/>
        <w:jc w:val="both"/>
        <w:textAlignment w:val="baseline"/>
        <w:rPr>
          <w:rFonts w:ascii="Times New Roman" w:eastAsia="Calibri" w:hAnsi="Times New Roman" w:cs="Times New Roman"/>
          <w:sz w:val="28"/>
          <w:szCs w:val="28"/>
        </w:rPr>
      </w:pPr>
      <w:r w:rsidRPr="004C1ADA">
        <w:rPr>
          <w:rFonts w:ascii="Times New Roman" w:eastAsia="Calibri" w:hAnsi="Times New Roman" w:cs="Times New Roman"/>
          <w:sz w:val="28"/>
          <w:szCs w:val="28"/>
        </w:rPr>
        <w:t>Федеральный закон от 3 мая 2012 г. № 46-ФЗ «О ратификации Конвенции о правах инвалидов».</w:t>
      </w:r>
    </w:p>
    <w:p w:rsidR="004C1ADA" w:rsidRPr="004C1ADA" w:rsidRDefault="004C1ADA" w:rsidP="008C5D0C">
      <w:pPr>
        <w:numPr>
          <w:ilvl w:val="0"/>
          <w:numId w:val="27"/>
        </w:numPr>
        <w:suppressAutoHyphens/>
        <w:autoSpaceDN w:val="0"/>
        <w:spacing w:after="0" w:line="240" w:lineRule="auto"/>
        <w:jc w:val="both"/>
        <w:textAlignment w:val="baseline"/>
        <w:rPr>
          <w:rFonts w:ascii="Times New Roman" w:hAnsi="Times New Roman" w:cs="Times New Roman"/>
          <w:kern w:val="3"/>
          <w:sz w:val="28"/>
          <w:szCs w:val="28"/>
          <w:lang w:eastAsia="zh-CN" w:bidi="hi-IN"/>
        </w:rPr>
      </w:pPr>
      <w:r w:rsidRPr="004C1ADA">
        <w:rPr>
          <w:rFonts w:ascii="Times New Roman" w:hAnsi="Times New Roman" w:cs="Times New Roman"/>
          <w:kern w:val="3"/>
          <w:sz w:val="28"/>
          <w:szCs w:val="28"/>
          <w:lang w:eastAsia="zh-CN" w:bidi="hi-IN"/>
        </w:rPr>
        <w:t>Феде</w:t>
      </w:r>
      <w:r w:rsidR="00D54F40">
        <w:rPr>
          <w:rFonts w:ascii="Times New Roman" w:hAnsi="Times New Roman" w:cs="Times New Roman"/>
          <w:kern w:val="3"/>
          <w:sz w:val="28"/>
          <w:szCs w:val="28"/>
          <w:lang w:eastAsia="zh-CN" w:bidi="hi-IN"/>
        </w:rPr>
        <w:t>ральным законом «Об образовании</w:t>
      </w:r>
      <w:r w:rsidRPr="004C1ADA">
        <w:rPr>
          <w:rFonts w:ascii="Times New Roman" w:hAnsi="Times New Roman" w:cs="Times New Roman"/>
          <w:kern w:val="3"/>
          <w:sz w:val="28"/>
          <w:szCs w:val="28"/>
          <w:lang w:eastAsia="zh-CN" w:bidi="hi-IN"/>
        </w:rPr>
        <w:t xml:space="preserve"> в Российской Федерации» от 29 декабря 2012 г. № 2012 г., ст. 32;</w:t>
      </w:r>
    </w:p>
    <w:p w:rsidR="004C1ADA" w:rsidRPr="004C1ADA" w:rsidRDefault="004C1ADA" w:rsidP="008C5D0C">
      <w:pPr>
        <w:numPr>
          <w:ilvl w:val="0"/>
          <w:numId w:val="27"/>
        </w:numPr>
        <w:suppressAutoHyphens/>
        <w:autoSpaceDN w:val="0"/>
        <w:spacing w:after="0" w:line="240" w:lineRule="auto"/>
        <w:jc w:val="both"/>
        <w:textAlignment w:val="baseline"/>
        <w:rPr>
          <w:rFonts w:ascii="Times New Roman" w:hAnsi="Times New Roman" w:cs="Times New Roman"/>
          <w:kern w:val="3"/>
          <w:sz w:val="28"/>
          <w:szCs w:val="28"/>
          <w:lang w:eastAsia="zh-CN" w:bidi="hi-IN"/>
        </w:rPr>
      </w:pPr>
      <w:r w:rsidRPr="004C1ADA">
        <w:rPr>
          <w:rFonts w:ascii="Times New Roman" w:hAnsi="Times New Roman" w:cs="Times New Roman"/>
          <w:kern w:val="3"/>
          <w:sz w:val="28"/>
          <w:szCs w:val="28"/>
          <w:lang w:eastAsia="zh-CN" w:bidi="hi-IN"/>
        </w:rPr>
        <w:t>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зарегистрированного в Минюсте России 14 ноября 2013 г. № 30384.</w:t>
      </w:r>
    </w:p>
    <w:p w:rsidR="004C1ADA" w:rsidRPr="004C1ADA" w:rsidRDefault="004C1ADA" w:rsidP="008C5D0C">
      <w:pPr>
        <w:numPr>
          <w:ilvl w:val="0"/>
          <w:numId w:val="27"/>
        </w:numPr>
        <w:suppressAutoHyphens/>
        <w:autoSpaceDN w:val="0"/>
        <w:spacing w:after="0" w:line="240" w:lineRule="auto"/>
        <w:jc w:val="both"/>
        <w:textAlignment w:val="baseline"/>
        <w:rPr>
          <w:rFonts w:ascii="Times New Roman" w:hAnsi="Times New Roman" w:cs="Times New Roman"/>
          <w:bCs/>
          <w:kern w:val="3"/>
          <w:sz w:val="28"/>
          <w:szCs w:val="28"/>
          <w:lang w:eastAsia="zh-CN" w:bidi="hi-IN"/>
        </w:rPr>
      </w:pPr>
      <w:r w:rsidRPr="004C1ADA">
        <w:rPr>
          <w:rFonts w:ascii="Times New Roman" w:hAnsi="Times New Roman" w:cs="Times New Roman"/>
          <w:bCs/>
          <w:kern w:val="3"/>
          <w:sz w:val="28"/>
          <w:szCs w:val="28"/>
          <w:lang w:eastAsia="zh-CN" w:bidi="hi-IN"/>
        </w:rPr>
        <w:t>Приказ Министерства образования и науки РФ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C1ADA" w:rsidRPr="004C1ADA" w:rsidRDefault="004C1ADA" w:rsidP="008C5D0C">
      <w:pPr>
        <w:numPr>
          <w:ilvl w:val="0"/>
          <w:numId w:val="27"/>
        </w:numPr>
        <w:suppressAutoHyphens/>
        <w:autoSpaceDN w:val="0"/>
        <w:spacing w:after="0" w:line="240" w:lineRule="auto"/>
        <w:jc w:val="both"/>
        <w:textAlignment w:val="baseline"/>
        <w:rPr>
          <w:rFonts w:ascii="Times New Roman" w:hAnsi="Times New Roman" w:cs="Times New Roman"/>
          <w:kern w:val="3"/>
          <w:sz w:val="28"/>
          <w:szCs w:val="28"/>
          <w:lang w:eastAsia="zh-CN" w:bidi="hi-IN"/>
        </w:rPr>
      </w:pPr>
      <w:r w:rsidRPr="004C1ADA">
        <w:rPr>
          <w:rFonts w:ascii="Times New Roman" w:hAnsi="Times New Roman" w:cs="Times New Roman"/>
          <w:kern w:val="3"/>
          <w:sz w:val="28"/>
          <w:szCs w:val="28"/>
          <w:lang w:eastAsia="zh-CN" w:bidi="hi-IN"/>
        </w:rPr>
        <w:t>Санитарно – эпидемиологическими правилами и нормативами СанПин 2.4.1.3049 – 13 (утвержденные постановлением главного государственного санитарного врача РФ № 26 от 15.05.2013 г.).</w:t>
      </w:r>
    </w:p>
    <w:p w:rsidR="004C1ADA" w:rsidRPr="004C1ADA" w:rsidRDefault="004C1ADA" w:rsidP="008C5D0C">
      <w:pPr>
        <w:numPr>
          <w:ilvl w:val="0"/>
          <w:numId w:val="27"/>
        </w:numPr>
        <w:suppressAutoHyphens/>
        <w:autoSpaceDN w:val="0"/>
        <w:spacing w:after="0" w:line="240" w:lineRule="auto"/>
        <w:jc w:val="both"/>
        <w:textAlignment w:val="baseline"/>
        <w:rPr>
          <w:rFonts w:ascii="Times New Roman" w:hAnsi="Times New Roman" w:cs="Times New Roman"/>
          <w:bCs/>
          <w:kern w:val="3"/>
          <w:sz w:val="28"/>
          <w:szCs w:val="28"/>
          <w:lang w:eastAsia="zh-CN" w:bidi="hi-IN"/>
        </w:rPr>
      </w:pPr>
      <w:r w:rsidRPr="004C1ADA">
        <w:rPr>
          <w:rFonts w:ascii="Times New Roman" w:hAnsi="Times New Roman" w:cs="Times New Roman"/>
          <w:bCs/>
          <w:kern w:val="3"/>
          <w:sz w:val="28"/>
          <w:szCs w:val="28"/>
          <w:lang w:eastAsia="zh-CN" w:bidi="hi-IN"/>
        </w:rPr>
        <w:t>Распоряжение</w:t>
      </w:r>
      <w:r w:rsidR="00D54F40">
        <w:rPr>
          <w:rFonts w:ascii="Times New Roman" w:hAnsi="Times New Roman" w:cs="Times New Roman"/>
          <w:bCs/>
          <w:kern w:val="3"/>
          <w:sz w:val="28"/>
          <w:szCs w:val="28"/>
          <w:lang w:eastAsia="zh-CN" w:bidi="hi-IN"/>
        </w:rPr>
        <w:t>м</w:t>
      </w:r>
      <w:r w:rsidRPr="004C1ADA">
        <w:rPr>
          <w:rFonts w:ascii="Times New Roman" w:hAnsi="Times New Roman" w:cs="Times New Roman"/>
          <w:bCs/>
          <w:kern w:val="3"/>
          <w:sz w:val="28"/>
          <w:szCs w:val="28"/>
          <w:lang w:eastAsia="zh-CN" w:bidi="hi-IN"/>
        </w:rPr>
        <w:t xml:space="preserve"> Министерства просвещения РФ от 9 сентября 2019 г.</w:t>
      </w:r>
    </w:p>
    <w:p w:rsidR="004C1ADA" w:rsidRPr="004C1ADA" w:rsidRDefault="004C1ADA" w:rsidP="004C1ADA">
      <w:pPr>
        <w:suppressAutoHyphens/>
        <w:autoSpaceDN w:val="0"/>
        <w:spacing w:after="0" w:line="240" w:lineRule="auto"/>
        <w:ind w:left="720"/>
        <w:jc w:val="both"/>
        <w:textAlignment w:val="baseline"/>
        <w:rPr>
          <w:rFonts w:ascii="Times New Roman" w:hAnsi="Times New Roman" w:cs="Times New Roman"/>
          <w:bCs/>
          <w:kern w:val="3"/>
          <w:sz w:val="28"/>
          <w:szCs w:val="28"/>
          <w:lang w:eastAsia="zh-CN" w:bidi="hi-IN"/>
        </w:rPr>
      </w:pPr>
      <w:r w:rsidRPr="004C1ADA">
        <w:rPr>
          <w:rFonts w:ascii="Times New Roman" w:hAnsi="Times New Roman" w:cs="Times New Roman"/>
          <w:bCs/>
          <w:kern w:val="3"/>
          <w:sz w:val="28"/>
          <w:szCs w:val="28"/>
          <w:lang w:eastAsia="zh-CN" w:bidi="hi-IN"/>
        </w:rPr>
        <w:t>N Р-93 "Об утверждении примерного Положения о психолого-педагогическом консилиуме образовательной организации"</w:t>
      </w:r>
    </w:p>
    <w:p w:rsidR="004C1ADA" w:rsidRPr="004C1ADA" w:rsidRDefault="00D54F40" w:rsidP="008C5D0C">
      <w:pPr>
        <w:numPr>
          <w:ilvl w:val="0"/>
          <w:numId w:val="27"/>
        </w:numPr>
        <w:suppressAutoHyphens/>
        <w:autoSpaceDN w:val="0"/>
        <w:spacing w:after="0" w:line="240" w:lineRule="auto"/>
        <w:jc w:val="both"/>
        <w:textAlignment w:val="baseline"/>
        <w:rPr>
          <w:rFonts w:ascii="Times New Roman" w:hAnsi="Times New Roman" w:cs="Times New Roman"/>
          <w:kern w:val="3"/>
          <w:sz w:val="28"/>
          <w:szCs w:val="28"/>
          <w:lang w:eastAsia="zh-CN" w:bidi="hi-IN"/>
        </w:rPr>
      </w:pPr>
      <w:r>
        <w:rPr>
          <w:rFonts w:ascii="Times New Roman" w:hAnsi="Times New Roman" w:cs="Times New Roman"/>
          <w:kern w:val="3"/>
          <w:sz w:val="28"/>
          <w:szCs w:val="28"/>
          <w:lang w:eastAsia="zh-CN" w:bidi="hi-IN"/>
        </w:rPr>
        <w:t>Концепции</w:t>
      </w:r>
      <w:r w:rsidR="004C1ADA" w:rsidRPr="004C1ADA">
        <w:rPr>
          <w:rFonts w:ascii="Times New Roman" w:hAnsi="Times New Roman" w:cs="Times New Roman"/>
          <w:kern w:val="3"/>
          <w:sz w:val="28"/>
          <w:szCs w:val="28"/>
          <w:lang w:eastAsia="zh-CN" w:bidi="hi-IN"/>
        </w:rPr>
        <w:t xml:space="preserve"> развития образования обучающихся с инвалидностью и ограниченными возможностями здоровья до 2030 г. / под общей ред. Н.Н. Малофеева. – М.: ФГБНУ «ИКП РАО»,</w:t>
      </w:r>
    </w:p>
    <w:p w:rsidR="004C1ADA" w:rsidRPr="004C1ADA" w:rsidRDefault="004C1ADA" w:rsidP="008C5D0C">
      <w:pPr>
        <w:numPr>
          <w:ilvl w:val="0"/>
          <w:numId w:val="27"/>
        </w:numPr>
        <w:suppressAutoHyphens/>
        <w:autoSpaceDN w:val="0"/>
        <w:spacing w:after="0" w:line="240" w:lineRule="auto"/>
        <w:jc w:val="both"/>
        <w:textAlignment w:val="baseline"/>
        <w:rPr>
          <w:rFonts w:ascii="Times New Roman" w:hAnsi="Times New Roman" w:cs="Times New Roman"/>
          <w:bCs/>
          <w:kern w:val="3"/>
          <w:sz w:val="28"/>
          <w:szCs w:val="28"/>
          <w:lang w:eastAsia="zh-CN" w:bidi="hi-IN"/>
        </w:rPr>
      </w:pPr>
      <w:r w:rsidRPr="004C1ADA">
        <w:rPr>
          <w:rFonts w:ascii="Times New Roman" w:hAnsi="Times New Roman" w:cs="Times New Roman"/>
          <w:bCs/>
          <w:kern w:val="3"/>
          <w:sz w:val="28"/>
          <w:szCs w:val="28"/>
          <w:lang w:eastAsia="zh-CN" w:bidi="hi-IN"/>
        </w:rPr>
        <w:t>Приказ</w:t>
      </w:r>
      <w:r w:rsidR="00D54F40">
        <w:rPr>
          <w:rFonts w:ascii="Times New Roman" w:hAnsi="Times New Roman" w:cs="Times New Roman"/>
          <w:bCs/>
          <w:kern w:val="3"/>
          <w:sz w:val="28"/>
          <w:szCs w:val="28"/>
          <w:lang w:eastAsia="zh-CN" w:bidi="hi-IN"/>
        </w:rPr>
        <w:t>ом</w:t>
      </w:r>
      <w:r w:rsidRPr="004C1ADA">
        <w:rPr>
          <w:rFonts w:ascii="Times New Roman" w:hAnsi="Times New Roman" w:cs="Times New Roman"/>
          <w:bCs/>
          <w:kern w:val="3"/>
          <w:sz w:val="28"/>
          <w:szCs w:val="28"/>
          <w:lang w:eastAsia="zh-CN" w:bidi="hi-IN"/>
        </w:rPr>
        <w:t xml:space="preserve"> Министерства просвещения РФ от 15 мая 2020 г. № 236 "Об утверждении Порядка приема на обучение по образовательным программам дошкольного образования"</w:t>
      </w:r>
    </w:p>
    <w:p w:rsidR="004C1ADA" w:rsidRDefault="004C1ADA" w:rsidP="008C5D0C">
      <w:pPr>
        <w:numPr>
          <w:ilvl w:val="0"/>
          <w:numId w:val="27"/>
        </w:numPr>
        <w:suppressAutoHyphens/>
        <w:autoSpaceDN w:val="0"/>
        <w:spacing w:after="0" w:line="240" w:lineRule="auto"/>
        <w:jc w:val="both"/>
        <w:textAlignment w:val="baseline"/>
        <w:rPr>
          <w:rFonts w:ascii="Times New Roman" w:hAnsi="Times New Roman" w:cs="Times New Roman"/>
          <w:kern w:val="3"/>
          <w:sz w:val="28"/>
          <w:szCs w:val="28"/>
          <w:lang w:eastAsia="zh-CN" w:bidi="hi-IN"/>
        </w:rPr>
      </w:pPr>
      <w:r w:rsidRPr="004C1ADA">
        <w:rPr>
          <w:rFonts w:ascii="Times New Roman" w:hAnsi="Times New Roman" w:cs="Times New Roman"/>
          <w:kern w:val="3"/>
          <w:sz w:val="28"/>
          <w:szCs w:val="28"/>
          <w:lang w:eastAsia="zh-CN" w:bidi="hi-IN"/>
        </w:rPr>
        <w:t>Устав</w:t>
      </w:r>
      <w:r w:rsidR="00D54F40">
        <w:rPr>
          <w:rFonts w:ascii="Times New Roman" w:hAnsi="Times New Roman" w:cs="Times New Roman"/>
          <w:kern w:val="3"/>
          <w:sz w:val="28"/>
          <w:szCs w:val="28"/>
          <w:lang w:eastAsia="zh-CN" w:bidi="hi-IN"/>
        </w:rPr>
        <w:t>ом</w:t>
      </w:r>
      <w:r w:rsidRPr="004C1ADA">
        <w:rPr>
          <w:rFonts w:ascii="Times New Roman" w:hAnsi="Times New Roman" w:cs="Times New Roman"/>
          <w:kern w:val="3"/>
          <w:sz w:val="28"/>
          <w:szCs w:val="28"/>
          <w:lang w:eastAsia="zh-CN" w:bidi="hi-IN"/>
        </w:rPr>
        <w:t xml:space="preserve"> МАДОУ ЦРР-д/с№32.</w:t>
      </w:r>
    </w:p>
    <w:p w:rsidR="00D54F40" w:rsidRDefault="00D54F40" w:rsidP="00D54F40">
      <w:pPr>
        <w:suppressAutoHyphens/>
        <w:autoSpaceDN w:val="0"/>
        <w:spacing w:after="0" w:line="240" w:lineRule="auto"/>
        <w:ind w:left="720"/>
        <w:jc w:val="both"/>
        <w:textAlignment w:val="baseline"/>
        <w:rPr>
          <w:rFonts w:ascii="Times New Roman" w:hAnsi="Times New Roman" w:cs="Times New Roman"/>
          <w:kern w:val="3"/>
          <w:sz w:val="28"/>
          <w:szCs w:val="28"/>
          <w:lang w:eastAsia="zh-CN" w:bidi="hi-IN"/>
        </w:rPr>
      </w:pPr>
    </w:p>
    <w:p w:rsidR="00A227EB" w:rsidRDefault="00A227EB" w:rsidP="005B6E66">
      <w:pPr>
        <w:suppressAutoHyphens/>
        <w:autoSpaceDN w:val="0"/>
        <w:spacing w:after="0" w:line="240" w:lineRule="auto"/>
        <w:ind w:left="360"/>
        <w:jc w:val="both"/>
        <w:textAlignment w:val="baseline"/>
        <w:rPr>
          <w:rFonts w:ascii="Times New Roman" w:hAnsi="Times New Roman" w:cs="Times New Roman"/>
          <w:kern w:val="3"/>
          <w:sz w:val="28"/>
          <w:szCs w:val="28"/>
          <w:lang w:eastAsia="zh-CN" w:bidi="hi-IN"/>
        </w:rPr>
      </w:pPr>
      <w:r w:rsidRPr="00A227EB">
        <w:rPr>
          <w:rFonts w:ascii="Times New Roman" w:hAnsi="Times New Roman" w:cs="Times New Roman"/>
          <w:kern w:val="3"/>
          <w:sz w:val="28"/>
          <w:szCs w:val="28"/>
          <w:lang w:eastAsia="zh-CN" w:bidi="hi-IN"/>
        </w:rPr>
        <w:t xml:space="preserve">     Рабочая программа являет</w:t>
      </w:r>
      <w:r w:rsidR="005B6E66">
        <w:rPr>
          <w:rFonts w:ascii="Times New Roman" w:hAnsi="Times New Roman" w:cs="Times New Roman"/>
          <w:kern w:val="3"/>
          <w:sz w:val="28"/>
          <w:szCs w:val="28"/>
          <w:lang w:eastAsia="zh-CN" w:bidi="hi-IN"/>
        </w:rPr>
        <w:t xml:space="preserve">ся «открытой» и предусматривает </w:t>
      </w:r>
      <w:r w:rsidRPr="00A227EB">
        <w:rPr>
          <w:rFonts w:ascii="Times New Roman" w:hAnsi="Times New Roman" w:cs="Times New Roman"/>
          <w:kern w:val="3"/>
          <w:sz w:val="28"/>
          <w:szCs w:val="28"/>
          <w:lang w:eastAsia="zh-CN" w:bidi="hi-IN"/>
        </w:rPr>
        <w:t>вариативность, интеграцию, изменения и дополнения по мере профессиональной необходимости.  Программа рассчитана на один год. Обучение по программе ведётся на русском языке.</w:t>
      </w:r>
    </w:p>
    <w:p w:rsidR="00A227EB" w:rsidRDefault="00A227EB" w:rsidP="00A227EB">
      <w:pPr>
        <w:suppressAutoHyphens/>
        <w:spacing w:after="0" w:line="100" w:lineRule="atLeast"/>
        <w:jc w:val="both"/>
        <w:rPr>
          <w:rFonts w:ascii="Times New Roman" w:eastAsia="Calibri" w:hAnsi="Times New Roman" w:cs="Times New Roman"/>
          <w:kern w:val="1"/>
          <w:sz w:val="28"/>
          <w:szCs w:val="28"/>
          <w:lang w:eastAsia="ar-SA"/>
        </w:rPr>
      </w:pPr>
      <w:r w:rsidRPr="00A227EB">
        <w:rPr>
          <w:rFonts w:ascii="Times New Roman" w:eastAsia="Calibri" w:hAnsi="Times New Roman" w:cs="Times New Roman"/>
          <w:kern w:val="1"/>
          <w:sz w:val="28"/>
          <w:szCs w:val="28"/>
          <w:lang w:eastAsia="ar-SA"/>
        </w:rPr>
        <w:t xml:space="preserve">Рабочая программа по образовательной области «Художественно-эстетическое развитие» (Музыка) обеспечивает разностороннее развитие </w:t>
      </w:r>
      <w:r w:rsidR="00EB617A">
        <w:rPr>
          <w:rFonts w:ascii="Times New Roman" w:eastAsia="Calibri" w:hAnsi="Times New Roman" w:cs="Times New Roman"/>
          <w:kern w:val="1"/>
          <w:sz w:val="28"/>
          <w:szCs w:val="28"/>
          <w:lang w:eastAsia="ar-SA"/>
        </w:rPr>
        <w:t>детей в возрасте от 4 до 8</w:t>
      </w:r>
      <w:r w:rsidRPr="00A227EB">
        <w:rPr>
          <w:rFonts w:ascii="Times New Roman" w:eastAsia="Calibri" w:hAnsi="Times New Roman" w:cs="Times New Roman"/>
          <w:kern w:val="1"/>
          <w:sz w:val="28"/>
          <w:szCs w:val="28"/>
          <w:lang w:eastAsia="ar-SA"/>
        </w:rPr>
        <w:t xml:space="preserve"> лет с учётом их возрастных и индивидуальных особенностей по художественно-эстетическому развитию (музыка). </w:t>
      </w:r>
    </w:p>
    <w:p w:rsidR="00D54F40" w:rsidRPr="00D54F40" w:rsidRDefault="00D54F40" w:rsidP="00D54F40">
      <w:pPr>
        <w:spacing w:after="0" w:line="240" w:lineRule="auto"/>
        <w:jc w:val="both"/>
        <w:rPr>
          <w:rFonts w:ascii="Times New Roman" w:eastAsia="Calibri" w:hAnsi="Times New Roman" w:cs="Times New Roman"/>
          <w:sz w:val="28"/>
          <w:szCs w:val="28"/>
          <w:lang w:eastAsia="ru-RU"/>
        </w:rPr>
      </w:pPr>
      <w:r w:rsidRPr="00D54F40">
        <w:rPr>
          <w:rFonts w:ascii="Times New Roman" w:eastAsia="Times New Roman" w:hAnsi="Times New Roman" w:cs="Times New Roman"/>
          <w:color w:val="000000"/>
          <w:sz w:val="28"/>
          <w:szCs w:val="28"/>
          <w:lang w:eastAsia="ru-RU"/>
        </w:rPr>
        <w:t xml:space="preserve">      </w:t>
      </w:r>
      <w:r w:rsidRPr="00D54F40">
        <w:rPr>
          <w:rFonts w:ascii="Times New Roman" w:eastAsia="Calibri" w:hAnsi="Times New Roman" w:cs="Times New Roman"/>
          <w:sz w:val="28"/>
          <w:szCs w:val="28"/>
        </w:rPr>
        <w:t xml:space="preserve">Рабочая программа по </w:t>
      </w:r>
      <w:r w:rsidRPr="00D54F40">
        <w:rPr>
          <w:rFonts w:ascii="Times New Roman" w:eastAsia="Calibri" w:hAnsi="Times New Roman" w:cs="Times New Roman"/>
          <w:sz w:val="28"/>
          <w:szCs w:val="28"/>
          <w:lang w:eastAsia="ru-RU"/>
        </w:rPr>
        <w:t xml:space="preserve">образовательной области «Художественно-эстетическое развитие» (Музыка) </w:t>
      </w:r>
      <w:r w:rsidRPr="00D54F40">
        <w:rPr>
          <w:rFonts w:ascii="Times New Roman" w:eastAsia="Calibri" w:hAnsi="Times New Roman" w:cs="Times New Roman"/>
          <w:sz w:val="28"/>
          <w:szCs w:val="28"/>
        </w:rPr>
        <w:t>обеспечивает</w:t>
      </w:r>
      <w:r w:rsidRPr="00D54F40">
        <w:rPr>
          <w:rFonts w:ascii="Times New Roman" w:eastAsia="Calibri" w:hAnsi="Times New Roman" w:cs="Times New Roman"/>
          <w:sz w:val="28"/>
          <w:szCs w:val="28"/>
          <w:lang w:eastAsia="ru-RU"/>
        </w:rPr>
        <w:t xml:space="preserve"> разностороннее раз</w:t>
      </w:r>
      <w:r>
        <w:rPr>
          <w:rFonts w:ascii="Times New Roman" w:eastAsia="Calibri" w:hAnsi="Times New Roman" w:cs="Times New Roman"/>
          <w:sz w:val="28"/>
          <w:szCs w:val="28"/>
          <w:lang w:eastAsia="ru-RU"/>
        </w:rPr>
        <w:t>витие детей в возрасте от 4 до 8</w:t>
      </w:r>
      <w:r w:rsidRPr="00D54F40">
        <w:rPr>
          <w:rFonts w:ascii="Times New Roman" w:eastAsia="Calibri" w:hAnsi="Times New Roman" w:cs="Times New Roman"/>
          <w:sz w:val="28"/>
          <w:szCs w:val="28"/>
          <w:lang w:eastAsia="ru-RU"/>
        </w:rPr>
        <w:t xml:space="preserve"> лет с учётом их возрастных и индивидуальных особенностей по художественно-эстетическому развитию (музыка). </w:t>
      </w:r>
    </w:p>
    <w:p w:rsidR="00A227EB" w:rsidRPr="00EB617A" w:rsidRDefault="00A227EB" w:rsidP="00EB617A">
      <w:pPr>
        <w:suppressAutoHyphens/>
        <w:spacing w:after="0" w:line="100" w:lineRule="atLeast"/>
        <w:jc w:val="both"/>
        <w:rPr>
          <w:rFonts w:ascii="Times New Roman" w:eastAsia="Times New Roman" w:hAnsi="Times New Roman" w:cs="Times New Roman"/>
          <w:kern w:val="1"/>
          <w:sz w:val="28"/>
          <w:szCs w:val="28"/>
          <w:lang w:eastAsia="ar-SA"/>
        </w:rPr>
      </w:pPr>
      <w:r w:rsidRPr="00A227EB">
        <w:rPr>
          <w:rFonts w:ascii="Times New Roman" w:eastAsia="Times New Roman" w:hAnsi="Times New Roman" w:cs="Times New Roman"/>
          <w:color w:val="000000"/>
          <w:kern w:val="1"/>
          <w:sz w:val="28"/>
          <w:szCs w:val="28"/>
          <w:lang w:eastAsia="ar-SA"/>
        </w:rPr>
        <w:t xml:space="preserve">    Реализуемая Рабочая программа строится на принципе личностно–развивающего и гуманистического характера взаимодействия взрослого с детьми. </w:t>
      </w:r>
    </w:p>
    <w:p w:rsidR="004C1ADA" w:rsidRDefault="004C1ADA" w:rsidP="004C1ADA">
      <w:pPr>
        <w:suppressAutoHyphens/>
        <w:autoSpaceDN w:val="0"/>
        <w:spacing w:after="0" w:line="240" w:lineRule="auto"/>
        <w:jc w:val="both"/>
        <w:textAlignment w:val="baseline"/>
        <w:rPr>
          <w:rFonts w:ascii="Times New Roman" w:hAnsi="Times New Roman" w:cs="Times New Roman"/>
          <w:kern w:val="3"/>
          <w:sz w:val="28"/>
          <w:szCs w:val="28"/>
          <w:lang w:eastAsia="zh-CN" w:bidi="hi-IN"/>
        </w:rPr>
      </w:pPr>
      <w:r>
        <w:rPr>
          <w:rFonts w:ascii="Times New Roman" w:hAnsi="Times New Roman" w:cs="Times New Roman"/>
          <w:kern w:val="3"/>
          <w:sz w:val="28"/>
          <w:szCs w:val="28"/>
          <w:lang w:eastAsia="zh-CN" w:bidi="hi-IN"/>
        </w:rPr>
        <w:t xml:space="preserve">Программа </w:t>
      </w:r>
      <w:r w:rsidRPr="004C1ADA">
        <w:rPr>
          <w:rFonts w:ascii="Times New Roman" w:hAnsi="Times New Roman" w:cs="Times New Roman"/>
          <w:kern w:val="3"/>
          <w:sz w:val="28"/>
          <w:szCs w:val="28"/>
          <w:lang w:eastAsia="zh-CN" w:bidi="hi-IN"/>
        </w:rPr>
        <w:t>включает обязательную часть и часть, формируемую участниками образовательных отношений. Объем обязательной части Программы составляет не менее 80% от ее общего объема. Объем части, формируемой участниками образовательных отношений, составляет не более 20% от ее общего объема. Обе части являются взаимодополняющими и необходимыми с точки зрения реализации требований</w:t>
      </w:r>
      <w:r w:rsidR="00DE1353">
        <w:rPr>
          <w:rFonts w:ascii="Times New Roman" w:hAnsi="Times New Roman" w:cs="Times New Roman"/>
          <w:kern w:val="3"/>
          <w:sz w:val="28"/>
          <w:szCs w:val="28"/>
          <w:lang w:eastAsia="zh-CN" w:bidi="hi-IN"/>
        </w:rPr>
        <w:t xml:space="preserve"> </w:t>
      </w:r>
      <w:r w:rsidRPr="004C1ADA">
        <w:rPr>
          <w:rFonts w:ascii="Times New Roman" w:hAnsi="Times New Roman" w:cs="Times New Roman"/>
          <w:kern w:val="3"/>
          <w:sz w:val="28"/>
          <w:szCs w:val="28"/>
          <w:lang w:eastAsia="zh-CN" w:bidi="hi-IN"/>
        </w:rPr>
        <w:t>Федерального государственного образовательного стандарта дошкольного образования (далее – ФГОС ДО).</w:t>
      </w:r>
    </w:p>
    <w:p w:rsidR="00C37C51" w:rsidRDefault="00C37C51" w:rsidP="004C1ADA">
      <w:pPr>
        <w:suppressAutoHyphens/>
        <w:autoSpaceDN w:val="0"/>
        <w:spacing w:after="0" w:line="240" w:lineRule="auto"/>
        <w:jc w:val="both"/>
        <w:textAlignment w:val="baseline"/>
        <w:rPr>
          <w:rFonts w:ascii="Times New Roman" w:hAnsi="Times New Roman" w:cs="Times New Roman"/>
          <w:kern w:val="3"/>
          <w:sz w:val="28"/>
          <w:szCs w:val="28"/>
          <w:lang w:eastAsia="zh-CN" w:bidi="hi-IN"/>
        </w:rPr>
      </w:pPr>
      <w:r>
        <w:rPr>
          <w:rFonts w:ascii="Times New Roman" w:hAnsi="Times New Roman" w:cs="Times New Roman"/>
          <w:kern w:val="3"/>
          <w:sz w:val="28"/>
          <w:szCs w:val="28"/>
          <w:lang w:eastAsia="zh-CN" w:bidi="hi-IN"/>
        </w:rPr>
        <w:t>Рабочая программа по образовательной области «Художественно – эстетическое развитие» (Музыка) разработана на основе следующих образовательных программ и с учетом парциальных программ, педагогических технологий и программ, разработанных участниками образовательного процесса:</w:t>
      </w:r>
    </w:p>
    <w:p w:rsidR="00C37C51" w:rsidRPr="00F763C8" w:rsidRDefault="00C37C51" w:rsidP="008C5D0C">
      <w:pPr>
        <w:pStyle w:val="a4"/>
        <w:numPr>
          <w:ilvl w:val="0"/>
          <w:numId w:val="28"/>
        </w:numPr>
        <w:suppressAutoHyphens/>
        <w:autoSpaceDN w:val="0"/>
        <w:spacing w:after="0" w:line="240" w:lineRule="auto"/>
        <w:textAlignment w:val="baseline"/>
        <w:rPr>
          <w:kern w:val="3"/>
          <w:szCs w:val="28"/>
          <w:lang w:eastAsia="zh-CN" w:bidi="hi-IN"/>
        </w:rPr>
      </w:pPr>
      <w:r w:rsidRPr="00F763C8">
        <w:rPr>
          <w:kern w:val="3"/>
          <w:szCs w:val="28"/>
          <w:lang w:eastAsia="zh-CN" w:bidi="hi-IN"/>
        </w:rPr>
        <w:t>Примерная Адаптированная Основная Образовательная Программа дошкольного образования детей с умственной отсталостью (и</w:t>
      </w:r>
      <w:r w:rsidR="00EB617A">
        <w:rPr>
          <w:kern w:val="3"/>
          <w:szCs w:val="28"/>
          <w:lang w:eastAsia="zh-CN" w:bidi="hi-IN"/>
        </w:rPr>
        <w:t xml:space="preserve">нтеллектуальными нарушениями). </w:t>
      </w:r>
      <w:r w:rsidRPr="00F763C8">
        <w:rPr>
          <w:kern w:val="3"/>
          <w:szCs w:val="28"/>
          <w:lang w:eastAsia="zh-CN" w:bidi="hi-IN"/>
        </w:rPr>
        <w:t xml:space="preserve">Одобрена решением федерального учебно-методического объединения по общему образованию </w:t>
      </w:r>
      <w:r w:rsidRPr="00F763C8">
        <w:rPr>
          <w:kern w:val="3"/>
          <w:szCs w:val="28"/>
          <w:lang w:val="en-US" w:eastAsia="zh-CN" w:bidi="hi-IN"/>
        </w:rPr>
        <w:t>7 декабря 2017 г. Протокол № 6/17</w:t>
      </w:r>
      <w:r w:rsidRPr="00F763C8">
        <w:rPr>
          <w:kern w:val="3"/>
          <w:szCs w:val="28"/>
          <w:lang w:eastAsia="zh-CN" w:bidi="hi-IN"/>
        </w:rPr>
        <w:t>,</w:t>
      </w:r>
    </w:p>
    <w:p w:rsidR="00C37C51" w:rsidRPr="00F763C8" w:rsidRDefault="00C37C51" w:rsidP="008C5D0C">
      <w:pPr>
        <w:pStyle w:val="a4"/>
        <w:numPr>
          <w:ilvl w:val="0"/>
          <w:numId w:val="28"/>
        </w:numPr>
        <w:suppressAutoHyphens/>
        <w:autoSpaceDN w:val="0"/>
        <w:spacing w:after="0" w:line="240" w:lineRule="auto"/>
        <w:textAlignment w:val="baseline"/>
        <w:rPr>
          <w:kern w:val="3"/>
          <w:szCs w:val="28"/>
          <w:lang w:eastAsia="zh-CN" w:bidi="hi-IN"/>
        </w:rPr>
      </w:pPr>
      <w:bookmarkStart w:id="0" w:name="_Hlk50545826"/>
      <w:r w:rsidRPr="00F763C8">
        <w:rPr>
          <w:kern w:val="3"/>
          <w:szCs w:val="28"/>
          <w:lang w:eastAsia="zh-CN" w:bidi="hi-IN"/>
        </w:rPr>
        <w:t>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/Екжанова Е.А., Стребелева Е.А. / – М.: Просвещение, 2005.</w:t>
      </w:r>
    </w:p>
    <w:p w:rsidR="00C37C51" w:rsidRPr="00F763C8" w:rsidRDefault="00C37C51" w:rsidP="008C5D0C">
      <w:pPr>
        <w:pStyle w:val="a4"/>
        <w:numPr>
          <w:ilvl w:val="0"/>
          <w:numId w:val="28"/>
        </w:numPr>
        <w:suppressAutoHyphens/>
        <w:autoSpaceDN w:val="0"/>
        <w:spacing w:after="0" w:line="240" w:lineRule="auto"/>
        <w:textAlignment w:val="baseline"/>
        <w:rPr>
          <w:kern w:val="3"/>
          <w:szCs w:val="28"/>
          <w:lang w:eastAsia="zh-CN" w:bidi="hi-IN"/>
        </w:rPr>
      </w:pPr>
      <w:r w:rsidRPr="00F763C8">
        <w:rPr>
          <w:kern w:val="3"/>
          <w:szCs w:val="28"/>
          <w:lang w:eastAsia="zh-CN" w:bidi="hi-IN"/>
        </w:rPr>
        <w:t>Адаптированная основная образовательная программа дошкольного образования детей с умственной отсталостью (интеллектуальными нарушениями) с методическими рекомендациями. /Е.А. Екжанова, Е.А. Стре</w:t>
      </w:r>
      <w:r w:rsidR="008B25B2" w:rsidRPr="00F763C8">
        <w:rPr>
          <w:kern w:val="3"/>
          <w:szCs w:val="28"/>
          <w:lang w:eastAsia="zh-CN" w:bidi="hi-IN"/>
        </w:rPr>
        <w:t>белева. – М.: Просвещение, 2019,</w:t>
      </w:r>
    </w:p>
    <w:bookmarkEnd w:id="0"/>
    <w:p w:rsidR="00C37C51" w:rsidRDefault="00C37C51" w:rsidP="008C5D0C">
      <w:pPr>
        <w:pStyle w:val="a4"/>
        <w:numPr>
          <w:ilvl w:val="0"/>
          <w:numId w:val="28"/>
        </w:numPr>
        <w:suppressAutoHyphens/>
        <w:autoSpaceDN w:val="0"/>
        <w:spacing w:after="0" w:line="240" w:lineRule="auto"/>
        <w:textAlignment w:val="baseline"/>
        <w:rPr>
          <w:kern w:val="3"/>
          <w:szCs w:val="28"/>
          <w:lang w:eastAsia="zh-CN" w:bidi="hi-IN"/>
        </w:rPr>
      </w:pPr>
      <w:r w:rsidRPr="00F763C8">
        <w:rPr>
          <w:kern w:val="3"/>
          <w:szCs w:val="28"/>
          <w:lang w:eastAsia="zh-CN" w:bidi="hi-IN"/>
        </w:rPr>
        <w:t>Комплексная образовательная программа дошкольного образования «ДЕТСТВО» /Т.И.Бабаева, О.В.Гогоберидзе, О.В.Солнцева и др.-СПб: ООО «ИЗДАТЕЛЬСТВО «ДЕТСТВО-ПРЕСС», 2016г.</w:t>
      </w:r>
      <w:r w:rsidR="00D54F40">
        <w:rPr>
          <w:kern w:val="3"/>
          <w:szCs w:val="28"/>
          <w:lang w:eastAsia="zh-CN" w:bidi="hi-IN"/>
        </w:rPr>
        <w:t>, а также с учетом парциальной программы</w:t>
      </w:r>
    </w:p>
    <w:p w:rsidR="00EB617A" w:rsidRPr="00F763C8" w:rsidRDefault="00EB617A" w:rsidP="00EB617A">
      <w:pPr>
        <w:pStyle w:val="a4"/>
        <w:suppressAutoHyphens/>
        <w:autoSpaceDN w:val="0"/>
        <w:spacing w:after="0" w:line="240" w:lineRule="auto"/>
        <w:ind w:firstLine="0"/>
        <w:textAlignment w:val="baseline"/>
        <w:rPr>
          <w:kern w:val="3"/>
          <w:szCs w:val="28"/>
          <w:lang w:eastAsia="zh-CN" w:bidi="hi-IN"/>
        </w:rPr>
      </w:pPr>
    </w:p>
    <w:p w:rsidR="00D54F40" w:rsidRDefault="00EB617A" w:rsidP="00C4688F">
      <w:pPr>
        <w:suppressAutoHyphens/>
        <w:autoSpaceDN w:val="0"/>
        <w:spacing w:after="0" w:line="240" w:lineRule="auto"/>
        <w:ind w:left="360"/>
        <w:jc w:val="both"/>
        <w:textAlignment w:val="baseline"/>
        <w:rPr>
          <w:rFonts w:ascii="Times New Roman" w:hAnsi="Times New Roman" w:cs="Times New Roman"/>
          <w:bCs/>
          <w:i/>
          <w:kern w:val="3"/>
          <w:sz w:val="28"/>
          <w:szCs w:val="28"/>
          <w:lang w:eastAsia="zh-CN" w:bidi="hi-IN"/>
        </w:rPr>
      </w:pPr>
      <w:bookmarkStart w:id="1" w:name="_Hlk50551104"/>
      <w:r>
        <w:rPr>
          <w:rFonts w:ascii="Times New Roman" w:hAnsi="Times New Roman" w:cs="Times New Roman"/>
          <w:bCs/>
          <w:kern w:val="3"/>
          <w:sz w:val="28"/>
          <w:szCs w:val="28"/>
          <w:lang w:eastAsia="zh-CN" w:bidi="hi-IN"/>
        </w:rPr>
        <w:t xml:space="preserve">- </w:t>
      </w:r>
      <w:r w:rsidR="00F763C8" w:rsidRPr="00EB617A">
        <w:rPr>
          <w:rFonts w:ascii="Times New Roman" w:hAnsi="Times New Roman" w:cs="Times New Roman"/>
          <w:bCs/>
          <w:kern w:val="3"/>
          <w:sz w:val="28"/>
          <w:szCs w:val="28"/>
          <w:lang w:eastAsia="zh-CN" w:bidi="hi-IN"/>
        </w:rPr>
        <w:t>"</w:t>
      </w:r>
      <w:r w:rsidR="00F763C8" w:rsidRPr="00EB617A">
        <w:rPr>
          <w:rFonts w:ascii="Times New Roman" w:hAnsi="Times New Roman" w:cs="Times New Roman"/>
          <w:bCs/>
          <w:i/>
          <w:kern w:val="3"/>
          <w:sz w:val="28"/>
          <w:szCs w:val="28"/>
          <w:lang w:eastAsia="zh-CN" w:bidi="hi-IN"/>
        </w:rPr>
        <w:t xml:space="preserve">Мы друг другу рады! Музыкально-коррекционные занятия для детей дошкольного возраста"/ Е.Н. Котышева. – СПб.: КАРО, 2013. </w:t>
      </w:r>
      <w:r w:rsidR="00F763C8" w:rsidRPr="00EB617A">
        <w:rPr>
          <w:rFonts w:ascii="Times New Roman" w:hAnsi="Times New Roman" w:cs="Times New Roman"/>
          <w:bCs/>
          <w:i/>
          <w:kern w:val="3"/>
          <w:sz w:val="28"/>
          <w:szCs w:val="28"/>
          <w:u w:val="single"/>
          <w:lang w:eastAsia="zh-CN" w:bidi="hi-IN"/>
        </w:rPr>
        <w:t>Программа музыкальной</w:t>
      </w:r>
      <w:r w:rsidR="002D2672">
        <w:rPr>
          <w:rFonts w:ascii="Times New Roman" w:hAnsi="Times New Roman" w:cs="Times New Roman"/>
          <w:bCs/>
          <w:i/>
          <w:kern w:val="3"/>
          <w:sz w:val="28"/>
          <w:szCs w:val="28"/>
          <w:u w:val="single"/>
          <w:lang w:eastAsia="zh-CN" w:bidi="hi-IN"/>
        </w:rPr>
        <w:t xml:space="preserve"> </w:t>
      </w:r>
      <w:r w:rsidR="00F763C8" w:rsidRPr="00EB617A">
        <w:rPr>
          <w:rFonts w:ascii="Times New Roman" w:hAnsi="Times New Roman" w:cs="Times New Roman"/>
          <w:bCs/>
          <w:i/>
          <w:kern w:val="3"/>
          <w:sz w:val="28"/>
          <w:szCs w:val="28"/>
          <w:u w:val="single"/>
          <w:lang w:eastAsia="zh-CN" w:bidi="hi-IN"/>
        </w:rPr>
        <w:t>психокоррекции детей с ограниченными возможностями здоровья</w:t>
      </w:r>
      <w:bookmarkEnd w:id="1"/>
      <w:r w:rsidR="002D2672">
        <w:rPr>
          <w:rFonts w:ascii="Times New Roman" w:hAnsi="Times New Roman" w:cs="Times New Roman"/>
          <w:bCs/>
          <w:i/>
          <w:kern w:val="3"/>
          <w:sz w:val="28"/>
          <w:szCs w:val="28"/>
          <w:u w:val="single"/>
          <w:lang w:eastAsia="zh-CN" w:bidi="hi-IN"/>
        </w:rPr>
        <w:t xml:space="preserve">, </w:t>
      </w:r>
      <w:r w:rsidR="002D2672">
        <w:rPr>
          <w:rFonts w:ascii="Times New Roman" w:hAnsi="Times New Roman" w:cs="Times New Roman"/>
          <w:bCs/>
          <w:kern w:val="3"/>
          <w:sz w:val="28"/>
          <w:szCs w:val="28"/>
          <w:lang w:eastAsia="zh-CN" w:bidi="hi-IN"/>
        </w:rPr>
        <w:t xml:space="preserve">в </w:t>
      </w:r>
      <w:r w:rsidR="002D2672">
        <w:rPr>
          <w:rFonts w:ascii="Times New Roman" w:hAnsi="Times New Roman" w:cs="Times New Roman"/>
          <w:bCs/>
          <w:i/>
          <w:kern w:val="3"/>
          <w:sz w:val="28"/>
          <w:szCs w:val="28"/>
          <w:lang w:eastAsia="zh-CN" w:bidi="hi-IN"/>
        </w:rPr>
        <w:t>которой раскрыты основные направления использования музыки в воспитании, развитии и коррекции детей дошкольного возраста,</w:t>
      </w:r>
      <w:r w:rsidR="009E0744">
        <w:rPr>
          <w:rFonts w:ascii="Times New Roman" w:hAnsi="Times New Roman" w:cs="Times New Roman"/>
          <w:bCs/>
          <w:i/>
          <w:kern w:val="3"/>
          <w:sz w:val="28"/>
          <w:szCs w:val="28"/>
          <w:lang w:eastAsia="zh-CN" w:bidi="hi-IN"/>
        </w:rPr>
        <w:t xml:space="preserve"> имеющими ограниченные возможности.</w:t>
      </w:r>
      <w:r w:rsidR="002D2672">
        <w:rPr>
          <w:rFonts w:ascii="Times New Roman" w:hAnsi="Times New Roman" w:cs="Times New Roman"/>
          <w:bCs/>
          <w:i/>
          <w:kern w:val="3"/>
          <w:sz w:val="28"/>
          <w:szCs w:val="28"/>
          <w:lang w:eastAsia="zh-CN" w:bidi="hi-IN"/>
        </w:rPr>
        <w:t xml:space="preserve"> </w:t>
      </w:r>
    </w:p>
    <w:p w:rsidR="00C4688F" w:rsidRDefault="002D2672" w:rsidP="00C4688F">
      <w:pPr>
        <w:suppressAutoHyphens/>
        <w:autoSpaceDN w:val="0"/>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CE6E28" w:rsidRPr="00795A57" w:rsidRDefault="00C4688F" w:rsidP="00C4688F">
      <w:pPr>
        <w:suppressAutoHyphens/>
        <w:autoSpaceDN w:val="0"/>
        <w:spacing w:after="0" w:line="240" w:lineRule="auto"/>
        <w:jc w:val="both"/>
        <w:textAlignment w:val="baseline"/>
        <w:rPr>
          <w:rFonts w:ascii="Times New Roman" w:hAnsi="Times New Roman" w:cs="Times New Roman"/>
          <w:bCs/>
          <w:i/>
          <w:kern w:val="3"/>
          <w:sz w:val="28"/>
          <w:szCs w:val="28"/>
          <w:lang w:eastAsia="zh-CN" w:bidi="hi-IN"/>
        </w:rPr>
      </w:pPr>
      <w:r>
        <w:rPr>
          <w:rFonts w:ascii="Times New Roman" w:eastAsia="Times New Roman" w:hAnsi="Times New Roman" w:cs="Times New Roman"/>
          <w:color w:val="000000"/>
          <w:sz w:val="28"/>
          <w:szCs w:val="28"/>
          <w:lang w:eastAsia="ru-RU"/>
        </w:rPr>
        <w:t xml:space="preserve">   </w:t>
      </w:r>
      <w:r w:rsidR="00CE6E28" w:rsidRPr="00CE6E28">
        <w:rPr>
          <w:rFonts w:ascii="Times New Roman" w:eastAsia="Times New Roman" w:hAnsi="Times New Roman" w:cs="Times New Roman"/>
          <w:color w:val="000000"/>
          <w:sz w:val="28"/>
          <w:szCs w:val="28"/>
          <w:lang w:eastAsia="ru-RU"/>
        </w:rPr>
        <w:t xml:space="preserve">Программа имеет </w:t>
      </w:r>
      <w:r w:rsidR="00CE6E28">
        <w:rPr>
          <w:rFonts w:ascii="Times New Roman" w:eastAsia="Times New Roman" w:hAnsi="Times New Roman" w:cs="Times New Roman"/>
          <w:color w:val="000000"/>
          <w:sz w:val="28"/>
          <w:szCs w:val="28"/>
          <w:lang w:eastAsia="ru-RU"/>
        </w:rPr>
        <w:t xml:space="preserve">коррекционно – развивающий характер, в ней определены основные направления работы музыкального руководителя, условия и средства формирования, коррекции, развития </w:t>
      </w:r>
      <w:r w:rsidR="00CE6E28" w:rsidRPr="00CE6E28">
        <w:rPr>
          <w:rFonts w:ascii="Times New Roman" w:eastAsia="Times New Roman" w:hAnsi="Times New Roman" w:cs="Times New Roman"/>
          <w:color w:val="000000"/>
          <w:sz w:val="28"/>
          <w:szCs w:val="28"/>
          <w:lang w:eastAsia="ru-RU"/>
        </w:rPr>
        <w:t>и профилактики нарушений познавательного развития</w:t>
      </w:r>
      <w:r w:rsidR="002D2672">
        <w:rPr>
          <w:rFonts w:ascii="Times New Roman" w:eastAsia="Times New Roman" w:hAnsi="Times New Roman" w:cs="Times New Roman"/>
          <w:color w:val="000000"/>
          <w:sz w:val="28"/>
          <w:szCs w:val="28"/>
          <w:lang w:eastAsia="ru-RU"/>
        </w:rPr>
        <w:t xml:space="preserve"> детей </w:t>
      </w:r>
      <w:r w:rsidR="002D2672" w:rsidRPr="00795A57">
        <w:rPr>
          <w:rFonts w:ascii="Times New Roman" w:eastAsia="Times New Roman" w:hAnsi="Times New Roman" w:cs="Times New Roman"/>
          <w:sz w:val="28"/>
          <w:szCs w:val="28"/>
          <w:lang w:eastAsia="ru-RU"/>
        </w:rPr>
        <w:t xml:space="preserve">с умственной отсталостью </w:t>
      </w:r>
      <w:r w:rsidR="00CE6E28" w:rsidRPr="00795A57">
        <w:rPr>
          <w:rFonts w:ascii="Times New Roman" w:eastAsia="Times New Roman" w:hAnsi="Times New Roman" w:cs="Times New Roman"/>
          <w:sz w:val="28"/>
          <w:szCs w:val="28"/>
          <w:lang w:eastAsia="ru-RU"/>
        </w:rPr>
        <w:t>(интеллектуальными нарушениями) в группе кратковременного пребывания.</w:t>
      </w:r>
    </w:p>
    <w:p w:rsidR="00C4688F" w:rsidRPr="00795A57" w:rsidRDefault="002D2672" w:rsidP="00D77C54">
      <w:pPr>
        <w:spacing w:after="0" w:line="240" w:lineRule="auto"/>
        <w:jc w:val="both"/>
        <w:rPr>
          <w:rFonts w:ascii="Times New Roman" w:eastAsia="Times New Roman" w:hAnsi="Times New Roman" w:cs="Times New Roman"/>
          <w:sz w:val="28"/>
          <w:szCs w:val="28"/>
          <w:lang w:eastAsia="ru-RU"/>
        </w:rPr>
      </w:pPr>
      <w:r w:rsidRPr="00795A57">
        <w:rPr>
          <w:rFonts w:ascii="Times New Roman" w:eastAsia="Times New Roman" w:hAnsi="Times New Roman" w:cs="Times New Roman"/>
          <w:sz w:val="28"/>
          <w:szCs w:val="28"/>
          <w:lang w:eastAsia="ru-RU"/>
        </w:rPr>
        <w:t xml:space="preserve">   </w:t>
      </w:r>
    </w:p>
    <w:p w:rsidR="00C06760" w:rsidRDefault="00C06760" w:rsidP="00D77C54">
      <w:pPr>
        <w:spacing w:after="0" w:line="240" w:lineRule="auto"/>
        <w:jc w:val="both"/>
        <w:rPr>
          <w:rFonts w:ascii="Times New Roman" w:eastAsia="Times New Roman" w:hAnsi="Times New Roman" w:cs="Times New Roman"/>
          <w:color w:val="000000"/>
          <w:sz w:val="28"/>
          <w:szCs w:val="28"/>
          <w:lang w:eastAsia="ru-RU"/>
        </w:rPr>
      </w:pPr>
    </w:p>
    <w:p w:rsidR="00C06760" w:rsidRPr="00C06760" w:rsidRDefault="00C06760" w:rsidP="00C06760">
      <w:pPr>
        <w:spacing w:after="0" w:line="240" w:lineRule="auto"/>
        <w:ind w:left="-5" w:right="8" w:hanging="10"/>
        <w:jc w:val="both"/>
        <w:rPr>
          <w:rFonts w:ascii="Times New Roman" w:eastAsia="Times New Roman" w:hAnsi="Times New Roman" w:cs="Times New Roman"/>
          <w:b/>
          <w:color w:val="000000"/>
          <w:sz w:val="28"/>
          <w:szCs w:val="28"/>
          <w:lang w:eastAsia="ru-RU"/>
        </w:rPr>
      </w:pPr>
      <w:r w:rsidRPr="00C06760">
        <w:rPr>
          <w:rFonts w:ascii="Times New Roman" w:eastAsia="Times New Roman" w:hAnsi="Times New Roman" w:cs="Times New Roman"/>
          <w:b/>
          <w:color w:val="000000"/>
          <w:sz w:val="32"/>
          <w:szCs w:val="32"/>
          <w:lang w:val="en-US" w:eastAsia="ru-RU"/>
        </w:rPr>
        <w:t>I</w:t>
      </w:r>
      <w:r w:rsidRPr="00C06760">
        <w:rPr>
          <w:rFonts w:ascii="Times New Roman" w:eastAsia="Times New Roman" w:hAnsi="Times New Roman" w:cs="Times New Roman"/>
          <w:b/>
          <w:color w:val="000000"/>
          <w:sz w:val="32"/>
          <w:szCs w:val="32"/>
          <w:lang w:eastAsia="ru-RU"/>
        </w:rPr>
        <w:t>.1.1. Цели и задачи реализации РАБОЧЕЙ ПРОГРАММЫ.</w:t>
      </w:r>
    </w:p>
    <w:p w:rsidR="00C06760" w:rsidRPr="00C06760" w:rsidRDefault="00C06760" w:rsidP="00C06760">
      <w:pPr>
        <w:spacing w:after="0" w:line="240" w:lineRule="auto"/>
        <w:ind w:left="-5" w:right="8" w:hanging="10"/>
        <w:jc w:val="both"/>
        <w:rPr>
          <w:rFonts w:ascii="Times New Roman" w:eastAsia="Times New Roman" w:hAnsi="Times New Roman" w:cs="Times New Roman"/>
          <w:b/>
          <w:color w:val="000000"/>
          <w:sz w:val="28"/>
          <w:szCs w:val="28"/>
          <w:lang w:eastAsia="ru-RU"/>
        </w:rPr>
      </w:pPr>
    </w:p>
    <w:p w:rsidR="0077240D" w:rsidRDefault="00C06760" w:rsidP="00CA3D5B">
      <w:pPr>
        <w:spacing w:after="0" w:line="240" w:lineRule="auto"/>
        <w:ind w:left="-5" w:right="8" w:hanging="10"/>
        <w:jc w:val="both"/>
        <w:rPr>
          <w:rFonts w:ascii="Times New Roman" w:eastAsia="Times New Roman" w:hAnsi="Times New Roman" w:cs="Times New Roman"/>
          <w:color w:val="000000"/>
          <w:sz w:val="28"/>
          <w:szCs w:val="28"/>
          <w:lang w:eastAsia="ru-RU"/>
        </w:rPr>
      </w:pPr>
      <w:r w:rsidRPr="00C06760">
        <w:rPr>
          <w:rFonts w:ascii="Times New Roman" w:eastAsia="Times New Roman" w:hAnsi="Times New Roman" w:cs="Times New Roman"/>
          <w:b/>
          <w:color w:val="000000"/>
          <w:sz w:val="28"/>
          <w:szCs w:val="28"/>
          <w:lang w:eastAsia="ru-RU"/>
        </w:rPr>
        <w:t>Цели и задачи обязательной части Рабочей Программы</w:t>
      </w:r>
      <w:r w:rsidRPr="00C06760">
        <w:rPr>
          <w:rFonts w:ascii="Times New Roman" w:eastAsia="Times New Roman" w:hAnsi="Times New Roman" w:cs="Times New Roman"/>
          <w:color w:val="000000"/>
          <w:sz w:val="28"/>
          <w:szCs w:val="28"/>
          <w:lang w:eastAsia="ru-RU"/>
        </w:rPr>
        <w:t xml:space="preserve"> соответствуют целям и задачам адаптированной основной </w:t>
      </w:r>
      <w:r w:rsidRPr="005B6E66">
        <w:rPr>
          <w:rFonts w:ascii="Times New Roman" w:eastAsia="Times New Roman" w:hAnsi="Times New Roman" w:cs="Times New Roman"/>
          <w:color w:val="000000" w:themeColor="text1"/>
          <w:sz w:val="28"/>
          <w:szCs w:val="28"/>
          <w:lang w:eastAsia="ru-RU"/>
        </w:rPr>
        <w:t>образовательной программой</w:t>
      </w:r>
      <w:r w:rsidRPr="00C06760">
        <w:rPr>
          <w:rFonts w:ascii="Times New Roman" w:eastAsia="Times New Roman" w:hAnsi="Times New Roman" w:cs="Times New Roman"/>
          <w:color w:val="000000"/>
          <w:sz w:val="28"/>
          <w:szCs w:val="28"/>
          <w:lang w:eastAsia="ru-RU"/>
        </w:rPr>
        <w:t xml:space="preserve"> </w:t>
      </w:r>
      <w:r w:rsidR="00CA3D5B">
        <w:rPr>
          <w:rFonts w:ascii="Times New Roman" w:eastAsia="Times New Roman" w:hAnsi="Times New Roman" w:cs="Times New Roman"/>
          <w:color w:val="000000"/>
          <w:sz w:val="28"/>
          <w:szCs w:val="28"/>
          <w:lang w:eastAsia="ru-RU"/>
        </w:rPr>
        <w:t>МАДОУ ЦРР-д/с № 32 (Далее-АООП), а также Программе</w:t>
      </w:r>
      <w:r w:rsidR="00CA3D5B" w:rsidRPr="004525A0">
        <w:rPr>
          <w:rFonts w:ascii="Times New Roman" w:eastAsia="Times New Roman" w:hAnsi="Times New Roman" w:cs="Times New Roman"/>
          <w:color w:val="000000"/>
          <w:sz w:val="28"/>
          <w:szCs w:val="28"/>
          <w:lang w:eastAsia="ru-RU"/>
        </w:rPr>
        <w:t xml:space="preserve"> дошкольных образовательных учреждений компенсирующего вида для дет</w:t>
      </w:r>
      <w:r w:rsidR="00E3687A">
        <w:rPr>
          <w:rFonts w:ascii="Times New Roman" w:eastAsia="Times New Roman" w:hAnsi="Times New Roman" w:cs="Times New Roman"/>
          <w:color w:val="000000"/>
          <w:sz w:val="28"/>
          <w:szCs w:val="28"/>
          <w:lang w:eastAsia="ru-RU"/>
        </w:rPr>
        <w:t>ей с нарушением интеллекта</w:t>
      </w:r>
      <w:r w:rsidR="00CA3D5B">
        <w:rPr>
          <w:rFonts w:ascii="Times New Roman" w:eastAsia="Times New Roman" w:hAnsi="Times New Roman" w:cs="Times New Roman"/>
          <w:color w:val="000000"/>
          <w:sz w:val="28"/>
          <w:szCs w:val="28"/>
          <w:lang w:eastAsia="ru-RU"/>
        </w:rPr>
        <w:t>,</w:t>
      </w:r>
      <w:r w:rsidR="009E0744">
        <w:rPr>
          <w:rFonts w:ascii="Times New Roman" w:eastAsia="Times New Roman" w:hAnsi="Times New Roman" w:cs="Times New Roman"/>
          <w:color w:val="000000"/>
          <w:sz w:val="28"/>
          <w:szCs w:val="28"/>
          <w:lang w:eastAsia="ru-RU"/>
        </w:rPr>
        <w:t xml:space="preserve"> </w:t>
      </w:r>
      <w:r w:rsidR="00CA3D5B" w:rsidRPr="004525A0">
        <w:rPr>
          <w:rFonts w:ascii="Times New Roman" w:eastAsia="Times New Roman" w:hAnsi="Times New Roman" w:cs="Times New Roman"/>
          <w:color w:val="000000"/>
          <w:sz w:val="28"/>
          <w:szCs w:val="28"/>
          <w:lang w:eastAsia="ru-RU"/>
        </w:rPr>
        <w:t>Екжанова Е.А., Стребелева Е.А. «Коррекционно-развивающее обучение и воспитание</w:t>
      </w:r>
      <w:r w:rsidR="003D365D">
        <w:rPr>
          <w:rFonts w:ascii="Times New Roman" w:eastAsia="Times New Roman" w:hAnsi="Times New Roman" w:cs="Times New Roman"/>
          <w:color w:val="000000"/>
          <w:sz w:val="28"/>
          <w:szCs w:val="28"/>
          <w:lang w:eastAsia="ru-RU"/>
        </w:rPr>
        <w:t xml:space="preserve"> –– М.: Просвещение, 2019</w:t>
      </w:r>
      <w:r w:rsidR="0077240D">
        <w:rPr>
          <w:rFonts w:ascii="Times New Roman" w:eastAsia="Times New Roman" w:hAnsi="Times New Roman" w:cs="Times New Roman"/>
          <w:color w:val="000000"/>
          <w:sz w:val="28"/>
          <w:szCs w:val="28"/>
          <w:lang w:eastAsia="ru-RU"/>
        </w:rPr>
        <w:t>.</w:t>
      </w:r>
    </w:p>
    <w:p w:rsidR="0077240D" w:rsidRDefault="0077240D" w:rsidP="00CA3D5B">
      <w:pPr>
        <w:spacing w:after="0" w:line="240" w:lineRule="auto"/>
        <w:ind w:left="-5" w:right="8" w:hanging="10"/>
        <w:jc w:val="both"/>
        <w:rPr>
          <w:rFonts w:ascii="Times New Roman" w:eastAsia="Times New Roman" w:hAnsi="Times New Roman" w:cs="Times New Roman"/>
          <w:color w:val="000000"/>
          <w:sz w:val="28"/>
          <w:szCs w:val="28"/>
          <w:lang w:eastAsia="ru-RU"/>
        </w:rPr>
      </w:pPr>
    </w:p>
    <w:p w:rsidR="0077240D" w:rsidRDefault="0077240D" w:rsidP="0077240D">
      <w:pPr>
        <w:suppressAutoHyphens/>
        <w:autoSpaceDN w:val="0"/>
        <w:spacing w:after="0" w:line="240" w:lineRule="auto"/>
        <w:ind w:left="-284"/>
        <w:jc w:val="both"/>
        <w:textAlignment w:val="baseline"/>
        <w:rPr>
          <w:rFonts w:ascii="Liberation Serif" w:hAnsi="Liberation Serif" w:cs="Mangal"/>
          <w:bCs/>
          <w:i/>
          <w:iCs/>
          <w:kern w:val="3"/>
          <w:sz w:val="28"/>
          <w:szCs w:val="28"/>
          <w:lang w:eastAsia="zh-CN" w:bidi="hi-IN"/>
        </w:rPr>
      </w:pPr>
      <w:r w:rsidRPr="0077240D">
        <w:rPr>
          <w:rFonts w:ascii="Liberation Serif" w:hAnsi="Liberation Serif" w:cs="Mangal"/>
          <w:b/>
          <w:bCs/>
          <w:i/>
          <w:iCs/>
          <w:kern w:val="3"/>
          <w:sz w:val="28"/>
          <w:szCs w:val="28"/>
          <w:lang w:eastAsia="zh-CN" w:bidi="hi-IN"/>
        </w:rPr>
        <w:t xml:space="preserve">Цели и задачи в части Программы, формируемой участниками образовательных отношений:  </w:t>
      </w:r>
    </w:p>
    <w:p w:rsidR="00BC4046" w:rsidRPr="00BC4046" w:rsidRDefault="00BC4046" w:rsidP="00BC4046">
      <w:pPr>
        <w:suppressAutoHyphens/>
        <w:autoSpaceDN w:val="0"/>
        <w:spacing w:after="0" w:line="240" w:lineRule="auto"/>
        <w:ind w:left="-284"/>
        <w:jc w:val="both"/>
        <w:textAlignment w:val="baseline"/>
        <w:rPr>
          <w:rFonts w:ascii="Liberation Serif" w:hAnsi="Liberation Serif" w:cs="Mangal"/>
          <w:bCs/>
          <w:i/>
          <w:iCs/>
          <w:kern w:val="3"/>
          <w:sz w:val="28"/>
          <w:szCs w:val="28"/>
          <w:lang w:eastAsia="zh-CN" w:bidi="hi-IN"/>
        </w:rPr>
      </w:pPr>
      <w:r>
        <w:rPr>
          <w:rFonts w:ascii="Liberation Serif" w:hAnsi="Liberation Serif" w:cs="Mangal"/>
          <w:bCs/>
          <w:i/>
          <w:iCs/>
          <w:kern w:val="3"/>
          <w:sz w:val="28"/>
          <w:szCs w:val="28"/>
          <w:lang w:eastAsia="zh-CN" w:bidi="hi-IN"/>
        </w:rPr>
        <w:t>Парциально используется программа:</w:t>
      </w:r>
    </w:p>
    <w:p w:rsidR="0077240D" w:rsidRPr="0077240D" w:rsidRDefault="0077240D" w:rsidP="0077240D">
      <w:pPr>
        <w:suppressAutoHyphens/>
        <w:autoSpaceDN w:val="0"/>
        <w:spacing w:after="0" w:line="240" w:lineRule="auto"/>
        <w:ind w:left="-284"/>
        <w:jc w:val="both"/>
        <w:textAlignment w:val="baseline"/>
        <w:rPr>
          <w:rFonts w:ascii="Liberation Serif" w:hAnsi="Liberation Serif" w:cs="Mangal"/>
          <w:kern w:val="3"/>
          <w:sz w:val="24"/>
          <w:szCs w:val="24"/>
          <w:lang w:eastAsia="zh-CN" w:bidi="hi-IN"/>
        </w:rPr>
      </w:pPr>
    </w:p>
    <w:p w:rsidR="008E4FB6" w:rsidRPr="00AE35BE" w:rsidRDefault="00CE6E28" w:rsidP="00CA3D5B">
      <w:pPr>
        <w:spacing w:after="0" w:line="240" w:lineRule="auto"/>
        <w:ind w:left="-5" w:right="8" w:hanging="10"/>
        <w:jc w:val="both"/>
        <w:rPr>
          <w:rFonts w:ascii="Times New Roman" w:eastAsia="Times New Roman" w:hAnsi="Times New Roman" w:cs="Times New Roman"/>
          <w:i/>
          <w:sz w:val="28"/>
          <w:szCs w:val="28"/>
          <w:u w:val="single"/>
          <w:lang w:eastAsia="ru-RU"/>
        </w:rPr>
      </w:pPr>
      <w:r w:rsidRPr="00CE6E28">
        <w:rPr>
          <w:rFonts w:ascii="Times New Roman" w:hAnsi="Times New Roman" w:cs="Times New Roman"/>
          <w:bCs/>
          <w:kern w:val="3"/>
          <w:sz w:val="28"/>
          <w:szCs w:val="28"/>
          <w:lang w:eastAsia="zh-CN" w:bidi="hi-IN"/>
        </w:rPr>
        <w:t>"</w:t>
      </w:r>
      <w:r w:rsidRPr="00CE6E28">
        <w:rPr>
          <w:rFonts w:ascii="Times New Roman" w:hAnsi="Times New Roman" w:cs="Times New Roman"/>
          <w:bCs/>
          <w:i/>
          <w:kern w:val="3"/>
          <w:sz w:val="28"/>
          <w:szCs w:val="28"/>
          <w:lang w:eastAsia="zh-CN" w:bidi="hi-IN"/>
        </w:rPr>
        <w:t xml:space="preserve">Мы друг другу рады! Музыкально-коррекционные занятия для детей дошкольного возраста"/ Е.Н. Котышева. – СПб.: КАРО, 2013. </w:t>
      </w:r>
      <w:r w:rsidRPr="00CE6E28">
        <w:rPr>
          <w:rFonts w:ascii="Times New Roman" w:hAnsi="Times New Roman" w:cs="Times New Roman"/>
          <w:bCs/>
          <w:i/>
          <w:kern w:val="3"/>
          <w:sz w:val="28"/>
          <w:szCs w:val="28"/>
          <w:u w:val="single"/>
          <w:lang w:eastAsia="zh-CN" w:bidi="hi-IN"/>
        </w:rPr>
        <w:t>Программа музыкальной</w:t>
      </w:r>
      <w:r w:rsidR="009E0744">
        <w:rPr>
          <w:rFonts w:ascii="Times New Roman" w:hAnsi="Times New Roman" w:cs="Times New Roman"/>
          <w:bCs/>
          <w:i/>
          <w:kern w:val="3"/>
          <w:sz w:val="28"/>
          <w:szCs w:val="28"/>
          <w:u w:val="single"/>
          <w:lang w:eastAsia="zh-CN" w:bidi="hi-IN"/>
        </w:rPr>
        <w:t xml:space="preserve"> </w:t>
      </w:r>
      <w:r w:rsidRPr="00CE6E28">
        <w:rPr>
          <w:rFonts w:ascii="Times New Roman" w:hAnsi="Times New Roman" w:cs="Times New Roman"/>
          <w:bCs/>
          <w:i/>
          <w:kern w:val="3"/>
          <w:sz w:val="28"/>
          <w:szCs w:val="28"/>
          <w:u w:val="single"/>
          <w:lang w:eastAsia="zh-CN" w:bidi="hi-IN"/>
        </w:rPr>
        <w:t>психокоррекции детей с ограниченными возможностями здоровья.</w:t>
      </w:r>
    </w:p>
    <w:p w:rsidR="00CA3D5B" w:rsidRPr="00CE6E28" w:rsidRDefault="0077240D" w:rsidP="00CA3D5B">
      <w:pPr>
        <w:pStyle w:val="ad"/>
        <w:rPr>
          <w:rFonts w:ascii="Times New Roman" w:hAnsi="Times New Roman" w:cs="Times New Roman"/>
          <w:i/>
          <w:sz w:val="28"/>
          <w:szCs w:val="28"/>
          <w:lang w:eastAsia="ru-RU"/>
        </w:rPr>
      </w:pPr>
      <w:r w:rsidRPr="00CE6E28">
        <w:rPr>
          <w:rFonts w:ascii="Times New Roman" w:hAnsi="Times New Roman" w:cs="Times New Roman"/>
          <w:i/>
          <w:sz w:val="28"/>
          <w:szCs w:val="28"/>
          <w:u w:val="single"/>
          <w:lang w:eastAsia="ru-RU"/>
        </w:rPr>
        <w:t>Ц</w:t>
      </w:r>
      <w:r w:rsidR="00CA3D5B" w:rsidRPr="00CE6E28">
        <w:rPr>
          <w:rFonts w:ascii="Times New Roman" w:hAnsi="Times New Roman" w:cs="Times New Roman"/>
          <w:i/>
          <w:sz w:val="28"/>
          <w:szCs w:val="28"/>
          <w:u w:val="single"/>
          <w:lang w:eastAsia="ru-RU"/>
        </w:rPr>
        <w:t>ель:</w:t>
      </w:r>
      <w:r w:rsidR="009E0744">
        <w:rPr>
          <w:rFonts w:ascii="Times New Roman" w:hAnsi="Times New Roman" w:cs="Times New Roman"/>
          <w:i/>
          <w:sz w:val="28"/>
          <w:szCs w:val="28"/>
          <w:u w:val="single"/>
          <w:lang w:eastAsia="ru-RU"/>
        </w:rPr>
        <w:t xml:space="preserve"> </w:t>
      </w:r>
      <w:r w:rsidR="00CA3D5B" w:rsidRPr="00CE6E28">
        <w:rPr>
          <w:rFonts w:ascii="Times New Roman" w:hAnsi="Times New Roman" w:cs="Times New Roman"/>
          <w:i/>
          <w:sz w:val="28"/>
          <w:szCs w:val="28"/>
          <w:lang w:eastAsia="ru-RU"/>
        </w:rPr>
        <w:t xml:space="preserve">социальная адаптация детей дошкольного возраста с ограниченными возможностями средствами музыкальной деятельности. </w:t>
      </w:r>
    </w:p>
    <w:p w:rsidR="00EF36D2" w:rsidRPr="00CE6E28" w:rsidRDefault="00EF36D2" w:rsidP="00EF36D2">
      <w:pPr>
        <w:pStyle w:val="ad"/>
        <w:rPr>
          <w:rFonts w:ascii="Times New Roman" w:hAnsi="Times New Roman" w:cs="Times New Roman"/>
          <w:i/>
          <w:sz w:val="28"/>
          <w:szCs w:val="28"/>
          <w:lang w:eastAsia="ru-RU"/>
        </w:rPr>
      </w:pPr>
      <w:r w:rsidRPr="00CE6E28">
        <w:rPr>
          <w:rFonts w:ascii="Times New Roman" w:hAnsi="Times New Roman" w:cs="Times New Roman"/>
          <w:i/>
          <w:sz w:val="28"/>
          <w:szCs w:val="28"/>
          <w:lang w:eastAsia="ru-RU"/>
        </w:rPr>
        <w:t xml:space="preserve">Ведущие цели рабочей программы:   </w:t>
      </w:r>
    </w:p>
    <w:p w:rsidR="00EF36D2" w:rsidRPr="00CE6E28" w:rsidRDefault="00EF36D2" w:rsidP="008C5D0C">
      <w:pPr>
        <w:pStyle w:val="ad"/>
        <w:numPr>
          <w:ilvl w:val="0"/>
          <w:numId w:val="31"/>
        </w:numPr>
        <w:rPr>
          <w:rFonts w:ascii="Times New Roman" w:hAnsi="Times New Roman" w:cs="Times New Roman"/>
          <w:i/>
          <w:sz w:val="28"/>
          <w:szCs w:val="28"/>
          <w:lang w:eastAsia="ru-RU"/>
        </w:rPr>
      </w:pPr>
      <w:r w:rsidRPr="00CE6E28">
        <w:rPr>
          <w:rFonts w:ascii="Times New Roman" w:hAnsi="Times New Roman" w:cs="Times New Roman"/>
          <w:i/>
          <w:sz w:val="28"/>
          <w:szCs w:val="28"/>
          <w:lang w:eastAsia="ru-RU"/>
        </w:rPr>
        <w:t>вызывать у воспитанников радостные эмоции от общения с музыкой;</w:t>
      </w:r>
    </w:p>
    <w:p w:rsidR="00EF36D2" w:rsidRPr="00CE6E28" w:rsidRDefault="00EF36D2" w:rsidP="008C5D0C">
      <w:pPr>
        <w:pStyle w:val="ad"/>
        <w:numPr>
          <w:ilvl w:val="0"/>
          <w:numId w:val="31"/>
        </w:numPr>
        <w:rPr>
          <w:rFonts w:ascii="Times New Roman" w:hAnsi="Times New Roman" w:cs="Times New Roman"/>
          <w:i/>
          <w:sz w:val="28"/>
          <w:szCs w:val="28"/>
          <w:lang w:eastAsia="ru-RU"/>
        </w:rPr>
      </w:pPr>
      <w:r w:rsidRPr="00CE6E28">
        <w:rPr>
          <w:rFonts w:ascii="Times New Roman" w:hAnsi="Times New Roman" w:cs="Times New Roman"/>
          <w:i/>
          <w:sz w:val="28"/>
          <w:szCs w:val="28"/>
          <w:lang w:eastAsia="ru-RU"/>
        </w:rPr>
        <w:t>учить детей слушать и узнавать знакомые мелодии;</w:t>
      </w:r>
    </w:p>
    <w:p w:rsidR="00EF36D2" w:rsidRPr="00CE6E28" w:rsidRDefault="00EF36D2" w:rsidP="008C5D0C">
      <w:pPr>
        <w:pStyle w:val="ad"/>
        <w:numPr>
          <w:ilvl w:val="0"/>
          <w:numId w:val="31"/>
        </w:numPr>
        <w:rPr>
          <w:rFonts w:ascii="Times New Roman" w:hAnsi="Times New Roman" w:cs="Times New Roman"/>
          <w:i/>
          <w:sz w:val="28"/>
          <w:szCs w:val="28"/>
          <w:lang w:eastAsia="ru-RU"/>
        </w:rPr>
      </w:pPr>
      <w:r w:rsidRPr="00CE6E28">
        <w:rPr>
          <w:rFonts w:ascii="Times New Roman" w:hAnsi="Times New Roman" w:cs="Times New Roman"/>
          <w:i/>
          <w:sz w:val="28"/>
          <w:szCs w:val="28"/>
          <w:lang w:eastAsia="ru-RU"/>
        </w:rPr>
        <w:t>учить детей слышать и узнавать знакомые звуки окружающего мира (щебет птиц, шум прибоя, плеск ручейка, колокольный звон, шум дождя);</w:t>
      </w:r>
    </w:p>
    <w:p w:rsidR="00EF36D2" w:rsidRPr="00CE6E28" w:rsidRDefault="00EF36D2" w:rsidP="008C5D0C">
      <w:pPr>
        <w:pStyle w:val="ad"/>
        <w:numPr>
          <w:ilvl w:val="0"/>
          <w:numId w:val="31"/>
        </w:numPr>
        <w:rPr>
          <w:rFonts w:ascii="Times New Roman" w:hAnsi="Times New Roman" w:cs="Times New Roman"/>
          <w:i/>
          <w:sz w:val="28"/>
          <w:szCs w:val="28"/>
          <w:lang w:eastAsia="ru-RU"/>
        </w:rPr>
      </w:pPr>
      <w:r w:rsidRPr="00CE6E28">
        <w:rPr>
          <w:rFonts w:ascii="Times New Roman" w:hAnsi="Times New Roman" w:cs="Times New Roman"/>
          <w:i/>
          <w:sz w:val="28"/>
          <w:szCs w:val="28"/>
          <w:lang w:eastAsia="ru-RU"/>
        </w:rPr>
        <w:t>учить различать и называть музыкальные инструменты, на которых исполняется знакомая мелодия;</w:t>
      </w:r>
    </w:p>
    <w:p w:rsidR="00EF36D2" w:rsidRPr="00CE6E28" w:rsidRDefault="00EF36D2" w:rsidP="008C5D0C">
      <w:pPr>
        <w:pStyle w:val="ad"/>
        <w:numPr>
          <w:ilvl w:val="0"/>
          <w:numId w:val="31"/>
        </w:numPr>
        <w:rPr>
          <w:rFonts w:ascii="Times New Roman" w:hAnsi="Times New Roman" w:cs="Times New Roman"/>
          <w:i/>
          <w:sz w:val="28"/>
          <w:szCs w:val="28"/>
          <w:lang w:eastAsia="ru-RU"/>
        </w:rPr>
      </w:pPr>
      <w:r w:rsidRPr="00CE6E28">
        <w:rPr>
          <w:rFonts w:ascii="Times New Roman" w:hAnsi="Times New Roman" w:cs="Times New Roman"/>
          <w:i/>
          <w:sz w:val="28"/>
          <w:szCs w:val="28"/>
          <w:lang w:eastAsia="ru-RU"/>
        </w:rPr>
        <w:t>учить детей подпевать взрослому и по возможности петь, используя знакомые звукоподражания;</w:t>
      </w:r>
    </w:p>
    <w:p w:rsidR="00EF36D2" w:rsidRPr="00CE6E28" w:rsidRDefault="00EF36D2" w:rsidP="008C5D0C">
      <w:pPr>
        <w:pStyle w:val="ad"/>
        <w:numPr>
          <w:ilvl w:val="0"/>
          <w:numId w:val="31"/>
        </w:numPr>
        <w:rPr>
          <w:rFonts w:ascii="Times New Roman" w:hAnsi="Times New Roman" w:cs="Times New Roman"/>
          <w:i/>
          <w:sz w:val="28"/>
          <w:szCs w:val="28"/>
          <w:lang w:eastAsia="ru-RU"/>
        </w:rPr>
      </w:pPr>
      <w:r w:rsidRPr="00CE6E28">
        <w:rPr>
          <w:rFonts w:ascii="Times New Roman" w:hAnsi="Times New Roman" w:cs="Times New Roman"/>
          <w:i/>
          <w:sz w:val="28"/>
          <w:szCs w:val="28"/>
          <w:lang w:eastAsia="ru-RU"/>
        </w:rPr>
        <w:t>учить детей согласовывать движения с началом и окончанием музыки, менять движения с изменением музыки;</w:t>
      </w:r>
    </w:p>
    <w:p w:rsidR="00EF36D2" w:rsidRPr="00CE6E28" w:rsidRDefault="00EF36D2" w:rsidP="008C5D0C">
      <w:pPr>
        <w:pStyle w:val="ad"/>
        <w:numPr>
          <w:ilvl w:val="0"/>
          <w:numId w:val="31"/>
        </w:numPr>
        <w:rPr>
          <w:rFonts w:ascii="Times New Roman" w:hAnsi="Times New Roman" w:cs="Times New Roman"/>
          <w:i/>
          <w:sz w:val="28"/>
          <w:szCs w:val="28"/>
          <w:lang w:eastAsia="ru-RU"/>
        </w:rPr>
      </w:pPr>
      <w:r w:rsidRPr="00CE6E28">
        <w:rPr>
          <w:rFonts w:ascii="Times New Roman" w:hAnsi="Times New Roman" w:cs="Times New Roman"/>
          <w:i/>
          <w:sz w:val="28"/>
          <w:szCs w:val="28"/>
          <w:lang w:eastAsia="ru-RU"/>
        </w:rPr>
        <w:t>учить детей различать и воспроизводить голосовые и музыкальные характеристики персонажей (большая собака лает низким голосом, маленькая — высоким);</w:t>
      </w:r>
    </w:p>
    <w:p w:rsidR="00EF36D2" w:rsidRPr="00CE6E28" w:rsidRDefault="00EF36D2" w:rsidP="008C5D0C">
      <w:pPr>
        <w:pStyle w:val="ad"/>
        <w:numPr>
          <w:ilvl w:val="0"/>
          <w:numId w:val="31"/>
        </w:numPr>
        <w:rPr>
          <w:rFonts w:ascii="Times New Roman" w:hAnsi="Times New Roman" w:cs="Times New Roman"/>
          <w:i/>
          <w:sz w:val="28"/>
          <w:szCs w:val="28"/>
          <w:lang w:eastAsia="ru-RU"/>
        </w:rPr>
      </w:pPr>
      <w:r w:rsidRPr="00CE6E28">
        <w:rPr>
          <w:rFonts w:ascii="Times New Roman" w:hAnsi="Times New Roman" w:cs="Times New Roman"/>
          <w:i/>
          <w:sz w:val="28"/>
          <w:szCs w:val="28"/>
          <w:lang w:eastAsia="ru-RU"/>
        </w:rPr>
        <w:t>закреплять умение участвовать в коллективных праздниках и утренниках;</w:t>
      </w:r>
    </w:p>
    <w:p w:rsidR="00EF36D2" w:rsidRDefault="00EF36D2" w:rsidP="008C5D0C">
      <w:pPr>
        <w:pStyle w:val="ad"/>
        <w:numPr>
          <w:ilvl w:val="0"/>
          <w:numId w:val="31"/>
        </w:numPr>
        <w:rPr>
          <w:rFonts w:ascii="Times New Roman" w:hAnsi="Times New Roman" w:cs="Times New Roman"/>
          <w:i/>
          <w:sz w:val="28"/>
          <w:szCs w:val="28"/>
          <w:lang w:eastAsia="ru-RU"/>
        </w:rPr>
      </w:pPr>
      <w:r w:rsidRPr="00CE6E28">
        <w:rPr>
          <w:rFonts w:ascii="Times New Roman" w:hAnsi="Times New Roman" w:cs="Times New Roman"/>
          <w:i/>
          <w:sz w:val="28"/>
          <w:szCs w:val="28"/>
          <w:lang w:eastAsia="ru-RU"/>
        </w:rPr>
        <w:t>воспитывать у детей интерес к музыкальным инструментам, эмоциональное восприятие музыки.</w:t>
      </w:r>
    </w:p>
    <w:p w:rsidR="00BC4046" w:rsidRDefault="00BC4046" w:rsidP="00BC4046">
      <w:pPr>
        <w:spacing w:after="0" w:line="100" w:lineRule="atLeast"/>
        <w:ind w:left="10" w:hanging="10"/>
        <w:jc w:val="center"/>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 xml:space="preserve">Задачи программы, используемой парциально: </w:t>
      </w:r>
    </w:p>
    <w:p w:rsidR="00BC4046" w:rsidRPr="00BC4046" w:rsidRDefault="00BC4046" w:rsidP="00BC4046">
      <w:pPr>
        <w:spacing w:after="8" w:line="269" w:lineRule="auto"/>
        <w:ind w:left="10" w:hanging="10"/>
        <w:jc w:val="both"/>
        <w:rPr>
          <w:rFonts w:ascii="Times New Roman" w:eastAsia="Times New Roman" w:hAnsi="Times New Roman" w:cs="Times New Roman"/>
          <w:bCs/>
          <w:i/>
          <w:iCs/>
          <w:sz w:val="28"/>
          <w:szCs w:val="28"/>
          <w:lang w:eastAsia="ru-RU"/>
        </w:rPr>
      </w:pPr>
      <w:r w:rsidRPr="00BC4046">
        <w:rPr>
          <w:rFonts w:ascii="Times New Roman" w:eastAsia="Times New Roman" w:hAnsi="Times New Roman" w:cs="Times New Roman"/>
          <w:bCs/>
          <w:i/>
          <w:iCs/>
          <w:sz w:val="28"/>
          <w:szCs w:val="28"/>
          <w:lang w:eastAsia="ru-RU"/>
        </w:rPr>
        <w:t>Основная задача – обеспечить подготовку таких детей к полноценной жизни в обществе, их социальная адаптация, а также:</w:t>
      </w:r>
    </w:p>
    <w:p w:rsidR="00BC4046" w:rsidRPr="00BC4046" w:rsidRDefault="00BC4046" w:rsidP="00BC4046">
      <w:pPr>
        <w:spacing w:after="0" w:line="100" w:lineRule="atLeast"/>
        <w:ind w:left="10" w:hanging="10"/>
        <w:rPr>
          <w:rFonts w:ascii="Times New Roman" w:eastAsia="Times New Roman" w:hAnsi="Times New Roman" w:cs="Times New Roman"/>
          <w:bCs/>
          <w:i/>
          <w:iCs/>
          <w:color w:val="000000"/>
          <w:sz w:val="28"/>
          <w:szCs w:val="28"/>
        </w:rPr>
      </w:pPr>
    </w:p>
    <w:p w:rsidR="00571191" w:rsidRPr="00961AB6" w:rsidRDefault="00571191" w:rsidP="008C5D0C">
      <w:pPr>
        <w:pStyle w:val="a4"/>
        <w:numPr>
          <w:ilvl w:val="0"/>
          <w:numId w:val="32"/>
        </w:numPr>
        <w:suppressAutoHyphens/>
        <w:autoSpaceDN w:val="0"/>
        <w:spacing w:after="0" w:line="240" w:lineRule="auto"/>
        <w:textAlignment w:val="baseline"/>
        <w:rPr>
          <w:i/>
          <w:kern w:val="3"/>
          <w:szCs w:val="28"/>
          <w:lang w:eastAsia="zh-CN" w:bidi="hi-IN"/>
        </w:rPr>
      </w:pPr>
      <w:r w:rsidRPr="00961AB6">
        <w:rPr>
          <w:i/>
          <w:kern w:val="3"/>
          <w:szCs w:val="28"/>
          <w:lang w:eastAsia="zh-CN" w:bidi="hi-IN"/>
        </w:rPr>
        <w:t>способствовать развитию и коррекции психических процессов;</w:t>
      </w:r>
    </w:p>
    <w:p w:rsidR="00571191" w:rsidRPr="00961AB6" w:rsidRDefault="00571191" w:rsidP="008C5D0C">
      <w:pPr>
        <w:pStyle w:val="a4"/>
        <w:numPr>
          <w:ilvl w:val="0"/>
          <w:numId w:val="32"/>
        </w:numPr>
        <w:suppressAutoHyphens/>
        <w:autoSpaceDN w:val="0"/>
        <w:spacing w:after="0" w:line="240" w:lineRule="auto"/>
        <w:textAlignment w:val="baseline"/>
        <w:rPr>
          <w:i/>
          <w:kern w:val="3"/>
          <w:szCs w:val="28"/>
          <w:lang w:eastAsia="zh-CN" w:bidi="hi-IN"/>
        </w:rPr>
      </w:pPr>
      <w:r w:rsidRPr="00961AB6">
        <w:rPr>
          <w:i/>
          <w:kern w:val="3"/>
          <w:szCs w:val="28"/>
          <w:lang w:eastAsia="zh-CN" w:bidi="hi-IN"/>
        </w:rPr>
        <w:t>стимулировать собственную игровую, коммуникативную и речевую активность ребенка;</w:t>
      </w:r>
    </w:p>
    <w:p w:rsidR="008E4FB6" w:rsidRPr="00961AB6" w:rsidRDefault="00571191" w:rsidP="008C5D0C">
      <w:pPr>
        <w:pStyle w:val="a4"/>
        <w:numPr>
          <w:ilvl w:val="0"/>
          <w:numId w:val="32"/>
        </w:numPr>
        <w:suppressAutoHyphens/>
        <w:autoSpaceDN w:val="0"/>
        <w:spacing w:after="0" w:line="240" w:lineRule="auto"/>
        <w:textAlignment w:val="baseline"/>
        <w:rPr>
          <w:i/>
          <w:kern w:val="3"/>
          <w:szCs w:val="28"/>
          <w:lang w:eastAsia="zh-CN" w:bidi="hi-IN"/>
        </w:rPr>
      </w:pPr>
      <w:r w:rsidRPr="00961AB6">
        <w:rPr>
          <w:i/>
          <w:kern w:val="3"/>
          <w:szCs w:val="28"/>
          <w:lang w:eastAsia="zh-CN" w:bidi="hi-IN"/>
        </w:rPr>
        <w:t>формировать п</w:t>
      </w:r>
      <w:r w:rsidR="00BC4046" w:rsidRPr="00961AB6">
        <w:rPr>
          <w:i/>
          <w:kern w:val="3"/>
          <w:szCs w:val="28"/>
          <w:lang w:eastAsia="zh-CN" w:bidi="hi-IN"/>
        </w:rPr>
        <w:t>роизвольную регуляцию поведения;</w:t>
      </w:r>
    </w:p>
    <w:p w:rsidR="00BC4046" w:rsidRPr="00961AB6" w:rsidRDefault="00BC4046" w:rsidP="008C5D0C">
      <w:pPr>
        <w:pStyle w:val="a4"/>
        <w:numPr>
          <w:ilvl w:val="0"/>
          <w:numId w:val="32"/>
        </w:numPr>
        <w:suppressAutoHyphens/>
        <w:autoSpaceDN w:val="0"/>
        <w:spacing w:after="0" w:line="240" w:lineRule="auto"/>
        <w:textAlignment w:val="baseline"/>
        <w:rPr>
          <w:i/>
          <w:kern w:val="3"/>
          <w:szCs w:val="28"/>
          <w:lang w:eastAsia="zh-CN" w:bidi="hi-IN"/>
        </w:rPr>
      </w:pPr>
      <w:r w:rsidRPr="00961AB6">
        <w:rPr>
          <w:i/>
          <w:kern w:val="3"/>
          <w:szCs w:val="28"/>
          <w:lang w:eastAsia="zh-CN" w:bidi="hi-IN"/>
        </w:rPr>
        <w:t>развивать коммуникативные способности, возможности использования музыкальных в</w:t>
      </w:r>
      <w:r w:rsidR="00AF5ABB" w:rsidRPr="00961AB6">
        <w:rPr>
          <w:i/>
          <w:kern w:val="3"/>
          <w:szCs w:val="28"/>
          <w:lang w:eastAsia="zh-CN" w:bidi="hi-IN"/>
        </w:rPr>
        <w:t>печатлений в повседневной жизни,</w:t>
      </w:r>
    </w:p>
    <w:p w:rsidR="00AF5ABB" w:rsidRPr="00961AB6" w:rsidRDefault="00AF5ABB" w:rsidP="008C5D0C">
      <w:pPr>
        <w:pStyle w:val="a4"/>
        <w:numPr>
          <w:ilvl w:val="0"/>
          <w:numId w:val="32"/>
        </w:numPr>
        <w:suppressAutoHyphens/>
        <w:autoSpaceDN w:val="0"/>
        <w:spacing w:after="0" w:line="240" w:lineRule="auto"/>
        <w:textAlignment w:val="baseline"/>
        <w:rPr>
          <w:i/>
          <w:kern w:val="3"/>
          <w:szCs w:val="28"/>
          <w:lang w:eastAsia="zh-CN" w:bidi="hi-IN"/>
        </w:rPr>
      </w:pPr>
      <w:r w:rsidRPr="00961AB6">
        <w:rPr>
          <w:i/>
          <w:kern w:val="3"/>
          <w:szCs w:val="28"/>
          <w:lang w:eastAsia="zh-CN" w:bidi="hi-IN"/>
        </w:rPr>
        <w:t>формировать произвольную регуляцию поведения,</w:t>
      </w:r>
    </w:p>
    <w:p w:rsidR="00AF5ABB" w:rsidRPr="00961AB6" w:rsidRDefault="00AF5ABB" w:rsidP="008C5D0C">
      <w:pPr>
        <w:pStyle w:val="ad"/>
        <w:numPr>
          <w:ilvl w:val="0"/>
          <w:numId w:val="32"/>
        </w:numPr>
        <w:rPr>
          <w:rFonts w:ascii="Times New Roman" w:hAnsi="Times New Roman" w:cs="Times New Roman"/>
          <w:i/>
          <w:sz w:val="28"/>
          <w:szCs w:val="28"/>
          <w:lang w:eastAsia="ru-RU"/>
        </w:rPr>
      </w:pPr>
      <w:r w:rsidRPr="00961AB6">
        <w:rPr>
          <w:rFonts w:ascii="Times New Roman" w:hAnsi="Times New Roman" w:cs="Times New Roman"/>
          <w:i/>
          <w:sz w:val="28"/>
          <w:szCs w:val="28"/>
          <w:lang w:eastAsia="ru-RU"/>
        </w:rPr>
        <w:t>развивать эмоциональную сферу личности, потребности самовыражения в процессе музыкальной деятельности,</w:t>
      </w:r>
    </w:p>
    <w:p w:rsidR="00AF5ABB" w:rsidRPr="00961AB6" w:rsidRDefault="00AF5ABB" w:rsidP="008C5D0C">
      <w:pPr>
        <w:pStyle w:val="a4"/>
        <w:numPr>
          <w:ilvl w:val="0"/>
          <w:numId w:val="32"/>
        </w:numPr>
        <w:suppressAutoHyphens/>
        <w:autoSpaceDN w:val="0"/>
        <w:spacing w:after="0" w:line="240" w:lineRule="auto"/>
        <w:textAlignment w:val="baseline"/>
        <w:rPr>
          <w:i/>
          <w:kern w:val="3"/>
          <w:szCs w:val="28"/>
          <w:lang w:eastAsia="zh-CN" w:bidi="hi-IN"/>
        </w:rPr>
      </w:pPr>
      <w:r w:rsidRPr="00961AB6">
        <w:rPr>
          <w:i/>
          <w:kern w:val="3"/>
          <w:szCs w:val="28"/>
          <w:lang w:eastAsia="zh-CN" w:bidi="hi-IN"/>
        </w:rPr>
        <w:t>формировать представление об окружающем мире,</w:t>
      </w:r>
    </w:p>
    <w:p w:rsidR="00AF5ABB" w:rsidRPr="00961AB6" w:rsidRDefault="00AF5ABB" w:rsidP="008C5D0C">
      <w:pPr>
        <w:pStyle w:val="a4"/>
        <w:numPr>
          <w:ilvl w:val="0"/>
          <w:numId w:val="32"/>
        </w:numPr>
        <w:suppressAutoHyphens/>
        <w:autoSpaceDN w:val="0"/>
        <w:spacing w:after="0" w:line="240" w:lineRule="auto"/>
        <w:textAlignment w:val="baseline"/>
        <w:rPr>
          <w:i/>
          <w:kern w:val="3"/>
          <w:szCs w:val="28"/>
          <w:lang w:eastAsia="zh-CN" w:bidi="hi-IN"/>
        </w:rPr>
      </w:pPr>
      <w:r w:rsidRPr="00961AB6">
        <w:rPr>
          <w:rFonts w:eastAsiaTheme="minorHAnsi"/>
          <w:i/>
          <w:color w:val="auto"/>
          <w:szCs w:val="28"/>
        </w:rPr>
        <w:t>обеспечить эмоционально-психологическое благополучие, охрану и укрепление здоровья детей,</w:t>
      </w:r>
    </w:p>
    <w:p w:rsidR="00AF5ABB" w:rsidRPr="00961AB6" w:rsidRDefault="00AF5ABB" w:rsidP="008C5D0C">
      <w:pPr>
        <w:pStyle w:val="ad"/>
        <w:numPr>
          <w:ilvl w:val="0"/>
          <w:numId w:val="32"/>
        </w:numPr>
        <w:rPr>
          <w:rFonts w:ascii="Times New Roman" w:eastAsia="Times New Roman" w:hAnsi="Times New Roman" w:cs="Times New Roman"/>
          <w:i/>
          <w:sz w:val="28"/>
          <w:szCs w:val="28"/>
          <w:lang w:eastAsia="ru-RU"/>
        </w:rPr>
      </w:pPr>
      <w:r w:rsidRPr="00961AB6">
        <w:rPr>
          <w:rFonts w:ascii="Times New Roman" w:eastAsia="Times New Roman" w:hAnsi="Times New Roman" w:cs="Times New Roman"/>
          <w:i/>
          <w:sz w:val="28"/>
          <w:szCs w:val="28"/>
          <w:lang w:eastAsia="ru-RU"/>
        </w:rPr>
        <w:t>объединить обучение и воспитание в целостном образовательном процессе на основе духовно-нравственных и социокультурных    ценносте</w:t>
      </w:r>
      <w:r w:rsidR="00D77EB7" w:rsidRPr="00961AB6">
        <w:rPr>
          <w:rFonts w:ascii="Times New Roman" w:eastAsia="Times New Roman" w:hAnsi="Times New Roman" w:cs="Times New Roman"/>
          <w:i/>
          <w:sz w:val="28"/>
          <w:szCs w:val="28"/>
          <w:lang w:eastAsia="ru-RU"/>
        </w:rPr>
        <w:t xml:space="preserve">й, </w:t>
      </w:r>
      <w:r w:rsidRPr="00961AB6">
        <w:rPr>
          <w:rFonts w:ascii="Times New Roman" w:eastAsia="Times New Roman" w:hAnsi="Times New Roman" w:cs="Times New Roman"/>
          <w:i/>
          <w:sz w:val="28"/>
          <w:szCs w:val="28"/>
          <w:lang w:eastAsia="ru-RU"/>
        </w:rPr>
        <w:t xml:space="preserve">принятых в обществе правил и норм поведения. </w:t>
      </w:r>
    </w:p>
    <w:p w:rsidR="009E0744" w:rsidRPr="00961AB6" w:rsidRDefault="009E0744" w:rsidP="009E0744">
      <w:pPr>
        <w:pStyle w:val="ad"/>
        <w:ind w:left="720"/>
        <w:rPr>
          <w:rFonts w:ascii="Times New Roman" w:eastAsia="Times New Roman" w:hAnsi="Times New Roman" w:cs="Times New Roman"/>
          <w:i/>
          <w:sz w:val="28"/>
          <w:szCs w:val="28"/>
          <w:lang w:eastAsia="ru-RU"/>
        </w:rPr>
      </w:pPr>
    </w:p>
    <w:p w:rsidR="00C4688F" w:rsidRPr="00FE3DAD" w:rsidRDefault="00C4688F" w:rsidP="00F91BF5">
      <w:pPr>
        <w:pStyle w:val="ad"/>
        <w:rPr>
          <w:rFonts w:ascii="Times New Roman" w:eastAsia="Times New Roman" w:hAnsi="Times New Roman" w:cs="Times New Roman"/>
          <w:b/>
          <w:color w:val="000000"/>
          <w:sz w:val="32"/>
          <w:szCs w:val="32"/>
          <w:lang w:eastAsia="ru-RU"/>
        </w:rPr>
      </w:pPr>
    </w:p>
    <w:p w:rsidR="00E47D64" w:rsidRPr="00AF5ABB" w:rsidRDefault="00E47D64" w:rsidP="00F91BF5">
      <w:pPr>
        <w:pStyle w:val="ad"/>
        <w:rPr>
          <w:rFonts w:ascii="Times New Roman" w:eastAsia="Times New Roman" w:hAnsi="Times New Roman" w:cs="Times New Roman"/>
          <w:sz w:val="28"/>
          <w:szCs w:val="28"/>
          <w:lang w:eastAsia="ru-RU"/>
        </w:rPr>
      </w:pPr>
      <w:r w:rsidRPr="00AF5ABB">
        <w:rPr>
          <w:rFonts w:ascii="Times New Roman" w:eastAsia="Times New Roman" w:hAnsi="Times New Roman" w:cs="Times New Roman"/>
          <w:b/>
          <w:color w:val="000000"/>
          <w:sz w:val="32"/>
          <w:szCs w:val="32"/>
          <w:lang w:val="en-US" w:eastAsia="ru-RU"/>
        </w:rPr>
        <w:t>I</w:t>
      </w:r>
      <w:r w:rsidRPr="00AF5ABB">
        <w:rPr>
          <w:rFonts w:ascii="Times New Roman" w:eastAsia="Times New Roman" w:hAnsi="Times New Roman" w:cs="Times New Roman"/>
          <w:b/>
          <w:color w:val="000000"/>
          <w:sz w:val="32"/>
          <w:szCs w:val="32"/>
          <w:lang w:eastAsia="ru-RU"/>
        </w:rPr>
        <w:t>.1.2. Принципы и подходы к формированию Рабочей Программы.</w:t>
      </w:r>
    </w:p>
    <w:p w:rsidR="00E47D64" w:rsidRPr="00E47D64" w:rsidRDefault="00E47D64" w:rsidP="00E47D64">
      <w:pPr>
        <w:spacing w:after="0" w:line="240" w:lineRule="auto"/>
        <w:ind w:left="10"/>
        <w:jc w:val="both"/>
        <w:rPr>
          <w:rFonts w:ascii="Times New Roman" w:eastAsia="Times New Roman" w:hAnsi="Times New Roman" w:cs="Times New Roman"/>
          <w:b/>
          <w:color w:val="000000"/>
          <w:sz w:val="28"/>
          <w:szCs w:val="28"/>
          <w:lang w:eastAsia="ru-RU"/>
        </w:rPr>
      </w:pPr>
    </w:p>
    <w:p w:rsidR="00E47D64" w:rsidRPr="009E0744" w:rsidRDefault="00E47D64" w:rsidP="00E47D64">
      <w:pPr>
        <w:spacing w:after="0" w:line="240" w:lineRule="auto"/>
        <w:jc w:val="both"/>
        <w:rPr>
          <w:rFonts w:ascii="Times New Roman" w:hAnsi="Times New Roman" w:cs="Times New Roman"/>
          <w:b/>
          <w:sz w:val="28"/>
          <w:szCs w:val="28"/>
        </w:rPr>
      </w:pPr>
      <w:r w:rsidRPr="00E47D64">
        <w:rPr>
          <w:rFonts w:ascii="Times New Roman" w:hAnsi="Times New Roman" w:cs="Times New Roman"/>
          <w:b/>
          <w:sz w:val="28"/>
          <w:szCs w:val="28"/>
        </w:rPr>
        <w:t>Принципы и подходы к формированию обязательной части Рабочей Программы соответствуют Принципам и подходам к формированию</w:t>
      </w:r>
      <w:r w:rsidR="009E0744">
        <w:rPr>
          <w:rFonts w:ascii="Times New Roman" w:hAnsi="Times New Roman" w:cs="Times New Roman"/>
          <w:b/>
          <w:sz w:val="28"/>
          <w:szCs w:val="28"/>
        </w:rPr>
        <w:t xml:space="preserve"> </w:t>
      </w:r>
      <w:r w:rsidRPr="00B23821">
        <w:rPr>
          <w:rFonts w:ascii="Times New Roman" w:hAnsi="Times New Roman" w:cs="Times New Roman"/>
          <w:b/>
          <w:color w:val="000000" w:themeColor="text1"/>
          <w:sz w:val="28"/>
          <w:szCs w:val="28"/>
        </w:rPr>
        <w:t>Адаптированной основной образовательной программы</w:t>
      </w:r>
      <w:r w:rsidRPr="009E0744">
        <w:rPr>
          <w:rFonts w:ascii="Times New Roman" w:hAnsi="Times New Roman" w:cs="Times New Roman"/>
          <w:b/>
          <w:sz w:val="28"/>
          <w:szCs w:val="28"/>
        </w:rPr>
        <w:t xml:space="preserve"> ДО</w:t>
      </w:r>
      <w:r w:rsidR="009E0744">
        <w:rPr>
          <w:rFonts w:ascii="Times New Roman" w:hAnsi="Times New Roman" w:cs="Times New Roman"/>
          <w:b/>
          <w:sz w:val="28"/>
          <w:szCs w:val="28"/>
        </w:rPr>
        <w:t xml:space="preserve"> для детей – инвалидов дошкольного возраста с умственной отсталостью (умеренной и тяжелой)</w:t>
      </w:r>
      <w:r w:rsidRPr="009E0744">
        <w:rPr>
          <w:rFonts w:ascii="Times New Roman" w:hAnsi="Times New Roman" w:cs="Times New Roman"/>
          <w:b/>
          <w:sz w:val="28"/>
          <w:szCs w:val="28"/>
        </w:rPr>
        <w:t xml:space="preserve"> МАДОУ ЦРР-д/с №32.</w:t>
      </w:r>
    </w:p>
    <w:p w:rsidR="007E6506" w:rsidRDefault="007E6506" w:rsidP="00E47D64">
      <w:pPr>
        <w:spacing w:after="0" w:line="240" w:lineRule="auto"/>
        <w:jc w:val="both"/>
        <w:rPr>
          <w:rFonts w:ascii="Times New Roman" w:hAnsi="Times New Roman" w:cs="Times New Roman"/>
          <w:sz w:val="28"/>
          <w:szCs w:val="28"/>
        </w:rPr>
      </w:pPr>
    </w:p>
    <w:p w:rsidR="00CE70E3" w:rsidRPr="00AE35BE" w:rsidRDefault="00CE70E3" w:rsidP="00CE70E3">
      <w:pPr>
        <w:spacing w:after="0" w:line="240" w:lineRule="auto"/>
        <w:ind w:left="-5" w:right="8" w:hanging="10"/>
        <w:jc w:val="both"/>
        <w:rPr>
          <w:rFonts w:ascii="Times New Roman" w:eastAsia="Times New Roman" w:hAnsi="Times New Roman" w:cs="Times New Roman"/>
          <w:i/>
          <w:sz w:val="28"/>
          <w:szCs w:val="28"/>
          <w:u w:val="single"/>
          <w:lang w:eastAsia="ru-RU"/>
        </w:rPr>
      </w:pPr>
      <w:r w:rsidRPr="00CE70E3">
        <w:rPr>
          <w:rFonts w:ascii="Times New Roman" w:hAnsi="Times New Roman" w:cs="Times New Roman"/>
          <w:i/>
          <w:kern w:val="1"/>
          <w:sz w:val="28"/>
          <w:szCs w:val="28"/>
          <w:lang w:eastAsia="ar-SA"/>
        </w:rPr>
        <w:t>Принципы и подходы к части Программы, формируемой участниками образовательных отношений, используются те же, что и в обязательной части Программы и дополнены методическими принципами</w:t>
      </w:r>
      <w:r w:rsidRPr="00CE6E28">
        <w:rPr>
          <w:rFonts w:ascii="Times New Roman" w:hAnsi="Times New Roman" w:cs="Times New Roman"/>
          <w:bCs/>
          <w:kern w:val="3"/>
          <w:sz w:val="28"/>
          <w:szCs w:val="28"/>
          <w:lang w:eastAsia="zh-CN" w:bidi="hi-IN"/>
        </w:rPr>
        <w:t>"</w:t>
      </w:r>
      <w:r w:rsidR="009E0744">
        <w:rPr>
          <w:rFonts w:ascii="Times New Roman" w:hAnsi="Times New Roman" w:cs="Times New Roman"/>
          <w:bCs/>
          <w:kern w:val="3"/>
          <w:sz w:val="28"/>
          <w:szCs w:val="28"/>
          <w:lang w:eastAsia="zh-CN" w:bidi="hi-IN"/>
        </w:rPr>
        <w:t xml:space="preserve"> </w:t>
      </w:r>
      <w:r w:rsidRPr="00CE6E28">
        <w:rPr>
          <w:rFonts w:ascii="Times New Roman" w:hAnsi="Times New Roman" w:cs="Times New Roman"/>
          <w:bCs/>
          <w:i/>
          <w:kern w:val="3"/>
          <w:sz w:val="28"/>
          <w:szCs w:val="28"/>
          <w:lang w:eastAsia="zh-CN" w:bidi="hi-IN"/>
        </w:rPr>
        <w:t xml:space="preserve">Мы друг другу рады! Музыкально-коррекционные занятия для детей дошкольного возраста"/ Е.Н. Котышева. – СПб.: КАРО, 2013. </w:t>
      </w:r>
      <w:r w:rsidRPr="00CE6E28">
        <w:rPr>
          <w:rFonts w:ascii="Times New Roman" w:hAnsi="Times New Roman" w:cs="Times New Roman"/>
          <w:bCs/>
          <w:i/>
          <w:kern w:val="3"/>
          <w:sz w:val="28"/>
          <w:szCs w:val="28"/>
          <w:u w:val="single"/>
          <w:lang w:eastAsia="zh-CN" w:bidi="hi-IN"/>
        </w:rPr>
        <w:t>Программа музыкальной</w:t>
      </w:r>
      <w:r w:rsidR="00961AB6">
        <w:rPr>
          <w:rFonts w:ascii="Times New Roman" w:hAnsi="Times New Roman" w:cs="Times New Roman"/>
          <w:bCs/>
          <w:i/>
          <w:kern w:val="3"/>
          <w:sz w:val="28"/>
          <w:szCs w:val="28"/>
          <w:u w:val="single"/>
          <w:lang w:eastAsia="zh-CN" w:bidi="hi-IN"/>
        </w:rPr>
        <w:t xml:space="preserve"> </w:t>
      </w:r>
      <w:r w:rsidRPr="00CE6E28">
        <w:rPr>
          <w:rFonts w:ascii="Times New Roman" w:hAnsi="Times New Roman" w:cs="Times New Roman"/>
          <w:bCs/>
          <w:i/>
          <w:kern w:val="3"/>
          <w:sz w:val="28"/>
          <w:szCs w:val="28"/>
          <w:u w:val="single"/>
          <w:lang w:eastAsia="zh-CN" w:bidi="hi-IN"/>
        </w:rPr>
        <w:t>психокоррекции детей с ограниченными возможностями здоровья.</w:t>
      </w:r>
    </w:p>
    <w:p w:rsidR="00CE70E3" w:rsidRDefault="00CE70E3" w:rsidP="00C4688F">
      <w:pPr>
        <w:pStyle w:val="ad"/>
        <w:jc w:val="both"/>
        <w:rPr>
          <w:rFonts w:ascii="Times New Roman" w:hAnsi="Times New Roman" w:cs="Times New Roman"/>
          <w:i/>
          <w:iCs/>
          <w:sz w:val="28"/>
          <w:szCs w:val="28"/>
          <w:lang w:eastAsia="ru-RU"/>
        </w:rPr>
      </w:pPr>
    </w:p>
    <w:p w:rsidR="00D33CF0" w:rsidRPr="00CE70E3" w:rsidRDefault="00D33CF0" w:rsidP="00C4688F">
      <w:pPr>
        <w:pStyle w:val="ad"/>
        <w:numPr>
          <w:ilvl w:val="0"/>
          <w:numId w:val="2"/>
        </w:numPr>
        <w:jc w:val="both"/>
        <w:rPr>
          <w:rFonts w:ascii="Times New Roman" w:hAnsi="Times New Roman" w:cs="Times New Roman"/>
          <w:i/>
          <w:sz w:val="28"/>
          <w:szCs w:val="28"/>
          <w:lang w:eastAsia="ru-RU"/>
        </w:rPr>
      </w:pPr>
      <w:r w:rsidRPr="00CE70E3">
        <w:rPr>
          <w:rFonts w:ascii="Times New Roman" w:hAnsi="Times New Roman" w:cs="Times New Roman"/>
          <w:i/>
          <w:sz w:val="28"/>
          <w:szCs w:val="28"/>
          <w:lang w:eastAsia="ru-RU"/>
        </w:rPr>
        <w:t>принцип единства диагностики и коррекции развития (соответствие цели и содержания коррекционной работы)</w:t>
      </w:r>
    </w:p>
    <w:p w:rsidR="00D33CF0" w:rsidRPr="00CE70E3" w:rsidRDefault="00D33CF0" w:rsidP="00C4688F">
      <w:pPr>
        <w:pStyle w:val="ad"/>
        <w:numPr>
          <w:ilvl w:val="0"/>
          <w:numId w:val="2"/>
        </w:numPr>
        <w:jc w:val="both"/>
        <w:rPr>
          <w:rFonts w:ascii="Times New Roman" w:hAnsi="Times New Roman" w:cs="Times New Roman"/>
          <w:i/>
          <w:sz w:val="28"/>
          <w:szCs w:val="28"/>
          <w:lang w:eastAsia="ru-RU"/>
        </w:rPr>
      </w:pPr>
      <w:r w:rsidRPr="00CE70E3">
        <w:rPr>
          <w:rFonts w:ascii="Times New Roman" w:hAnsi="Times New Roman" w:cs="Times New Roman"/>
          <w:i/>
          <w:sz w:val="28"/>
          <w:szCs w:val="28"/>
          <w:lang w:eastAsia="ru-RU"/>
        </w:rPr>
        <w:t>принцип учета возрастных психологических и индивидуальных особенностей развития (индивидуальный подход к ребенку)</w:t>
      </w:r>
    </w:p>
    <w:p w:rsidR="00D33CF0" w:rsidRPr="00CE70E3" w:rsidRDefault="00D33CF0" w:rsidP="00C4688F">
      <w:pPr>
        <w:pStyle w:val="ad"/>
        <w:numPr>
          <w:ilvl w:val="0"/>
          <w:numId w:val="2"/>
        </w:numPr>
        <w:jc w:val="both"/>
        <w:rPr>
          <w:rFonts w:ascii="Times New Roman" w:hAnsi="Times New Roman" w:cs="Times New Roman"/>
          <w:i/>
          <w:sz w:val="28"/>
          <w:szCs w:val="28"/>
          <w:lang w:eastAsia="ru-RU"/>
        </w:rPr>
      </w:pPr>
      <w:r w:rsidRPr="00CE70E3">
        <w:rPr>
          <w:rFonts w:ascii="Times New Roman" w:hAnsi="Times New Roman" w:cs="Times New Roman"/>
          <w:i/>
          <w:sz w:val="28"/>
          <w:szCs w:val="28"/>
          <w:lang w:eastAsia="ru-RU"/>
        </w:rPr>
        <w:t>деятельностный принцип (выбор средств, способов достижения поставленной цели)</w:t>
      </w:r>
    </w:p>
    <w:p w:rsidR="00D33CF0" w:rsidRPr="00CE70E3" w:rsidRDefault="00D33CF0" w:rsidP="00C4688F">
      <w:pPr>
        <w:pStyle w:val="ad"/>
        <w:numPr>
          <w:ilvl w:val="0"/>
          <w:numId w:val="2"/>
        </w:numPr>
        <w:jc w:val="both"/>
        <w:rPr>
          <w:rFonts w:ascii="Times New Roman" w:hAnsi="Times New Roman" w:cs="Times New Roman"/>
          <w:i/>
          <w:sz w:val="28"/>
          <w:szCs w:val="28"/>
          <w:lang w:eastAsia="ru-RU"/>
        </w:rPr>
      </w:pPr>
      <w:r w:rsidRPr="00CE70E3">
        <w:rPr>
          <w:rFonts w:ascii="Times New Roman" w:hAnsi="Times New Roman" w:cs="Times New Roman"/>
          <w:i/>
          <w:sz w:val="28"/>
          <w:szCs w:val="28"/>
          <w:lang w:eastAsia="ru-RU"/>
        </w:rPr>
        <w:t>принцип систематичности (непрерывность, регулярность, планомерность коррекционного процесса)</w:t>
      </w:r>
    </w:p>
    <w:p w:rsidR="00B5397A" w:rsidRPr="00CE70E3" w:rsidRDefault="00B5397A" w:rsidP="00C4688F">
      <w:pPr>
        <w:pStyle w:val="ad"/>
        <w:numPr>
          <w:ilvl w:val="0"/>
          <w:numId w:val="2"/>
        </w:numPr>
        <w:jc w:val="both"/>
        <w:rPr>
          <w:rFonts w:ascii="Times New Roman" w:hAnsi="Times New Roman" w:cs="Times New Roman"/>
          <w:i/>
          <w:sz w:val="28"/>
          <w:szCs w:val="28"/>
          <w:lang w:eastAsia="ru-RU"/>
        </w:rPr>
      </w:pPr>
      <w:r w:rsidRPr="00CE70E3">
        <w:rPr>
          <w:rFonts w:ascii="Times New Roman" w:hAnsi="Times New Roman" w:cs="Times New Roman"/>
          <w:i/>
          <w:sz w:val="28"/>
          <w:szCs w:val="28"/>
          <w:lang w:eastAsia="ru-RU"/>
        </w:rPr>
        <w:t>принцип постепенного повышения требований (постепенный переход к новым сложным упражнениям по мере закрепления формирующихся навыков)</w:t>
      </w:r>
    </w:p>
    <w:p w:rsidR="00D33CF0" w:rsidRPr="00CE70E3" w:rsidRDefault="00D33CF0" w:rsidP="00C4688F">
      <w:pPr>
        <w:pStyle w:val="ad"/>
        <w:numPr>
          <w:ilvl w:val="0"/>
          <w:numId w:val="2"/>
        </w:numPr>
        <w:jc w:val="both"/>
        <w:rPr>
          <w:rFonts w:ascii="Times New Roman" w:hAnsi="Times New Roman" w:cs="Times New Roman"/>
          <w:i/>
          <w:sz w:val="28"/>
          <w:szCs w:val="28"/>
          <w:lang w:eastAsia="ru-RU"/>
        </w:rPr>
      </w:pPr>
      <w:r w:rsidRPr="00CE70E3">
        <w:rPr>
          <w:rFonts w:ascii="Times New Roman" w:hAnsi="Times New Roman" w:cs="Times New Roman"/>
          <w:i/>
          <w:sz w:val="28"/>
          <w:szCs w:val="28"/>
          <w:lang w:eastAsia="ru-RU"/>
        </w:rPr>
        <w:t>принцип наглядности</w:t>
      </w:r>
      <w:r w:rsidR="00B5397A" w:rsidRPr="00CE70E3">
        <w:rPr>
          <w:rFonts w:ascii="Times New Roman" w:hAnsi="Times New Roman" w:cs="Times New Roman"/>
          <w:i/>
          <w:sz w:val="28"/>
          <w:szCs w:val="28"/>
          <w:lang w:eastAsia="ru-RU"/>
        </w:rPr>
        <w:t xml:space="preserve"> и индивидуализации</w:t>
      </w:r>
      <w:r w:rsidRPr="00CE70E3">
        <w:rPr>
          <w:rFonts w:ascii="Times New Roman" w:hAnsi="Times New Roman" w:cs="Times New Roman"/>
          <w:i/>
          <w:sz w:val="28"/>
          <w:szCs w:val="28"/>
          <w:lang w:eastAsia="ru-RU"/>
        </w:rPr>
        <w:t xml:space="preserve"> (единство чувственной и логической ступеней познания)</w:t>
      </w:r>
    </w:p>
    <w:p w:rsidR="00D33CF0" w:rsidRPr="00CE70E3" w:rsidRDefault="00D33CF0" w:rsidP="00C4688F">
      <w:pPr>
        <w:pStyle w:val="ad"/>
        <w:numPr>
          <w:ilvl w:val="0"/>
          <w:numId w:val="2"/>
        </w:numPr>
        <w:jc w:val="both"/>
        <w:rPr>
          <w:rFonts w:ascii="Times New Roman" w:hAnsi="Times New Roman" w:cs="Times New Roman"/>
          <w:i/>
          <w:sz w:val="28"/>
          <w:szCs w:val="28"/>
          <w:lang w:eastAsia="ru-RU"/>
        </w:rPr>
      </w:pPr>
      <w:r w:rsidRPr="00CE70E3">
        <w:rPr>
          <w:rFonts w:ascii="Times New Roman" w:hAnsi="Times New Roman" w:cs="Times New Roman"/>
          <w:i/>
          <w:sz w:val="28"/>
          <w:szCs w:val="28"/>
          <w:lang w:eastAsia="ru-RU"/>
        </w:rPr>
        <w:t>принцип учета эмоциональной сложности материала (стимулирование положительных эмоций)</w:t>
      </w:r>
    </w:p>
    <w:p w:rsidR="00D33CF0" w:rsidRPr="00CE70E3" w:rsidRDefault="00D33CF0" w:rsidP="00C4688F">
      <w:pPr>
        <w:pStyle w:val="ad"/>
        <w:numPr>
          <w:ilvl w:val="0"/>
          <w:numId w:val="2"/>
        </w:numPr>
        <w:jc w:val="both"/>
        <w:rPr>
          <w:rFonts w:ascii="Times New Roman" w:hAnsi="Times New Roman" w:cs="Times New Roman"/>
          <w:i/>
          <w:sz w:val="28"/>
          <w:szCs w:val="28"/>
          <w:lang w:eastAsia="ru-RU"/>
        </w:rPr>
      </w:pPr>
      <w:r w:rsidRPr="00CE70E3">
        <w:rPr>
          <w:rFonts w:ascii="Times New Roman" w:hAnsi="Times New Roman" w:cs="Times New Roman"/>
          <w:i/>
          <w:sz w:val="28"/>
          <w:szCs w:val="28"/>
          <w:lang w:eastAsia="ru-RU"/>
        </w:rPr>
        <w:t>принцип комплексности (связь музыкально-коррекционных занятий с другими видами психолого-педагогического воздействия)</w:t>
      </w:r>
    </w:p>
    <w:p w:rsidR="00D33CF0" w:rsidRPr="00CE70E3" w:rsidRDefault="00D33CF0" w:rsidP="00C4688F">
      <w:pPr>
        <w:pStyle w:val="ad"/>
        <w:numPr>
          <w:ilvl w:val="0"/>
          <w:numId w:val="2"/>
        </w:numPr>
        <w:jc w:val="both"/>
        <w:rPr>
          <w:rFonts w:ascii="Times New Roman" w:hAnsi="Times New Roman" w:cs="Times New Roman"/>
          <w:i/>
          <w:sz w:val="28"/>
          <w:szCs w:val="28"/>
          <w:lang w:eastAsia="ru-RU"/>
        </w:rPr>
      </w:pPr>
      <w:r w:rsidRPr="00CE70E3">
        <w:rPr>
          <w:rFonts w:ascii="Times New Roman" w:hAnsi="Times New Roman" w:cs="Times New Roman"/>
          <w:i/>
          <w:sz w:val="28"/>
          <w:szCs w:val="28"/>
          <w:lang w:eastAsia="ru-RU"/>
        </w:rPr>
        <w:t>принцип индивидуализации (учет возможностей, особенностей развития и потребностей ребенка)</w:t>
      </w:r>
    </w:p>
    <w:p w:rsidR="00D33CF0" w:rsidRPr="00CE70E3" w:rsidRDefault="00D33CF0" w:rsidP="00C4688F">
      <w:pPr>
        <w:pStyle w:val="ad"/>
        <w:jc w:val="both"/>
        <w:rPr>
          <w:rFonts w:ascii="Times New Roman" w:hAnsi="Times New Roman" w:cs="Times New Roman"/>
          <w:i/>
          <w:sz w:val="28"/>
          <w:szCs w:val="28"/>
          <w:lang w:eastAsia="ru-RU"/>
        </w:rPr>
      </w:pPr>
      <w:r w:rsidRPr="00CE70E3">
        <w:rPr>
          <w:rFonts w:ascii="Times New Roman" w:hAnsi="Times New Roman" w:cs="Times New Roman"/>
          <w:i/>
          <w:sz w:val="28"/>
          <w:szCs w:val="28"/>
          <w:lang w:eastAsia="ru-RU"/>
        </w:rPr>
        <w:t>Все рассмотренные принципы связаны между собой и определяют единство коррекции, профилактики и разви</w:t>
      </w:r>
      <w:r w:rsidR="00E3687A" w:rsidRPr="00CE70E3">
        <w:rPr>
          <w:rFonts w:ascii="Times New Roman" w:hAnsi="Times New Roman" w:cs="Times New Roman"/>
          <w:i/>
          <w:sz w:val="28"/>
          <w:szCs w:val="28"/>
          <w:lang w:eastAsia="ru-RU"/>
        </w:rPr>
        <w:t>тия детей с нарушением интеллекта</w:t>
      </w:r>
      <w:r w:rsidRPr="00CE70E3">
        <w:rPr>
          <w:rFonts w:ascii="Times New Roman" w:hAnsi="Times New Roman" w:cs="Times New Roman"/>
          <w:i/>
          <w:sz w:val="28"/>
          <w:szCs w:val="28"/>
          <w:lang w:eastAsia="ru-RU"/>
        </w:rPr>
        <w:t xml:space="preserve"> в процессе проведения музыкально-коррекционных занятий.</w:t>
      </w:r>
    </w:p>
    <w:p w:rsidR="00B67DB5" w:rsidRPr="007E6506" w:rsidRDefault="00B67DB5" w:rsidP="00D33CF0">
      <w:pPr>
        <w:pStyle w:val="ad"/>
        <w:rPr>
          <w:rFonts w:ascii="Times New Roman" w:hAnsi="Times New Roman" w:cs="Times New Roman"/>
          <w:color w:val="FF0000"/>
          <w:sz w:val="28"/>
          <w:szCs w:val="28"/>
          <w:lang w:eastAsia="ru-RU"/>
        </w:rPr>
      </w:pPr>
    </w:p>
    <w:p w:rsidR="00B67DB5" w:rsidRDefault="00B67DB5" w:rsidP="00B67DB5">
      <w:pPr>
        <w:autoSpaceDE w:val="0"/>
        <w:autoSpaceDN w:val="0"/>
        <w:adjustRightInd w:val="0"/>
        <w:spacing w:after="0" w:line="240" w:lineRule="auto"/>
        <w:jc w:val="both"/>
        <w:rPr>
          <w:rFonts w:ascii="Times New Roman" w:eastAsia="Calibri" w:hAnsi="Times New Roman" w:cs="Times New Roman"/>
          <w:b/>
          <w:color w:val="000000"/>
          <w:sz w:val="28"/>
          <w:szCs w:val="28"/>
        </w:rPr>
      </w:pPr>
      <w:r w:rsidRPr="003A28C8">
        <w:rPr>
          <w:rFonts w:ascii="Times New Roman" w:eastAsia="Calibri" w:hAnsi="Times New Roman" w:cs="Times New Roman"/>
          <w:b/>
          <w:sz w:val="28"/>
          <w:szCs w:val="28"/>
          <w:lang w:val="en-US"/>
        </w:rPr>
        <w:t>I</w:t>
      </w:r>
      <w:r w:rsidRPr="003A28C8">
        <w:rPr>
          <w:rFonts w:ascii="Times New Roman" w:eastAsia="Calibri" w:hAnsi="Times New Roman" w:cs="Times New Roman"/>
          <w:b/>
          <w:sz w:val="28"/>
          <w:szCs w:val="28"/>
        </w:rPr>
        <w:t>.2.</w:t>
      </w:r>
      <w:r w:rsidRPr="00B67DB5">
        <w:rPr>
          <w:rFonts w:ascii="Times New Roman" w:eastAsia="Calibri" w:hAnsi="Times New Roman" w:cs="Times New Roman"/>
          <w:b/>
          <w:color w:val="000000"/>
          <w:sz w:val="28"/>
          <w:szCs w:val="28"/>
        </w:rPr>
        <w:t>Значимые для разработки и реализации Рабочей программы характеристики и о</w:t>
      </w:r>
      <w:r w:rsidR="00EC56B2">
        <w:rPr>
          <w:rFonts w:ascii="Times New Roman" w:eastAsia="Calibri" w:hAnsi="Times New Roman" w:cs="Times New Roman"/>
          <w:b/>
          <w:color w:val="000000"/>
          <w:sz w:val="28"/>
          <w:szCs w:val="28"/>
        </w:rPr>
        <w:t>с</w:t>
      </w:r>
      <w:r w:rsidR="00CE70E3">
        <w:rPr>
          <w:rFonts w:ascii="Times New Roman" w:eastAsia="Calibri" w:hAnsi="Times New Roman" w:cs="Times New Roman"/>
          <w:b/>
          <w:color w:val="000000"/>
          <w:sz w:val="28"/>
          <w:szCs w:val="28"/>
        </w:rPr>
        <w:t>обенности развития детей – инвалидов дошкольного возраста с умственной отсталостью (умеренной и тяжелой).</w:t>
      </w:r>
    </w:p>
    <w:p w:rsidR="00CE70E3" w:rsidRDefault="00CE70E3" w:rsidP="00B67DB5">
      <w:pPr>
        <w:autoSpaceDE w:val="0"/>
        <w:autoSpaceDN w:val="0"/>
        <w:adjustRightInd w:val="0"/>
        <w:spacing w:after="0" w:line="240" w:lineRule="auto"/>
        <w:jc w:val="both"/>
        <w:rPr>
          <w:rFonts w:ascii="Times New Roman" w:eastAsia="Calibri" w:hAnsi="Times New Roman" w:cs="Times New Roman"/>
          <w:color w:val="000000"/>
          <w:sz w:val="28"/>
          <w:szCs w:val="28"/>
        </w:rPr>
      </w:pPr>
    </w:p>
    <w:p w:rsidR="00CE70E3" w:rsidRPr="00360C05" w:rsidRDefault="00CE70E3" w:rsidP="00B67DB5">
      <w:pPr>
        <w:autoSpaceDE w:val="0"/>
        <w:autoSpaceDN w:val="0"/>
        <w:adjustRightInd w:val="0"/>
        <w:spacing w:after="0" w:line="240" w:lineRule="auto"/>
        <w:jc w:val="both"/>
        <w:rPr>
          <w:rFonts w:ascii="Times New Roman" w:eastAsia="Calibri" w:hAnsi="Times New Roman" w:cs="Times New Roman"/>
          <w:i/>
          <w:color w:val="000000"/>
          <w:sz w:val="28"/>
          <w:szCs w:val="28"/>
        </w:rPr>
      </w:pPr>
      <w:r w:rsidRPr="00360C05">
        <w:rPr>
          <w:rFonts w:ascii="Times New Roman" w:eastAsia="Calibri" w:hAnsi="Times New Roman" w:cs="Times New Roman"/>
          <w:i/>
          <w:color w:val="000000"/>
          <w:sz w:val="28"/>
          <w:szCs w:val="28"/>
        </w:rPr>
        <w:t>Группу «Особый ребенок» посещают дети в возрасте от 5 до 8 лет, количество – 5 человек, среди них 1 девочка и 4 мальчика.</w:t>
      </w:r>
    </w:p>
    <w:p w:rsidR="00571287" w:rsidRPr="00360C05" w:rsidRDefault="00360C05" w:rsidP="00B67DB5">
      <w:pPr>
        <w:spacing w:after="0" w:line="240" w:lineRule="auto"/>
        <w:jc w:val="both"/>
        <w:rPr>
          <w:rFonts w:ascii="Times New Roman" w:hAnsi="Times New Roman" w:cs="Times New Roman"/>
          <w:bCs/>
          <w:i/>
          <w:kern w:val="3"/>
          <w:sz w:val="28"/>
          <w:szCs w:val="28"/>
          <w:lang w:eastAsia="ko-KR" w:bidi="hi-IN"/>
        </w:rPr>
      </w:pPr>
      <w:r w:rsidRPr="00360C05">
        <w:rPr>
          <w:rFonts w:ascii="Times New Roman" w:hAnsi="Times New Roman" w:cs="Times New Roman"/>
          <w:bCs/>
          <w:i/>
          <w:kern w:val="3"/>
          <w:sz w:val="28"/>
          <w:szCs w:val="28"/>
          <w:lang w:eastAsia="ko-KR" w:bidi="hi-IN"/>
        </w:rPr>
        <w:t>Трое воспитанников</w:t>
      </w:r>
      <w:r w:rsidR="00571287" w:rsidRPr="00360C05">
        <w:rPr>
          <w:rFonts w:ascii="Times New Roman" w:hAnsi="Times New Roman" w:cs="Times New Roman"/>
          <w:bCs/>
          <w:i/>
          <w:kern w:val="3"/>
          <w:sz w:val="28"/>
          <w:szCs w:val="28"/>
          <w:lang w:eastAsia="ko-KR" w:bidi="hi-IN"/>
        </w:rPr>
        <w:t xml:space="preserve"> группы проживают постоянно в Государственном казенном учреждении социального обслуживания Краснодарского края «Кропоткинский детский дом – интерн</w:t>
      </w:r>
      <w:r w:rsidR="00864FB7" w:rsidRPr="00360C05">
        <w:rPr>
          <w:rFonts w:ascii="Times New Roman" w:hAnsi="Times New Roman" w:cs="Times New Roman"/>
          <w:bCs/>
          <w:i/>
          <w:kern w:val="3"/>
          <w:sz w:val="28"/>
          <w:szCs w:val="28"/>
          <w:lang w:eastAsia="ko-KR" w:bidi="hi-IN"/>
        </w:rPr>
        <w:t>а</w:t>
      </w:r>
      <w:r w:rsidRPr="00360C05">
        <w:rPr>
          <w:rFonts w:ascii="Times New Roman" w:hAnsi="Times New Roman" w:cs="Times New Roman"/>
          <w:bCs/>
          <w:i/>
          <w:kern w:val="3"/>
          <w:sz w:val="28"/>
          <w:szCs w:val="28"/>
          <w:lang w:eastAsia="ko-KR" w:bidi="hi-IN"/>
        </w:rPr>
        <w:t>т для умственно отсталых детей», двоих на время занятий приводят мамы.</w:t>
      </w:r>
    </w:p>
    <w:p w:rsidR="001723E4" w:rsidRPr="00360C05" w:rsidRDefault="001723E4" w:rsidP="003A28C8">
      <w:pPr>
        <w:pStyle w:val="ad"/>
        <w:rPr>
          <w:rFonts w:ascii="Times New Roman" w:hAnsi="Times New Roman" w:cs="Times New Roman"/>
          <w:i/>
          <w:sz w:val="28"/>
          <w:szCs w:val="28"/>
          <w:lang w:eastAsia="ru-RU"/>
        </w:rPr>
      </w:pPr>
      <w:r w:rsidRPr="00360C05">
        <w:rPr>
          <w:rFonts w:ascii="Times New Roman" w:eastAsia="Times New Roman" w:hAnsi="Times New Roman" w:cs="Times New Roman"/>
          <w:i/>
          <w:sz w:val="28"/>
          <w:szCs w:val="28"/>
          <w:lang w:eastAsia="ru-RU"/>
        </w:rPr>
        <w:t xml:space="preserve">  Дети находятся в дошкольном учреждении 5 дней в неделю, с 8-15 до 11-45</w:t>
      </w:r>
      <w:r w:rsidR="003A28C8" w:rsidRPr="00360C05">
        <w:rPr>
          <w:rFonts w:ascii="Times New Roman" w:eastAsia="Times New Roman" w:hAnsi="Times New Roman" w:cs="Times New Roman"/>
          <w:i/>
          <w:sz w:val="28"/>
          <w:szCs w:val="28"/>
          <w:lang w:eastAsia="ru-RU"/>
        </w:rPr>
        <w:t xml:space="preserve">, </w:t>
      </w:r>
      <w:r w:rsidR="003A28C8" w:rsidRPr="00360C05">
        <w:rPr>
          <w:rFonts w:ascii="Times New Roman" w:hAnsi="Times New Roman" w:cs="Times New Roman"/>
          <w:i/>
          <w:sz w:val="28"/>
          <w:szCs w:val="28"/>
          <w:lang w:eastAsia="ru-RU"/>
        </w:rPr>
        <w:t>занятия проводятся 2 раза в неделю по 20 минут. По необходимости предусмотрены индивидуальные занятия вне групповых.</w:t>
      </w:r>
    </w:p>
    <w:p w:rsidR="00B67DB5" w:rsidRPr="00360C05" w:rsidRDefault="00B67DB5" w:rsidP="00B67DB5">
      <w:pPr>
        <w:spacing w:after="0" w:line="240" w:lineRule="auto"/>
        <w:jc w:val="both"/>
        <w:rPr>
          <w:rFonts w:ascii="Times New Roman" w:eastAsia="Times New Roman" w:hAnsi="Times New Roman" w:cs="Times New Roman"/>
          <w:i/>
          <w:sz w:val="28"/>
          <w:szCs w:val="28"/>
          <w:lang w:eastAsia="ru-RU"/>
        </w:rPr>
      </w:pPr>
      <w:r w:rsidRPr="00360C05">
        <w:rPr>
          <w:rFonts w:ascii="Times New Roman" w:eastAsia="Times New Roman" w:hAnsi="Times New Roman" w:cs="Times New Roman"/>
          <w:i/>
          <w:sz w:val="28"/>
          <w:szCs w:val="28"/>
          <w:lang w:eastAsia="ru-RU"/>
        </w:rPr>
        <w:t>Музыкальный руководитель Ларионова Ольга Федоровна имеет с</w:t>
      </w:r>
      <w:r w:rsidR="00E3687A" w:rsidRPr="00360C05">
        <w:rPr>
          <w:rFonts w:ascii="Times New Roman" w:eastAsia="Times New Roman" w:hAnsi="Times New Roman" w:cs="Times New Roman"/>
          <w:i/>
          <w:sz w:val="28"/>
          <w:szCs w:val="28"/>
          <w:lang w:eastAsia="ru-RU"/>
        </w:rPr>
        <w:t>реднее специальное образование,</w:t>
      </w:r>
      <w:r w:rsidR="009E0744">
        <w:rPr>
          <w:rFonts w:ascii="Times New Roman" w:eastAsia="Times New Roman" w:hAnsi="Times New Roman" w:cs="Times New Roman"/>
          <w:i/>
          <w:sz w:val="28"/>
          <w:szCs w:val="28"/>
          <w:lang w:eastAsia="ru-RU"/>
        </w:rPr>
        <w:t xml:space="preserve"> </w:t>
      </w:r>
      <w:r w:rsidRPr="00360C05">
        <w:rPr>
          <w:rFonts w:ascii="Times New Roman" w:eastAsia="Times New Roman" w:hAnsi="Times New Roman" w:cs="Times New Roman"/>
          <w:i/>
          <w:sz w:val="28"/>
          <w:szCs w:val="28"/>
          <w:lang w:eastAsia="ru-RU"/>
        </w:rPr>
        <w:t>высшую категорию.</w:t>
      </w:r>
    </w:p>
    <w:p w:rsidR="000628F5" w:rsidRPr="00FE3DAD" w:rsidRDefault="000628F5" w:rsidP="00E760DC">
      <w:pPr>
        <w:spacing w:after="0" w:line="240" w:lineRule="auto"/>
        <w:jc w:val="both"/>
        <w:rPr>
          <w:rFonts w:ascii="Times New Roman" w:eastAsia="Times New Roman" w:hAnsi="Times New Roman" w:cs="Times New Roman"/>
          <w:b/>
          <w:sz w:val="32"/>
          <w:szCs w:val="32"/>
          <w:lang w:eastAsia="ru-RU"/>
        </w:rPr>
      </w:pPr>
    </w:p>
    <w:p w:rsidR="000628F5" w:rsidRDefault="000628F5" w:rsidP="00E760DC">
      <w:pPr>
        <w:spacing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val="en-US" w:eastAsia="ru-RU"/>
        </w:rPr>
        <w:t>I</w:t>
      </w:r>
      <w:r>
        <w:rPr>
          <w:rFonts w:ascii="Times New Roman" w:eastAsia="Times New Roman" w:hAnsi="Times New Roman" w:cs="Times New Roman"/>
          <w:b/>
          <w:sz w:val="32"/>
          <w:szCs w:val="32"/>
          <w:lang w:eastAsia="ru-RU"/>
        </w:rPr>
        <w:t xml:space="preserve">.2.1. </w:t>
      </w:r>
      <w:r w:rsidRPr="000628F5">
        <w:rPr>
          <w:rFonts w:ascii="Times New Roman" w:eastAsia="Times New Roman" w:hAnsi="Times New Roman" w:cs="Times New Roman"/>
          <w:b/>
          <w:sz w:val="32"/>
          <w:szCs w:val="32"/>
          <w:lang w:eastAsia="ru-RU"/>
        </w:rPr>
        <w:t>Возрастные особенности развития детей</w:t>
      </w:r>
      <w:r>
        <w:rPr>
          <w:rFonts w:ascii="Times New Roman" w:eastAsia="Times New Roman" w:hAnsi="Times New Roman" w:cs="Times New Roman"/>
          <w:b/>
          <w:sz w:val="32"/>
          <w:szCs w:val="32"/>
          <w:lang w:eastAsia="ru-RU"/>
        </w:rPr>
        <w:t>-инвалидов дошкольного возраста умственной отсталостью (умеренной и тяжелой).</w:t>
      </w:r>
    </w:p>
    <w:p w:rsidR="00134F60" w:rsidRDefault="0089467B" w:rsidP="0089467B">
      <w:pPr>
        <w:suppressAutoHyphens/>
        <w:autoSpaceDN w:val="0"/>
        <w:spacing w:after="0" w:line="240" w:lineRule="auto"/>
        <w:ind w:firstLine="284"/>
        <w:jc w:val="both"/>
        <w:textAlignment w:val="baseline"/>
        <w:rPr>
          <w:rFonts w:ascii="Times New Roman" w:hAnsi="Times New Roman" w:cs="Times New Roman"/>
          <w:kern w:val="3"/>
          <w:sz w:val="28"/>
          <w:szCs w:val="28"/>
          <w:lang w:eastAsia="zh-CN" w:bidi="hi-IN"/>
        </w:rPr>
      </w:pPr>
      <w:r w:rsidRPr="0089467B">
        <w:rPr>
          <w:rFonts w:ascii="Times New Roman" w:hAnsi="Times New Roman" w:cs="Times New Roman"/>
          <w:kern w:val="3"/>
          <w:sz w:val="28"/>
          <w:szCs w:val="28"/>
          <w:lang w:eastAsia="zh-CN" w:bidi="hi-IN"/>
        </w:rPr>
        <w:t>Умственная отсталость является самой распространенной форм</w:t>
      </w:r>
      <w:r w:rsidR="00134F60">
        <w:rPr>
          <w:rFonts w:ascii="Times New Roman" w:hAnsi="Times New Roman" w:cs="Times New Roman"/>
          <w:kern w:val="3"/>
          <w:sz w:val="28"/>
          <w:szCs w:val="28"/>
          <w:lang w:eastAsia="zh-CN" w:bidi="hi-IN"/>
        </w:rPr>
        <w:t>ой интеллектуального нарушения.</w:t>
      </w:r>
    </w:p>
    <w:p w:rsidR="0089467B" w:rsidRDefault="0089467B" w:rsidP="0089467B">
      <w:pPr>
        <w:suppressAutoHyphens/>
        <w:autoSpaceDN w:val="0"/>
        <w:spacing w:after="0" w:line="240" w:lineRule="auto"/>
        <w:ind w:firstLine="284"/>
        <w:jc w:val="both"/>
        <w:textAlignment w:val="baseline"/>
        <w:rPr>
          <w:rFonts w:ascii="Times New Roman" w:hAnsi="Times New Roman" w:cs="Mangal"/>
          <w:kern w:val="3"/>
          <w:sz w:val="28"/>
          <w:szCs w:val="28"/>
          <w:lang w:eastAsia="zh-CN" w:bidi="hi-IN"/>
        </w:rPr>
      </w:pPr>
      <w:r w:rsidRPr="0089467B">
        <w:rPr>
          <w:rFonts w:ascii="Times New Roman" w:hAnsi="Times New Roman" w:cs="Mangal"/>
          <w:kern w:val="3"/>
          <w:sz w:val="28"/>
          <w:szCs w:val="28"/>
          <w:lang w:eastAsia="zh-CN" w:bidi="hi-IN"/>
        </w:rPr>
        <w:t>В раннем возрасте начинают проявляться некоторые специфические черты, которые отличают всех этих детей от их сверстников с нормативным развитием. С первых месяцев жизни дети отстают в физическом и психомоторном развитии. В первые годы жизни отличаются от своих ровесников соматической ослабленностью, повышенной восприимчивостью к простудным и инфекционным заболеваниям, бронхитам, пневмониям.</w:t>
      </w:r>
    </w:p>
    <w:p w:rsidR="00134F60" w:rsidRPr="0089467B" w:rsidRDefault="00134F60" w:rsidP="0089467B">
      <w:pPr>
        <w:suppressAutoHyphens/>
        <w:autoSpaceDN w:val="0"/>
        <w:spacing w:after="0" w:line="240" w:lineRule="auto"/>
        <w:ind w:firstLine="284"/>
        <w:jc w:val="both"/>
        <w:textAlignment w:val="baseline"/>
        <w:rPr>
          <w:rFonts w:ascii="Times New Roman" w:hAnsi="Times New Roman" w:cs="Mangal"/>
          <w:kern w:val="3"/>
          <w:sz w:val="28"/>
          <w:szCs w:val="28"/>
          <w:lang w:eastAsia="zh-CN" w:bidi="hi-IN"/>
        </w:rPr>
      </w:pPr>
      <w:r>
        <w:rPr>
          <w:rFonts w:ascii="Times New Roman" w:hAnsi="Times New Roman" w:cs="Mangal"/>
          <w:kern w:val="3"/>
          <w:sz w:val="28"/>
          <w:szCs w:val="28"/>
          <w:lang w:eastAsia="zh-CN" w:bidi="hi-IN"/>
        </w:rPr>
        <w:t>Для детей с умеренной умственной отсталостью характерны следующие признаки:</w:t>
      </w:r>
    </w:p>
    <w:p w:rsidR="000628F5" w:rsidRPr="00C20FD7" w:rsidRDefault="0089467B" w:rsidP="00C20FD7">
      <w:pPr>
        <w:pStyle w:val="a4"/>
        <w:numPr>
          <w:ilvl w:val="0"/>
          <w:numId w:val="39"/>
        </w:numPr>
        <w:spacing w:after="0" w:line="240" w:lineRule="auto"/>
        <w:rPr>
          <w:b/>
          <w:sz w:val="32"/>
          <w:szCs w:val="32"/>
        </w:rPr>
      </w:pPr>
      <w:r w:rsidRPr="00C20FD7">
        <w:rPr>
          <w:rFonts w:cs="Mangal"/>
          <w:kern w:val="3"/>
          <w:szCs w:val="28"/>
          <w:lang w:eastAsia="zh-CN" w:bidi="hi-IN"/>
        </w:rPr>
        <w:t xml:space="preserve">В социально-коммуникативном развитии: </w:t>
      </w:r>
      <w:r w:rsidR="00134F60" w:rsidRPr="00C20FD7">
        <w:rPr>
          <w:rFonts w:cs="Mangal"/>
          <w:kern w:val="3"/>
          <w:szCs w:val="28"/>
          <w:lang w:eastAsia="zh-CN" w:bidi="hi-IN"/>
        </w:rPr>
        <w:t>дети</w:t>
      </w:r>
      <w:r w:rsidRPr="00C20FD7">
        <w:rPr>
          <w:rFonts w:cs="Mangal"/>
          <w:kern w:val="3"/>
          <w:szCs w:val="28"/>
          <w:lang w:eastAsia="zh-CN" w:bidi="hi-IN"/>
        </w:rPr>
        <w:t xml:space="preserve"> не фиксируют взор на лице взрослого, не контактируют «глаза в глаза», не проявляют </w:t>
      </w:r>
      <w:r w:rsidR="00134F60" w:rsidRPr="00C20FD7">
        <w:rPr>
          <w:rFonts w:cs="Mangal"/>
          <w:kern w:val="3"/>
          <w:szCs w:val="28"/>
          <w:lang w:eastAsia="zh-CN" w:bidi="hi-IN"/>
        </w:rPr>
        <w:t>потребности к общению со</w:t>
      </w:r>
      <w:r w:rsidRPr="00C20FD7">
        <w:rPr>
          <w:rFonts w:cs="Mangal"/>
          <w:kern w:val="3"/>
          <w:szCs w:val="28"/>
          <w:lang w:eastAsia="zh-CN" w:bidi="hi-IN"/>
        </w:rPr>
        <w:t xml:space="preserve"> взрослыми. В новой ситуации взаимодействия дети часто капризничают, реагируют криком, плачем на новых взрослых и успокаиваются только на руках близкого взрослого. Для многих из них характерно неустойчивое настроение, раздражительность, проявление упрямства, плаксивости, возбудимости или вялости</w:t>
      </w:r>
      <w:r w:rsidR="00731D21" w:rsidRPr="00C20FD7">
        <w:rPr>
          <w:rFonts w:cs="Mangal"/>
          <w:kern w:val="3"/>
          <w:szCs w:val="28"/>
          <w:lang w:eastAsia="zh-CN" w:bidi="hi-IN"/>
        </w:rPr>
        <w:t>.</w:t>
      </w:r>
    </w:p>
    <w:p w:rsidR="000628F5" w:rsidRPr="00C20FD7" w:rsidRDefault="00731D21" w:rsidP="00C20FD7">
      <w:pPr>
        <w:pStyle w:val="a4"/>
        <w:numPr>
          <w:ilvl w:val="0"/>
          <w:numId w:val="39"/>
        </w:numPr>
        <w:spacing w:after="0" w:line="240" w:lineRule="auto"/>
        <w:rPr>
          <w:rFonts w:cs="Mangal"/>
          <w:kern w:val="3"/>
          <w:szCs w:val="28"/>
          <w:lang w:eastAsia="zh-CN" w:bidi="hi-IN"/>
        </w:rPr>
      </w:pPr>
      <w:r w:rsidRPr="00C20FD7">
        <w:rPr>
          <w:rFonts w:cs="Mangal"/>
          <w:kern w:val="3"/>
          <w:szCs w:val="28"/>
          <w:lang w:eastAsia="zh-CN" w:bidi="hi-IN"/>
        </w:rPr>
        <w:t>Познавательное развитие характеризуется неустойчивостью внимания, отсутствием интереса к игрушкам и предметам окружающего мира (дети не берут в руки игрушки и не рассматривают их); отсутствует любознательность ко всему новому.</w:t>
      </w:r>
    </w:p>
    <w:p w:rsidR="00C20FD7" w:rsidRPr="00C20FD7" w:rsidRDefault="00134F60" w:rsidP="00C20FD7">
      <w:pPr>
        <w:pStyle w:val="a4"/>
        <w:numPr>
          <w:ilvl w:val="0"/>
          <w:numId w:val="39"/>
        </w:numPr>
        <w:spacing w:after="0" w:line="240" w:lineRule="auto"/>
        <w:rPr>
          <w:kern w:val="3"/>
          <w:szCs w:val="28"/>
          <w:lang w:eastAsia="zh-CN" w:bidi="hi-IN"/>
        </w:rPr>
      </w:pPr>
      <w:r w:rsidRPr="00C20FD7">
        <w:rPr>
          <w:kern w:val="3"/>
          <w:szCs w:val="28"/>
          <w:lang w:eastAsia="zh-CN" w:bidi="hi-IN"/>
        </w:rPr>
        <w:t>Они не выделяют себя из окружающей среды, не могут по просьбе взрослого назвать свое имя, показать свои части тела и лица. У них не формируются представления о себе, о «своем Я», и о своих близких.</w:t>
      </w:r>
    </w:p>
    <w:p w:rsidR="00C20FD7" w:rsidRPr="00C20FD7" w:rsidRDefault="00C20FD7" w:rsidP="00C20FD7">
      <w:pPr>
        <w:pStyle w:val="a4"/>
        <w:numPr>
          <w:ilvl w:val="0"/>
          <w:numId w:val="39"/>
        </w:numPr>
        <w:suppressAutoHyphens/>
        <w:autoSpaceDN w:val="0"/>
        <w:spacing w:after="0" w:line="240" w:lineRule="auto"/>
        <w:textAlignment w:val="baseline"/>
        <w:rPr>
          <w:rFonts w:ascii="Liberation Serif" w:hAnsi="Liberation Serif" w:cs="Mangal"/>
          <w:kern w:val="3"/>
          <w:sz w:val="24"/>
          <w:szCs w:val="24"/>
          <w:lang w:eastAsia="zh-CN" w:bidi="hi-IN"/>
        </w:rPr>
      </w:pPr>
      <w:r w:rsidRPr="00C20FD7">
        <w:rPr>
          <w:kern w:val="3"/>
          <w:szCs w:val="28"/>
          <w:lang w:eastAsia="zh-CN" w:bidi="hi-IN"/>
        </w:rPr>
        <w:t>У детей с умеренной умственной отсталостью могут наблюдаться все формы нарушений речи – дислалия, дизартрия, анартрия, ринолалия, дисфония, заикание и т.</w:t>
      </w:r>
      <w:r w:rsidRPr="00C20FD7">
        <w:rPr>
          <w:kern w:val="3"/>
          <w:szCs w:val="28"/>
          <w:lang w:val="en-US" w:eastAsia="zh-CN" w:bidi="hi-IN"/>
        </w:rPr>
        <w:t> </w:t>
      </w:r>
      <w:r w:rsidRPr="00C20FD7">
        <w:rPr>
          <w:kern w:val="3"/>
          <w:szCs w:val="28"/>
          <w:lang w:eastAsia="zh-CN" w:bidi="hi-IN"/>
        </w:rPr>
        <w:t>д. Особенность речевых расстройств у них состоит в том, что преобладающим в их структуре является нарушение семантической стороны речи.</w:t>
      </w:r>
    </w:p>
    <w:p w:rsidR="000628F5" w:rsidRPr="00C20FD7" w:rsidRDefault="00731D21" w:rsidP="00C20FD7">
      <w:pPr>
        <w:pStyle w:val="a4"/>
        <w:numPr>
          <w:ilvl w:val="0"/>
          <w:numId w:val="39"/>
        </w:numPr>
        <w:spacing w:after="0" w:line="240" w:lineRule="auto"/>
        <w:rPr>
          <w:rFonts w:cs="Mangal"/>
          <w:kern w:val="3"/>
          <w:szCs w:val="28"/>
          <w:lang w:eastAsia="zh-CN" w:bidi="hi-IN"/>
        </w:rPr>
      </w:pPr>
      <w:r w:rsidRPr="00C20FD7">
        <w:rPr>
          <w:rFonts w:cs="Mangal"/>
          <w:kern w:val="3"/>
          <w:szCs w:val="28"/>
          <w:lang w:eastAsia="zh-CN" w:bidi="hi-IN"/>
        </w:rPr>
        <w:t>В ситуации целенаправленного коррекционного воздействия эти дети начинают проявлять интерес к игрушкам, к действиям с ними. На такой основе появляется возможность подражать действиям взрослого, что становится отправной точкой для дальнейшего познавательного развития ребенка, возможности усвоения новых умений.</w:t>
      </w:r>
    </w:p>
    <w:p w:rsidR="00731D21" w:rsidRPr="00C20FD7" w:rsidRDefault="00731D21" w:rsidP="00C20FD7">
      <w:pPr>
        <w:pStyle w:val="a4"/>
        <w:numPr>
          <w:ilvl w:val="0"/>
          <w:numId w:val="39"/>
        </w:numPr>
        <w:spacing w:after="0" w:line="240" w:lineRule="auto"/>
        <w:rPr>
          <w:b/>
          <w:sz w:val="32"/>
          <w:szCs w:val="32"/>
        </w:rPr>
      </w:pPr>
      <w:r w:rsidRPr="00C20FD7">
        <w:rPr>
          <w:rFonts w:cs="Mangal"/>
          <w:kern w:val="3"/>
          <w:szCs w:val="28"/>
          <w:lang w:eastAsia="zh-CN" w:bidi="hi-IN"/>
        </w:rPr>
        <w:t>При целенаправленных занятиях у детей формируется эмоционально-личностное общение, интерес к предметно-ситуативному общению со взрослым. Дети, подражая взрослому, начинают выполнять соотносящие действия</w:t>
      </w:r>
    </w:p>
    <w:p w:rsidR="00C20FD7" w:rsidRDefault="00C20FD7" w:rsidP="00C20FD7">
      <w:pPr>
        <w:ind w:firstLine="284"/>
        <w:jc w:val="both"/>
        <w:rPr>
          <w:rFonts w:ascii="Times New Roman" w:hAnsi="Times New Roman" w:cs="Times New Roman"/>
          <w:sz w:val="28"/>
          <w:szCs w:val="28"/>
        </w:rPr>
      </w:pPr>
      <w:r>
        <w:rPr>
          <w:rFonts w:ascii="Times New Roman" w:hAnsi="Times New Roman" w:cs="Times New Roman"/>
          <w:sz w:val="28"/>
          <w:szCs w:val="28"/>
        </w:rPr>
        <w:t>Дети с умеренной УО развития демонстрируют положительную динамику в психическом развитии, проявляя при систематическом взаимодействии со взрослым усидчивость, познавательный интерес и социально-коммуникативную потребность к сверстникам в игровой ситуации.</w:t>
      </w:r>
    </w:p>
    <w:p w:rsidR="00FE14C3" w:rsidRDefault="00FE14C3" w:rsidP="00C20FD7">
      <w:pPr>
        <w:ind w:firstLine="284"/>
        <w:jc w:val="both"/>
        <w:rPr>
          <w:rFonts w:ascii="Times New Roman" w:hAnsi="Times New Roman" w:cs="Times New Roman"/>
          <w:sz w:val="28"/>
          <w:szCs w:val="28"/>
        </w:rPr>
      </w:pPr>
      <w:r>
        <w:rPr>
          <w:rFonts w:ascii="Times New Roman" w:hAnsi="Times New Roman" w:cs="Times New Roman"/>
          <w:sz w:val="28"/>
          <w:szCs w:val="28"/>
        </w:rPr>
        <w:t>Дети с тяжелой степенью УО характеризуются как «социально неблагополучные», имеют множество нарушений в развитии:</w:t>
      </w:r>
    </w:p>
    <w:p w:rsidR="00FE14C3" w:rsidRPr="00C834C1" w:rsidRDefault="00FE14C3" w:rsidP="00C834C1">
      <w:pPr>
        <w:pStyle w:val="a4"/>
        <w:numPr>
          <w:ilvl w:val="0"/>
          <w:numId w:val="40"/>
        </w:numPr>
        <w:rPr>
          <w:kern w:val="3"/>
          <w:szCs w:val="28"/>
          <w:lang w:eastAsia="zh-CN" w:bidi="hi-IN"/>
        </w:rPr>
      </w:pPr>
      <w:r w:rsidRPr="00C834C1">
        <w:rPr>
          <w:kern w:val="3"/>
          <w:szCs w:val="28"/>
          <w:lang w:eastAsia="zh-CN" w:bidi="hi-IN"/>
        </w:rPr>
        <w:t>Это дети, которые ограниченно понимают обращенную к ним речь взрослого даже в конкретной ситуации, а невербальные средства общения используют фрагментарно при целенаправленном длительном формировании в знакомой ситуации взаимодействия со взрослым.</w:t>
      </w:r>
    </w:p>
    <w:p w:rsidR="00FE14C3" w:rsidRPr="00C834C1" w:rsidRDefault="00FE14C3" w:rsidP="00C834C1">
      <w:pPr>
        <w:pStyle w:val="a4"/>
        <w:numPr>
          <w:ilvl w:val="0"/>
          <w:numId w:val="40"/>
        </w:numPr>
        <w:rPr>
          <w:kern w:val="3"/>
          <w:szCs w:val="28"/>
          <w:lang w:eastAsia="zh-CN" w:bidi="hi-IN"/>
        </w:rPr>
      </w:pPr>
      <w:r w:rsidRPr="00C834C1">
        <w:rPr>
          <w:kern w:val="3"/>
          <w:szCs w:val="28"/>
          <w:lang w:eastAsia="zh-CN" w:bidi="hi-IN"/>
        </w:rPr>
        <w:t>Дети не фиксируют взор и не прослеживают за лицом взрослого; контакт с новым взрослым «глаза в глаза» формируется с трудом и длительное время. В новой ситуации дети проявляют негативные реакции в виде плача, крика или наоборот, затихают, устремляют взгляд в неопределенную точку, бесцельно перебирают руками близлежащие предметы, тянут их в рот, облизывают, иногда разбрасывают.</w:t>
      </w:r>
    </w:p>
    <w:p w:rsidR="00FE14C3" w:rsidRPr="00C834C1" w:rsidRDefault="00FE14C3" w:rsidP="00C834C1">
      <w:pPr>
        <w:pStyle w:val="a4"/>
        <w:numPr>
          <w:ilvl w:val="0"/>
          <w:numId w:val="40"/>
        </w:numPr>
        <w:rPr>
          <w:kern w:val="3"/>
          <w:szCs w:val="28"/>
          <w:lang w:eastAsia="zh-CN" w:bidi="hi-IN"/>
        </w:rPr>
      </w:pPr>
      <w:r w:rsidRPr="00C834C1">
        <w:rPr>
          <w:i/>
          <w:kern w:val="3"/>
          <w:szCs w:val="28"/>
          <w:lang w:eastAsia="zh-CN" w:bidi="hi-IN"/>
        </w:rPr>
        <w:t>Познавательное развитие</w:t>
      </w:r>
      <w:r w:rsidRPr="00C834C1">
        <w:rPr>
          <w:kern w:val="3"/>
          <w:szCs w:val="28"/>
          <w:lang w:eastAsia="zh-CN" w:bidi="hi-IN"/>
        </w:rPr>
        <w:t xml:space="preserve"> характеризуется малой активностью всех психических процессов, что затрудняет ориентировку детей в окружающей среде.</w:t>
      </w:r>
    </w:p>
    <w:p w:rsidR="00FE14C3" w:rsidRPr="00C834C1" w:rsidRDefault="00FE14C3" w:rsidP="00C834C1">
      <w:pPr>
        <w:pStyle w:val="a4"/>
        <w:numPr>
          <w:ilvl w:val="0"/>
          <w:numId w:val="40"/>
        </w:numPr>
        <w:rPr>
          <w:kern w:val="3"/>
          <w:szCs w:val="28"/>
          <w:lang w:eastAsia="zh-CN" w:bidi="hi-IN"/>
        </w:rPr>
      </w:pPr>
      <w:r w:rsidRPr="00C834C1">
        <w:rPr>
          <w:kern w:val="3"/>
          <w:szCs w:val="28"/>
          <w:lang w:eastAsia="zh-CN" w:bidi="hi-IN"/>
        </w:rPr>
        <w:t>Активная речь формируется у этих детей примитивно, на уровне звуковых комплексов, отдельных слогов. Однако при систематическом взаимодействии со взрослым начинают накапливаться невербальные способы для удовлетворения потребности ребенка в новых впечатлениях: появляется улыбка, мимические реакции, модулирование голосом, непроизвольное хватание рук или предмета.</w:t>
      </w:r>
    </w:p>
    <w:p w:rsidR="00C834C1" w:rsidRDefault="00FE14C3" w:rsidP="00C834C1">
      <w:pPr>
        <w:pStyle w:val="a4"/>
        <w:numPr>
          <w:ilvl w:val="0"/>
          <w:numId w:val="40"/>
        </w:numPr>
        <w:rPr>
          <w:kern w:val="3"/>
          <w:szCs w:val="28"/>
          <w:lang w:eastAsia="zh-CN" w:bidi="hi-IN"/>
        </w:rPr>
      </w:pPr>
      <w:r w:rsidRPr="00C834C1">
        <w:rPr>
          <w:kern w:val="3"/>
          <w:szCs w:val="28"/>
          <w:lang w:eastAsia="zh-CN" w:bidi="hi-IN"/>
        </w:rPr>
        <w:t xml:space="preserve">У многих детей отмечается диспропорция телосложения, отставание или опережение в росте; в становлении значимых навыков отмечается незавершенность этапов основных движений: ползания, сидения, ходьбы, бега, прыжков, перешагивания, метания и т.п. </w:t>
      </w:r>
    </w:p>
    <w:p w:rsidR="00FE14C3" w:rsidRDefault="00FE14C3" w:rsidP="00C834C1">
      <w:pPr>
        <w:pStyle w:val="a4"/>
        <w:numPr>
          <w:ilvl w:val="0"/>
          <w:numId w:val="40"/>
        </w:numPr>
        <w:rPr>
          <w:kern w:val="3"/>
          <w:szCs w:val="28"/>
          <w:lang w:eastAsia="zh-CN" w:bidi="hi-IN"/>
        </w:rPr>
      </w:pPr>
      <w:r w:rsidRPr="00C834C1">
        <w:rPr>
          <w:kern w:val="3"/>
          <w:szCs w:val="28"/>
          <w:lang w:eastAsia="zh-CN" w:bidi="hi-IN"/>
        </w:rPr>
        <w:t>Формирование основных двигательных навыков происходит с большим трудом: многие сидят (ходят) с поддержкой.</w:t>
      </w:r>
    </w:p>
    <w:p w:rsidR="00C20FD7" w:rsidRPr="00C834C1" w:rsidRDefault="00C834C1" w:rsidP="00C834C1">
      <w:pPr>
        <w:ind w:firstLine="284"/>
        <w:jc w:val="both"/>
        <w:rPr>
          <w:rFonts w:ascii="Times New Roman" w:hAnsi="Times New Roman" w:cs="Times New Roman"/>
          <w:sz w:val="28"/>
          <w:szCs w:val="28"/>
        </w:rPr>
      </w:pPr>
      <w:r>
        <w:rPr>
          <w:rFonts w:ascii="Times New Roman" w:hAnsi="Times New Roman" w:cs="Times New Roman"/>
          <w:sz w:val="28"/>
          <w:szCs w:val="28"/>
        </w:rPr>
        <w:t>Многолетние психолого-педагогические исследования детей дошкольного возраста с нарушением интеллекта показали, что для всех детей характерны как специфические особенности, так и общие закономерности развития: незавершенность в становлении каждого возрастного психологического новообразования; вся деятельность формируется с опозданием и с отклонениями на всех этапах развития. Для них характерно снижение познавательной активности и интереса к окружающему, отсутствие целенаправленной деятельности, наличие трудностей сотрудничества со взрослыми и взаимодействия со сверстниками. У этих детей не возникает своевременно ни один из видов детской деятельности (общение, предметная, игровая, продуктивная), которые призваны стать опорой для всего психического развития в определенном возрастном периоде.</w:t>
      </w:r>
    </w:p>
    <w:p w:rsidR="00E760DC" w:rsidRDefault="001C1E9A" w:rsidP="00E760DC">
      <w:pPr>
        <w:spacing w:after="0" w:line="240" w:lineRule="auto"/>
        <w:jc w:val="both"/>
        <w:rPr>
          <w:rFonts w:ascii="Times New Roman" w:eastAsia="Times New Roman" w:hAnsi="Times New Roman" w:cs="Times New Roman"/>
          <w:b/>
          <w:color w:val="000000"/>
          <w:sz w:val="32"/>
          <w:szCs w:val="32"/>
          <w:lang w:eastAsia="ru-RU"/>
        </w:rPr>
      </w:pPr>
      <w:r w:rsidRPr="00EC56B2">
        <w:rPr>
          <w:rFonts w:ascii="Times New Roman" w:eastAsia="Times New Roman" w:hAnsi="Times New Roman" w:cs="Times New Roman"/>
          <w:b/>
          <w:sz w:val="32"/>
          <w:szCs w:val="32"/>
          <w:lang w:val="en-US" w:eastAsia="ru-RU"/>
        </w:rPr>
        <w:t>I</w:t>
      </w:r>
      <w:r w:rsidR="000628F5">
        <w:rPr>
          <w:rFonts w:ascii="Times New Roman" w:eastAsia="Times New Roman" w:hAnsi="Times New Roman" w:cs="Times New Roman"/>
          <w:b/>
          <w:sz w:val="32"/>
          <w:szCs w:val="32"/>
          <w:lang w:eastAsia="ru-RU"/>
        </w:rPr>
        <w:t>.2.2</w:t>
      </w:r>
      <w:r w:rsidRPr="00E760DC">
        <w:rPr>
          <w:rFonts w:ascii="Times New Roman" w:eastAsia="Times New Roman" w:hAnsi="Times New Roman" w:cs="Times New Roman"/>
          <w:b/>
          <w:color w:val="70AD47" w:themeColor="accent6"/>
          <w:sz w:val="32"/>
          <w:szCs w:val="32"/>
          <w:lang w:eastAsia="ru-RU"/>
        </w:rPr>
        <w:t xml:space="preserve">. </w:t>
      </w:r>
      <w:r w:rsidRPr="001C1E9A">
        <w:rPr>
          <w:rFonts w:ascii="Times New Roman" w:eastAsia="Times New Roman" w:hAnsi="Times New Roman" w:cs="Times New Roman"/>
          <w:b/>
          <w:color w:val="000000"/>
          <w:sz w:val="32"/>
          <w:szCs w:val="32"/>
          <w:lang w:eastAsia="ru-RU"/>
        </w:rPr>
        <w:t>Возрастные и индивидуальные характеристики особенностей развития детей</w:t>
      </w:r>
      <w:r w:rsidR="000628F5">
        <w:rPr>
          <w:rFonts w:ascii="Times New Roman" w:eastAsia="Times New Roman" w:hAnsi="Times New Roman" w:cs="Times New Roman"/>
          <w:b/>
          <w:color w:val="000000"/>
          <w:sz w:val="32"/>
          <w:szCs w:val="32"/>
          <w:lang w:eastAsia="ru-RU"/>
        </w:rPr>
        <w:t>-инвалидов с умственной отсталостью (умеренной и тяжелой)</w:t>
      </w:r>
      <w:r w:rsidRPr="001C1E9A">
        <w:rPr>
          <w:rFonts w:ascii="Times New Roman" w:eastAsia="Times New Roman" w:hAnsi="Times New Roman" w:cs="Times New Roman"/>
          <w:b/>
          <w:color w:val="000000"/>
          <w:sz w:val="32"/>
          <w:szCs w:val="32"/>
          <w:lang w:eastAsia="ru-RU"/>
        </w:rPr>
        <w:t xml:space="preserve"> </w:t>
      </w:r>
      <w:r>
        <w:rPr>
          <w:rFonts w:ascii="Times New Roman" w:eastAsia="Times New Roman" w:hAnsi="Times New Roman" w:cs="Times New Roman"/>
          <w:b/>
          <w:color w:val="000000"/>
          <w:sz w:val="32"/>
          <w:szCs w:val="32"/>
          <w:lang w:eastAsia="ru-RU"/>
        </w:rPr>
        <w:t>группы кратковременного пребывания «Особый ребенок»:</w:t>
      </w:r>
    </w:p>
    <w:p w:rsidR="00961AB6" w:rsidRDefault="00961AB6" w:rsidP="00E760DC">
      <w:pPr>
        <w:spacing w:after="0" w:line="240" w:lineRule="auto"/>
        <w:jc w:val="both"/>
        <w:rPr>
          <w:rFonts w:ascii="Times New Roman" w:eastAsia="Times New Roman" w:hAnsi="Times New Roman" w:cs="Times New Roman"/>
          <w:b/>
          <w:color w:val="000000"/>
          <w:sz w:val="32"/>
          <w:szCs w:val="32"/>
          <w:lang w:eastAsia="ru-RU"/>
        </w:rPr>
      </w:pPr>
    </w:p>
    <w:p w:rsidR="00E760DC" w:rsidRDefault="0057263F" w:rsidP="00E760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0C05">
        <w:rPr>
          <w:rFonts w:ascii="Times New Roman" w:eastAsia="Times New Roman" w:hAnsi="Times New Roman" w:cs="Times New Roman"/>
          <w:sz w:val="28"/>
          <w:szCs w:val="28"/>
          <w:lang w:eastAsia="ru-RU"/>
        </w:rPr>
        <w:t>Все дети этой группы имеют инвалидность, в</w:t>
      </w:r>
      <w:r w:rsidR="00B75DD9" w:rsidRPr="00571287">
        <w:rPr>
          <w:rFonts w:ascii="Times New Roman" w:eastAsia="Times New Roman" w:hAnsi="Times New Roman" w:cs="Times New Roman"/>
          <w:sz w:val="28"/>
          <w:szCs w:val="28"/>
          <w:lang w:eastAsia="ru-RU"/>
        </w:rPr>
        <w:t>се дети не говорящие, эмоции выражают либо жестами, либо мимикой.</w:t>
      </w:r>
    </w:p>
    <w:p w:rsidR="00C47AA3" w:rsidRDefault="00C47AA3" w:rsidP="00C47AA3">
      <w:pPr>
        <w:spacing w:after="0" w:line="240" w:lineRule="auto"/>
        <w:jc w:val="both"/>
        <w:rPr>
          <w:rFonts w:ascii="Times New Roman" w:hAnsi="Times New Roman" w:cs="Times New Roman"/>
          <w:kern w:val="3"/>
          <w:sz w:val="28"/>
          <w:szCs w:val="28"/>
          <w:lang w:eastAsia="zh-CN" w:bidi="hi-IN"/>
        </w:rPr>
      </w:pPr>
      <w:r w:rsidRPr="00864FB7">
        <w:rPr>
          <w:rFonts w:ascii="Times New Roman" w:hAnsi="Times New Roman" w:cs="Times New Roman"/>
          <w:kern w:val="3"/>
          <w:sz w:val="28"/>
          <w:szCs w:val="28"/>
          <w:lang w:eastAsia="zh-CN" w:bidi="hi-IN"/>
        </w:rPr>
        <w:t>Есть дети с синдромом Дауна, есть дети с нарушением аутистического спектра. У большинства детей затруднен процесс коммуникации: присутствует нарушение функций речи, трудности в понимании обращенной речи, ограничен как активный, так и пассив</w:t>
      </w:r>
      <w:r>
        <w:rPr>
          <w:rFonts w:ascii="Times New Roman" w:hAnsi="Times New Roman" w:cs="Times New Roman"/>
          <w:kern w:val="3"/>
          <w:sz w:val="28"/>
          <w:szCs w:val="28"/>
          <w:lang w:eastAsia="zh-CN" w:bidi="hi-IN"/>
        </w:rPr>
        <w:t xml:space="preserve">ный словарный запас. </w:t>
      </w:r>
      <w:r w:rsidRPr="00864FB7">
        <w:rPr>
          <w:rFonts w:ascii="Times New Roman" w:hAnsi="Times New Roman" w:cs="Times New Roman"/>
          <w:kern w:val="3"/>
          <w:sz w:val="28"/>
          <w:szCs w:val="28"/>
          <w:lang w:eastAsia="zh-CN" w:bidi="hi-IN"/>
        </w:rPr>
        <w:t>Контакт со сверстниками ограничен, не всегда доброжелателен. Большинств</w:t>
      </w:r>
      <w:r w:rsidR="00360C05">
        <w:rPr>
          <w:rFonts w:ascii="Times New Roman" w:hAnsi="Times New Roman" w:cs="Times New Roman"/>
          <w:kern w:val="3"/>
          <w:sz w:val="28"/>
          <w:szCs w:val="28"/>
          <w:lang w:eastAsia="zh-CN" w:bidi="hi-IN"/>
        </w:rPr>
        <w:t>о детей обращается за помощью к</w:t>
      </w:r>
      <w:r w:rsidRPr="00864FB7">
        <w:rPr>
          <w:rFonts w:ascii="Times New Roman" w:hAnsi="Times New Roman" w:cs="Times New Roman"/>
          <w:kern w:val="3"/>
          <w:sz w:val="28"/>
          <w:szCs w:val="28"/>
          <w:lang w:eastAsia="zh-CN" w:bidi="hi-IN"/>
        </w:rPr>
        <w:t xml:space="preserve"> взрослому, но не всегда принимают помощь при выполнении заданий. Требуется постоянный контроль и помощь взрослого.</w:t>
      </w:r>
    </w:p>
    <w:p w:rsidR="00C47AA3" w:rsidRPr="00571287" w:rsidRDefault="00C47AA3" w:rsidP="00E760DC">
      <w:pPr>
        <w:spacing w:after="0" w:line="240" w:lineRule="auto"/>
        <w:jc w:val="both"/>
        <w:rPr>
          <w:rFonts w:ascii="Times New Roman" w:eastAsia="Times New Roman" w:hAnsi="Times New Roman" w:cs="Times New Roman"/>
          <w:sz w:val="28"/>
          <w:szCs w:val="28"/>
          <w:lang w:eastAsia="ru-RU"/>
        </w:rPr>
      </w:pPr>
      <w:r w:rsidRPr="00864FB7">
        <w:rPr>
          <w:rFonts w:ascii="Times New Roman" w:hAnsi="Times New Roman" w:cs="Times New Roman"/>
          <w:kern w:val="3"/>
          <w:sz w:val="28"/>
          <w:szCs w:val="28"/>
          <w:lang w:eastAsia="zh-CN" w:bidi="hi-IN"/>
        </w:rPr>
        <w:t xml:space="preserve">Мелкая моторика </w:t>
      </w:r>
      <w:r>
        <w:rPr>
          <w:rFonts w:ascii="Times New Roman" w:hAnsi="Times New Roman" w:cs="Times New Roman"/>
          <w:kern w:val="3"/>
          <w:sz w:val="28"/>
          <w:szCs w:val="28"/>
          <w:lang w:eastAsia="zh-CN" w:bidi="hi-IN"/>
        </w:rPr>
        <w:t>развита слабо.</w:t>
      </w:r>
      <w:r w:rsidRPr="00864FB7">
        <w:rPr>
          <w:rFonts w:ascii="Times New Roman" w:hAnsi="Times New Roman" w:cs="Times New Roman"/>
          <w:kern w:val="3"/>
          <w:sz w:val="28"/>
          <w:szCs w:val="28"/>
          <w:lang w:eastAsia="zh-CN" w:bidi="hi-IN"/>
        </w:rPr>
        <w:t xml:space="preserve"> У большинства детей присутствует интерес к музыкальной деятельности.</w:t>
      </w:r>
    </w:p>
    <w:p w:rsidR="00E760DC" w:rsidRDefault="00691AE3" w:rsidP="00691AE3">
      <w:pPr>
        <w:widowControl w:val="0"/>
        <w:suppressAutoHyphens/>
        <w:autoSpaceDN w:val="0"/>
        <w:spacing w:after="0" w:line="240" w:lineRule="auto"/>
        <w:ind w:left="-5" w:right="8" w:firstLine="714"/>
        <w:jc w:val="both"/>
        <w:textAlignment w:val="baseline"/>
        <w:rPr>
          <w:rFonts w:ascii="Times New Roman" w:hAnsi="Times New Roman" w:cs="Times New Roman"/>
          <w:sz w:val="28"/>
          <w:szCs w:val="28"/>
        </w:rPr>
      </w:pPr>
      <w:r>
        <w:rPr>
          <w:rFonts w:ascii="Times New Roman" w:hAnsi="Times New Roman" w:cs="Times New Roman"/>
          <w:sz w:val="28"/>
          <w:szCs w:val="28"/>
        </w:rPr>
        <w:t>Дети</w:t>
      </w:r>
      <w:r w:rsidR="00EC56B2" w:rsidRPr="007935FA">
        <w:rPr>
          <w:rFonts w:ascii="Times New Roman" w:hAnsi="Times New Roman" w:cs="Times New Roman"/>
          <w:sz w:val="28"/>
          <w:szCs w:val="28"/>
        </w:rPr>
        <w:t xml:space="preserve"> испытывают трудности ориентировании во времени и пространстве. Отмечается недостаточная</w:t>
      </w:r>
      <w:r w:rsidR="00360C05">
        <w:rPr>
          <w:rFonts w:ascii="Times New Roman" w:hAnsi="Times New Roman" w:cs="Times New Roman"/>
          <w:sz w:val="28"/>
          <w:szCs w:val="28"/>
        </w:rPr>
        <w:t xml:space="preserve"> координация пальцев, кисти рук</w:t>
      </w:r>
      <w:r w:rsidR="00EC56B2" w:rsidRPr="007935FA">
        <w:rPr>
          <w:rFonts w:ascii="Times New Roman" w:hAnsi="Times New Roman" w:cs="Times New Roman"/>
          <w:sz w:val="28"/>
          <w:szCs w:val="28"/>
        </w:rPr>
        <w:t>, недоразвитие мелкой моторики</w:t>
      </w:r>
      <w:r w:rsidR="00C47AA3">
        <w:rPr>
          <w:rFonts w:ascii="Times New Roman" w:hAnsi="Times New Roman" w:cs="Times New Roman"/>
          <w:sz w:val="28"/>
          <w:szCs w:val="28"/>
        </w:rPr>
        <w:t>, нарушена координация движений.</w:t>
      </w:r>
    </w:p>
    <w:p w:rsidR="00691AE3" w:rsidRPr="00691AE3" w:rsidRDefault="00691AE3" w:rsidP="00691AE3">
      <w:pPr>
        <w:widowControl w:val="0"/>
        <w:suppressAutoHyphens/>
        <w:autoSpaceDN w:val="0"/>
        <w:spacing w:after="0" w:line="240" w:lineRule="auto"/>
        <w:ind w:left="-5" w:right="8" w:firstLine="714"/>
        <w:jc w:val="both"/>
        <w:textAlignment w:val="baseline"/>
        <w:rPr>
          <w:rFonts w:ascii="Times New Roman" w:hAnsi="Times New Roman" w:cs="Mangal"/>
          <w:color w:val="FF0000"/>
          <w:kern w:val="3"/>
          <w:sz w:val="28"/>
          <w:szCs w:val="28"/>
          <w:lang w:eastAsia="hi-IN" w:bidi="hi-IN"/>
        </w:rPr>
      </w:pPr>
      <w:r>
        <w:rPr>
          <w:rFonts w:ascii="Times New Roman" w:hAnsi="Times New Roman" w:cs="Times New Roman"/>
          <w:sz w:val="28"/>
          <w:szCs w:val="28"/>
        </w:rPr>
        <w:t>По результатам мониторинга и наблюдений было выявлено:</w:t>
      </w:r>
    </w:p>
    <w:p w:rsidR="00691AE3" w:rsidRPr="005E324F" w:rsidRDefault="00691AE3" w:rsidP="008C5D0C">
      <w:pPr>
        <w:pStyle w:val="a4"/>
        <w:numPr>
          <w:ilvl w:val="1"/>
          <w:numId w:val="30"/>
        </w:numPr>
        <w:spacing w:after="0" w:line="240" w:lineRule="auto"/>
        <w:rPr>
          <w:szCs w:val="28"/>
        </w:rPr>
      </w:pPr>
      <w:r w:rsidRPr="005E324F">
        <w:rPr>
          <w:szCs w:val="28"/>
        </w:rPr>
        <w:t xml:space="preserve">в целом у </w:t>
      </w:r>
      <w:r w:rsidR="00645EC6">
        <w:rPr>
          <w:szCs w:val="28"/>
        </w:rPr>
        <w:t xml:space="preserve">детей </w:t>
      </w:r>
      <w:r w:rsidRPr="005E324F">
        <w:rPr>
          <w:szCs w:val="28"/>
        </w:rPr>
        <w:t>группы отмечен очень низкий уровень развития игровых умений и навыков в совместной и самостоятельной игровой деятельности, наблюдается повышенная гиперактивность поведения в свободном времяпровождении, непроизвольность и неустойчивость психических процессов в совместной образовательной деятельности со взрослым</w:t>
      </w:r>
      <w:r w:rsidR="00C47AA3">
        <w:rPr>
          <w:szCs w:val="28"/>
        </w:rPr>
        <w:t>. Основная масса детей нуждае</w:t>
      </w:r>
      <w:r w:rsidRPr="005E324F">
        <w:rPr>
          <w:szCs w:val="28"/>
        </w:rPr>
        <w:t xml:space="preserve">тся в помощи взрослого </w:t>
      </w:r>
      <w:r w:rsidR="00C47AA3">
        <w:rPr>
          <w:szCs w:val="28"/>
        </w:rPr>
        <w:t>при выполнении движений.</w:t>
      </w:r>
    </w:p>
    <w:p w:rsidR="005E324F" w:rsidRPr="00E21F0F" w:rsidRDefault="005E324F" w:rsidP="008C5D0C">
      <w:pPr>
        <w:pStyle w:val="a4"/>
        <w:numPr>
          <w:ilvl w:val="1"/>
          <w:numId w:val="30"/>
        </w:numPr>
        <w:spacing w:after="0" w:line="240" w:lineRule="auto"/>
        <w:rPr>
          <w:szCs w:val="28"/>
        </w:rPr>
      </w:pPr>
      <w:r w:rsidRPr="00E21F0F">
        <w:rPr>
          <w:szCs w:val="28"/>
        </w:rPr>
        <w:t>отмечен низкий уровень физического развития детей, общая моторная слабость, повышенная физическая утомляемость.  Почти все дети могут выполнять танцевальные движения</w:t>
      </w:r>
      <w:r w:rsidR="008056CD" w:rsidRPr="00E21F0F">
        <w:rPr>
          <w:szCs w:val="28"/>
        </w:rPr>
        <w:t xml:space="preserve"> только</w:t>
      </w:r>
      <w:r w:rsidRPr="00E21F0F">
        <w:rPr>
          <w:szCs w:val="28"/>
        </w:rPr>
        <w:t xml:space="preserve"> при помощи взрослых</w:t>
      </w:r>
      <w:r w:rsidR="008056CD" w:rsidRPr="00E21F0F">
        <w:rPr>
          <w:szCs w:val="28"/>
        </w:rPr>
        <w:t>, не умея согласовывать</w:t>
      </w:r>
      <w:r w:rsidRPr="00E21F0F">
        <w:rPr>
          <w:szCs w:val="28"/>
        </w:rPr>
        <w:t xml:space="preserve"> движения рук и ног.</w:t>
      </w:r>
    </w:p>
    <w:p w:rsidR="008056CD" w:rsidRPr="00E21F0F" w:rsidRDefault="00E21F0F" w:rsidP="008C5D0C">
      <w:pPr>
        <w:pStyle w:val="a4"/>
        <w:numPr>
          <w:ilvl w:val="1"/>
          <w:numId w:val="30"/>
        </w:numPr>
        <w:spacing w:after="0" w:line="240" w:lineRule="auto"/>
        <w:rPr>
          <w:szCs w:val="28"/>
        </w:rPr>
      </w:pPr>
      <w:r w:rsidRPr="00E21F0F">
        <w:rPr>
          <w:szCs w:val="28"/>
        </w:rPr>
        <w:t>у большинства детей музыкальные способности развиты крайне низко, отмечен низкий познавательный интерес, как к ближайшему окружению, так и к организованной деятельности,</w:t>
      </w:r>
    </w:p>
    <w:p w:rsidR="00E21F0F" w:rsidRDefault="00C47AA3" w:rsidP="008C5D0C">
      <w:pPr>
        <w:pStyle w:val="a4"/>
        <w:numPr>
          <w:ilvl w:val="1"/>
          <w:numId w:val="30"/>
        </w:numPr>
        <w:spacing w:after="0" w:line="240" w:lineRule="auto"/>
        <w:rPr>
          <w:szCs w:val="28"/>
        </w:rPr>
      </w:pPr>
      <w:r>
        <w:rPr>
          <w:szCs w:val="28"/>
        </w:rPr>
        <w:t>2</w:t>
      </w:r>
      <w:r w:rsidR="00E21F0F" w:rsidRPr="00E21F0F">
        <w:rPr>
          <w:szCs w:val="28"/>
        </w:rPr>
        <w:t xml:space="preserve">0 % детей </w:t>
      </w:r>
      <w:r w:rsidR="00E21F0F">
        <w:rPr>
          <w:szCs w:val="28"/>
        </w:rPr>
        <w:t xml:space="preserve">имеют условно средний уровень музыкального развития, остальные дети имеют крайне низкий. </w:t>
      </w:r>
    </w:p>
    <w:p w:rsidR="00645EC6" w:rsidRPr="00645EC6" w:rsidRDefault="00645EC6" w:rsidP="00645EC6">
      <w:pPr>
        <w:spacing w:after="0" w:line="240" w:lineRule="auto"/>
        <w:ind w:left="1080"/>
        <w:rPr>
          <w:szCs w:val="28"/>
        </w:rPr>
      </w:pPr>
    </w:p>
    <w:p w:rsidR="00645EC6" w:rsidRPr="00645EC6" w:rsidRDefault="00645EC6" w:rsidP="00645EC6">
      <w:pPr>
        <w:autoSpaceDE w:val="0"/>
        <w:autoSpaceDN w:val="0"/>
        <w:adjustRightInd w:val="0"/>
        <w:spacing w:after="0" w:line="240" w:lineRule="auto"/>
        <w:jc w:val="both"/>
        <w:rPr>
          <w:rFonts w:ascii="Times New Roman" w:eastAsia="Calibri" w:hAnsi="Times New Roman" w:cs="Times New Roman"/>
          <w:color w:val="000000"/>
          <w:sz w:val="28"/>
          <w:szCs w:val="28"/>
        </w:rPr>
      </w:pPr>
      <w:r w:rsidRPr="00645EC6">
        <w:rPr>
          <w:rFonts w:ascii="Times New Roman" w:eastAsia="Calibri" w:hAnsi="Times New Roman" w:cs="Times New Roman"/>
          <w:b/>
          <w:color w:val="000000"/>
          <w:sz w:val="28"/>
          <w:szCs w:val="28"/>
          <w:lang w:val="en-US"/>
        </w:rPr>
        <w:t>I</w:t>
      </w:r>
      <w:r w:rsidRPr="00645EC6">
        <w:rPr>
          <w:rFonts w:ascii="Times New Roman" w:eastAsia="Calibri" w:hAnsi="Times New Roman" w:cs="Times New Roman"/>
          <w:b/>
          <w:color w:val="000000"/>
          <w:sz w:val="28"/>
          <w:szCs w:val="28"/>
        </w:rPr>
        <w:t>.3.</w:t>
      </w:r>
      <w:r w:rsidRPr="00645EC6">
        <w:rPr>
          <w:rFonts w:ascii="Times New Roman" w:eastAsia="Calibri" w:hAnsi="Times New Roman" w:cs="Times New Roman"/>
          <w:color w:val="000000"/>
          <w:sz w:val="28"/>
          <w:szCs w:val="28"/>
        </w:rPr>
        <w:t xml:space="preserve"> </w:t>
      </w:r>
      <w:r w:rsidRPr="00645EC6">
        <w:rPr>
          <w:rFonts w:ascii="Times New Roman" w:eastAsia="Times New Roman" w:hAnsi="Times New Roman" w:cs="Times New Roman"/>
          <w:b/>
          <w:color w:val="000000"/>
          <w:sz w:val="32"/>
          <w:szCs w:val="32"/>
          <w:lang w:eastAsia="ru-RU"/>
        </w:rPr>
        <w:t xml:space="preserve">Планируемые результаты освоения </w:t>
      </w:r>
      <w:r w:rsidRPr="00645EC6">
        <w:rPr>
          <w:rFonts w:ascii="Times New Roman" w:eastAsia="Times New Roman" w:hAnsi="Times New Roman" w:cs="Times New Roman"/>
          <w:b/>
          <w:sz w:val="32"/>
          <w:szCs w:val="32"/>
          <w:lang w:eastAsia="ru-RU"/>
        </w:rPr>
        <w:t>Программы.</w:t>
      </w:r>
    </w:p>
    <w:p w:rsidR="00E21F0F" w:rsidRPr="00645EC6" w:rsidRDefault="00E21F0F" w:rsidP="00645EC6">
      <w:pPr>
        <w:spacing w:after="0" w:line="240" w:lineRule="auto"/>
        <w:rPr>
          <w:szCs w:val="28"/>
        </w:rPr>
      </w:pPr>
    </w:p>
    <w:p w:rsidR="00D967D5" w:rsidRDefault="0008627E" w:rsidP="003A28C8">
      <w:pPr>
        <w:spacing w:after="0" w:line="240" w:lineRule="auto"/>
        <w:ind w:left="-5" w:right="8" w:hanging="10"/>
        <w:jc w:val="both"/>
        <w:rPr>
          <w:rFonts w:ascii="Times New Roman" w:eastAsia="Times New Roman" w:hAnsi="Times New Roman" w:cs="Times New Roman"/>
          <w:color w:val="000000"/>
          <w:sz w:val="28"/>
          <w:szCs w:val="28"/>
          <w:lang w:eastAsia="ru-RU"/>
        </w:rPr>
      </w:pPr>
      <w:r w:rsidRPr="00645EC6">
        <w:rPr>
          <w:rFonts w:ascii="Times New Roman" w:eastAsia="Times New Roman" w:hAnsi="Times New Roman" w:cs="Times New Roman"/>
          <w:color w:val="000000"/>
          <w:sz w:val="28"/>
          <w:szCs w:val="28"/>
          <w:lang w:eastAsia="ru-RU"/>
        </w:rPr>
        <w:t>Планируемые результаты освоения детьми образовательной программы дошкольного образования в обязательной части</w:t>
      </w:r>
      <w:r w:rsidRPr="0008627E">
        <w:rPr>
          <w:rFonts w:ascii="Times New Roman" w:eastAsia="Times New Roman" w:hAnsi="Times New Roman" w:cs="Times New Roman"/>
          <w:b/>
          <w:color w:val="000000"/>
          <w:sz w:val="28"/>
          <w:szCs w:val="28"/>
          <w:lang w:eastAsia="ru-RU"/>
        </w:rPr>
        <w:t xml:space="preserve"> </w:t>
      </w:r>
      <w:r w:rsidR="00D967D5">
        <w:rPr>
          <w:rFonts w:ascii="Times New Roman" w:hAnsi="Times New Roman" w:cs="Times New Roman"/>
          <w:sz w:val="28"/>
          <w:szCs w:val="28"/>
        </w:rPr>
        <w:t>соответствую</w:t>
      </w:r>
      <w:r w:rsidRPr="0008627E">
        <w:rPr>
          <w:rFonts w:ascii="Times New Roman" w:hAnsi="Times New Roman" w:cs="Times New Roman"/>
          <w:sz w:val="28"/>
          <w:szCs w:val="28"/>
        </w:rPr>
        <w:t>т требованиям Федеральных Государственных стандартов дошкольного образования (приказ № 1155 от 17 октября 2013 г. Министерства образования и науки РФ) и</w:t>
      </w:r>
      <w:r w:rsidR="00645EC6">
        <w:rPr>
          <w:rFonts w:ascii="Times New Roman" w:hAnsi="Times New Roman" w:cs="Times New Roman"/>
          <w:sz w:val="28"/>
          <w:szCs w:val="28"/>
        </w:rPr>
        <w:t xml:space="preserve"> </w:t>
      </w:r>
      <w:r w:rsidRPr="0008627E">
        <w:rPr>
          <w:rFonts w:ascii="Times New Roman" w:eastAsia="Times New Roman" w:hAnsi="Times New Roman" w:cs="Times New Roman"/>
          <w:color w:val="000000"/>
          <w:sz w:val="28"/>
          <w:szCs w:val="28"/>
          <w:lang w:eastAsia="ru-RU"/>
        </w:rPr>
        <w:t xml:space="preserve">соответствуют планируемым результатам освоения детьми  адаптированной </w:t>
      </w:r>
      <w:r w:rsidRPr="00C834C1">
        <w:rPr>
          <w:rFonts w:ascii="Times New Roman" w:eastAsia="Times New Roman" w:hAnsi="Times New Roman" w:cs="Times New Roman"/>
          <w:color w:val="000000" w:themeColor="text1"/>
          <w:sz w:val="28"/>
          <w:szCs w:val="28"/>
          <w:lang w:eastAsia="ru-RU"/>
        </w:rPr>
        <w:t xml:space="preserve">основной </w:t>
      </w:r>
      <w:r w:rsidR="00C834C1" w:rsidRPr="00C834C1">
        <w:rPr>
          <w:rFonts w:ascii="Times New Roman" w:eastAsia="Times New Roman" w:hAnsi="Times New Roman" w:cs="Times New Roman"/>
          <w:color w:val="000000" w:themeColor="text1"/>
          <w:sz w:val="28"/>
          <w:szCs w:val="28"/>
          <w:lang w:eastAsia="ru-RU"/>
        </w:rPr>
        <w:t>обще</w:t>
      </w:r>
      <w:r w:rsidRPr="00C834C1">
        <w:rPr>
          <w:rFonts w:ascii="Times New Roman" w:eastAsia="Times New Roman" w:hAnsi="Times New Roman" w:cs="Times New Roman"/>
          <w:color w:val="000000" w:themeColor="text1"/>
          <w:sz w:val="28"/>
          <w:szCs w:val="28"/>
          <w:lang w:eastAsia="ru-RU"/>
        </w:rPr>
        <w:t>образовательной программы</w:t>
      </w:r>
      <w:r w:rsidRPr="0008627E">
        <w:rPr>
          <w:rFonts w:ascii="Times New Roman" w:eastAsia="Times New Roman" w:hAnsi="Times New Roman" w:cs="Times New Roman"/>
          <w:color w:val="000000"/>
          <w:sz w:val="28"/>
          <w:szCs w:val="28"/>
          <w:lang w:eastAsia="ru-RU"/>
        </w:rPr>
        <w:t xml:space="preserve"> ДО для детей</w:t>
      </w:r>
      <w:r w:rsidR="00825A38">
        <w:rPr>
          <w:rFonts w:ascii="Times New Roman" w:eastAsia="Times New Roman" w:hAnsi="Times New Roman" w:cs="Times New Roman"/>
          <w:color w:val="000000"/>
          <w:sz w:val="28"/>
          <w:szCs w:val="28"/>
          <w:lang w:eastAsia="ru-RU"/>
        </w:rPr>
        <w:t>-инвалидов</w:t>
      </w:r>
      <w:r w:rsidRPr="0008627E">
        <w:rPr>
          <w:rFonts w:ascii="Times New Roman" w:eastAsia="Times New Roman" w:hAnsi="Times New Roman" w:cs="Times New Roman"/>
          <w:color w:val="000000"/>
          <w:sz w:val="28"/>
          <w:szCs w:val="28"/>
          <w:lang w:eastAsia="ru-RU"/>
        </w:rPr>
        <w:t xml:space="preserve"> дошкольного возраста с </w:t>
      </w:r>
      <w:r w:rsidR="00D92C92">
        <w:rPr>
          <w:rFonts w:ascii="Times New Roman" w:eastAsia="Times New Roman" w:hAnsi="Times New Roman" w:cs="Times New Roman"/>
          <w:color w:val="000000"/>
          <w:sz w:val="28"/>
          <w:szCs w:val="28"/>
          <w:lang w:eastAsia="ru-RU"/>
        </w:rPr>
        <w:t>умственной отсталостью</w:t>
      </w:r>
      <w:r w:rsidR="003A28C8">
        <w:rPr>
          <w:rFonts w:ascii="Times New Roman" w:eastAsia="Times New Roman" w:hAnsi="Times New Roman" w:cs="Times New Roman"/>
          <w:color w:val="000000"/>
          <w:sz w:val="28"/>
          <w:szCs w:val="28"/>
          <w:lang w:eastAsia="ru-RU"/>
        </w:rPr>
        <w:t xml:space="preserve"> (умеренной и тяжелой)</w:t>
      </w:r>
      <w:r w:rsidR="00D967D5">
        <w:rPr>
          <w:rFonts w:ascii="Times New Roman" w:eastAsia="Times New Roman" w:hAnsi="Times New Roman" w:cs="Times New Roman"/>
          <w:color w:val="000000"/>
          <w:sz w:val="28"/>
          <w:szCs w:val="28"/>
          <w:lang w:eastAsia="ru-RU"/>
        </w:rPr>
        <w:t xml:space="preserve"> МАДОУ ЦРР-д/с №32.</w:t>
      </w:r>
    </w:p>
    <w:p w:rsidR="00D967D5" w:rsidRDefault="00D967D5" w:rsidP="00D967D5">
      <w:pPr>
        <w:spacing w:after="0" w:line="240" w:lineRule="auto"/>
        <w:ind w:right="8"/>
        <w:jc w:val="both"/>
        <w:rPr>
          <w:rFonts w:ascii="Times New Roman" w:eastAsia="Times New Roman" w:hAnsi="Times New Roman" w:cs="Times New Roman"/>
          <w:b/>
          <w:i/>
          <w:color w:val="000000"/>
          <w:sz w:val="28"/>
          <w:szCs w:val="28"/>
          <w:lang w:eastAsia="ru-RU"/>
        </w:rPr>
      </w:pPr>
    </w:p>
    <w:p w:rsidR="00D967D5" w:rsidRDefault="00D967D5" w:rsidP="00D967D5">
      <w:pPr>
        <w:spacing w:after="0" w:line="240" w:lineRule="auto"/>
        <w:ind w:right="8"/>
        <w:jc w:val="center"/>
        <w:rPr>
          <w:rFonts w:ascii="Times New Roman" w:eastAsia="Times New Roman" w:hAnsi="Times New Roman" w:cs="Times New Roman"/>
          <w:color w:val="000000"/>
          <w:sz w:val="28"/>
          <w:szCs w:val="28"/>
          <w:lang w:eastAsia="ru-RU"/>
        </w:rPr>
      </w:pPr>
      <w:r w:rsidRPr="00D967D5">
        <w:rPr>
          <w:rFonts w:ascii="Times New Roman" w:eastAsia="Times New Roman" w:hAnsi="Times New Roman" w:cs="Times New Roman"/>
          <w:b/>
          <w:i/>
          <w:color w:val="000000"/>
          <w:sz w:val="28"/>
          <w:szCs w:val="28"/>
          <w:lang w:eastAsia="ru-RU"/>
        </w:rPr>
        <w:t xml:space="preserve">Планируемые результаты освоения детьми образовательной программы дошкольного образования в </w:t>
      </w:r>
      <w:r w:rsidRPr="00D967D5">
        <w:rPr>
          <w:rFonts w:ascii="Times New Roman" w:eastAsia="Times New Roman" w:hAnsi="Times New Roman" w:cs="Times New Roman"/>
          <w:b/>
          <w:bCs/>
          <w:i/>
          <w:iCs/>
          <w:color w:val="000000"/>
          <w:sz w:val="28"/>
          <w:szCs w:val="28"/>
          <w:lang w:eastAsia="ru-RU"/>
        </w:rPr>
        <w:t>части Рабочей Программы, формируемой участниками образовательных отношений:</w:t>
      </w:r>
    </w:p>
    <w:p w:rsidR="00D967D5" w:rsidRDefault="00D967D5" w:rsidP="00D967D5">
      <w:pPr>
        <w:spacing w:after="0" w:line="240" w:lineRule="auto"/>
        <w:ind w:right="8"/>
        <w:jc w:val="both"/>
        <w:rPr>
          <w:rFonts w:ascii="Times New Roman" w:eastAsia="Times New Roman" w:hAnsi="Times New Roman" w:cs="Times New Roman"/>
          <w:bCs/>
          <w:i/>
          <w:iCs/>
          <w:color w:val="000000"/>
          <w:sz w:val="28"/>
          <w:szCs w:val="28"/>
          <w:lang w:eastAsia="ru-RU"/>
        </w:rPr>
      </w:pPr>
    </w:p>
    <w:p w:rsidR="005C0A92" w:rsidRPr="003A28C8" w:rsidRDefault="005C0A92" w:rsidP="00D967D5">
      <w:pPr>
        <w:spacing w:after="0" w:line="240" w:lineRule="auto"/>
        <w:ind w:right="8"/>
        <w:jc w:val="both"/>
        <w:rPr>
          <w:rFonts w:ascii="Times New Roman" w:eastAsia="Times New Roman" w:hAnsi="Times New Roman" w:cs="Times New Roman"/>
          <w:bCs/>
          <w:i/>
          <w:iCs/>
          <w:color w:val="000000"/>
          <w:sz w:val="28"/>
          <w:szCs w:val="28"/>
          <w:lang w:eastAsia="ru-RU"/>
        </w:rPr>
      </w:pPr>
      <w:r w:rsidRPr="003A28C8">
        <w:rPr>
          <w:rFonts w:ascii="Times New Roman" w:eastAsia="Times New Roman" w:hAnsi="Times New Roman" w:cs="Times New Roman"/>
          <w:bCs/>
          <w:i/>
          <w:iCs/>
          <w:color w:val="000000"/>
          <w:sz w:val="28"/>
          <w:szCs w:val="28"/>
          <w:lang w:eastAsia="ru-RU"/>
        </w:rPr>
        <w:t>По парциальной программе Е.Н.Котышевой «Мы друг другу рады!». Музыкально-коррекционные занятия для детей дошкольного возраста /. изд. Каро, 2013</w:t>
      </w:r>
      <w:r w:rsidR="003D365D" w:rsidRPr="003A28C8">
        <w:rPr>
          <w:rFonts w:ascii="Times New Roman" w:eastAsia="Times New Roman" w:hAnsi="Times New Roman" w:cs="Times New Roman"/>
          <w:bCs/>
          <w:i/>
          <w:iCs/>
          <w:color w:val="000000"/>
          <w:sz w:val="28"/>
          <w:szCs w:val="28"/>
          <w:lang w:eastAsia="ru-RU"/>
        </w:rPr>
        <w:t>,</w:t>
      </w:r>
      <w:r w:rsidR="003D365D" w:rsidRPr="003A28C8">
        <w:rPr>
          <w:rFonts w:ascii="Times New Roman" w:hAnsi="Times New Roman" w:cs="Times New Roman"/>
          <w:bCs/>
          <w:i/>
          <w:kern w:val="3"/>
          <w:sz w:val="28"/>
          <w:szCs w:val="28"/>
          <w:u w:val="single"/>
          <w:lang w:eastAsia="zh-CN" w:bidi="hi-IN"/>
        </w:rPr>
        <w:t xml:space="preserve"> Программа музыкальной</w:t>
      </w:r>
      <w:r w:rsidR="00645EC6">
        <w:rPr>
          <w:rFonts w:ascii="Times New Roman" w:hAnsi="Times New Roman" w:cs="Times New Roman"/>
          <w:bCs/>
          <w:i/>
          <w:kern w:val="3"/>
          <w:sz w:val="28"/>
          <w:szCs w:val="28"/>
          <w:u w:val="single"/>
          <w:lang w:eastAsia="zh-CN" w:bidi="hi-IN"/>
        </w:rPr>
        <w:t xml:space="preserve"> </w:t>
      </w:r>
      <w:r w:rsidR="003D365D" w:rsidRPr="003A28C8">
        <w:rPr>
          <w:rFonts w:ascii="Times New Roman" w:hAnsi="Times New Roman" w:cs="Times New Roman"/>
          <w:bCs/>
          <w:i/>
          <w:kern w:val="3"/>
          <w:sz w:val="28"/>
          <w:szCs w:val="28"/>
          <w:u w:val="single"/>
          <w:lang w:eastAsia="zh-CN" w:bidi="hi-IN"/>
        </w:rPr>
        <w:t>психокоррекции детей с ограниченными возможностями здоровья,</w:t>
      </w:r>
      <w:r w:rsidRPr="003A28C8">
        <w:rPr>
          <w:rFonts w:ascii="Times New Roman" w:eastAsia="Times New Roman" w:hAnsi="Times New Roman" w:cs="Times New Roman"/>
          <w:bCs/>
          <w:i/>
          <w:iCs/>
          <w:color w:val="000000"/>
          <w:sz w:val="28"/>
          <w:szCs w:val="28"/>
          <w:lang w:eastAsia="ru-RU"/>
        </w:rPr>
        <w:t xml:space="preserve"> планируются следующие результаты:</w:t>
      </w:r>
    </w:p>
    <w:p w:rsidR="005C0A92" w:rsidRPr="003A28C8" w:rsidRDefault="005C0A92" w:rsidP="008C5D0C">
      <w:pPr>
        <w:numPr>
          <w:ilvl w:val="0"/>
          <w:numId w:val="26"/>
        </w:numPr>
        <w:spacing w:after="0" w:line="240" w:lineRule="auto"/>
        <w:ind w:right="8"/>
        <w:jc w:val="both"/>
        <w:rPr>
          <w:rFonts w:ascii="Times New Roman" w:eastAsia="Times New Roman" w:hAnsi="Times New Roman" w:cs="Times New Roman"/>
          <w:i/>
          <w:color w:val="000000"/>
          <w:sz w:val="28"/>
          <w:szCs w:val="28"/>
          <w:lang w:eastAsia="ru-RU"/>
        </w:rPr>
      </w:pPr>
      <w:r w:rsidRPr="003A28C8">
        <w:rPr>
          <w:rFonts w:ascii="Times New Roman" w:eastAsia="Times New Roman" w:hAnsi="Times New Roman" w:cs="Times New Roman"/>
          <w:i/>
          <w:color w:val="000000"/>
          <w:sz w:val="28"/>
          <w:szCs w:val="28"/>
          <w:lang w:eastAsia="ru-RU"/>
        </w:rPr>
        <w:t>разовьёт</w:t>
      </w:r>
      <w:r w:rsidR="00360C05">
        <w:rPr>
          <w:rFonts w:ascii="Times New Roman" w:eastAsia="Times New Roman" w:hAnsi="Times New Roman" w:cs="Times New Roman"/>
          <w:i/>
          <w:color w:val="000000"/>
          <w:sz w:val="28"/>
          <w:szCs w:val="28"/>
          <w:lang w:eastAsia="ru-RU"/>
        </w:rPr>
        <w:t xml:space="preserve">ся мелкая моторика </w:t>
      </w:r>
      <w:r w:rsidRPr="003A28C8">
        <w:rPr>
          <w:rFonts w:ascii="Times New Roman" w:eastAsia="Times New Roman" w:hAnsi="Times New Roman" w:cs="Times New Roman"/>
          <w:i/>
          <w:color w:val="000000"/>
          <w:sz w:val="28"/>
          <w:szCs w:val="28"/>
          <w:lang w:eastAsia="ru-RU"/>
        </w:rPr>
        <w:t xml:space="preserve"> рук;</w:t>
      </w:r>
    </w:p>
    <w:p w:rsidR="005C0A92" w:rsidRPr="003A28C8" w:rsidRDefault="00360C05" w:rsidP="008C5D0C">
      <w:pPr>
        <w:numPr>
          <w:ilvl w:val="0"/>
          <w:numId w:val="26"/>
        </w:numPr>
        <w:spacing w:after="0" w:line="240" w:lineRule="auto"/>
        <w:ind w:right="8"/>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разовью</w:t>
      </w:r>
      <w:r w:rsidR="005C0A92" w:rsidRPr="003A28C8">
        <w:rPr>
          <w:rFonts w:ascii="Times New Roman" w:eastAsia="Times New Roman" w:hAnsi="Times New Roman" w:cs="Times New Roman"/>
          <w:i/>
          <w:color w:val="000000"/>
          <w:sz w:val="28"/>
          <w:szCs w:val="28"/>
          <w:lang w:eastAsia="ru-RU"/>
        </w:rPr>
        <w:t>т</w:t>
      </w:r>
      <w:r>
        <w:rPr>
          <w:rFonts w:ascii="Times New Roman" w:eastAsia="Times New Roman" w:hAnsi="Times New Roman" w:cs="Times New Roman"/>
          <w:i/>
          <w:color w:val="000000"/>
          <w:sz w:val="28"/>
          <w:szCs w:val="28"/>
          <w:lang w:eastAsia="ru-RU"/>
        </w:rPr>
        <w:t>ся</w:t>
      </w:r>
      <w:r w:rsidR="005C0A92" w:rsidRPr="003A28C8">
        <w:rPr>
          <w:rFonts w:ascii="Times New Roman" w:eastAsia="Times New Roman" w:hAnsi="Times New Roman" w:cs="Times New Roman"/>
          <w:i/>
          <w:color w:val="000000"/>
          <w:sz w:val="28"/>
          <w:szCs w:val="28"/>
          <w:lang w:eastAsia="ru-RU"/>
        </w:rPr>
        <w:t xml:space="preserve"> познавательные, конструктивные способности;</w:t>
      </w:r>
    </w:p>
    <w:p w:rsidR="005C0A92" w:rsidRPr="003A28C8" w:rsidRDefault="00D92C92" w:rsidP="008C5D0C">
      <w:pPr>
        <w:numPr>
          <w:ilvl w:val="0"/>
          <w:numId w:val="26"/>
        </w:numPr>
        <w:spacing w:after="0" w:line="240" w:lineRule="auto"/>
        <w:ind w:right="8"/>
        <w:jc w:val="both"/>
        <w:rPr>
          <w:rFonts w:ascii="Times New Roman" w:eastAsia="Times New Roman" w:hAnsi="Times New Roman" w:cs="Times New Roman"/>
          <w:i/>
          <w:color w:val="000000"/>
          <w:sz w:val="28"/>
          <w:szCs w:val="28"/>
          <w:lang w:eastAsia="ru-RU"/>
        </w:rPr>
      </w:pPr>
      <w:r w:rsidRPr="003A28C8">
        <w:rPr>
          <w:rFonts w:ascii="Times New Roman" w:eastAsia="Times New Roman" w:hAnsi="Times New Roman" w:cs="Times New Roman"/>
          <w:i/>
          <w:color w:val="000000"/>
          <w:sz w:val="28"/>
          <w:szCs w:val="28"/>
          <w:lang w:eastAsia="ru-RU"/>
        </w:rPr>
        <w:t>разовьются</w:t>
      </w:r>
      <w:r w:rsidR="005C0A92" w:rsidRPr="003A28C8">
        <w:rPr>
          <w:rFonts w:ascii="Times New Roman" w:eastAsia="Times New Roman" w:hAnsi="Times New Roman" w:cs="Times New Roman"/>
          <w:i/>
          <w:color w:val="000000"/>
          <w:sz w:val="28"/>
          <w:szCs w:val="28"/>
          <w:lang w:eastAsia="ru-RU"/>
        </w:rPr>
        <w:t xml:space="preserve"> творческие и художественные способности;</w:t>
      </w:r>
    </w:p>
    <w:p w:rsidR="005C0A92" w:rsidRPr="003A28C8" w:rsidRDefault="00360C05" w:rsidP="008C5D0C">
      <w:pPr>
        <w:numPr>
          <w:ilvl w:val="0"/>
          <w:numId w:val="26"/>
        </w:numPr>
        <w:spacing w:after="0" w:line="240" w:lineRule="auto"/>
        <w:ind w:right="8"/>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проявится собственная игровая, коммуникативная и речевая</w:t>
      </w:r>
      <w:r w:rsidR="005C0A92" w:rsidRPr="003A28C8">
        <w:rPr>
          <w:rFonts w:ascii="Times New Roman" w:eastAsia="Times New Roman" w:hAnsi="Times New Roman" w:cs="Times New Roman"/>
          <w:i/>
          <w:color w:val="000000"/>
          <w:sz w:val="28"/>
          <w:szCs w:val="28"/>
          <w:lang w:eastAsia="ru-RU"/>
        </w:rPr>
        <w:t xml:space="preserve"> активности;</w:t>
      </w:r>
    </w:p>
    <w:p w:rsidR="005C0A92" w:rsidRPr="003A28C8" w:rsidRDefault="005C0A92" w:rsidP="008C5D0C">
      <w:pPr>
        <w:numPr>
          <w:ilvl w:val="0"/>
          <w:numId w:val="26"/>
        </w:numPr>
        <w:spacing w:after="0" w:line="240" w:lineRule="auto"/>
        <w:ind w:right="8"/>
        <w:jc w:val="both"/>
        <w:rPr>
          <w:rFonts w:ascii="Times New Roman" w:eastAsia="Times New Roman" w:hAnsi="Times New Roman" w:cs="Times New Roman"/>
          <w:i/>
          <w:color w:val="000000"/>
          <w:sz w:val="28"/>
          <w:szCs w:val="28"/>
          <w:lang w:eastAsia="ru-RU"/>
        </w:rPr>
      </w:pPr>
      <w:r w:rsidRPr="003A28C8">
        <w:rPr>
          <w:rFonts w:ascii="Times New Roman" w:eastAsia="Times New Roman" w:hAnsi="Times New Roman" w:cs="Times New Roman"/>
          <w:i/>
          <w:color w:val="000000"/>
          <w:sz w:val="28"/>
          <w:szCs w:val="28"/>
          <w:lang w:eastAsia="ru-RU"/>
        </w:rPr>
        <w:t>ребенок научится произвольно регулировать поведение;</w:t>
      </w:r>
    </w:p>
    <w:p w:rsidR="005C0A92" w:rsidRPr="003A28C8" w:rsidRDefault="005C0A92" w:rsidP="008C5D0C">
      <w:pPr>
        <w:numPr>
          <w:ilvl w:val="0"/>
          <w:numId w:val="26"/>
        </w:numPr>
        <w:spacing w:after="0" w:line="240" w:lineRule="auto"/>
        <w:ind w:right="8"/>
        <w:jc w:val="both"/>
        <w:rPr>
          <w:rFonts w:ascii="Times New Roman" w:eastAsia="Times New Roman" w:hAnsi="Times New Roman" w:cs="Times New Roman"/>
          <w:i/>
          <w:color w:val="000000"/>
          <w:sz w:val="28"/>
          <w:szCs w:val="28"/>
          <w:lang w:eastAsia="ru-RU"/>
        </w:rPr>
      </w:pPr>
      <w:r w:rsidRPr="003A28C8">
        <w:rPr>
          <w:rFonts w:ascii="Times New Roman" w:eastAsia="Times New Roman" w:hAnsi="Times New Roman" w:cs="Times New Roman"/>
          <w:i/>
          <w:color w:val="000000"/>
          <w:sz w:val="28"/>
          <w:szCs w:val="28"/>
          <w:lang w:eastAsia="ru-RU"/>
        </w:rPr>
        <w:t>разовьёт</w:t>
      </w:r>
      <w:r w:rsidR="00360C05">
        <w:rPr>
          <w:rFonts w:ascii="Times New Roman" w:eastAsia="Times New Roman" w:hAnsi="Times New Roman" w:cs="Times New Roman"/>
          <w:i/>
          <w:color w:val="000000"/>
          <w:sz w:val="28"/>
          <w:szCs w:val="28"/>
          <w:lang w:eastAsia="ru-RU"/>
        </w:rPr>
        <w:t>ся координация</w:t>
      </w:r>
      <w:r w:rsidRPr="003A28C8">
        <w:rPr>
          <w:rFonts w:ascii="Times New Roman" w:eastAsia="Times New Roman" w:hAnsi="Times New Roman" w:cs="Times New Roman"/>
          <w:i/>
          <w:color w:val="000000"/>
          <w:sz w:val="28"/>
          <w:szCs w:val="28"/>
          <w:lang w:eastAsia="ru-RU"/>
        </w:rPr>
        <w:t xml:space="preserve"> при выполн</w:t>
      </w:r>
      <w:r w:rsidR="00A85BDD" w:rsidRPr="003A28C8">
        <w:rPr>
          <w:rFonts w:ascii="Times New Roman" w:eastAsia="Times New Roman" w:hAnsi="Times New Roman" w:cs="Times New Roman"/>
          <w:i/>
          <w:color w:val="000000"/>
          <w:sz w:val="28"/>
          <w:szCs w:val="28"/>
          <w:lang w:eastAsia="ru-RU"/>
        </w:rPr>
        <w:t>ении основных и артикуляционных движений</w:t>
      </w:r>
      <w:r w:rsidRPr="003A28C8">
        <w:rPr>
          <w:rFonts w:ascii="Times New Roman" w:eastAsia="Times New Roman" w:hAnsi="Times New Roman" w:cs="Times New Roman"/>
          <w:i/>
          <w:color w:val="000000"/>
          <w:sz w:val="28"/>
          <w:szCs w:val="28"/>
          <w:lang w:eastAsia="ru-RU"/>
        </w:rPr>
        <w:t>.</w:t>
      </w:r>
    </w:p>
    <w:p w:rsidR="004E6902" w:rsidRPr="00FE3DAD" w:rsidRDefault="004E6902" w:rsidP="0008627E">
      <w:pPr>
        <w:spacing w:after="0" w:line="240" w:lineRule="auto"/>
        <w:ind w:right="8"/>
        <w:jc w:val="both"/>
        <w:rPr>
          <w:rFonts w:ascii="Times New Roman" w:hAnsi="Times New Roman" w:cs="Times New Roman"/>
          <w:b/>
          <w:sz w:val="28"/>
          <w:szCs w:val="28"/>
        </w:rPr>
      </w:pPr>
    </w:p>
    <w:p w:rsidR="00825A38" w:rsidRPr="00FE3DAD" w:rsidRDefault="00825A38" w:rsidP="0008627E">
      <w:pPr>
        <w:spacing w:after="0" w:line="240" w:lineRule="auto"/>
        <w:ind w:right="8"/>
        <w:jc w:val="both"/>
        <w:rPr>
          <w:rFonts w:ascii="Times New Roman" w:hAnsi="Times New Roman" w:cs="Times New Roman"/>
          <w:b/>
          <w:sz w:val="28"/>
          <w:szCs w:val="28"/>
        </w:rPr>
      </w:pPr>
    </w:p>
    <w:p w:rsidR="0008627E" w:rsidRPr="0008627E" w:rsidRDefault="0008627E" w:rsidP="0008627E">
      <w:pPr>
        <w:spacing w:after="0" w:line="240" w:lineRule="auto"/>
        <w:ind w:right="8"/>
        <w:jc w:val="both"/>
        <w:rPr>
          <w:rFonts w:ascii="Times New Roman" w:hAnsi="Times New Roman" w:cs="Times New Roman"/>
          <w:b/>
          <w:sz w:val="28"/>
          <w:szCs w:val="28"/>
        </w:rPr>
      </w:pPr>
      <w:r w:rsidRPr="0008627E">
        <w:rPr>
          <w:rFonts w:ascii="Times New Roman" w:hAnsi="Times New Roman" w:cs="Times New Roman"/>
          <w:b/>
          <w:sz w:val="28"/>
          <w:szCs w:val="28"/>
          <w:lang w:val="en-US"/>
        </w:rPr>
        <w:t>II</w:t>
      </w:r>
      <w:r w:rsidRPr="0008627E">
        <w:rPr>
          <w:rFonts w:ascii="Times New Roman" w:hAnsi="Times New Roman" w:cs="Times New Roman"/>
          <w:b/>
          <w:sz w:val="28"/>
          <w:szCs w:val="28"/>
        </w:rPr>
        <w:t>. СОДЕРЖАТЕЛЬНЫЙ РАЗДЕЛ.</w:t>
      </w:r>
    </w:p>
    <w:p w:rsidR="0008627E" w:rsidRPr="0008627E" w:rsidRDefault="0008627E" w:rsidP="0008627E">
      <w:pPr>
        <w:spacing w:after="0" w:line="240" w:lineRule="auto"/>
        <w:ind w:right="8"/>
        <w:jc w:val="both"/>
        <w:rPr>
          <w:rFonts w:ascii="Times New Roman" w:hAnsi="Times New Roman" w:cs="Times New Roman"/>
          <w:b/>
          <w:sz w:val="28"/>
          <w:szCs w:val="28"/>
        </w:rPr>
      </w:pPr>
    </w:p>
    <w:p w:rsidR="0008627E" w:rsidRPr="0057263F" w:rsidRDefault="0008627E" w:rsidP="0057263F">
      <w:pPr>
        <w:spacing w:after="0" w:line="100" w:lineRule="atLeast"/>
        <w:ind w:right="-2"/>
        <w:jc w:val="both"/>
        <w:rPr>
          <w:rFonts w:ascii="Times New Roman" w:hAnsi="Times New Roman" w:cs="Times New Roman"/>
          <w:kern w:val="3"/>
          <w:sz w:val="28"/>
          <w:szCs w:val="28"/>
          <w:lang w:eastAsia="zh-CN" w:bidi="hi-IN"/>
        </w:rPr>
      </w:pPr>
      <w:r w:rsidRPr="0008627E">
        <w:rPr>
          <w:rFonts w:ascii="Times New Roman" w:eastAsia="Times New Roman" w:hAnsi="Times New Roman" w:cs="Times New Roman"/>
          <w:b/>
          <w:color w:val="000000"/>
          <w:sz w:val="28"/>
          <w:szCs w:val="28"/>
          <w:lang w:val="en-US"/>
        </w:rPr>
        <w:t>II</w:t>
      </w:r>
      <w:r w:rsidRPr="0008627E">
        <w:rPr>
          <w:rFonts w:ascii="Times New Roman" w:eastAsia="Times New Roman" w:hAnsi="Times New Roman" w:cs="Times New Roman"/>
          <w:b/>
          <w:color w:val="000000"/>
          <w:sz w:val="28"/>
          <w:szCs w:val="28"/>
        </w:rPr>
        <w:t>.1. Описание образовательной деятельности в соответствии с направлениями развития ребенка, представленными образовательной областью «Художественно-</w:t>
      </w:r>
      <w:r w:rsidR="00F91BF5">
        <w:rPr>
          <w:rFonts w:ascii="Times New Roman" w:eastAsia="Times New Roman" w:hAnsi="Times New Roman" w:cs="Times New Roman"/>
          <w:b/>
          <w:color w:val="000000"/>
          <w:sz w:val="28"/>
          <w:szCs w:val="28"/>
        </w:rPr>
        <w:t>эстетическое развитие» (Музыка)</w:t>
      </w:r>
      <w:r w:rsidR="0026721E" w:rsidRPr="00645EC6">
        <w:rPr>
          <w:rFonts w:ascii="Times New Roman" w:eastAsia="Times New Roman" w:hAnsi="Times New Roman" w:cs="Times New Roman"/>
          <w:color w:val="000000"/>
          <w:sz w:val="28"/>
          <w:szCs w:val="28"/>
          <w:lang w:eastAsia="ru-RU"/>
        </w:rPr>
        <w:t>.</w:t>
      </w:r>
    </w:p>
    <w:p w:rsidR="007F74F6" w:rsidRDefault="007F74F6" w:rsidP="00825A38">
      <w:pPr>
        <w:suppressAutoHyphens/>
        <w:autoSpaceDN w:val="0"/>
        <w:spacing w:after="0" w:line="240" w:lineRule="auto"/>
        <w:ind w:firstLine="284"/>
        <w:jc w:val="both"/>
        <w:textAlignment w:val="baseline"/>
        <w:rPr>
          <w:rFonts w:ascii="Times New Roman" w:eastAsia="Times New Roman" w:hAnsi="Times New Roman" w:cs="Times New Roman"/>
          <w:color w:val="000000"/>
          <w:sz w:val="28"/>
          <w:szCs w:val="28"/>
          <w:lang w:eastAsia="ru-RU"/>
        </w:rPr>
      </w:pPr>
      <w:r w:rsidRPr="007F74F6">
        <w:rPr>
          <w:rFonts w:ascii="Times New Roman" w:eastAsia="Calibri" w:hAnsi="Times New Roman" w:cs="Times New Roman"/>
          <w:kern w:val="1"/>
          <w:sz w:val="28"/>
          <w:szCs w:val="28"/>
          <w:lang w:eastAsia="ar-SA"/>
        </w:rPr>
        <w:t xml:space="preserve">Содержание программы ориентировано на музыкальное развитие дошкольников с учетом их возрастных и индивидуальных особенностей. </w:t>
      </w:r>
      <w:r w:rsidR="00F91BF5" w:rsidRPr="00C14CE4">
        <w:rPr>
          <w:rFonts w:ascii="Times New Roman" w:eastAsia="Times New Roman" w:hAnsi="Times New Roman" w:cs="Times New Roman"/>
          <w:color w:val="000000"/>
          <w:sz w:val="28"/>
          <w:szCs w:val="28"/>
          <w:lang w:eastAsia="ru-RU"/>
        </w:rPr>
        <w:t xml:space="preserve">Решение программных образовательных задач предусматривается не только в рамках </w:t>
      </w:r>
      <w:r w:rsidR="00F91BF5" w:rsidRPr="00C14CE4">
        <w:rPr>
          <w:rFonts w:ascii="Times New Roman" w:eastAsia="Times New Roman" w:hAnsi="Times New Roman" w:cs="Times New Roman"/>
          <w:sz w:val="28"/>
          <w:szCs w:val="28"/>
          <w:lang w:eastAsia="ru-RU"/>
        </w:rPr>
        <w:t>организованной</w:t>
      </w:r>
      <w:r w:rsidR="00F91BF5" w:rsidRPr="00C14CE4">
        <w:rPr>
          <w:rFonts w:ascii="Times New Roman" w:eastAsia="Times New Roman" w:hAnsi="Times New Roman" w:cs="Times New Roman"/>
          <w:color w:val="FF0000"/>
          <w:sz w:val="28"/>
          <w:szCs w:val="28"/>
          <w:lang w:eastAsia="ru-RU"/>
        </w:rPr>
        <w:t xml:space="preserve"> </w:t>
      </w:r>
      <w:r w:rsidR="00F91BF5" w:rsidRPr="00C14CE4">
        <w:rPr>
          <w:rFonts w:ascii="Times New Roman" w:eastAsia="Times New Roman" w:hAnsi="Times New Roman" w:cs="Times New Roman"/>
          <w:color w:val="000000"/>
          <w:sz w:val="28"/>
          <w:szCs w:val="28"/>
          <w:lang w:eastAsia="ru-RU"/>
        </w:rPr>
        <w:t>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F91BF5" w:rsidRPr="006C23D8" w:rsidRDefault="00F91BF5" w:rsidP="00825A38">
      <w:pPr>
        <w:suppressAutoHyphens/>
        <w:autoSpaceDN w:val="0"/>
        <w:spacing w:after="0" w:line="240" w:lineRule="auto"/>
        <w:ind w:firstLine="284"/>
        <w:jc w:val="both"/>
        <w:textAlignment w:val="baseline"/>
        <w:rPr>
          <w:rFonts w:ascii="Times New Roman" w:eastAsia="Calibri" w:hAnsi="Times New Roman" w:cs="Times New Roman"/>
          <w:color w:val="000000" w:themeColor="text1"/>
          <w:kern w:val="1"/>
          <w:sz w:val="28"/>
          <w:szCs w:val="28"/>
          <w:lang w:eastAsia="ar-SA"/>
        </w:rPr>
      </w:pPr>
      <w:r w:rsidRPr="006C23D8">
        <w:rPr>
          <w:rFonts w:ascii="Times New Roman" w:eastAsia="Times New Roman" w:hAnsi="Times New Roman" w:cs="Times New Roman"/>
          <w:color w:val="000000" w:themeColor="text1"/>
          <w:sz w:val="28"/>
          <w:szCs w:val="28"/>
          <w:lang w:eastAsia="ru-RU"/>
        </w:rPr>
        <w:t xml:space="preserve">Описание образовательной деятельности в соответствии с направлениями </w:t>
      </w:r>
      <w:r w:rsidR="00224A47" w:rsidRPr="006C23D8">
        <w:rPr>
          <w:rFonts w:ascii="Times New Roman" w:eastAsia="Times New Roman" w:hAnsi="Times New Roman" w:cs="Times New Roman"/>
          <w:color w:val="000000" w:themeColor="text1"/>
          <w:sz w:val="28"/>
          <w:szCs w:val="28"/>
          <w:lang w:eastAsia="ru-RU"/>
        </w:rPr>
        <w:t>развития р</w:t>
      </w:r>
      <w:r w:rsidRPr="006C23D8">
        <w:rPr>
          <w:rFonts w:ascii="Times New Roman" w:eastAsia="Times New Roman" w:hAnsi="Times New Roman" w:cs="Times New Roman"/>
          <w:color w:val="000000" w:themeColor="text1"/>
          <w:sz w:val="28"/>
          <w:szCs w:val="28"/>
          <w:lang w:eastAsia="ru-RU"/>
        </w:rPr>
        <w:t>ебенка</w:t>
      </w:r>
      <w:r w:rsidR="00224A47" w:rsidRPr="006C23D8">
        <w:rPr>
          <w:rFonts w:ascii="Times New Roman" w:eastAsia="Times New Roman" w:hAnsi="Times New Roman" w:cs="Times New Roman"/>
          <w:color w:val="000000" w:themeColor="text1"/>
          <w:sz w:val="28"/>
          <w:szCs w:val="28"/>
          <w:lang w:eastAsia="ru-RU"/>
        </w:rPr>
        <w:t xml:space="preserve"> в обязательной части Программы </w:t>
      </w:r>
      <w:r w:rsidR="00224A47" w:rsidRPr="006C23D8">
        <w:rPr>
          <w:rFonts w:ascii="Times New Roman" w:eastAsia="Times New Roman" w:hAnsi="Times New Roman" w:cs="Times New Roman"/>
          <w:color w:val="000000" w:themeColor="text1"/>
          <w:sz w:val="28"/>
          <w:szCs w:val="28"/>
        </w:rPr>
        <w:t>полностью соответствуют</w:t>
      </w:r>
      <w:r w:rsidR="00224A47" w:rsidRPr="006C23D8">
        <w:rPr>
          <w:rFonts w:ascii="Times New Roman" w:eastAsia="Calibri" w:hAnsi="Times New Roman" w:cs="Times New Roman"/>
          <w:color w:val="000000" w:themeColor="text1"/>
          <w:kern w:val="1"/>
          <w:sz w:val="28"/>
          <w:szCs w:val="28"/>
          <w:lang w:eastAsia="ar-SA"/>
        </w:rPr>
        <w:t xml:space="preserve"> содержанию </w:t>
      </w:r>
      <w:r w:rsidR="006C23D8" w:rsidRPr="006C23D8">
        <w:rPr>
          <w:rFonts w:ascii="Times New Roman" w:eastAsia="Calibri" w:hAnsi="Times New Roman" w:cs="Times New Roman"/>
          <w:color w:val="000000" w:themeColor="text1"/>
          <w:kern w:val="1"/>
          <w:sz w:val="28"/>
          <w:szCs w:val="28"/>
          <w:lang w:eastAsia="ar-SA"/>
        </w:rPr>
        <w:t>Адаптированной основной общеобразовательной программе дошкольного образования для детей – инвалидов дошкольного возраста с умственной отсталостью (умеренной и тяжелой)</w:t>
      </w:r>
      <w:r w:rsidR="006C23D8">
        <w:rPr>
          <w:rFonts w:ascii="Times New Roman" w:eastAsia="Calibri" w:hAnsi="Times New Roman" w:cs="Times New Roman"/>
          <w:color w:val="000000" w:themeColor="text1"/>
          <w:kern w:val="1"/>
          <w:sz w:val="28"/>
          <w:szCs w:val="28"/>
          <w:lang w:eastAsia="ar-SA"/>
        </w:rPr>
        <w:t xml:space="preserve"> МАДОУ ЦРР – д/с №32.</w:t>
      </w:r>
    </w:p>
    <w:p w:rsidR="0057263F" w:rsidRPr="006C23D8" w:rsidRDefault="0057263F" w:rsidP="00825A38">
      <w:pPr>
        <w:suppressAutoHyphens/>
        <w:spacing w:after="0" w:line="100" w:lineRule="atLeast"/>
        <w:jc w:val="both"/>
        <w:rPr>
          <w:rFonts w:ascii="Times New Roman" w:eastAsia="Calibri" w:hAnsi="Times New Roman" w:cs="Times New Roman"/>
          <w:color w:val="000000" w:themeColor="text1"/>
          <w:kern w:val="1"/>
          <w:sz w:val="28"/>
          <w:szCs w:val="28"/>
          <w:lang w:eastAsia="ar-SA"/>
        </w:rPr>
      </w:pPr>
    </w:p>
    <w:p w:rsidR="007F7F0D" w:rsidRPr="007F7F0D" w:rsidRDefault="007F7F0D" w:rsidP="007F7F0D">
      <w:pPr>
        <w:suppressAutoHyphens/>
        <w:spacing w:after="0" w:line="100" w:lineRule="atLeast"/>
        <w:jc w:val="both"/>
        <w:rPr>
          <w:rFonts w:ascii="Times New Roman" w:eastAsia="Calibri" w:hAnsi="Times New Roman" w:cs="Times New Roman"/>
          <w:color w:val="C00000"/>
          <w:kern w:val="1"/>
          <w:sz w:val="28"/>
          <w:szCs w:val="28"/>
          <w:lang w:eastAsia="ar-SA"/>
        </w:rPr>
      </w:pPr>
      <w:r w:rsidRPr="007F7F0D">
        <w:rPr>
          <w:rFonts w:ascii="Times New Roman" w:eastAsia="Calibri" w:hAnsi="Times New Roman" w:cs="Times New Roman"/>
          <w:b/>
          <w:i/>
          <w:color w:val="000000"/>
          <w:kern w:val="1"/>
          <w:sz w:val="28"/>
          <w:szCs w:val="28"/>
          <w:lang w:eastAsia="ar-SA"/>
        </w:rPr>
        <w:t>Описание образовательной деятельности</w:t>
      </w:r>
      <w:r w:rsidRPr="007F7F0D">
        <w:rPr>
          <w:rFonts w:ascii="Times New Roman" w:eastAsia="Calibri" w:hAnsi="Times New Roman" w:cs="Times New Roman"/>
          <w:b/>
          <w:color w:val="000000"/>
          <w:kern w:val="1"/>
          <w:sz w:val="28"/>
          <w:szCs w:val="28"/>
          <w:lang w:eastAsia="ar-SA"/>
        </w:rPr>
        <w:t xml:space="preserve"> в </w:t>
      </w:r>
      <w:r w:rsidRPr="007F7F0D">
        <w:rPr>
          <w:rFonts w:ascii="Times New Roman" w:eastAsia="Times New Roman" w:hAnsi="Times New Roman" w:cs="Times New Roman"/>
          <w:b/>
          <w:bCs/>
          <w:i/>
          <w:iCs/>
          <w:color w:val="000000"/>
          <w:kern w:val="1"/>
          <w:sz w:val="28"/>
          <w:szCs w:val="28"/>
          <w:lang w:eastAsia="ar-SA"/>
        </w:rPr>
        <w:t>Части Рабочей Программы, формируемой участниками образовательных отношений:</w:t>
      </w:r>
    </w:p>
    <w:p w:rsidR="007F7F0D" w:rsidRPr="007F7F0D" w:rsidRDefault="007F7F0D" w:rsidP="007F7F0D">
      <w:pPr>
        <w:suppressAutoHyphens/>
        <w:spacing w:after="0" w:line="100" w:lineRule="atLeast"/>
        <w:jc w:val="both"/>
        <w:rPr>
          <w:rFonts w:ascii="Times New Roman" w:eastAsia="Calibri" w:hAnsi="Times New Roman" w:cs="Times New Roman"/>
          <w:color w:val="C00000"/>
          <w:kern w:val="1"/>
          <w:sz w:val="28"/>
          <w:szCs w:val="28"/>
          <w:lang w:eastAsia="ar-SA"/>
        </w:rPr>
      </w:pPr>
    </w:p>
    <w:p w:rsidR="007F7F0D" w:rsidRPr="00FD5853" w:rsidRDefault="007F7F0D" w:rsidP="007F7F0D">
      <w:pPr>
        <w:spacing w:after="0" w:line="100" w:lineRule="atLeast"/>
        <w:ind w:right="-2"/>
        <w:jc w:val="both"/>
        <w:rPr>
          <w:rFonts w:ascii="Times New Roman" w:hAnsi="Times New Roman" w:cs="Times New Roman"/>
          <w:i/>
          <w:kern w:val="3"/>
          <w:sz w:val="28"/>
          <w:szCs w:val="28"/>
          <w:lang w:eastAsia="zh-CN" w:bidi="hi-IN"/>
        </w:rPr>
      </w:pPr>
      <w:r w:rsidRPr="00FD5853">
        <w:rPr>
          <w:rFonts w:ascii="Times New Roman" w:hAnsi="Times New Roman" w:cs="Times New Roman"/>
          <w:i/>
          <w:kern w:val="3"/>
          <w:sz w:val="28"/>
          <w:szCs w:val="28"/>
          <w:lang w:eastAsia="zh-CN" w:bidi="hi-IN"/>
        </w:rPr>
        <w:t>Ис</w:t>
      </w:r>
      <w:r w:rsidR="00F13B8E" w:rsidRPr="00FD5853">
        <w:rPr>
          <w:rFonts w:ascii="Times New Roman" w:hAnsi="Times New Roman" w:cs="Times New Roman"/>
          <w:i/>
          <w:kern w:val="3"/>
          <w:sz w:val="28"/>
          <w:szCs w:val="28"/>
          <w:lang w:eastAsia="zh-CN" w:bidi="hi-IN"/>
        </w:rPr>
        <w:t>пользуемая парциально программа</w:t>
      </w:r>
      <w:r w:rsidRPr="00FD5853">
        <w:rPr>
          <w:rFonts w:ascii="Times New Roman" w:hAnsi="Times New Roman" w:cs="Times New Roman"/>
          <w:i/>
          <w:kern w:val="3"/>
          <w:sz w:val="28"/>
          <w:szCs w:val="28"/>
          <w:lang w:eastAsia="zh-CN" w:bidi="hi-IN"/>
        </w:rPr>
        <w:t xml:space="preserve"> "Мы друг другу рады! Музыкально-коррекционные занятия для детей дошкольного возраста"/ Е.Н. Котышева. – СПб.: КАРО, 2013. </w:t>
      </w:r>
      <w:r w:rsidRPr="00FD5853">
        <w:rPr>
          <w:rFonts w:ascii="Times New Roman" w:hAnsi="Times New Roman" w:cs="Times New Roman"/>
          <w:i/>
          <w:kern w:val="3"/>
          <w:sz w:val="28"/>
          <w:szCs w:val="28"/>
          <w:u w:val="single"/>
          <w:lang w:eastAsia="zh-CN" w:bidi="hi-IN"/>
        </w:rPr>
        <w:t>Программа музыкальной психокоррекции детей с ограниченными возможностями здоровья</w:t>
      </w:r>
      <w:r w:rsidR="00F13B8E" w:rsidRPr="00FD5853">
        <w:rPr>
          <w:rFonts w:ascii="Times New Roman" w:hAnsi="Times New Roman" w:cs="Times New Roman"/>
          <w:i/>
          <w:kern w:val="3"/>
          <w:sz w:val="28"/>
          <w:szCs w:val="28"/>
          <w:lang w:eastAsia="zh-CN" w:bidi="hi-IN"/>
        </w:rPr>
        <w:t xml:space="preserve"> предусматривает использование различных видов музыкальной деятельности для коррекции и развития как физических, так и психологических </w:t>
      </w:r>
      <w:r w:rsidR="00FD5853" w:rsidRPr="00FD5853">
        <w:rPr>
          <w:rFonts w:ascii="Times New Roman" w:hAnsi="Times New Roman" w:cs="Times New Roman"/>
          <w:i/>
          <w:kern w:val="3"/>
          <w:sz w:val="28"/>
          <w:szCs w:val="28"/>
          <w:lang w:eastAsia="zh-CN" w:bidi="hi-IN"/>
        </w:rPr>
        <w:t>возможностей детей.</w:t>
      </w:r>
    </w:p>
    <w:p w:rsidR="0026721E" w:rsidRPr="00FD5853" w:rsidRDefault="0026721E" w:rsidP="00825A38">
      <w:pPr>
        <w:suppressAutoHyphens/>
        <w:autoSpaceDN w:val="0"/>
        <w:spacing w:after="0" w:line="240" w:lineRule="auto"/>
        <w:ind w:firstLine="284"/>
        <w:jc w:val="both"/>
        <w:textAlignment w:val="baseline"/>
        <w:rPr>
          <w:rFonts w:ascii="Liberation Serif" w:hAnsi="Liberation Serif" w:cs="Mangal"/>
          <w:i/>
          <w:kern w:val="3"/>
          <w:sz w:val="24"/>
          <w:szCs w:val="24"/>
          <w:lang w:eastAsia="zh-CN" w:bidi="hi-IN"/>
        </w:rPr>
      </w:pPr>
      <w:r w:rsidRPr="00FD5853">
        <w:rPr>
          <w:rFonts w:ascii="Times New Roman" w:hAnsi="Times New Roman" w:cs="Times New Roman"/>
          <w:i/>
          <w:kern w:val="3"/>
          <w:sz w:val="28"/>
          <w:szCs w:val="28"/>
          <w:lang w:eastAsia="zh-CN" w:bidi="hi-IN"/>
        </w:rPr>
        <w:t>Коррекция нарушений, имеющихся у дошкольников, осуществляется путём участия детей в различных видах музыкально-ритмической деятельности, протекающей на основе развития сенсорных процессов формирования адекватных реакций на звучание музыки. Под влиянием музыки умственно отсталый ребёнок как бы выходит из замкнутого «в себе» мира, он видит, а затем узнаёт звучащие предметы, окружающие его, усваивает способы действий с ними.</w:t>
      </w:r>
    </w:p>
    <w:p w:rsidR="0026721E" w:rsidRPr="00FD5853" w:rsidRDefault="00FD5853" w:rsidP="0026721E">
      <w:pPr>
        <w:suppressAutoHyphens/>
        <w:autoSpaceDN w:val="0"/>
        <w:spacing w:after="0" w:line="240" w:lineRule="auto"/>
        <w:jc w:val="both"/>
        <w:textAlignment w:val="baseline"/>
        <w:rPr>
          <w:rFonts w:ascii="Times New Roman" w:hAnsi="Times New Roman" w:cs="Times New Roman"/>
          <w:i/>
          <w:kern w:val="3"/>
          <w:sz w:val="28"/>
          <w:szCs w:val="28"/>
          <w:lang w:eastAsia="zh-CN" w:bidi="hi-IN"/>
        </w:rPr>
      </w:pPr>
      <w:r>
        <w:rPr>
          <w:rFonts w:ascii="Times New Roman" w:hAnsi="Times New Roman" w:cs="Times New Roman"/>
          <w:i/>
          <w:kern w:val="3"/>
          <w:sz w:val="28"/>
          <w:szCs w:val="28"/>
          <w:lang w:eastAsia="zh-CN" w:bidi="hi-IN"/>
        </w:rPr>
        <w:t>В процессе музыкальных занятий</w:t>
      </w:r>
      <w:r w:rsidR="0026721E" w:rsidRPr="00FD5853">
        <w:rPr>
          <w:rFonts w:ascii="Times New Roman" w:hAnsi="Times New Roman" w:cs="Times New Roman"/>
          <w:i/>
          <w:kern w:val="3"/>
          <w:sz w:val="28"/>
          <w:szCs w:val="28"/>
          <w:lang w:eastAsia="zh-CN" w:bidi="hi-IN"/>
        </w:rPr>
        <w:t xml:space="preserve"> у детей развиваются ориентировочные реакции на восприятие слуховых впечатлений, слуховое вниман</w:t>
      </w:r>
      <w:r w:rsidR="000D3D86">
        <w:rPr>
          <w:rFonts w:ascii="Times New Roman" w:hAnsi="Times New Roman" w:cs="Times New Roman"/>
          <w:i/>
          <w:kern w:val="3"/>
          <w:sz w:val="28"/>
          <w:szCs w:val="28"/>
          <w:lang w:eastAsia="zh-CN" w:bidi="hi-IN"/>
        </w:rPr>
        <w:t>ие и слуховое восприятие, голос,</w:t>
      </w:r>
      <w:r w:rsidR="0026721E" w:rsidRPr="00FD5853">
        <w:rPr>
          <w:rFonts w:ascii="Times New Roman" w:hAnsi="Times New Roman" w:cs="Times New Roman"/>
          <w:i/>
          <w:kern w:val="3"/>
          <w:sz w:val="28"/>
          <w:szCs w:val="28"/>
          <w:lang w:eastAsia="zh-CN" w:bidi="hi-IN"/>
        </w:rPr>
        <w:t xml:space="preserve"> ритмичные движения и ориентировка в схеме собственного тела и в пространстве.</w:t>
      </w:r>
    </w:p>
    <w:p w:rsidR="0008627E" w:rsidRPr="00FD5853" w:rsidRDefault="00645EC6" w:rsidP="00FD5853">
      <w:pPr>
        <w:suppressAutoHyphens/>
        <w:autoSpaceDN w:val="0"/>
        <w:spacing w:after="0" w:line="240" w:lineRule="auto"/>
        <w:jc w:val="both"/>
        <w:textAlignment w:val="baseline"/>
        <w:rPr>
          <w:rFonts w:ascii="Times New Roman" w:hAnsi="Times New Roman" w:cs="Times New Roman"/>
          <w:i/>
          <w:kern w:val="3"/>
          <w:sz w:val="28"/>
          <w:szCs w:val="28"/>
          <w:lang w:eastAsia="zh-CN" w:bidi="hi-IN"/>
        </w:rPr>
      </w:pPr>
      <w:r>
        <w:rPr>
          <w:rFonts w:ascii="Times New Roman" w:hAnsi="Times New Roman" w:cs="Times New Roman"/>
          <w:i/>
          <w:kern w:val="3"/>
          <w:sz w:val="28"/>
          <w:szCs w:val="28"/>
          <w:lang w:eastAsia="zh-CN" w:bidi="hi-IN"/>
        </w:rPr>
        <w:t xml:space="preserve">   </w:t>
      </w:r>
      <w:r w:rsidR="0026721E" w:rsidRPr="00FD5853">
        <w:rPr>
          <w:rFonts w:ascii="Times New Roman" w:hAnsi="Times New Roman" w:cs="Times New Roman"/>
          <w:i/>
          <w:kern w:val="3"/>
          <w:sz w:val="28"/>
          <w:szCs w:val="28"/>
          <w:lang w:eastAsia="zh-CN" w:bidi="hi-IN"/>
        </w:rPr>
        <w:t>На музыкальных занятиях у детей воспитывают положительное эмоциональное отношение и интерес к музыке, расширяют</w:t>
      </w:r>
      <w:r>
        <w:rPr>
          <w:rFonts w:ascii="Times New Roman" w:hAnsi="Times New Roman" w:cs="Times New Roman"/>
          <w:i/>
          <w:kern w:val="3"/>
          <w:sz w:val="28"/>
          <w:szCs w:val="28"/>
          <w:lang w:eastAsia="zh-CN" w:bidi="hi-IN"/>
        </w:rPr>
        <w:t>ся</w:t>
      </w:r>
      <w:r w:rsidR="0026721E" w:rsidRPr="00FD5853">
        <w:rPr>
          <w:rFonts w:ascii="Times New Roman" w:hAnsi="Times New Roman" w:cs="Times New Roman"/>
          <w:i/>
          <w:kern w:val="3"/>
          <w:sz w:val="28"/>
          <w:szCs w:val="28"/>
          <w:lang w:eastAsia="zh-CN" w:bidi="hi-IN"/>
        </w:rPr>
        <w:t xml:space="preserve"> музыкальные впечатления, переживан</w:t>
      </w:r>
      <w:r>
        <w:rPr>
          <w:rFonts w:ascii="Times New Roman" w:hAnsi="Times New Roman" w:cs="Times New Roman"/>
          <w:i/>
          <w:kern w:val="3"/>
          <w:sz w:val="28"/>
          <w:szCs w:val="28"/>
          <w:lang w:eastAsia="zh-CN" w:bidi="hi-IN"/>
        </w:rPr>
        <w:t>ия, средствами музыки воспитывае</w:t>
      </w:r>
      <w:r w:rsidR="0026721E" w:rsidRPr="00FD5853">
        <w:rPr>
          <w:rFonts w:ascii="Times New Roman" w:hAnsi="Times New Roman" w:cs="Times New Roman"/>
          <w:i/>
          <w:kern w:val="3"/>
          <w:sz w:val="28"/>
          <w:szCs w:val="28"/>
          <w:lang w:eastAsia="zh-CN" w:bidi="hi-IN"/>
        </w:rPr>
        <w:t>т</w:t>
      </w:r>
      <w:r>
        <w:rPr>
          <w:rFonts w:ascii="Times New Roman" w:hAnsi="Times New Roman" w:cs="Times New Roman"/>
          <w:i/>
          <w:kern w:val="3"/>
          <w:sz w:val="28"/>
          <w:szCs w:val="28"/>
          <w:lang w:eastAsia="zh-CN" w:bidi="hi-IN"/>
        </w:rPr>
        <w:t>ся</w:t>
      </w:r>
      <w:r w:rsidR="0026721E" w:rsidRPr="00FD5853">
        <w:rPr>
          <w:rFonts w:ascii="Times New Roman" w:hAnsi="Times New Roman" w:cs="Times New Roman"/>
          <w:i/>
          <w:kern w:val="3"/>
          <w:sz w:val="28"/>
          <w:szCs w:val="28"/>
          <w:lang w:eastAsia="zh-CN" w:bidi="hi-IN"/>
        </w:rPr>
        <w:t xml:space="preserve"> эстетическое отношение к</w:t>
      </w:r>
      <w:r w:rsidR="00FD5853" w:rsidRPr="00FD5853">
        <w:rPr>
          <w:rFonts w:ascii="Times New Roman" w:hAnsi="Times New Roman" w:cs="Times New Roman"/>
          <w:i/>
          <w:kern w:val="3"/>
          <w:sz w:val="28"/>
          <w:szCs w:val="28"/>
          <w:lang w:eastAsia="zh-CN" w:bidi="hi-IN"/>
        </w:rPr>
        <w:t xml:space="preserve"> окружающему, к родной природе.</w:t>
      </w:r>
    </w:p>
    <w:p w:rsidR="00962537" w:rsidRPr="00FD5853" w:rsidRDefault="00962537" w:rsidP="00962537">
      <w:pPr>
        <w:suppressAutoHyphens/>
        <w:autoSpaceDN w:val="0"/>
        <w:spacing w:after="0" w:line="240" w:lineRule="auto"/>
        <w:ind w:firstLine="284"/>
        <w:jc w:val="both"/>
        <w:textAlignment w:val="baseline"/>
        <w:rPr>
          <w:rFonts w:ascii="Times New Roman" w:hAnsi="Times New Roman" w:cs="Times New Roman"/>
          <w:i/>
          <w:kern w:val="3"/>
          <w:sz w:val="28"/>
          <w:szCs w:val="28"/>
          <w:lang w:eastAsia="zh-CN" w:bidi="hi-IN"/>
        </w:rPr>
      </w:pPr>
      <w:r w:rsidRPr="00FD5853">
        <w:rPr>
          <w:rFonts w:ascii="Times New Roman" w:hAnsi="Times New Roman" w:cs="Times New Roman"/>
          <w:i/>
          <w:kern w:val="3"/>
          <w:sz w:val="28"/>
          <w:szCs w:val="28"/>
          <w:lang w:eastAsia="zh-CN" w:bidi="hi-IN"/>
        </w:rPr>
        <w:t>Музыкальное воспитание является частью системы коррекционно-педагогической работы, проводимой с детьми дошкольного возраста с умственной отсталостью.</w:t>
      </w:r>
    </w:p>
    <w:p w:rsidR="004F75E3" w:rsidRDefault="004F75E3" w:rsidP="004F75E3">
      <w:pPr>
        <w:suppressAutoHyphens/>
        <w:spacing w:after="0" w:line="100" w:lineRule="atLeast"/>
        <w:jc w:val="both"/>
        <w:rPr>
          <w:rFonts w:ascii="Times New Roman" w:eastAsia="Calibri" w:hAnsi="Times New Roman" w:cs="Times New Roman"/>
          <w:i/>
          <w:kern w:val="1"/>
          <w:sz w:val="28"/>
          <w:szCs w:val="28"/>
          <w:lang w:eastAsia="ar-SA"/>
        </w:rPr>
      </w:pPr>
      <w:r w:rsidRPr="004F75E3">
        <w:rPr>
          <w:rFonts w:ascii="Times New Roman" w:eastAsia="Calibri" w:hAnsi="Times New Roman" w:cs="Times New Roman"/>
          <w:i/>
          <w:kern w:val="1"/>
          <w:sz w:val="28"/>
          <w:szCs w:val="28"/>
          <w:lang w:eastAsia="ar-SA"/>
        </w:rPr>
        <w:t xml:space="preserve">Оптимальное сочетание различных видов занятий по художественно - эстетическому развитию помогает обеспечить музыкальное развитие детей. </w:t>
      </w:r>
    </w:p>
    <w:p w:rsidR="008C71F9" w:rsidRDefault="008C71F9" w:rsidP="004F75E3">
      <w:pPr>
        <w:suppressAutoHyphens/>
        <w:spacing w:after="0" w:line="100" w:lineRule="atLeast"/>
        <w:jc w:val="both"/>
        <w:rPr>
          <w:rFonts w:ascii="Times New Roman" w:eastAsia="Calibri" w:hAnsi="Times New Roman" w:cs="Times New Roman"/>
          <w:i/>
          <w:kern w:val="1"/>
          <w:sz w:val="28"/>
          <w:szCs w:val="28"/>
          <w:lang w:eastAsia="ar-SA"/>
        </w:rPr>
      </w:pPr>
    </w:p>
    <w:p w:rsidR="00224A47" w:rsidRDefault="00224A47" w:rsidP="00224A47">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224A47">
        <w:rPr>
          <w:rFonts w:ascii="Times New Roman" w:eastAsia="Times New Roman" w:hAnsi="Times New Roman" w:cs="Times New Roman"/>
          <w:b/>
          <w:color w:val="000000"/>
          <w:sz w:val="28"/>
          <w:szCs w:val="28"/>
          <w:lang w:val="en-US"/>
        </w:rPr>
        <w:t>II</w:t>
      </w:r>
      <w:r w:rsidRPr="00224A47">
        <w:rPr>
          <w:rFonts w:ascii="Times New Roman" w:eastAsia="Times New Roman" w:hAnsi="Times New Roman" w:cs="Times New Roman"/>
          <w:b/>
          <w:color w:val="000000"/>
          <w:sz w:val="28"/>
          <w:szCs w:val="28"/>
        </w:rPr>
        <w:t>.2. Содержание вариативных форм, способов, методов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p>
    <w:p w:rsidR="004E6902" w:rsidRDefault="004E6902" w:rsidP="00224A47">
      <w:pPr>
        <w:autoSpaceDE w:val="0"/>
        <w:autoSpaceDN w:val="0"/>
        <w:adjustRightInd w:val="0"/>
        <w:spacing w:after="0" w:line="240" w:lineRule="auto"/>
        <w:jc w:val="both"/>
        <w:rPr>
          <w:rFonts w:ascii="Times New Roman" w:eastAsia="Times New Roman" w:hAnsi="Times New Roman" w:cs="Times New Roman"/>
          <w:b/>
          <w:color w:val="000000"/>
          <w:sz w:val="28"/>
          <w:szCs w:val="28"/>
        </w:rPr>
      </w:pPr>
    </w:p>
    <w:p w:rsidR="008C71F9" w:rsidRPr="008C71F9" w:rsidRDefault="008C71F9" w:rsidP="008C71F9">
      <w:pPr>
        <w:spacing w:after="0" w:line="240" w:lineRule="auto"/>
        <w:ind w:left="10" w:hanging="10"/>
        <w:jc w:val="both"/>
        <w:rPr>
          <w:rFonts w:ascii="Times New Roman" w:eastAsia="Times New Roman" w:hAnsi="Times New Roman" w:cs="Times New Roman"/>
          <w:color w:val="000000"/>
          <w:sz w:val="28"/>
          <w:szCs w:val="28"/>
          <w:lang w:eastAsia="ru-RU"/>
        </w:rPr>
      </w:pPr>
      <w:r w:rsidRPr="008C71F9">
        <w:rPr>
          <w:rFonts w:ascii="Times New Roman" w:eastAsia="Times New Roman" w:hAnsi="Times New Roman" w:cs="Times New Roman"/>
          <w:color w:val="373737"/>
          <w:sz w:val="28"/>
          <w:szCs w:val="28"/>
          <w:lang w:eastAsia="ru-RU"/>
        </w:rPr>
        <w:t>Описание форм, способов, методов и сре</w:t>
      </w:r>
      <w:r w:rsidR="001E29FF">
        <w:rPr>
          <w:rFonts w:ascii="Times New Roman" w:eastAsia="Times New Roman" w:hAnsi="Times New Roman" w:cs="Times New Roman"/>
          <w:color w:val="373737"/>
          <w:sz w:val="28"/>
          <w:szCs w:val="28"/>
          <w:lang w:eastAsia="ru-RU"/>
        </w:rPr>
        <w:t>дств реализации Программы</w:t>
      </w:r>
      <w:r w:rsidR="001E29FF">
        <w:rPr>
          <w:rFonts w:ascii="Times New Roman" w:eastAsia="Times New Roman" w:hAnsi="Times New Roman" w:cs="Times New Roman"/>
          <w:color w:val="C00000"/>
          <w:sz w:val="28"/>
          <w:szCs w:val="28"/>
          <w:lang w:eastAsia="ru-RU"/>
        </w:rPr>
        <w:t xml:space="preserve"> </w:t>
      </w:r>
      <w:r w:rsidR="001E29FF" w:rsidRPr="001E29FF">
        <w:rPr>
          <w:rFonts w:ascii="Times New Roman" w:eastAsia="Times New Roman" w:hAnsi="Times New Roman" w:cs="Times New Roman"/>
          <w:color w:val="000000" w:themeColor="text1"/>
          <w:sz w:val="28"/>
          <w:szCs w:val="28"/>
          <w:lang w:eastAsia="ru-RU"/>
        </w:rPr>
        <w:t>в вариативной форме</w:t>
      </w:r>
      <w:r w:rsidRPr="001E29FF">
        <w:rPr>
          <w:rFonts w:ascii="Times New Roman" w:eastAsia="Times New Roman" w:hAnsi="Times New Roman" w:cs="Times New Roman"/>
          <w:color w:val="000000" w:themeColor="text1"/>
          <w:sz w:val="28"/>
          <w:szCs w:val="28"/>
          <w:lang w:eastAsia="ru-RU"/>
        </w:rPr>
        <w:t xml:space="preserve"> полностью соответствует содержанию АООП ДО</w:t>
      </w:r>
      <w:r>
        <w:rPr>
          <w:rFonts w:ascii="Times New Roman" w:eastAsia="Times New Roman" w:hAnsi="Times New Roman" w:cs="Times New Roman"/>
          <w:color w:val="000000"/>
          <w:sz w:val="28"/>
          <w:szCs w:val="28"/>
          <w:lang w:eastAsia="ru-RU"/>
        </w:rPr>
        <w:t xml:space="preserve"> МАДОУ ЦРР-д/с№32,</w:t>
      </w:r>
      <w:r w:rsidRPr="008C71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 также Программе</w:t>
      </w:r>
      <w:r w:rsidRPr="004525A0">
        <w:rPr>
          <w:rFonts w:ascii="Times New Roman" w:eastAsia="Times New Roman" w:hAnsi="Times New Roman" w:cs="Times New Roman"/>
          <w:color w:val="000000"/>
          <w:sz w:val="28"/>
          <w:szCs w:val="28"/>
          <w:lang w:eastAsia="ru-RU"/>
        </w:rPr>
        <w:t xml:space="preserve"> дошкольных образовательных учреждений компенсирующего вида для дет</w:t>
      </w:r>
      <w:r>
        <w:rPr>
          <w:rFonts w:ascii="Times New Roman" w:eastAsia="Times New Roman" w:hAnsi="Times New Roman" w:cs="Times New Roman"/>
          <w:color w:val="000000"/>
          <w:sz w:val="28"/>
          <w:szCs w:val="28"/>
          <w:lang w:eastAsia="ru-RU"/>
        </w:rPr>
        <w:t xml:space="preserve">ей с нарушением интеллекта, </w:t>
      </w:r>
      <w:r w:rsidRPr="004525A0">
        <w:rPr>
          <w:rFonts w:ascii="Times New Roman" w:eastAsia="Times New Roman" w:hAnsi="Times New Roman" w:cs="Times New Roman"/>
          <w:color w:val="000000"/>
          <w:sz w:val="28"/>
          <w:szCs w:val="28"/>
          <w:lang w:eastAsia="ru-RU"/>
        </w:rPr>
        <w:t>Екжанова Е.А., Стребелева Е.А. «Коррекционно-развивающее обучение и воспитание</w:t>
      </w:r>
      <w:r>
        <w:rPr>
          <w:rFonts w:ascii="Times New Roman" w:eastAsia="Times New Roman" w:hAnsi="Times New Roman" w:cs="Times New Roman"/>
          <w:color w:val="000000"/>
          <w:sz w:val="28"/>
          <w:szCs w:val="28"/>
          <w:lang w:eastAsia="ru-RU"/>
        </w:rPr>
        <w:t xml:space="preserve"> –– М.: Просвещение, 2019</w:t>
      </w:r>
      <w:r w:rsidR="001E29FF">
        <w:rPr>
          <w:rFonts w:ascii="Times New Roman" w:eastAsia="Times New Roman" w:hAnsi="Times New Roman" w:cs="Times New Roman"/>
          <w:color w:val="000000"/>
          <w:sz w:val="28"/>
          <w:szCs w:val="28"/>
          <w:lang w:eastAsia="ru-RU"/>
        </w:rPr>
        <w:t>.</w:t>
      </w:r>
    </w:p>
    <w:p w:rsidR="001E29FF" w:rsidRDefault="001E29FF" w:rsidP="008C71F9">
      <w:pPr>
        <w:spacing w:after="0" w:line="240" w:lineRule="auto"/>
        <w:ind w:firstLine="708"/>
        <w:jc w:val="center"/>
        <w:rPr>
          <w:rFonts w:ascii="Times New Roman" w:eastAsia="Times New Roman" w:hAnsi="Times New Roman" w:cs="Times New Roman"/>
          <w:color w:val="C00000"/>
          <w:sz w:val="28"/>
          <w:szCs w:val="28"/>
          <w:lang w:eastAsia="ru-RU"/>
        </w:rPr>
      </w:pPr>
    </w:p>
    <w:p w:rsidR="008C71F9" w:rsidRDefault="008C71F9" w:rsidP="008C71F9">
      <w:pPr>
        <w:spacing w:after="0" w:line="240" w:lineRule="auto"/>
        <w:ind w:firstLine="708"/>
        <w:jc w:val="center"/>
        <w:rPr>
          <w:rFonts w:ascii="Times New Roman" w:eastAsia="Times New Roman" w:hAnsi="Times New Roman" w:cs="Times New Roman"/>
          <w:b/>
          <w:i/>
          <w:sz w:val="32"/>
          <w:szCs w:val="32"/>
          <w:lang w:eastAsia="ru-RU"/>
        </w:rPr>
      </w:pPr>
      <w:r w:rsidRPr="008C71F9">
        <w:rPr>
          <w:rFonts w:ascii="Times New Roman" w:eastAsia="Times New Roman" w:hAnsi="Times New Roman" w:cs="Times New Roman"/>
          <w:b/>
          <w:i/>
          <w:sz w:val="32"/>
          <w:szCs w:val="32"/>
          <w:lang w:eastAsia="ru-RU"/>
        </w:rPr>
        <w:t>Часть, формируемая участниками образовательных отношений</w:t>
      </w:r>
    </w:p>
    <w:p w:rsidR="008C71F9" w:rsidRPr="008C71F9" w:rsidRDefault="008C71F9" w:rsidP="008C71F9">
      <w:pPr>
        <w:spacing w:after="0" w:line="240" w:lineRule="auto"/>
        <w:ind w:firstLine="708"/>
        <w:rPr>
          <w:rFonts w:ascii="Tahoma" w:eastAsia="Times New Roman" w:hAnsi="Tahoma" w:cs="Tahoma"/>
          <w:color w:val="000000"/>
          <w:sz w:val="28"/>
          <w:szCs w:val="28"/>
          <w:lang w:eastAsia="ru-RU"/>
        </w:rPr>
      </w:pPr>
    </w:p>
    <w:p w:rsidR="008C71F9" w:rsidRPr="008C71F9" w:rsidRDefault="008C71F9" w:rsidP="008C71F9">
      <w:pPr>
        <w:spacing w:after="0" w:line="240" w:lineRule="auto"/>
        <w:jc w:val="both"/>
        <w:rPr>
          <w:rFonts w:ascii="Times New Roman" w:eastAsia="Calibri" w:hAnsi="Times New Roman" w:cs="Times New Roman"/>
          <w:bCs/>
          <w:i/>
          <w:kern w:val="1"/>
          <w:sz w:val="28"/>
          <w:szCs w:val="28"/>
          <w:u w:val="single"/>
          <w:lang w:eastAsia="ar-SA"/>
        </w:rPr>
      </w:pPr>
      <w:r w:rsidRPr="008C71F9">
        <w:rPr>
          <w:rFonts w:ascii="Times New Roman" w:eastAsia="Times New Roman" w:hAnsi="Times New Roman" w:cs="Times New Roman"/>
          <w:i/>
          <w:sz w:val="28"/>
          <w:szCs w:val="28"/>
          <w:lang w:eastAsia="ru-RU"/>
        </w:rPr>
        <w:t xml:space="preserve">Используется парциально </w:t>
      </w:r>
      <w:r w:rsidR="00E64A7C">
        <w:rPr>
          <w:rFonts w:ascii="Times New Roman" w:eastAsia="Calibri" w:hAnsi="Times New Roman" w:cs="Times New Roman"/>
          <w:i/>
          <w:kern w:val="1"/>
          <w:sz w:val="28"/>
          <w:szCs w:val="28"/>
          <w:lang w:eastAsia="ar-SA"/>
        </w:rPr>
        <w:t>Программа</w:t>
      </w:r>
      <w:r>
        <w:rPr>
          <w:rFonts w:ascii="Times New Roman" w:eastAsia="Calibri" w:hAnsi="Times New Roman" w:cs="Times New Roman"/>
          <w:i/>
          <w:kern w:val="1"/>
          <w:sz w:val="28"/>
          <w:szCs w:val="28"/>
          <w:lang w:eastAsia="ar-SA"/>
        </w:rPr>
        <w:t xml:space="preserve"> </w:t>
      </w:r>
      <w:r w:rsidRPr="00D0671B">
        <w:rPr>
          <w:rFonts w:ascii="Times New Roman" w:eastAsia="Calibri" w:hAnsi="Times New Roman" w:cs="Times New Roman"/>
          <w:bCs/>
          <w:i/>
          <w:kern w:val="1"/>
          <w:sz w:val="28"/>
          <w:szCs w:val="28"/>
          <w:lang w:eastAsia="ar-SA"/>
        </w:rPr>
        <w:t xml:space="preserve">"Мы друг другу рады! Музыкально-коррекционные занятия для детей дошкольного возраста"/ Е.Н. Котышева. – СПб.: КАРО, 2013. </w:t>
      </w:r>
      <w:r w:rsidRPr="00D0671B">
        <w:rPr>
          <w:rFonts w:ascii="Times New Roman" w:eastAsia="Calibri" w:hAnsi="Times New Roman" w:cs="Times New Roman"/>
          <w:bCs/>
          <w:i/>
          <w:kern w:val="1"/>
          <w:sz w:val="28"/>
          <w:szCs w:val="28"/>
          <w:u w:val="single"/>
          <w:lang w:eastAsia="ar-SA"/>
        </w:rPr>
        <w:t xml:space="preserve">Программа музыкальной психокоррекции детей с ограниченными возможностями </w:t>
      </w:r>
      <w:r w:rsidRPr="00E64A7C">
        <w:rPr>
          <w:rFonts w:ascii="Times New Roman" w:eastAsia="Calibri" w:hAnsi="Times New Roman" w:cs="Times New Roman"/>
          <w:bCs/>
          <w:i/>
          <w:kern w:val="1"/>
          <w:sz w:val="28"/>
          <w:szCs w:val="28"/>
          <w:u w:val="single"/>
          <w:lang w:eastAsia="ar-SA"/>
        </w:rPr>
        <w:t>здоровья</w:t>
      </w:r>
      <w:r w:rsidR="00E64A7C">
        <w:rPr>
          <w:rFonts w:ascii="Times New Roman" w:eastAsia="Calibri" w:hAnsi="Times New Roman" w:cs="Times New Roman"/>
          <w:bCs/>
          <w:i/>
          <w:kern w:val="1"/>
          <w:sz w:val="28"/>
          <w:szCs w:val="28"/>
          <w:u w:val="single"/>
          <w:lang w:eastAsia="ar-SA"/>
        </w:rPr>
        <w:t>.</w:t>
      </w:r>
    </w:p>
    <w:p w:rsidR="008C71F9" w:rsidRPr="008C71F9" w:rsidRDefault="008C71F9" w:rsidP="008C71F9">
      <w:pPr>
        <w:spacing w:after="0" w:line="240" w:lineRule="auto"/>
        <w:ind w:left="10" w:hanging="10"/>
        <w:jc w:val="both"/>
        <w:rPr>
          <w:rFonts w:ascii="Times New Roman" w:eastAsia="Times New Roman" w:hAnsi="Times New Roman" w:cs="Times New Roman"/>
          <w:i/>
          <w:color w:val="000000"/>
          <w:kern w:val="1"/>
          <w:sz w:val="28"/>
          <w:szCs w:val="28"/>
          <w:lang w:eastAsia="ar-SA"/>
        </w:rPr>
      </w:pPr>
      <w:r w:rsidRPr="008C71F9">
        <w:rPr>
          <w:rFonts w:ascii="Times New Roman" w:eastAsia="Times New Roman" w:hAnsi="Times New Roman" w:cs="Times New Roman"/>
          <w:b/>
          <w:i/>
          <w:color w:val="000000"/>
          <w:sz w:val="28"/>
          <w:szCs w:val="28"/>
          <w:lang w:eastAsia="ru-RU"/>
        </w:rPr>
        <w:t xml:space="preserve">    </w:t>
      </w:r>
      <w:r w:rsidRPr="008C71F9">
        <w:rPr>
          <w:rFonts w:ascii="Times New Roman" w:eastAsia="Times New Roman" w:hAnsi="Times New Roman" w:cs="Times New Roman"/>
          <w:i/>
          <w:color w:val="000000"/>
          <w:kern w:val="1"/>
          <w:sz w:val="28"/>
          <w:szCs w:val="28"/>
          <w:lang w:eastAsia="ar-SA"/>
        </w:rPr>
        <w:t>Учебный год по освоению данной программы начинается с 1 сентября и заканчивается 31 августа.</w:t>
      </w:r>
    </w:p>
    <w:p w:rsidR="008C71F9" w:rsidRPr="008C71F9" w:rsidRDefault="008C71F9" w:rsidP="008C71F9">
      <w:pPr>
        <w:spacing w:after="0" w:line="240" w:lineRule="auto"/>
        <w:ind w:left="10" w:hanging="10"/>
        <w:jc w:val="both"/>
        <w:rPr>
          <w:rFonts w:ascii="Times New Roman" w:eastAsia="Times New Roman" w:hAnsi="Times New Roman" w:cs="Times New Roman"/>
          <w:i/>
          <w:color w:val="000000"/>
          <w:kern w:val="1"/>
          <w:sz w:val="28"/>
          <w:szCs w:val="28"/>
          <w:lang w:eastAsia="ar-SA"/>
        </w:rPr>
      </w:pPr>
      <w:r w:rsidRPr="008C71F9">
        <w:rPr>
          <w:rFonts w:ascii="Times New Roman" w:eastAsia="Times New Roman" w:hAnsi="Times New Roman" w:cs="Times New Roman"/>
          <w:i/>
          <w:color w:val="000000"/>
          <w:sz w:val="28"/>
          <w:szCs w:val="28"/>
          <w:lang w:eastAsia="ru-RU"/>
        </w:rPr>
        <w:t>Материалы программы реализуются как в специально отведённое для занятия время в разделе «Музыка», так и в совместной деятельности воспитателя с детьми: беседы, художественно-творческая дея</w:t>
      </w:r>
      <w:r w:rsidR="00E64A7C">
        <w:rPr>
          <w:rFonts w:ascii="Times New Roman" w:eastAsia="Times New Roman" w:hAnsi="Times New Roman" w:cs="Times New Roman"/>
          <w:i/>
          <w:color w:val="000000"/>
          <w:sz w:val="28"/>
          <w:szCs w:val="28"/>
          <w:lang w:eastAsia="ru-RU"/>
        </w:rPr>
        <w:t>тельность, музыкальные игры, подготовка к</w:t>
      </w:r>
      <w:r w:rsidRPr="008C71F9">
        <w:rPr>
          <w:rFonts w:ascii="Times New Roman" w:eastAsia="Times New Roman" w:hAnsi="Times New Roman" w:cs="Times New Roman"/>
          <w:i/>
          <w:color w:val="000000"/>
          <w:sz w:val="28"/>
          <w:szCs w:val="28"/>
          <w:lang w:eastAsia="ru-RU"/>
        </w:rPr>
        <w:t xml:space="preserve"> пра</w:t>
      </w:r>
      <w:r w:rsidR="00E64A7C">
        <w:rPr>
          <w:rFonts w:ascii="Times New Roman" w:eastAsia="Times New Roman" w:hAnsi="Times New Roman" w:cs="Times New Roman"/>
          <w:i/>
          <w:color w:val="000000"/>
          <w:sz w:val="28"/>
          <w:szCs w:val="28"/>
          <w:lang w:eastAsia="ru-RU"/>
        </w:rPr>
        <w:t>здникам и</w:t>
      </w:r>
      <w:r w:rsidRPr="008C71F9">
        <w:rPr>
          <w:rFonts w:ascii="Times New Roman" w:eastAsia="Times New Roman" w:hAnsi="Times New Roman" w:cs="Times New Roman"/>
          <w:i/>
          <w:color w:val="000000"/>
          <w:sz w:val="28"/>
          <w:szCs w:val="28"/>
          <w:lang w:eastAsia="ru-RU"/>
        </w:rPr>
        <w:t xml:space="preserve"> развлечения</w:t>
      </w:r>
      <w:r w:rsidR="00E64A7C">
        <w:rPr>
          <w:rFonts w:ascii="Times New Roman" w:eastAsia="Times New Roman" w:hAnsi="Times New Roman" w:cs="Times New Roman"/>
          <w:i/>
          <w:color w:val="000000"/>
          <w:sz w:val="28"/>
          <w:szCs w:val="28"/>
          <w:lang w:eastAsia="ru-RU"/>
        </w:rPr>
        <w:t>м</w:t>
      </w:r>
      <w:r w:rsidRPr="008C71F9">
        <w:rPr>
          <w:rFonts w:ascii="Times New Roman" w:eastAsia="Times New Roman" w:hAnsi="Times New Roman" w:cs="Times New Roman"/>
          <w:i/>
          <w:color w:val="000000"/>
          <w:sz w:val="28"/>
          <w:szCs w:val="28"/>
          <w:lang w:eastAsia="ru-RU"/>
        </w:rPr>
        <w:t xml:space="preserve">, а также в </w:t>
      </w:r>
      <w:r w:rsidRPr="008C71F9">
        <w:rPr>
          <w:rFonts w:ascii="Times New Roman" w:eastAsia="Times New Roman" w:hAnsi="Times New Roman" w:cs="Times New Roman"/>
          <w:i/>
          <w:color w:val="000000"/>
          <w:kern w:val="1"/>
          <w:sz w:val="28"/>
          <w:szCs w:val="28"/>
          <w:lang w:eastAsia="ar-SA"/>
        </w:rPr>
        <w:t xml:space="preserve">самостоятельной деятельности, </w:t>
      </w:r>
      <w:r w:rsidR="00E64A7C">
        <w:rPr>
          <w:rFonts w:ascii="Times New Roman" w:eastAsia="Times New Roman" w:hAnsi="Times New Roman" w:cs="Times New Roman"/>
          <w:i/>
          <w:color w:val="000000"/>
          <w:kern w:val="1"/>
          <w:sz w:val="28"/>
          <w:szCs w:val="28"/>
          <w:lang w:eastAsia="ar-SA"/>
        </w:rPr>
        <w:t>в режимных моментах.</w:t>
      </w:r>
    </w:p>
    <w:p w:rsidR="00FE45F4" w:rsidRPr="00FE45F4" w:rsidRDefault="00FE45F4" w:rsidP="00FE45F4">
      <w:pPr>
        <w:spacing w:after="0" w:line="240" w:lineRule="auto"/>
        <w:ind w:left="10" w:hanging="1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Всего в группе «Особый ребенок» - 2 ОД в неделю, продолжительностью 20 минут </w:t>
      </w:r>
      <w:r w:rsidRPr="00FE45F4">
        <w:rPr>
          <w:rFonts w:ascii="Times New Roman" w:eastAsia="Times New Roman" w:hAnsi="Times New Roman" w:cs="Times New Roman"/>
          <w:i/>
          <w:color w:val="000000"/>
          <w:sz w:val="28"/>
          <w:szCs w:val="28"/>
          <w:lang w:eastAsia="ru-RU"/>
        </w:rPr>
        <w:t xml:space="preserve">(в соответствии с санитарно-гигиеническими нормами и требованиями - СанПиН 2.4.1.304913). </w:t>
      </w:r>
    </w:p>
    <w:p w:rsidR="00224A47" w:rsidRPr="00FE45F4" w:rsidRDefault="00FE45F4" w:rsidP="00FE45F4">
      <w:pPr>
        <w:spacing w:after="0" w:line="240" w:lineRule="auto"/>
        <w:ind w:firstLine="708"/>
        <w:jc w:val="both"/>
        <w:rPr>
          <w:rFonts w:ascii="Times New Roman" w:eastAsia="Times New Roman" w:hAnsi="Times New Roman" w:cs="Times New Roman"/>
          <w:i/>
          <w:color w:val="000000"/>
          <w:sz w:val="28"/>
          <w:szCs w:val="28"/>
          <w:lang w:eastAsia="ru-RU"/>
        </w:rPr>
      </w:pPr>
      <w:r w:rsidRPr="00FE45F4">
        <w:rPr>
          <w:rFonts w:ascii="Times New Roman" w:eastAsia="Calibri" w:hAnsi="Times New Roman" w:cs="Times New Roman"/>
          <w:i/>
          <w:sz w:val="28"/>
          <w:szCs w:val="28"/>
        </w:rPr>
        <w:t>Оптимальное сочетание различных видов занятий по художественно - эстетическому развитию помогает обеспечить музыкальное развитие детей</w:t>
      </w:r>
      <w:r>
        <w:rPr>
          <w:rFonts w:ascii="Times New Roman" w:eastAsia="Times New Roman" w:hAnsi="Times New Roman" w:cs="Times New Roman"/>
          <w:i/>
          <w:color w:val="000000"/>
          <w:sz w:val="28"/>
          <w:szCs w:val="28"/>
          <w:lang w:eastAsia="ru-RU"/>
        </w:rPr>
        <w:t>.</w:t>
      </w:r>
    </w:p>
    <w:p w:rsidR="004F75E3" w:rsidRPr="004F75E3" w:rsidRDefault="004F75E3" w:rsidP="004F75E3">
      <w:pPr>
        <w:suppressAutoHyphens/>
        <w:spacing w:after="0" w:line="100" w:lineRule="atLeast"/>
        <w:jc w:val="both"/>
        <w:rPr>
          <w:rFonts w:ascii="Times New Roman" w:eastAsia="Calibri" w:hAnsi="Times New Roman" w:cs="Times New Roman"/>
          <w:b/>
          <w:i/>
          <w:kern w:val="1"/>
          <w:sz w:val="28"/>
          <w:szCs w:val="28"/>
          <w:lang w:eastAsia="ar-SA"/>
        </w:rPr>
      </w:pPr>
      <w:r w:rsidRPr="004F75E3">
        <w:rPr>
          <w:rFonts w:ascii="Times New Roman" w:eastAsia="Calibri" w:hAnsi="Times New Roman" w:cs="Times New Roman"/>
          <w:i/>
          <w:kern w:val="1"/>
          <w:sz w:val="28"/>
          <w:szCs w:val="28"/>
          <w:lang w:eastAsia="ar-SA"/>
        </w:rPr>
        <w:t>Для решения задач по освоению программы используются различные формы:</w:t>
      </w:r>
    </w:p>
    <w:p w:rsidR="004F75E3" w:rsidRPr="004F75E3" w:rsidRDefault="004F75E3" w:rsidP="004F75E3">
      <w:pPr>
        <w:suppressAutoHyphens/>
        <w:spacing w:after="0" w:line="100" w:lineRule="atLeast"/>
        <w:jc w:val="both"/>
        <w:rPr>
          <w:rFonts w:ascii="Times New Roman" w:eastAsia="Calibri" w:hAnsi="Times New Roman" w:cs="Times New Roman"/>
          <w:b/>
          <w:i/>
          <w:kern w:val="1"/>
          <w:sz w:val="28"/>
          <w:szCs w:val="28"/>
          <w:lang w:eastAsia="ar-SA"/>
        </w:rPr>
      </w:pPr>
    </w:p>
    <w:p w:rsidR="004F75E3" w:rsidRPr="004F75E3" w:rsidRDefault="004F75E3" w:rsidP="004F75E3">
      <w:pPr>
        <w:suppressAutoHyphens/>
        <w:spacing w:after="0" w:line="100" w:lineRule="atLeast"/>
        <w:jc w:val="both"/>
        <w:rPr>
          <w:rFonts w:ascii="Times New Roman" w:eastAsia="Calibri" w:hAnsi="Times New Roman" w:cs="Times New Roman"/>
          <w:i/>
          <w:kern w:val="1"/>
          <w:sz w:val="28"/>
          <w:szCs w:val="28"/>
          <w:lang w:eastAsia="ar-SA"/>
        </w:rPr>
      </w:pPr>
      <w:r w:rsidRPr="004F75E3">
        <w:rPr>
          <w:rFonts w:ascii="Times New Roman" w:eastAsia="Calibri" w:hAnsi="Times New Roman" w:cs="Times New Roman"/>
          <w:b/>
          <w:i/>
          <w:kern w:val="1"/>
          <w:sz w:val="28"/>
          <w:szCs w:val="28"/>
          <w:lang w:eastAsia="ar-SA"/>
        </w:rPr>
        <w:t>Музыкальные занятия.</w:t>
      </w:r>
      <w:r w:rsidRPr="004F75E3">
        <w:rPr>
          <w:rFonts w:ascii="Times New Roman" w:eastAsia="Calibri" w:hAnsi="Times New Roman" w:cs="Times New Roman"/>
          <w:i/>
          <w:kern w:val="1"/>
          <w:sz w:val="28"/>
          <w:szCs w:val="28"/>
          <w:lang w:eastAsia="ar-SA"/>
        </w:rPr>
        <w:t xml:space="preserve"> Основной формой работы по художественно-эстетическому   развитию детей в группе </w:t>
      </w:r>
      <w:r>
        <w:rPr>
          <w:rFonts w:ascii="Times New Roman" w:eastAsia="Calibri" w:hAnsi="Times New Roman" w:cs="Times New Roman"/>
          <w:i/>
          <w:kern w:val="1"/>
          <w:sz w:val="28"/>
          <w:szCs w:val="28"/>
          <w:lang w:eastAsia="ar-SA"/>
        </w:rPr>
        <w:t xml:space="preserve">«Особый ребенок» </w:t>
      </w:r>
      <w:r w:rsidRPr="004F75E3">
        <w:rPr>
          <w:rFonts w:ascii="Times New Roman" w:eastAsia="Calibri" w:hAnsi="Times New Roman" w:cs="Times New Roman"/>
          <w:i/>
          <w:kern w:val="1"/>
          <w:sz w:val="28"/>
          <w:szCs w:val="28"/>
          <w:lang w:eastAsia="ar-SA"/>
        </w:rPr>
        <w:t>являются музыкальные занятия – специально организованная образовательная деятельность по музыке. Они проводятся 2 раза в неделю (в музыкальном зале)</w:t>
      </w:r>
      <w:r>
        <w:rPr>
          <w:rFonts w:ascii="Times New Roman" w:eastAsia="Calibri" w:hAnsi="Times New Roman" w:cs="Times New Roman"/>
          <w:i/>
          <w:kern w:val="1"/>
          <w:sz w:val="28"/>
          <w:szCs w:val="28"/>
          <w:lang w:eastAsia="ar-SA"/>
        </w:rPr>
        <w:t>.</w:t>
      </w:r>
    </w:p>
    <w:p w:rsidR="004F75E3" w:rsidRPr="004F75E3" w:rsidRDefault="004F75E3" w:rsidP="004F75E3">
      <w:pPr>
        <w:suppressAutoHyphens/>
        <w:spacing w:after="0" w:line="100" w:lineRule="atLeast"/>
        <w:jc w:val="both"/>
        <w:rPr>
          <w:rFonts w:ascii="Times New Roman" w:eastAsia="Calibri" w:hAnsi="Times New Roman" w:cs="Times New Roman"/>
          <w:b/>
          <w:i/>
          <w:kern w:val="1"/>
          <w:sz w:val="28"/>
          <w:szCs w:val="28"/>
          <w:lang w:eastAsia="ar-SA"/>
        </w:rPr>
      </w:pPr>
      <w:r w:rsidRPr="004F75E3">
        <w:rPr>
          <w:rFonts w:ascii="Times New Roman" w:eastAsia="Calibri" w:hAnsi="Times New Roman" w:cs="Times New Roman"/>
          <w:b/>
          <w:i/>
          <w:kern w:val="1"/>
          <w:sz w:val="28"/>
          <w:szCs w:val="28"/>
          <w:lang w:eastAsia="ar-SA"/>
        </w:rPr>
        <w:t>Музыкальные игры.</w:t>
      </w:r>
      <w:r w:rsidRPr="004F75E3">
        <w:rPr>
          <w:rFonts w:ascii="Times New Roman" w:eastAsia="Calibri" w:hAnsi="Times New Roman" w:cs="Times New Roman"/>
          <w:i/>
          <w:kern w:val="1"/>
          <w:sz w:val="28"/>
          <w:szCs w:val="28"/>
          <w:lang w:eastAsia="ar-SA"/>
        </w:rPr>
        <w:t xml:space="preserve"> Разучивание музыкальных игр проходит на музыкальных з</w:t>
      </w:r>
      <w:r w:rsidR="00BE2653">
        <w:rPr>
          <w:rFonts w:ascii="Times New Roman" w:eastAsia="Calibri" w:hAnsi="Times New Roman" w:cs="Times New Roman"/>
          <w:i/>
          <w:kern w:val="1"/>
          <w:sz w:val="28"/>
          <w:szCs w:val="28"/>
          <w:lang w:eastAsia="ar-SA"/>
        </w:rPr>
        <w:t>анятиях. В течение дня в группе</w:t>
      </w:r>
      <w:r w:rsidR="00C5789D">
        <w:rPr>
          <w:rFonts w:ascii="Times New Roman" w:eastAsia="Calibri" w:hAnsi="Times New Roman" w:cs="Times New Roman"/>
          <w:i/>
          <w:kern w:val="1"/>
          <w:sz w:val="28"/>
          <w:szCs w:val="28"/>
          <w:lang w:eastAsia="ar-SA"/>
        </w:rPr>
        <w:t xml:space="preserve"> </w:t>
      </w:r>
      <w:r w:rsidR="00BE2653">
        <w:rPr>
          <w:rFonts w:ascii="Times New Roman" w:eastAsia="Calibri" w:hAnsi="Times New Roman" w:cs="Times New Roman"/>
          <w:i/>
          <w:kern w:val="1"/>
          <w:sz w:val="28"/>
          <w:szCs w:val="28"/>
          <w:lang w:eastAsia="ar-SA"/>
        </w:rPr>
        <w:t xml:space="preserve">воспитатель или </w:t>
      </w:r>
      <w:r w:rsidR="00B30A14">
        <w:rPr>
          <w:rFonts w:ascii="Times New Roman" w:eastAsia="Calibri" w:hAnsi="Times New Roman" w:cs="Times New Roman"/>
          <w:i/>
          <w:kern w:val="1"/>
          <w:sz w:val="28"/>
          <w:szCs w:val="28"/>
          <w:lang w:eastAsia="ar-SA"/>
        </w:rPr>
        <w:t xml:space="preserve">педагог - дефектолог организуют </w:t>
      </w:r>
      <w:r w:rsidRPr="004F75E3">
        <w:rPr>
          <w:rFonts w:ascii="Times New Roman" w:eastAsia="Calibri" w:hAnsi="Times New Roman" w:cs="Times New Roman"/>
          <w:i/>
          <w:kern w:val="1"/>
          <w:sz w:val="28"/>
          <w:szCs w:val="28"/>
          <w:lang w:eastAsia="ar-SA"/>
        </w:rPr>
        <w:t xml:space="preserve">подвижные игры с учетом предыдущей деятельности, прослушивание музыкального материала по рекомендации музыкального руководителя. </w:t>
      </w:r>
    </w:p>
    <w:p w:rsidR="004F75E3" w:rsidRPr="004F75E3" w:rsidRDefault="004F75E3" w:rsidP="004F75E3">
      <w:pPr>
        <w:suppressAutoHyphens/>
        <w:spacing w:after="0" w:line="100" w:lineRule="atLeast"/>
        <w:jc w:val="both"/>
        <w:rPr>
          <w:rFonts w:ascii="Times New Roman" w:eastAsia="Calibri" w:hAnsi="Times New Roman" w:cs="Times New Roman"/>
          <w:b/>
          <w:i/>
          <w:kern w:val="1"/>
          <w:sz w:val="28"/>
          <w:szCs w:val="28"/>
          <w:lang w:eastAsia="ar-SA"/>
        </w:rPr>
      </w:pPr>
    </w:p>
    <w:p w:rsidR="004F75E3" w:rsidRPr="004F75E3" w:rsidRDefault="004F75E3" w:rsidP="004F75E3">
      <w:pPr>
        <w:suppressAutoHyphens/>
        <w:spacing w:after="0" w:line="100" w:lineRule="atLeast"/>
        <w:jc w:val="both"/>
        <w:rPr>
          <w:rFonts w:ascii="Times New Roman" w:eastAsia="Calibri" w:hAnsi="Times New Roman" w:cs="Times New Roman"/>
          <w:i/>
          <w:kern w:val="1"/>
          <w:sz w:val="28"/>
          <w:szCs w:val="28"/>
          <w:lang w:eastAsia="ar-SA"/>
        </w:rPr>
      </w:pPr>
      <w:r w:rsidRPr="004F75E3">
        <w:rPr>
          <w:rFonts w:ascii="Times New Roman" w:eastAsia="Calibri" w:hAnsi="Times New Roman" w:cs="Times New Roman"/>
          <w:b/>
          <w:i/>
          <w:kern w:val="1"/>
          <w:sz w:val="28"/>
          <w:szCs w:val="28"/>
          <w:lang w:eastAsia="ar-SA"/>
        </w:rPr>
        <w:t xml:space="preserve"> Музыкальные развлечения и праздники. </w:t>
      </w:r>
      <w:r w:rsidRPr="004F75E3">
        <w:rPr>
          <w:rFonts w:ascii="Times New Roman" w:eastAsia="Calibri" w:hAnsi="Times New Roman" w:cs="Times New Roman"/>
          <w:i/>
          <w:kern w:val="1"/>
          <w:sz w:val="28"/>
          <w:szCs w:val="28"/>
          <w:lang w:eastAsia="ar-SA"/>
        </w:rPr>
        <w:t>Активный отдых дошкольников строится на знакомом детям двигательном материале. Проводится с целью:</w:t>
      </w:r>
    </w:p>
    <w:p w:rsidR="004F75E3" w:rsidRPr="004F75E3" w:rsidRDefault="004F75E3" w:rsidP="008C5D0C">
      <w:pPr>
        <w:numPr>
          <w:ilvl w:val="0"/>
          <w:numId w:val="33"/>
        </w:numPr>
        <w:suppressAutoHyphens/>
        <w:spacing w:after="0" w:line="100" w:lineRule="atLeast"/>
        <w:jc w:val="both"/>
        <w:rPr>
          <w:rFonts w:ascii="Times New Roman" w:eastAsia="Calibri" w:hAnsi="Times New Roman" w:cs="Times New Roman"/>
          <w:i/>
          <w:kern w:val="1"/>
          <w:sz w:val="28"/>
          <w:szCs w:val="28"/>
          <w:lang w:eastAsia="ar-SA"/>
        </w:rPr>
      </w:pPr>
      <w:r w:rsidRPr="004F75E3">
        <w:rPr>
          <w:rFonts w:ascii="Times New Roman" w:eastAsia="Calibri" w:hAnsi="Times New Roman" w:cs="Times New Roman"/>
          <w:i/>
          <w:kern w:val="1"/>
          <w:sz w:val="28"/>
          <w:szCs w:val="28"/>
          <w:lang w:eastAsia="ar-SA"/>
        </w:rPr>
        <w:t xml:space="preserve">создать детям хорошее настроение, </w:t>
      </w:r>
    </w:p>
    <w:p w:rsidR="004F75E3" w:rsidRPr="004F75E3" w:rsidRDefault="004F75E3" w:rsidP="008C5D0C">
      <w:pPr>
        <w:numPr>
          <w:ilvl w:val="0"/>
          <w:numId w:val="33"/>
        </w:numPr>
        <w:suppressAutoHyphens/>
        <w:spacing w:after="0" w:line="100" w:lineRule="atLeast"/>
        <w:jc w:val="both"/>
        <w:rPr>
          <w:rFonts w:ascii="Times New Roman" w:eastAsia="Calibri" w:hAnsi="Times New Roman" w:cs="Times New Roman"/>
          <w:i/>
          <w:kern w:val="1"/>
          <w:sz w:val="28"/>
          <w:szCs w:val="28"/>
          <w:lang w:eastAsia="ar-SA"/>
        </w:rPr>
      </w:pPr>
      <w:r w:rsidRPr="004F75E3">
        <w:rPr>
          <w:rFonts w:ascii="Times New Roman" w:eastAsia="Calibri" w:hAnsi="Times New Roman" w:cs="Times New Roman"/>
          <w:i/>
          <w:kern w:val="1"/>
          <w:sz w:val="28"/>
          <w:szCs w:val="28"/>
          <w:lang w:eastAsia="ar-SA"/>
        </w:rPr>
        <w:t xml:space="preserve">доставить радость, </w:t>
      </w:r>
    </w:p>
    <w:p w:rsidR="004F75E3" w:rsidRPr="004F75E3" w:rsidRDefault="004F75E3" w:rsidP="008C5D0C">
      <w:pPr>
        <w:numPr>
          <w:ilvl w:val="0"/>
          <w:numId w:val="33"/>
        </w:numPr>
        <w:suppressAutoHyphens/>
        <w:spacing w:after="0" w:line="100" w:lineRule="atLeast"/>
        <w:jc w:val="both"/>
        <w:rPr>
          <w:rFonts w:ascii="Times New Roman" w:eastAsia="Calibri" w:hAnsi="Times New Roman" w:cs="Times New Roman"/>
          <w:i/>
          <w:kern w:val="1"/>
          <w:sz w:val="28"/>
          <w:szCs w:val="28"/>
          <w:lang w:eastAsia="ar-SA"/>
        </w:rPr>
      </w:pPr>
      <w:r w:rsidRPr="004F75E3">
        <w:rPr>
          <w:rFonts w:ascii="Times New Roman" w:eastAsia="Calibri" w:hAnsi="Times New Roman" w:cs="Times New Roman"/>
          <w:i/>
          <w:kern w:val="1"/>
          <w:sz w:val="28"/>
          <w:szCs w:val="28"/>
          <w:lang w:eastAsia="ar-SA"/>
        </w:rPr>
        <w:t xml:space="preserve">дать возможность каждому ребенку проявить свои способности. </w:t>
      </w:r>
    </w:p>
    <w:p w:rsidR="004F75E3" w:rsidRDefault="004F75E3" w:rsidP="004F75E3">
      <w:pPr>
        <w:suppressAutoHyphens/>
        <w:spacing w:after="0" w:line="100" w:lineRule="atLeast"/>
        <w:jc w:val="both"/>
        <w:rPr>
          <w:rFonts w:ascii="Times New Roman" w:eastAsia="Calibri" w:hAnsi="Times New Roman" w:cs="Times New Roman"/>
          <w:i/>
          <w:kern w:val="1"/>
          <w:sz w:val="28"/>
          <w:szCs w:val="28"/>
          <w:lang w:eastAsia="ar-SA"/>
        </w:rPr>
      </w:pPr>
      <w:r w:rsidRPr="004F75E3">
        <w:rPr>
          <w:rFonts w:ascii="Times New Roman" w:eastAsia="Calibri" w:hAnsi="Times New Roman" w:cs="Times New Roman"/>
          <w:i/>
          <w:kern w:val="1"/>
          <w:sz w:val="28"/>
          <w:szCs w:val="28"/>
          <w:lang w:eastAsia="ar-SA"/>
        </w:rPr>
        <w:t xml:space="preserve">Музыкальные праздники проводятся 1 раз в квартал (осень, зима, весна и летом </w:t>
      </w:r>
      <w:r w:rsidR="0057263F">
        <w:rPr>
          <w:rFonts w:ascii="Times New Roman" w:eastAsia="Calibri" w:hAnsi="Times New Roman" w:cs="Times New Roman"/>
          <w:i/>
          <w:kern w:val="1"/>
          <w:sz w:val="28"/>
          <w:szCs w:val="28"/>
          <w:lang w:eastAsia="ar-SA"/>
        </w:rPr>
        <w:t xml:space="preserve">- </w:t>
      </w:r>
      <w:r w:rsidRPr="004F75E3">
        <w:rPr>
          <w:rFonts w:ascii="Times New Roman" w:eastAsia="Calibri" w:hAnsi="Times New Roman" w:cs="Times New Roman"/>
          <w:i/>
          <w:kern w:val="1"/>
          <w:sz w:val="28"/>
          <w:szCs w:val="28"/>
          <w:lang w:eastAsia="ar-SA"/>
        </w:rPr>
        <w:t>на в</w:t>
      </w:r>
      <w:r w:rsidR="00BE2653">
        <w:rPr>
          <w:rFonts w:ascii="Times New Roman" w:eastAsia="Calibri" w:hAnsi="Times New Roman" w:cs="Times New Roman"/>
          <w:i/>
          <w:kern w:val="1"/>
          <w:sz w:val="28"/>
          <w:szCs w:val="28"/>
          <w:lang w:eastAsia="ar-SA"/>
        </w:rPr>
        <w:t>оздухе), продолжительностью до 2</w:t>
      </w:r>
      <w:r w:rsidRPr="004F75E3">
        <w:rPr>
          <w:rFonts w:ascii="Times New Roman" w:eastAsia="Calibri" w:hAnsi="Times New Roman" w:cs="Times New Roman"/>
          <w:i/>
          <w:kern w:val="1"/>
          <w:sz w:val="28"/>
          <w:szCs w:val="28"/>
          <w:lang w:eastAsia="ar-SA"/>
        </w:rPr>
        <w:t xml:space="preserve">5 минут. </w:t>
      </w:r>
    </w:p>
    <w:p w:rsidR="00B30A14" w:rsidRPr="004F75E3" w:rsidRDefault="00B30A14" w:rsidP="004F75E3">
      <w:pPr>
        <w:suppressAutoHyphens/>
        <w:spacing w:after="0" w:line="100" w:lineRule="atLeast"/>
        <w:jc w:val="both"/>
        <w:rPr>
          <w:rFonts w:ascii="Times New Roman" w:eastAsia="Calibri" w:hAnsi="Times New Roman" w:cs="Times New Roman"/>
          <w:i/>
          <w:kern w:val="1"/>
          <w:sz w:val="28"/>
          <w:szCs w:val="28"/>
          <w:lang w:eastAsia="ar-SA"/>
        </w:rPr>
      </w:pPr>
    </w:p>
    <w:p w:rsidR="004F75E3" w:rsidRPr="00B30A14" w:rsidRDefault="004F75E3" w:rsidP="004F75E3">
      <w:pPr>
        <w:shd w:val="clear" w:color="auto" w:fill="FFFFFF"/>
        <w:suppressAutoHyphens/>
        <w:spacing w:after="0" w:line="100" w:lineRule="atLeast"/>
        <w:jc w:val="both"/>
        <w:rPr>
          <w:rFonts w:ascii="Times New Roman" w:eastAsia="Times New Roman" w:hAnsi="Times New Roman" w:cs="Times New Roman"/>
          <w:kern w:val="1"/>
          <w:sz w:val="28"/>
          <w:szCs w:val="28"/>
          <w:lang w:eastAsia="ar-SA"/>
        </w:rPr>
      </w:pPr>
      <w:r w:rsidRPr="00B30A14">
        <w:rPr>
          <w:rFonts w:ascii="Times New Roman" w:eastAsia="Times New Roman" w:hAnsi="Times New Roman" w:cs="Times New Roman"/>
          <w:kern w:val="1"/>
          <w:sz w:val="28"/>
          <w:szCs w:val="28"/>
          <w:lang w:eastAsia="ar-SA"/>
        </w:rPr>
        <w:t>Построение образовательного процесса основывается на адекватных возрасту формах работы с детьми. Выбор форм работы осуществляется педагогами самостоятельно и зависит от контингента воспитанников, оснащенности ДОУ, культурных и региональных особенностей, специфики дошкольного учреждения, эпидемиологической ситуации в регионе, от опыта и творческого подхода педагога.</w:t>
      </w:r>
    </w:p>
    <w:p w:rsidR="000D3D86" w:rsidRDefault="004F75E3" w:rsidP="004F75E3">
      <w:pPr>
        <w:shd w:val="clear" w:color="auto" w:fill="FFFFFF"/>
        <w:suppressAutoHyphens/>
        <w:spacing w:after="0" w:line="100" w:lineRule="atLeast"/>
        <w:jc w:val="both"/>
        <w:rPr>
          <w:rFonts w:ascii="Times New Roman" w:eastAsia="Times New Roman" w:hAnsi="Times New Roman" w:cs="Times New Roman"/>
          <w:kern w:val="1"/>
          <w:sz w:val="28"/>
          <w:szCs w:val="28"/>
          <w:lang w:eastAsia="ar-SA"/>
        </w:rPr>
      </w:pPr>
      <w:r w:rsidRPr="00B30A14">
        <w:rPr>
          <w:rFonts w:ascii="Times New Roman" w:eastAsia="Times New Roman" w:hAnsi="Times New Roman" w:cs="Times New Roman"/>
          <w:kern w:val="1"/>
          <w:sz w:val="28"/>
          <w:szCs w:val="28"/>
          <w:lang w:eastAsia="ar-SA"/>
        </w:rPr>
        <w:t xml:space="preserve">Если в регионе неблагоприятная эпидемиологическая обстановка, существует высокий риск заражения детей инфекционными заболеваниями, в том числе коронавирусной инфекцией, любые формы работы с детыми, которые предполагают массовость, например, концерты, общесадовские праздники, спортивные соревнования, выездные экскурсии и другие, необходимо запретить. </w:t>
      </w:r>
    </w:p>
    <w:p w:rsidR="00B30A14" w:rsidRDefault="00B30A14" w:rsidP="004F75E3">
      <w:pPr>
        <w:shd w:val="clear" w:color="auto" w:fill="FFFFFF"/>
        <w:suppressAutoHyphens/>
        <w:spacing w:after="0" w:line="100" w:lineRule="atLeast"/>
        <w:jc w:val="both"/>
        <w:rPr>
          <w:rFonts w:ascii="Times New Roman" w:eastAsia="Times New Roman" w:hAnsi="Times New Roman" w:cs="Times New Roman"/>
          <w:kern w:val="1"/>
          <w:sz w:val="28"/>
          <w:szCs w:val="28"/>
          <w:lang w:eastAsia="ar-SA"/>
        </w:rPr>
      </w:pPr>
    </w:p>
    <w:p w:rsidR="00B30A14" w:rsidRPr="00B30A14" w:rsidRDefault="00B30A14" w:rsidP="004F75E3">
      <w:pPr>
        <w:shd w:val="clear" w:color="auto" w:fill="FFFFFF"/>
        <w:suppressAutoHyphens/>
        <w:spacing w:after="0" w:line="100" w:lineRule="atLeast"/>
        <w:jc w:val="both"/>
        <w:rPr>
          <w:rFonts w:ascii="Times New Roman" w:eastAsia="Times New Roman" w:hAnsi="Times New Roman" w:cs="Times New Roman"/>
          <w:b/>
          <w:color w:val="000000"/>
          <w:kern w:val="1"/>
          <w:sz w:val="28"/>
          <w:szCs w:val="28"/>
          <w:lang w:eastAsia="ar-SA"/>
        </w:rPr>
      </w:pPr>
    </w:p>
    <w:p w:rsidR="00BE2653" w:rsidRPr="001E29FF" w:rsidRDefault="00BE2653" w:rsidP="001E29FF">
      <w:pPr>
        <w:suppressAutoHyphens/>
        <w:spacing w:after="0" w:line="100" w:lineRule="atLeast"/>
        <w:jc w:val="center"/>
        <w:rPr>
          <w:rFonts w:ascii="Times New Roman" w:eastAsia="Times New Roman" w:hAnsi="Times New Roman" w:cs="Times New Roman"/>
          <w:b/>
          <w:color w:val="000000" w:themeColor="text1"/>
          <w:kern w:val="1"/>
          <w:sz w:val="28"/>
          <w:szCs w:val="28"/>
          <w:lang w:eastAsia="ar-SA"/>
        </w:rPr>
      </w:pPr>
      <w:r w:rsidRPr="001E29FF">
        <w:rPr>
          <w:rFonts w:ascii="Times New Roman" w:eastAsia="Times New Roman" w:hAnsi="Times New Roman" w:cs="Times New Roman"/>
          <w:b/>
          <w:color w:val="000000" w:themeColor="text1"/>
          <w:kern w:val="1"/>
          <w:sz w:val="28"/>
          <w:szCs w:val="28"/>
          <w:lang w:val="en-US" w:eastAsia="ar-SA"/>
        </w:rPr>
        <w:t>II</w:t>
      </w:r>
      <w:r w:rsidR="001E29FF" w:rsidRPr="001E29FF">
        <w:rPr>
          <w:rFonts w:ascii="Times New Roman" w:eastAsia="Times New Roman" w:hAnsi="Times New Roman" w:cs="Times New Roman"/>
          <w:b/>
          <w:color w:val="000000" w:themeColor="text1"/>
          <w:kern w:val="1"/>
          <w:sz w:val="28"/>
          <w:szCs w:val="28"/>
          <w:lang w:eastAsia="ar-SA"/>
        </w:rPr>
        <w:t xml:space="preserve">. 2.1.Расписание </w:t>
      </w:r>
      <w:r w:rsidRPr="001E29FF">
        <w:rPr>
          <w:rFonts w:ascii="Times New Roman" w:eastAsia="Times New Roman" w:hAnsi="Times New Roman" w:cs="Times New Roman"/>
          <w:b/>
          <w:color w:val="000000" w:themeColor="text1"/>
          <w:kern w:val="1"/>
          <w:sz w:val="28"/>
          <w:szCs w:val="28"/>
          <w:lang w:eastAsia="ar-SA"/>
        </w:rPr>
        <w:t>образовательной деятельности</w:t>
      </w:r>
      <w:r w:rsidR="00F91BF5" w:rsidRPr="001E29FF">
        <w:rPr>
          <w:rFonts w:ascii="Times New Roman" w:eastAsia="Times New Roman" w:hAnsi="Times New Roman" w:cs="Times New Roman"/>
          <w:b/>
          <w:color w:val="000000" w:themeColor="text1"/>
          <w:kern w:val="1"/>
          <w:sz w:val="28"/>
          <w:szCs w:val="28"/>
          <w:lang w:eastAsia="ar-SA"/>
        </w:rPr>
        <w:t xml:space="preserve"> </w:t>
      </w:r>
      <w:r w:rsidR="00A02E90" w:rsidRPr="001E29FF">
        <w:rPr>
          <w:rFonts w:ascii="Times New Roman" w:eastAsia="Times New Roman" w:hAnsi="Times New Roman" w:cs="Times New Roman"/>
          <w:b/>
          <w:color w:val="000000" w:themeColor="text1"/>
          <w:kern w:val="1"/>
          <w:sz w:val="28"/>
          <w:szCs w:val="28"/>
          <w:lang w:eastAsia="ar-SA"/>
        </w:rPr>
        <w:t xml:space="preserve">группы </w:t>
      </w:r>
      <w:r w:rsidR="001E29FF" w:rsidRPr="001E29FF">
        <w:rPr>
          <w:rFonts w:ascii="Times New Roman" w:eastAsia="Times New Roman" w:hAnsi="Times New Roman" w:cs="Times New Roman"/>
          <w:b/>
          <w:color w:val="000000" w:themeColor="text1"/>
          <w:kern w:val="1"/>
          <w:sz w:val="28"/>
          <w:szCs w:val="28"/>
          <w:lang w:eastAsia="ar-SA"/>
        </w:rPr>
        <w:t xml:space="preserve">детей – инвалидов дошкольного возраста с умственной отсталостью (умеренной и тяжелой) «Особый ребенок» </w:t>
      </w:r>
      <w:r w:rsidRPr="001E29FF">
        <w:rPr>
          <w:rFonts w:ascii="Times New Roman" w:eastAsia="Times New Roman" w:hAnsi="Times New Roman" w:cs="Times New Roman"/>
          <w:b/>
          <w:color w:val="000000" w:themeColor="text1"/>
          <w:kern w:val="1"/>
          <w:sz w:val="28"/>
          <w:szCs w:val="28"/>
          <w:lang w:eastAsia="ar-SA"/>
        </w:rPr>
        <w:t>на 2020 – 2021 учебный год</w:t>
      </w:r>
    </w:p>
    <w:p w:rsidR="00BE2653" w:rsidRPr="00BE2653" w:rsidRDefault="00BE2653" w:rsidP="00BE2653">
      <w:pPr>
        <w:suppressAutoHyphens/>
        <w:spacing w:after="0" w:line="100" w:lineRule="atLeast"/>
        <w:jc w:val="center"/>
        <w:rPr>
          <w:rFonts w:ascii="Times New Roman" w:eastAsia="Times New Roman" w:hAnsi="Times New Roman" w:cs="Times New Roman"/>
          <w:b/>
          <w:color w:val="000000"/>
          <w:kern w:val="1"/>
          <w:sz w:val="28"/>
          <w:szCs w:val="28"/>
          <w:lang w:eastAsia="ar-SA"/>
        </w:rPr>
      </w:pPr>
    </w:p>
    <w:tbl>
      <w:tblPr>
        <w:tblW w:w="0" w:type="auto"/>
        <w:tblLayout w:type="fixed"/>
        <w:tblLook w:val="0000" w:firstRow="0" w:lastRow="0" w:firstColumn="0" w:lastColumn="0" w:noHBand="0" w:noVBand="0"/>
      </w:tblPr>
      <w:tblGrid>
        <w:gridCol w:w="1984"/>
        <w:gridCol w:w="1843"/>
        <w:gridCol w:w="1984"/>
        <w:gridCol w:w="1618"/>
        <w:gridCol w:w="2210"/>
      </w:tblGrid>
      <w:tr w:rsidR="00BE2653" w:rsidRPr="00BE2653" w:rsidTr="00AE643F">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E2653" w:rsidRPr="00BE2653" w:rsidRDefault="00BE2653" w:rsidP="00BE2653">
            <w:pPr>
              <w:suppressAutoHyphens/>
              <w:spacing w:after="0" w:line="100" w:lineRule="atLeast"/>
              <w:ind w:firstLine="360"/>
              <w:rPr>
                <w:rFonts w:ascii="Times New Roman" w:eastAsia="Times New Roman" w:hAnsi="Times New Roman" w:cs="Times New Roman"/>
                <w:b/>
                <w:kern w:val="1"/>
                <w:sz w:val="24"/>
                <w:szCs w:val="24"/>
                <w:lang w:val="en-US" w:bidi="en-US"/>
              </w:rPr>
            </w:pPr>
            <w:r w:rsidRPr="00BE2653">
              <w:rPr>
                <w:rFonts w:ascii="Times New Roman" w:eastAsia="Times New Roman" w:hAnsi="Times New Roman" w:cs="Times New Roman"/>
                <w:b/>
                <w:kern w:val="1"/>
                <w:sz w:val="24"/>
                <w:szCs w:val="24"/>
                <w:lang w:val="en-US" w:bidi="en-US"/>
              </w:rPr>
              <w:t>понедельник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E2653" w:rsidRPr="00BE2653" w:rsidRDefault="00BE2653" w:rsidP="00BE2653">
            <w:pPr>
              <w:suppressAutoHyphens/>
              <w:spacing w:after="0" w:line="100" w:lineRule="atLeast"/>
              <w:ind w:firstLine="360"/>
              <w:jc w:val="center"/>
              <w:rPr>
                <w:rFonts w:ascii="Times New Roman" w:eastAsia="Times New Roman" w:hAnsi="Times New Roman" w:cs="Times New Roman"/>
                <w:b/>
                <w:kern w:val="1"/>
                <w:sz w:val="24"/>
                <w:szCs w:val="24"/>
                <w:lang w:val="en-US" w:bidi="en-US"/>
              </w:rPr>
            </w:pPr>
            <w:r w:rsidRPr="00BE2653">
              <w:rPr>
                <w:rFonts w:ascii="Times New Roman" w:eastAsia="Times New Roman" w:hAnsi="Times New Roman" w:cs="Times New Roman"/>
                <w:b/>
                <w:kern w:val="1"/>
                <w:sz w:val="24"/>
                <w:szCs w:val="24"/>
                <w:lang w:val="en-US" w:bidi="en-US"/>
              </w:rPr>
              <w:t>вторник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E2653" w:rsidRPr="00BE2653" w:rsidRDefault="00BE2653" w:rsidP="00BE2653">
            <w:pPr>
              <w:suppressAutoHyphens/>
              <w:spacing w:after="0" w:line="100" w:lineRule="atLeast"/>
              <w:ind w:firstLine="360"/>
              <w:jc w:val="center"/>
              <w:rPr>
                <w:rFonts w:ascii="Times New Roman" w:eastAsia="Times New Roman" w:hAnsi="Times New Roman" w:cs="Times New Roman"/>
                <w:b/>
                <w:kern w:val="1"/>
                <w:sz w:val="24"/>
                <w:szCs w:val="24"/>
                <w:lang w:val="en-US" w:bidi="en-US"/>
              </w:rPr>
            </w:pPr>
            <w:r w:rsidRPr="00BE2653">
              <w:rPr>
                <w:rFonts w:ascii="Times New Roman" w:eastAsia="Times New Roman" w:hAnsi="Times New Roman" w:cs="Times New Roman"/>
                <w:b/>
                <w:kern w:val="1"/>
                <w:sz w:val="24"/>
                <w:szCs w:val="24"/>
                <w:lang w:val="en-US" w:bidi="en-US"/>
              </w:rPr>
              <w:t>среда</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BE2653" w:rsidRPr="00BE2653" w:rsidRDefault="00BE2653" w:rsidP="00BE2653">
            <w:pPr>
              <w:suppressAutoHyphens/>
              <w:spacing w:after="0" w:line="100" w:lineRule="atLeast"/>
              <w:ind w:firstLine="360"/>
              <w:jc w:val="center"/>
              <w:rPr>
                <w:rFonts w:ascii="Times New Roman" w:eastAsia="Times New Roman" w:hAnsi="Times New Roman" w:cs="Times New Roman"/>
                <w:b/>
                <w:kern w:val="1"/>
                <w:sz w:val="24"/>
                <w:szCs w:val="24"/>
                <w:lang w:val="en-US" w:bidi="en-US"/>
              </w:rPr>
            </w:pPr>
            <w:r w:rsidRPr="00BE2653">
              <w:rPr>
                <w:rFonts w:ascii="Times New Roman" w:eastAsia="Times New Roman" w:hAnsi="Times New Roman" w:cs="Times New Roman"/>
                <w:b/>
                <w:kern w:val="1"/>
                <w:sz w:val="24"/>
                <w:szCs w:val="24"/>
                <w:lang w:val="en-US" w:bidi="en-US"/>
              </w:rPr>
              <w:t>четверг</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BE2653" w:rsidRPr="00BE2653" w:rsidRDefault="00BE2653" w:rsidP="00BE2653">
            <w:pPr>
              <w:suppressAutoHyphens/>
              <w:spacing w:after="0" w:line="100" w:lineRule="atLeast"/>
              <w:ind w:firstLine="360"/>
              <w:jc w:val="center"/>
              <w:rPr>
                <w:rFonts w:ascii="Calibri" w:hAnsi="Calibri" w:cs="Calibri"/>
                <w:kern w:val="1"/>
                <w:lang w:eastAsia="ar-SA"/>
              </w:rPr>
            </w:pPr>
            <w:r w:rsidRPr="00BE2653">
              <w:rPr>
                <w:rFonts w:ascii="Times New Roman" w:eastAsia="Times New Roman" w:hAnsi="Times New Roman" w:cs="Times New Roman"/>
                <w:b/>
                <w:kern w:val="1"/>
                <w:sz w:val="24"/>
                <w:szCs w:val="24"/>
                <w:lang w:val="en-US" w:bidi="en-US"/>
              </w:rPr>
              <w:t>пятница</w:t>
            </w:r>
          </w:p>
        </w:tc>
      </w:tr>
      <w:tr w:rsidR="00BE2653" w:rsidRPr="00BE2653" w:rsidTr="00AE643F">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E2653" w:rsidRPr="00BE2653" w:rsidRDefault="00BE2653" w:rsidP="00BE2653">
            <w:pPr>
              <w:suppressAutoHyphens/>
              <w:spacing w:after="0" w:line="100" w:lineRule="atLeast"/>
              <w:ind w:firstLine="360"/>
              <w:rPr>
                <w:rFonts w:ascii="Times New Roman" w:eastAsia="Times New Roman" w:hAnsi="Times New Roman" w:cs="Times New Roman"/>
                <w:kern w:val="1"/>
                <w:sz w:val="24"/>
                <w:szCs w:val="24"/>
                <w:lang w:bidi="en-US"/>
              </w:rPr>
            </w:pPr>
          </w:p>
          <w:p w:rsidR="00BE2653" w:rsidRPr="00BE2653" w:rsidRDefault="00BE2653" w:rsidP="00BE2653">
            <w:pPr>
              <w:suppressAutoHyphens/>
              <w:spacing w:after="0" w:line="100" w:lineRule="atLeast"/>
              <w:ind w:firstLine="360"/>
              <w:rPr>
                <w:rFonts w:ascii="Times New Roman" w:eastAsia="Times New Roman" w:hAnsi="Times New Roman" w:cs="Times New Roman"/>
                <w:kern w:val="1"/>
                <w:sz w:val="24"/>
                <w:szCs w:val="24"/>
                <w:lang w:bidi="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E2653" w:rsidRPr="00BE2653" w:rsidRDefault="00BE2653" w:rsidP="00BE2653">
            <w:pPr>
              <w:suppressAutoHyphens/>
              <w:spacing w:after="0" w:line="100" w:lineRule="atLeast"/>
              <w:ind w:firstLine="360"/>
              <w:rPr>
                <w:rFonts w:ascii="Times New Roman" w:eastAsia="Times New Roman" w:hAnsi="Times New Roman" w:cs="Times New Roman"/>
                <w:kern w:val="1"/>
                <w:sz w:val="24"/>
                <w:szCs w:val="24"/>
                <w:lang w:bidi="en-US"/>
              </w:rPr>
            </w:pPr>
          </w:p>
          <w:p w:rsidR="00BE2653" w:rsidRPr="00BE2653" w:rsidRDefault="00BE2653" w:rsidP="00BE2653">
            <w:pPr>
              <w:suppressAutoHyphens/>
              <w:spacing w:after="0" w:line="100" w:lineRule="atLeast"/>
              <w:jc w:val="both"/>
              <w:rPr>
                <w:rFonts w:ascii="Times New Roman" w:eastAsia="Times New Roman" w:hAnsi="Times New Roman" w:cs="Times New Roman"/>
                <w:kern w:val="1"/>
                <w:sz w:val="24"/>
                <w:szCs w:val="24"/>
                <w:lang w:bidi="en-US"/>
              </w:rPr>
            </w:pPr>
            <w:r>
              <w:rPr>
                <w:rFonts w:ascii="Times New Roman" w:eastAsia="Times New Roman" w:hAnsi="Times New Roman" w:cs="Times New Roman"/>
                <w:kern w:val="1"/>
                <w:sz w:val="24"/>
                <w:szCs w:val="24"/>
                <w:lang w:bidi="en-US"/>
              </w:rPr>
              <w:t>8.30 – 8.50 – «Особый ребенок»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E2653" w:rsidRPr="00BE2653" w:rsidRDefault="00BE2653" w:rsidP="00BE2653">
            <w:pPr>
              <w:suppressAutoHyphens/>
              <w:spacing w:after="0" w:line="100" w:lineRule="atLeast"/>
              <w:ind w:firstLine="360"/>
              <w:rPr>
                <w:rFonts w:ascii="Times New Roman" w:eastAsia="Times New Roman" w:hAnsi="Times New Roman" w:cs="Times New Roman"/>
                <w:kern w:val="1"/>
                <w:sz w:val="24"/>
                <w:szCs w:val="24"/>
                <w:lang w:val="en-US" w:bidi="en-US"/>
              </w:rPr>
            </w:pPr>
          </w:p>
          <w:p w:rsidR="00BE2653" w:rsidRPr="00BE2653" w:rsidRDefault="00BE2653" w:rsidP="00BE2653">
            <w:pPr>
              <w:suppressAutoHyphens/>
              <w:spacing w:after="0" w:line="100" w:lineRule="atLeast"/>
              <w:ind w:firstLine="360"/>
              <w:rPr>
                <w:rFonts w:ascii="Times New Roman" w:eastAsia="Times New Roman" w:hAnsi="Times New Roman" w:cs="Times New Roman"/>
                <w:kern w:val="1"/>
                <w:sz w:val="24"/>
                <w:szCs w:val="24"/>
                <w:lang w:bidi="en-US"/>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BE2653" w:rsidRPr="00BE2653" w:rsidRDefault="00BE2653" w:rsidP="00BE2653">
            <w:pPr>
              <w:suppressAutoHyphens/>
              <w:spacing w:after="0" w:line="100" w:lineRule="atLeast"/>
              <w:ind w:firstLine="360"/>
              <w:rPr>
                <w:rFonts w:ascii="Times New Roman" w:eastAsia="Times New Roman" w:hAnsi="Times New Roman" w:cs="Times New Roman"/>
                <w:kern w:val="1"/>
                <w:sz w:val="24"/>
                <w:szCs w:val="24"/>
                <w:lang w:val="en-US" w:bidi="en-US"/>
              </w:rPr>
            </w:pP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BE2653" w:rsidRPr="00BE2653" w:rsidRDefault="00BE2653" w:rsidP="00BE2653">
            <w:pPr>
              <w:suppressAutoHyphens/>
              <w:spacing w:after="0" w:line="100" w:lineRule="atLeast"/>
              <w:ind w:firstLine="360"/>
              <w:rPr>
                <w:rFonts w:ascii="Times New Roman" w:eastAsia="Times New Roman" w:hAnsi="Times New Roman" w:cs="Times New Roman"/>
                <w:kern w:val="1"/>
                <w:sz w:val="24"/>
                <w:szCs w:val="24"/>
                <w:lang w:val="en-US" w:bidi="en-US"/>
              </w:rPr>
            </w:pPr>
          </w:p>
          <w:p w:rsidR="00BE2653" w:rsidRPr="00BE2653" w:rsidRDefault="00BE2653" w:rsidP="00BE2653">
            <w:pPr>
              <w:suppressAutoHyphens/>
              <w:spacing w:after="0" w:line="100" w:lineRule="atLeast"/>
              <w:rPr>
                <w:rFonts w:ascii="Calibri" w:hAnsi="Calibri" w:cs="Calibri"/>
                <w:kern w:val="1"/>
                <w:lang w:eastAsia="ar-SA"/>
              </w:rPr>
            </w:pPr>
            <w:r>
              <w:rPr>
                <w:rFonts w:ascii="Times New Roman" w:eastAsia="Times New Roman" w:hAnsi="Times New Roman" w:cs="Times New Roman"/>
                <w:kern w:val="1"/>
                <w:sz w:val="24"/>
                <w:szCs w:val="24"/>
                <w:lang w:bidi="en-US"/>
              </w:rPr>
              <w:t>8.30 – 8.50 – «Особый ребенок»</w:t>
            </w:r>
          </w:p>
        </w:tc>
      </w:tr>
    </w:tbl>
    <w:p w:rsidR="00AE643F" w:rsidRDefault="00AE643F" w:rsidP="00843640">
      <w:pPr>
        <w:suppressAutoHyphens/>
        <w:autoSpaceDN w:val="0"/>
        <w:spacing w:after="0" w:line="240" w:lineRule="auto"/>
        <w:ind w:left="436"/>
        <w:textAlignment w:val="baseline"/>
        <w:rPr>
          <w:rFonts w:ascii="Liberation Serif" w:hAnsi="Liberation Serif" w:cs="Mangal"/>
          <w:bCs/>
          <w:iCs/>
          <w:color w:val="FF0000"/>
          <w:kern w:val="3"/>
          <w:sz w:val="28"/>
          <w:szCs w:val="28"/>
          <w:lang w:eastAsia="zh-CN" w:bidi="hi-IN"/>
        </w:rPr>
      </w:pPr>
    </w:p>
    <w:p w:rsidR="00AE643F" w:rsidRDefault="00AE643F" w:rsidP="00AE643F">
      <w:pPr>
        <w:spacing w:after="0" w:line="100" w:lineRule="atLeast"/>
        <w:jc w:val="both"/>
        <w:rPr>
          <w:rFonts w:ascii="Times New Roman" w:eastAsia="Calibri" w:hAnsi="Times New Roman" w:cs="Times New Roman"/>
          <w:sz w:val="28"/>
          <w:szCs w:val="28"/>
        </w:rPr>
      </w:pPr>
      <w:r>
        <w:rPr>
          <w:rFonts w:ascii="Times New Roman" w:eastAsia="Calibri" w:hAnsi="Times New Roman" w:cs="Times New Roman"/>
          <w:b/>
          <w:sz w:val="28"/>
          <w:szCs w:val="28"/>
          <w:lang w:val="en-US"/>
        </w:rPr>
        <w:t>II</w:t>
      </w:r>
      <w:r>
        <w:rPr>
          <w:rFonts w:ascii="Times New Roman" w:eastAsia="Calibri" w:hAnsi="Times New Roman" w:cs="Times New Roman"/>
          <w:b/>
          <w:sz w:val="28"/>
          <w:szCs w:val="28"/>
        </w:rPr>
        <w:t>.3. Особенности образовательной деятельности разных видов и культурных практик.</w:t>
      </w:r>
    </w:p>
    <w:p w:rsidR="00AE643F" w:rsidRDefault="00AE643F" w:rsidP="00AE643F">
      <w:pPr>
        <w:spacing w:after="0" w:line="100" w:lineRule="atLeast"/>
        <w:rPr>
          <w:rFonts w:ascii="Times New Roman" w:eastAsia="Times New Roman" w:hAnsi="Times New Roman" w:cs="Times New Roman"/>
          <w:color w:val="000000"/>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color w:val="000000"/>
          <w:sz w:val="28"/>
          <w:szCs w:val="28"/>
        </w:rPr>
        <w:t>Реализация Программы осуществляется в:</w:t>
      </w:r>
    </w:p>
    <w:p w:rsidR="00AE643F" w:rsidRDefault="00AE643F" w:rsidP="008C5D0C">
      <w:pPr>
        <w:numPr>
          <w:ilvl w:val="0"/>
          <w:numId w:val="34"/>
        </w:numPr>
        <w:suppressAutoHyphens/>
        <w:spacing w:after="0" w:line="10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образовательной деятельности (образовательные ситуации);</w:t>
      </w:r>
    </w:p>
    <w:p w:rsidR="00730A1E" w:rsidRDefault="00AE643F" w:rsidP="008C5D0C">
      <w:pPr>
        <w:numPr>
          <w:ilvl w:val="0"/>
          <w:numId w:val="34"/>
        </w:numPr>
        <w:suppressAutoHyphens/>
        <w:spacing w:after="0" w:line="10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совместной образовательной деятельности му</w:t>
      </w:r>
      <w:r w:rsidR="00730A1E">
        <w:rPr>
          <w:rFonts w:ascii="Times New Roman" w:eastAsia="Times New Roman" w:hAnsi="Times New Roman" w:cs="Times New Roman"/>
          <w:color w:val="000000"/>
          <w:sz w:val="28"/>
          <w:szCs w:val="28"/>
        </w:rPr>
        <w:t>зыкального руководителя и детей.</w:t>
      </w:r>
    </w:p>
    <w:p w:rsidR="00AE643F" w:rsidRDefault="00730A1E" w:rsidP="00730A1E">
      <w:pPr>
        <w:suppressAutoHyphens/>
        <w:spacing w:after="0" w:line="100" w:lineRule="atLeast"/>
        <w:rPr>
          <w:rFonts w:ascii="Times New Roman" w:eastAsia="Calibri" w:hAnsi="Times New Roman" w:cs="Times New Roman"/>
          <w:sz w:val="28"/>
          <w:szCs w:val="28"/>
        </w:rPr>
      </w:pPr>
      <w:r>
        <w:rPr>
          <w:rFonts w:ascii="Times New Roman" w:eastAsia="Times New Roman" w:hAnsi="Times New Roman" w:cs="Times New Roman"/>
          <w:color w:val="000000"/>
          <w:sz w:val="28"/>
          <w:szCs w:val="28"/>
        </w:rPr>
        <w:t>Но, поскольку группа «Особый ребенок» является группой кратковременного пребывания, то рекоменда</w:t>
      </w:r>
      <w:r w:rsidR="00E2128A">
        <w:rPr>
          <w:rFonts w:ascii="Times New Roman" w:eastAsia="Times New Roman" w:hAnsi="Times New Roman" w:cs="Times New Roman"/>
          <w:color w:val="000000"/>
          <w:sz w:val="28"/>
          <w:szCs w:val="28"/>
        </w:rPr>
        <w:t>ции по культурным практикам, проводимых вне детского сада, даются воспитателям, находящимся с детьми в КДДИ.</w:t>
      </w:r>
    </w:p>
    <w:p w:rsidR="00AE643F" w:rsidRDefault="00AE643F" w:rsidP="00AE643F">
      <w:pPr>
        <w:spacing w:after="0" w:line="100" w:lineRule="atLeast"/>
        <w:ind w:left="-5" w:right="8" w:firstLine="43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музыкальные досуги и развлечения в соответствии с утвержденным годовым планом музыкального руководителя. </w:t>
      </w:r>
    </w:p>
    <w:p w:rsidR="00AE643F" w:rsidRDefault="00AE643F" w:rsidP="00AE643F">
      <w:pPr>
        <w:spacing w:after="0" w:line="100" w:lineRule="atLeast"/>
        <w:ind w:left="-5" w:right="8" w:firstLine="431"/>
        <w:jc w:val="both"/>
        <w:rPr>
          <w:rFonts w:ascii="Times New Roman" w:eastAsia="Calibri" w:hAnsi="Times New Roman" w:cs="Times New Roman"/>
          <w:sz w:val="28"/>
          <w:szCs w:val="28"/>
        </w:rPr>
      </w:pPr>
    </w:p>
    <w:p w:rsidR="00DE1353" w:rsidRDefault="00DE1353" w:rsidP="00DE1353">
      <w:pPr>
        <w:widowControl w:val="0"/>
        <w:suppressAutoHyphens/>
        <w:spacing w:after="0" w:line="100" w:lineRule="atLeast"/>
        <w:jc w:val="both"/>
        <w:rPr>
          <w:rFonts w:ascii="Times New Roman" w:eastAsia="Calibri" w:hAnsi="Times New Roman" w:cs="Times New Roman"/>
          <w:b/>
          <w:kern w:val="1"/>
          <w:sz w:val="28"/>
          <w:szCs w:val="28"/>
          <w:lang w:eastAsia="ar-SA"/>
        </w:rPr>
      </w:pPr>
      <w:r w:rsidRPr="00DE1353">
        <w:rPr>
          <w:rFonts w:ascii="Times New Roman" w:eastAsia="Calibri" w:hAnsi="Times New Roman" w:cs="Times New Roman"/>
          <w:b/>
          <w:kern w:val="1"/>
          <w:sz w:val="28"/>
          <w:szCs w:val="28"/>
          <w:lang w:val="en-US" w:eastAsia="ar-SA"/>
        </w:rPr>
        <w:t>II</w:t>
      </w:r>
      <w:r w:rsidRPr="00DE1353">
        <w:rPr>
          <w:rFonts w:ascii="Times New Roman" w:eastAsia="Calibri" w:hAnsi="Times New Roman" w:cs="Times New Roman"/>
          <w:b/>
          <w:kern w:val="1"/>
          <w:sz w:val="28"/>
          <w:szCs w:val="28"/>
          <w:lang w:eastAsia="ar-SA"/>
        </w:rPr>
        <w:t>.4.</w:t>
      </w:r>
      <w:r w:rsidRPr="00DE1353">
        <w:rPr>
          <w:rFonts w:ascii="Times New Roman" w:eastAsia="Calibri" w:hAnsi="Times New Roman" w:cs="Times New Roman"/>
          <w:kern w:val="1"/>
          <w:sz w:val="28"/>
          <w:szCs w:val="28"/>
          <w:lang w:eastAsia="ar-SA"/>
        </w:rPr>
        <w:t xml:space="preserve"> </w:t>
      </w:r>
      <w:r w:rsidRPr="00DE1353">
        <w:rPr>
          <w:rFonts w:ascii="Times New Roman" w:eastAsia="Calibri" w:hAnsi="Times New Roman" w:cs="Times New Roman"/>
          <w:b/>
          <w:kern w:val="1"/>
          <w:sz w:val="28"/>
          <w:szCs w:val="28"/>
          <w:lang w:eastAsia="ar-SA"/>
        </w:rPr>
        <w:t>Способы и направления детской инициативы</w:t>
      </w:r>
      <w:r w:rsidRPr="00DE1353">
        <w:rPr>
          <w:rFonts w:ascii="Times New Roman" w:eastAsia="Calibri" w:hAnsi="Times New Roman" w:cs="Times New Roman"/>
          <w:b/>
          <w:i/>
          <w:kern w:val="1"/>
          <w:sz w:val="28"/>
          <w:szCs w:val="28"/>
          <w:lang w:eastAsia="ar-SA"/>
        </w:rPr>
        <w:t xml:space="preserve"> </w:t>
      </w:r>
      <w:r w:rsidRPr="00DE1353">
        <w:rPr>
          <w:rFonts w:ascii="Times New Roman" w:eastAsia="Calibri" w:hAnsi="Times New Roman" w:cs="Times New Roman"/>
          <w:b/>
          <w:kern w:val="1"/>
          <w:sz w:val="28"/>
          <w:szCs w:val="28"/>
          <w:lang w:eastAsia="ar-SA"/>
        </w:rPr>
        <w:t xml:space="preserve">для </w:t>
      </w:r>
      <w:r w:rsidR="00D0671B">
        <w:rPr>
          <w:rFonts w:ascii="Times New Roman" w:eastAsia="Calibri" w:hAnsi="Times New Roman" w:cs="Times New Roman"/>
          <w:b/>
          <w:kern w:val="1"/>
          <w:sz w:val="28"/>
          <w:szCs w:val="28"/>
          <w:lang w:eastAsia="ar-SA"/>
        </w:rPr>
        <w:t xml:space="preserve">группы кратковременного пребывания детей – инвалидов </w:t>
      </w:r>
      <w:r w:rsidR="00D0671B" w:rsidRPr="00D0671B">
        <w:rPr>
          <w:rFonts w:ascii="Times New Roman" w:eastAsia="Calibri" w:hAnsi="Times New Roman" w:cs="Times New Roman"/>
          <w:b/>
          <w:kern w:val="1"/>
          <w:sz w:val="28"/>
          <w:szCs w:val="28"/>
          <w:lang w:eastAsia="ar-SA"/>
        </w:rPr>
        <w:t>дошкольного возраста с умственной отсталостью (умеренной и тяжелой)</w:t>
      </w:r>
      <w:r w:rsidRPr="00DE1353">
        <w:rPr>
          <w:rFonts w:ascii="Times New Roman" w:eastAsia="Calibri" w:hAnsi="Times New Roman" w:cs="Times New Roman"/>
          <w:b/>
          <w:kern w:val="1"/>
          <w:sz w:val="28"/>
          <w:szCs w:val="28"/>
          <w:lang w:eastAsia="ar-SA"/>
        </w:rPr>
        <w:t>.</w:t>
      </w:r>
    </w:p>
    <w:p w:rsidR="00D0671B" w:rsidRPr="00DE1353" w:rsidRDefault="00D0671B" w:rsidP="00DE1353">
      <w:pPr>
        <w:widowControl w:val="0"/>
        <w:suppressAutoHyphens/>
        <w:spacing w:after="0" w:line="100" w:lineRule="atLeast"/>
        <w:jc w:val="both"/>
        <w:rPr>
          <w:rFonts w:ascii="Times New Roman" w:eastAsia="Calibri" w:hAnsi="Times New Roman" w:cs="Times New Roman"/>
          <w:kern w:val="1"/>
          <w:sz w:val="28"/>
          <w:szCs w:val="28"/>
          <w:lang w:eastAsia="ar-SA"/>
        </w:rPr>
      </w:pPr>
    </w:p>
    <w:p w:rsidR="00AE643F" w:rsidRDefault="00DE1353" w:rsidP="00825A38">
      <w:pPr>
        <w:suppressAutoHyphens/>
        <w:autoSpaceDN w:val="0"/>
        <w:spacing w:after="0" w:line="240" w:lineRule="auto"/>
        <w:jc w:val="both"/>
        <w:textAlignment w:val="baseline"/>
        <w:rPr>
          <w:rFonts w:ascii="Times New Roman" w:eastAsia="Calibri" w:hAnsi="Times New Roman" w:cs="Times New Roman"/>
          <w:color w:val="000000"/>
          <w:kern w:val="1"/>
          <w:sz w:val="28"/>
          <w:szCs w:val="28"/>
          <w:lang w:eastAsia="ar-SA"/>
        </w:rPr>
      </w:pPr>
      <w:r w:rsidRPr="00DE1353">
        <w:rPr>
          <w:rFonts w:ascii="Times New Roman" w:eastAsia="Calibri" w:hAnsi="Times New Roman" w:cs="Times New Roman"/>
          <w:kern w:val="1"/>
          <w:sz w:val="28"/>
          <w:szCs w:val="28"/>
          <w:lang w:eastAsia="ar-SA"/>
        </w:rPr>
        <w:t xml:space="preserve">    Способы и направления детской инициативы для </w:t>
      </w:r>
      <w:r>
        <w:rPr>
          <w:rFonts w:ascii="Times New Roman" w:eastAsia="Calibri" w:hAnsi="Times New Roman" w:cs="Times New Roman"/>
          <w:kern w:val="1"/>
          <w:sz w:val="28"/>
          <w:szCs w:val="28"/>
          <w:lang w:eastAsia="ar-SA"/>
        </w:rPr>
        <w:t>детей – инвалидов дошкольного возраста с умственной отсталостью (умеренной и тяжелой)</w:t>
      </w:r>
      <w:r w:rsidRPr="00DE1353">
        <w:rPr>
          <w:rFonts w:ascii="Times New Roman" w:eastAsia="Calibri" w:hAnsi="Times New Roman" w:cs="Times New Roman"/>
          <w:i/>
          <w:kern w:val="1"/>
          <w:sz w:val="28"/>
          <w:szCs w:val="28"/>
          <w:lang w:eastAsia="ar-SA"/>
        </w:rPr>
        <w:t xml:space="preserve"> </w:t>
      </w:r>
      <w:r w:rsidRPr="00DE1353">
        <w:rPr>
          <w:rFonts w:ascii="Times New Roman" w:eastAsia="Calibri" w:hAnsi="Times New Roman" w:cs="Times New Roman"/>
          <w:kern w:val="1"/>
          <w:sz w:val="28"/>
          <w:szCs w:val="28"/>
          <w:lang w:eastAsia="ar-SA"/>
        </w:rPr>
        <w:t>полностью соответствуют содержанию</w:t>
      </w:r>
      <w:r w:rsidRPr="00DE1353">
        <w:rPr>
          <w:rFonts w:ascii="Times New Roman" w:eastAsia="Calibri" w:hAnsi="Times New Roman" w:cs="Times New Roman"/>
          <w:color w:val="000000"/>
          <w:kern w:val="1"/>
          <w:sz w:val="28"/>
          <w:szCs w:val="28"/>
          <w:lang w:eastAsia="ar-SA"/>
        </w:rPr>
        <w:t xml:space="preserve"> </w:t>
      </w:r>
      <w:r w:rsidR="0057263F">
        <w:rPr>
          <w:rFonts w:ascii="Times New Roman" w:eastAsia="Calibri" w:hAnsi="Times New Roman" w:cs="Times New Roman"/>
          <w:color w:val="000000"/>
          <w:kern w:val="1"/>
          <w:sz w:val="28"/>
          <w:szCs w:val="28"/>
          <w:lang w:eastAsia="ar-SA"/>
        </w:rPr>
        <w:t>АООП</w:t>
      </w:r>
      <w:r w:rsidRPr="00DE1353">
        <w:rPr>
          <w:rFonts w:ascii="Times New Roman" w:eastAsia="Times New Roman" w:hAnsi="Times New Roman" w:cs="Times New Roman"/>
          <w:color w:val="000000"/>
          <w:kern w:val="1"/>
          <w:sz w:val="28"/>
          <w:szCs w:val="28"/>
          <w:lang w:eastAsia="ar-SA"/>
        </w:rPr>
        <w:t xml:space="preserve"> ДО</w:t>
      </w:r>
      <w:r w:rsidR="00B30A14">
        <w:rPr>
          <w:rFonts w:ascii="Times New Roman" w:eastAsia="Times New Roman" w:hAnsi="Times New Roman" w:cs="Times New Roman"/>
          <w:color w:val="000000"/>
          <w:kern w:val="1"/>
          <w:sz w:val="28"/>
          <w:szCs w:val="28"/>
          <w:lang w:eastAsia="ar-SA"/>
        </w:rPr>
        <w:t xml:space="preserve"> для детей – инвалидов дошкольного возраста с умственной отсталостью (умеренной и тяжелой) </w:t>
      </w:r>
      <w:r w:rsidRPr="00DE1353">
        <w:rPr>
          <w:rFonts w:ascii="Times New Roman" w:eastAsia="Times New Roman" w:hAnsi="Times New Roman" w:cs="Times New Roman"/>
          <w:color w:val="000000"/>
          <w:kern w:val="1"/>
          <w:sz w:val="28"/>
          <w:szCs w:val="28"/>
          <w:lang w:eastAsia="ar-SA"/>
        </w:rPr>
        <w:t xml:space="preserve"> МАДОУ ЦРР-д/с№32</w:t>
      </w:r>
      <w:r w:rsidRPr="00DE1353">
        <w:rPr>
          <w:rFonts w:ascii="Times New Roman" w:eastAsia="Calibri" w:hAnsi="Times New Roman" w:cs="Times New Roman"/>
          <w:color w:val="000000"/>
          <w:kern w:val="1"/>
          <w:sz w:val="28"/>
          <w:szCs w:val="28"/>
          <w:lang w:eastAsia="ar-SA"/>
        </w:rPr>
        <w:t xml:space="preserve"> в обязательной части.</w:t>
      </w:r>
    </w:p>
    <w:p w:rsidR="00DE1353" w:rsidRDefault="00DE1353" w:rsidP="00DE1353">
      <w:pPr>
        <w:suppressAutoHyphens/>
        <w:autoSpaceDN w:val="0"/>
        <w:spacing w:after="0" w:line="240" w:lineRule="auto"/>
        <w:textAlignment w:val="baseline"/>
        <w:rPr>
          <w:rFonts w:ascii="Times New Roman" w:eastAsia="Calibri" w:hAnsi="Times New Roman" w:cs="Times New Roman"/>
          <w:color w:val="000000"/>
          <w:kern w:val="1"/>
          <w:sz w:val="28"/>
          <w:szCs w:val="28"/>
          <w:lang w:eastAsia="ar-SA"/>
        </w:rPr>
      </w:pPr>
    </w:p>
    <w:p w:rsidR="00DE1353" w:rsidRDefault="00D0671B" w:rsidP="00DE1353">
      <w:pPr>
        <w:suppressAutoHyphens/>
        <w:autoSpaceDN w:val="0"/>
        <w:spacing w:after="0" w:line="240" w:lineRule="auto"/>
        <w:textAlignment w:val="baseline"/>
        <w:rPr>
          <w:rFonts w:ascii="Times New Roman" w:eastAsia="Calibri" w:hAnsi="Times New Roman" w:cs="Times New Roman"/>
          <w:b/>
          <w:i/>
          <w:kern w:val="1"/>
          <w:sz w:val="28"/>
          <w:szCs w:val="28"/>
          <w:lang w:eastAsia="ar-SA"/>
        </w:rPr>
      </w:pPr>
      <w:r w:rsidRPr="00D0671B">
        <w:rPr>
          <w:rFonts w:ascii="Times New Roman" w:eastAsia="Calibri" w:hAnsi="Times New Roman" w:cs="Times New Roman"/>
          <w:b/>
          <w:i/>
          <w:kern w:val="1"/>
          <w:sz w:val="28"/>
          <w:szCs w:val="28"/>
          <w:lang w:eastAsia="ar-SA"/>
        </w:rPr>
        <w:t>Часть, формируемая участниками образовательных отношений</w:t>
      </w:r>
    </w:p>
    <w:p w:rsidR="00D0671B" w:rsidRDefault="00D0671B" w:rsidP="00825A38">
      <w:pPr>
        <w:suppressAutoHyphens/>
        <w:autoSpaceDN w:val="0"/>
        <w:spacing w:after="0" w:line="240" w:lineRule="auto"/>
        <w:jc w:val="both"/>
        <w:textAlignment w:val="baseline"/>
        <w:rPr>
          <w:rFonts w:ascii="Times New Roman" w:eastAsia="Calibri" w:hAnsi="Times New Roman" w:cs="Times New Roman"/>
          <w:i/>
          <w:kern w:val="1"/>
          <w:sz w:val="28"/>
          <w:szCs w:val="28"/>
          <w:lang w:eastAsia="ar-SA"/>
        </w:rPr>
      </w:pPr>
    </w:p>
    <w:p w:rsidR="00D0671B" w:rsidRDefault="00D0671B" w:rsidP="00825A38">
      <w:pPr>
        <w:suppressAutoHyphens/>
        <w:autoSpaceDN w:val="0"/>
        <w:spacing w:after="0" w:line="240" w:lineRule="auto"/>
        <w:jc w:val="both"/>
        <w:textAlignment w:val="baseline"/>
        <w:rPr>
          <w:rFonts w:ascii="Times New Roman" w:eastAsia="Calibri" w:hAnsi="Times New Roman" w:cs="Times New Roman"/>
          <w:bCs/>
          <w:i/>
          <w:kern w:val="1"/>
          <w:sz w:val="28"/>
          <w:szCs w:val="28"/>
          <w:lang w:eastAsia="ar-SA"/>
        </w:rPr>
      </w:pPr>
      <w:r>
        <w:rPr>
          <w:rFonts w:ascii="Times New Roman" w:eastAsia="Calibri" w:hAnsi="Times New Roman" w:cs="Times New Roman"/>
          <w:i/>
          <w:kern w:val="1"/>
          <w:sz w:val="28"/>
          <w:szCs w:val="28"/>
          <w:lang w:eastAsia="ar-SA"/>
        </w:rPr>
        <w:t xml:space="preserve">В используемой парциально Программе </w:t>
      </w:r>
      <w:r w:rsidRPr="00D0671B">
        <w:rPr>
          <w:rFonts w:ascii="Times New Roman" w:eastAsia="Calibri" w:hAnsi="Times New Roman" w:cs="Times New Roman"/>
          <w:bCs/>
          <w:i/>
          <w:kern w:val="1"/>
          <w:sz w:val="28"/>
          <w:szCs w:val="28"/>
          <w:lang w:eastAsia="ar-SA"/>
        </w:rPr>
        <w:t xml:space="preserve">"Мы друг другу рады! Музыкально-коррекционные занятия для детей дошкольного возраста"/ Е.Н. Котышева. – СПб.: КАРО, 2013. </w:t>
      </w:r>
      <w:r w:rsidRPr="00D0671B">
        <w:rPr>
          <w:rFonts w:ascii="Times New Roman" w:eastAsia="Calibri" w:hAnsi="Times New Roman" w:cs="Times New Roman"/>
          <w:bCs/>
          <w:i/>
          <w:kern w:val="1"/>
          <w:sz w:val="28"/>
          <w:szCs w:val="28"/>
          <w:u w:val="single"/>
          <w:lang w:eastAsia="ar-SA"/>
        </w:rPr>
        <w:t>Программа музыкальной психокоррекции детей с ограниченными возможностями здоровья</w:t>
      </w:r>
      <w:r w:rsidR="008C3A3A">
        <w:rPr>
          <w:rFonts w:ascii="Times New Roman" w:eastAsia="Calibri" w:hAnsi="Times New Roman" w:cs="Times New Roman"/>
          <w:bCs/>
          <w:i/>
          <w:kern w:val="1"/>
          <w:sz w:val="28"/>
          <w:szCs w:val="28"/>
          <w:u w:val="single"/>
          <w:lang w:eastAsia="ar-SA"/>
        </w:rPr>
        <w:t xml:space="preserve"> </w:t>
      </w:r>
      <w:r w:rsidR="008C3A3A">
        <w:rPr>
          <w:rFonts w:ascii="Times New Roman" w:eastAsia="Calibri" w:hAnsi="Times New Roman" w:cs="Times New Roman"/>
          <w:bCs/>
          <w:i/>
          <w:kern w:val="1"/>
          <w:sz w:val="28"/>
          <w:szCs w:val="28"/>
          <w:lang w:eastAsia="ar-SA"/>
        </w:rPr>
        <w:t xml:space="preserve">поддержка детской инициативной деятельности осуществляется в выборе музыкальных игр, атрибутов для выполнения танцевальных композиций. </w:t>
      </w:r>
    </w:p>
    <w:p w:rsidR="00B30A14" w:rsidRDefault="00B30A14" w:rsidP="00825A38">
      <w:pPr>
        <w:suppressAutoHyphens/>
        <w:spacing w:after="0" w:line="100" w:lineRule="atLeast"/>
        <w:jc w:val="both"/>
        <w:rPr>
          <w:rFonts w:ascii="Times New Roman" w:eastAsia="Calibri" w:hAnsi="Times New Roman" w:cs="Times New Roman"/>
          <w:b/>
          <w:i/>
          <w:kern w:val="1"/>
          <w:sz w:val="28"/>
          <w:szCs w:val="28"/>
          <w:lang w:eastAsia="ar-SA"/>
        </w:rPr>
      </w:pPr>
    </w:p>
    <w:p w:rsidR="008C3A3A" w:rsidRPr="008C3A3A" w:rsidRDefault="008C3A3A" w:rsidP="00825A38">
      <w:pPr>
        <w:suppressAutoHyphens/>
        <w:spacing w:after="0" w:line="100" w:lineRule="atLeast"/>
        <w:jc w:val="both"/>
        <w:rPr>
          <w:rFonts w:ascii="Times New Roman" w:eastAsia="Calibri" w:hAnsi="Times New Roman" w:cs="Times New Roman"/>
          <w:i/>
          <w:kern w:val="1"/>
          <w:sz w:val="28"/>
          <w:szCs w:val="28"/>
          <w:lang w:eastAsia="ar-SA"/>
        </w:rPr>
      </w:pPr>
      <w:r w:rsidRPr="008C3A3A">
        <w:rPr>
          <w:rFonts w:ascii="Times New Roman" w:eastAsia="Calibri" w:hAnsi="Times New Roman" w:cs="Times New Roman"/>
          <w:b/>
          <w:i/>
          <w:kern w:val="1"/>
          <w:sz w:val="28"/>
          <w:szCs w:val="28"/>
          <w:lang w:eastAsia="ar-SA"/>
        </w:rPr>
        <w:t>Музыкальный руководитель:</w:t>
      </w:r>
    </w:p>
    <w:p w:rsidR="008C3A3A" w:rsidRPr="008C3A3A" w:rsidRDefault="008C3A3A" w:rsidP="00825A38">
      <w:pPr>
        <w:suppressAutoHyphens/>
        <w:spacing w:after="0" w:line="100" w:lineRule="atLeast"/>
        <w:jc w:val="both"/>
        <w:rPr>
          <w:rFonts w:ascii="Times New Roman" w:eastAsia="Calibri" w:hAnsi="Times New Roman" w:cs="Times New Roman"/>
          <w:i/>
          <w:kern w:val="1"/>
          <w:sz w:val="28"/>
          <w:szCs w:val="28"/>
          <w:lang w:eastAsia="ar-SA"/>
        </w:rPr>
      </w:pPr>
      <w:r w:rsidRPr="008C3A3A">
        <w:rPr>
          <w:rFonts w:ascii="Times New Roman" w:eastAsia="Calibri" w:hAnsi="Times New Roman" w:cs="Times New Roman"/>
          <w:i/>
          <w:kern w:val="1"/>
          <w:sz w:val="28"/>
          <w:szCs w:val="28"/>
          <w:lang w:eastAsia="ar-SA"/>
        </w:rPr>
        <w:t>- способствует стремлению к самостоятельности и проявлению инициативы в области экспериментирования с музыкальными звуками,</w:t>
      </w:r>
    </w:p>
    <w:p w:rsidR="008C3A3A" w:rsidRPr="008C3A3A" w:rsidRDefault="008C3A3A" w:rsidP="00825A38">
      <w:pPr>
        <w:suppressAutoHyphens/>
        <w:spacing w:after="0" w:line="100" w:lineRule="atLeast"/>
        <w:jc w:val="both"/>
        <w:rPr>
          <w:rFonts w:ascii="Times New Roman" w:eastAsia="Calibri" w:hAnsi="Times New Roman" w:cs="Times New Roman"/>
          <w:i/>
          <w:kern w:val="1"/>
          <w:sz w:val="28"/>
          <w:szCs w:val="28"/>
          <w:lang w:eastAsia="ar-SA"/>
        </w:rPr>
      </w:pPr>
      <w:r>
        <w:rPr>
          <w:rFonts w:ascii="Times New Roman" w:eastAsia="Calibri" w:hAnsi="Times New Roman" w:cs="Times New Roman"/>
          <w:i/>
          <w:kern w:val="1"/>
          <w:sz w:val="28"/>
          <w:szCs w:val="28"/>
          <w:lang w:eastAsia="ar-SA"/>
        </w:rPr>
        <w:t>-</w:t>
      </w:r>
      <w:r w:rsidRPr="008C3A3A">
        <w:rPr>
          <w:rFonts w:ascii="Times New Roman" w:eastAsia="Calibri" w:hAnsi="Times New Roman" w:cs="Times New Roman"/>
          <w:i/>
          <w:kern w:val="1"/>
          <w:sz w:val="28"/>
          <w:szCs w:val="28"/>
          <w:lang w:eastAsia="ar-SA"/>
        </w:rPr>
        <w:t xml:space="preserve"> стимулирует максимальное использование ребенком собственных двигательных возможностей под музыку, </w:t>
      </w:r>
    </w:p>
    <w:p w:rsidR="008C3A3A" w:rsidRPr="008C3A3A" w:rsidRDefault="008C3A3A" w:rsidP="00825A38">
      <w:pPr>
        <w:suppressAutoHyphens/>
        <w:spacing w:after="0" w:line="100" w:lineRule="atLeast"/>
        <w:jc w:val="both"/>
        <w:rPr>
          <w:rFonts w:ascii="Times New Roman" w:eastAsia="Calibri" w:hAnsi="Times New Roman" w:cs="Times New Roman"/>
          <w:i/>
          <w:kern w:val="1"/>
          <w:sz w:val="28"/>
          <w:szCs w:val="28"/>
          <w:lang w:eastAsia="ar-SA"/>
        </w:rPr>
      </w:pPr>
      <w:r>
        <w:rPr>
          <w:rFonts w:ascii="Times New Roman" w:eastAsia="Calibri" w:hAnsi="Times New Roman" w:cs="Times New Roman"/>
          <w:i/>
          <w:kern w:val="1"/>
          <w:sz w:val="28"/>
          <w:szCs w:val="28"/>
          <w:lang w:eastAsia="ar-SA"/>
        </w:rPr>
        <w:t xml:space="preserve">- </w:t>
      </w:r>
      <w:r w:rsidRPr="008C3A3A">
        <w:rPr>
          <w:rFonts w:ascii="Times New Roman" w:eastAsia="Calibri" w:hAnsi="Times New Roman" w:cs="Times New Roman"/>
          <w:i/>
          <w:kern w:val="1"/>
          <w:sz w:val="28"/>
          <w:szCs w:val="28"/>
          <w:lang w:eastAsia="ar-SA"/>
        </w:rPr>
        <w:t xml:space="preserve">поддерживает и развивает уверенность в себе и своих возможностях, </w:t>
      </w:r>
    </w:p>
    <w:p w:rsidR="008C3A3A" w:rsidRPr="008C3A3A" w:rsidRDefault="008C3A3A" w:rsidP="00825A38">
      <w:pPr>
        <w:suppressAutoHyphens/>
        <w:spacing w:after="0" w:line="100" w:lineRule="atLeast"/>
        <w:jc w:val="both"/>
        <w:rPr>
          <w:rFonts w:ascii="Times New Roman" w:eastAsia="Calibri" w:hAnsi="Times New Roman" w:cs="Times New Roman"/>
          <w:i/>
          <w:kern w:val="1"/>
          <w:sz w:val="28"/>
          <w:szCs w:val="28"/>
          <w:lang w:eastAsia="ar-SA"/>
        </w:rPr>
      </w:pPr>
      <w:r>
        <w:rPr>
          <w:rFonts w:ascii="Times New Roman" w:eastAsia="Calibri" w:hAnsi="Times New Roman" w:cs="Times New Roman"/>
          <w:i/>
          <w:kern w:val="1"/>
          <w:sz w:val="28"/>
          <w:szCs w:val="28"/>
          <w:lang w:eastAsia="ar-SA"/>
        </w:rPr>
        <w:t xml:space="preserve">- </w:t>
      </w:r>
      <w:r w:rsidRPr="008C3A3A">
        <w:rPr>
          <w:rFonts w:ascii="Times New Roman" w:eastAsia="Calibri" w:hAnsi="Times New Roman" w:cs="Times New Roman"/>
          <w:i/>
          <w:kern w:val="1"/>
          <w:sz w:val="28"/>
          <w:szCs w:val="28"/>
          <w:lang w:eastAsia="ar-SA"/>
        </w:rPr>
        <w:t>предоставляет детям самостоятельность в музыкальных предпочтениях,</w:t>
      </w:r>
    </w:p>
    <w:p w:rsidR="008C3A3A" w:rsidRPr="008C3A3A" w:rsidRDefault="008C3A3A" w:rsidP="00825A38">
      <w:pPr>
        <w:suppressAutoHyphens/>
        <w:spacing w:after="0" w:line="100" w:lineRule="atLeast"/>
        <w:jc w:val="both"/>
        <w:rPr>
          <w:rFonts w:ascii="Times New Roman" w:eastAsia="Calibri" w:hAnsi="Times New Roman" w:cs="Times New Roman"/>
          <w:i/>
          <w:kern w:val="1"/>
          <w:sz w:val="28"/>
          <w:szCs w:val="28"/>
          <w:lang w:eastAsia="ar-SA"/>
        </w:rPr>
      </w:pPr>
      <w:r>
        <w:rPr>
          <w:rFonts w:ascii="Times New Roman" w:eastAsia="Calibri" w:hAnsi="Times New Roman" w:cs="Times New Roman"/>
          <w:i/>
          <w:kern w:val="1"/>
          <w:sz w:val="28"/>
          <w:szCs w:val="28"/>
          <w:lang w:eastAsia="ar-SA"/>
        </w:rPr>
        <w:t>-</w:t>
      </w:r>
      <w:r w:rsidRPr="008C3A3A">
        <w:rPr>
          <w:rFonts w:ascii="Times New Roman" w:eastAsia="Calibri" w:hAnsi="Times New Roman" w:cs="Times New Roman"/>
          <w:i/>
          <w:kern w:val="1"/>
          <w:sz w:val="28"/>
          <w:szCs w:val="28"/>
          <w:lang w:eastAsia="ar-SA"/>
        </w:rPr>
        <w:t xml:space="preserve"> побуждает детей к разнообразным действиям с предметами под музыку.</w:t>
      </w:r>
    </w:p>
    <w:p w:rsidR="008C3A3A" w:rsidRPr="008C3A3A" w:rsidRDefault="008C3A3A" w:rsidP="00825A38">
      <w:pPr>
        <w:suppressAutoHyphens/>
        <w:autoSpaceDN w:val="0"/>
        <w:spacing w:after="0" w:line="240" w:lineRule="auto"/>
        <w:jc w:val="both"/>
        <w:textAlignment w:val="baseline"/>
        <w:rPr>
          <w:rFonts w:ascii="Liberation Serif" w:hAnsi="Liberation Serif" w:cs="Mangal"/>
          <w:bCs/>
          <w:iCs/>
          <w:color w:val="FF0000"/>
          <w:kern w:val="3"/>
          <w:sz w:val="28"/>
          <w:szCs w:val="28"/>
          <w:lang w:eastAsia="zh-CN" w:bidi="hi-IN"/>
        </w:rPr>
      </w:pPr>
    </w:p>
    <w:p w:rsidR="008C3A3A" w:rsidRPr="008C3A3A" w:rsidRDefault="008C3A3A" w:rsidP="008C3A3A">
      <w:pPr>
        <w:suppressAutoHyphens/>
        <w:spacing w:after="0"/>
        <w:jc w:val="both"/>
        <w:rPr>
          <w:rFonts w:ascii="Times New Roman" w:eastAsia="Calibri" w:hAnsi="Times New Roman" w:cs="Times New Roman"/>
          <w:bCs/>
          <w:i/>
          <w:kern w:val="1"/>
          <w:sz w:val="28"/>
          <w:szCs w:val="28"/>
          <w:lang w:eastAsia="ar-SA"/>
        </w:rPr>
      </w:pPr>
      <w:r w:rsidRPr="008C3A3A">
        <w:rPr>
          <w:rFonts w:ascii="Times New Roman" w:eastAsia="Calibri" w:hAnsi="Times New Roman" w:cs="Times New Roman"/>
          <w:b/>
          <w:bCs/>
          <w:i/>
          <w:kern w:val="1"/>
          <w:sz w:val="28"/>
          <w:szCs w:val="28"/>
          <w:lang w:eastAsia="ar-SA"/>
        </w:rPr>
        <w:t>Развитие детской инициативы и самостоятельности.</w:t>
      </w:r>
    </w:p>
    <w:p w:rsidR="008C3A3A" w:rsidRPr="008C3A3A" w:rsidRDefault="008C3A3A" w:rsidP="008C3A3A">
      <w:pPr>
        <w:suppressAutoHyphens/>
        <w:spacing w:after="0"/>
        <w:jc w:val="both"/>
        <w:rPr>
          <w:rFonts w:ascii="Times New Roman" w:eastAsia="Calibri" w:hAnsi="Times New Roman" w:cs="Times New Roman"/>
          <w:bCs/>
          <w:i/>
          <w:kern w:val="1"/>
          <w:sz w:val="28"/>
          <w:szCs w:val="28"/>
          <w:lang w:eastAsia="ar-SA"/>
        </w:rPr>
      </w:pPr>
      <w:r w:rsidRPr="008C3A3A">
        <w:rPr>
          <w:rFonts w:ascii="Times New Roman" w:eastAsia="Calibri" w:hAnsi="Times New Roman" w:cs="Times New Roman"/>
          <w:bCs/>
          <w:i/>
          <w:kern w:val="1"/>
          <w:sz w:val="28"/>
          <w:szCs w:val="28"/>
          <w:lang w:eastAsia="ar-SA"/>
        </w:rPr>
        <w:t xml:space="preserve">       Для формирования детской самостоятельности педагог выстраивает образовательную среду таким образом, чтобы дети могли:</w:t>
      </w:r>
    </w:p>
    <w:p w:rsidR="008C3A3A" w:rsidRDefault="008C3A3A" w:rsidP="008C3A3A">
      <w:pPr>
        <w:suppressAutoHyphens/>
        <w:spacing w:after="0"/>
        <w:jc w:val="both"/>
        <w:rPr>
          <w:rFonts w:ascii="Times New Roman" w:eastAsia="Calibri" w:hAnsi="Times New Roman" w:cs="Times New Roman"/>
          <w:bCs/>
          <w:i/>
          <w:kern w:val="1"/>
          <w:sz w:val="28"/>
          <w:szCs w:val="28"/>
          <w:lang w:eastAsia="ar-SA"/>
        </w:rPr>
      </w:pPr>
      <w:r w:rsidRPr="008C3A3A">
        <w:rPr>
          <w:rFonts w:ascii="Times New Roman" w:eastAsia="Calibri" w:hAnsi="Times New Roman" w:cs="Times New Roman"/>
          <w:bCs/>
          <w:i/>
          <w:kern w:val="1"/>
          <w:sz w:val="28"/>
          <w:szCs w:val="28"/>
          <w:lang w:eastAsia="ar-SA"/>
        </w:rPr>
        <w:t>• учиться на собственном опыте, экспериментировать с различными средствами музыкальной выразительности, музыкальными инструментами.</w:t>
      </w:r>
    </w:p>
    <w:p w:rsidR="00B30A14" w:rsidRDefault="00B30A14" w:rsidP="008C3A3A">
      <w:pPr>
        <w:suppressAutoHyphens/>
        <w:spacing w:after="0"/>
        <w:jc w:val="both"/>
        <w:rPr>
          <w:rFonts w:ascii="Times New Roman" w:eastAsia="Calibri" w:hAnsi="Times New Roman" w:cs="Times New Roman"/>
          <w:bCs/>
          <w:i/>
          <w:kern w:val="1"/>
          <w:sz w:val="28"/>
          <w:szCs w:val="28"/>
          <w:lang w:eastAsia="ar-SA"/>
        </w:rPr>
      </w:pPr>
    </w:p>
    <w:p w:rsidR="00C5789D" w:rsidRPr="00C5789D" w:rsidRDefault="00C5789D" w:rsidP="00C5789D">
      <w:pPr>
        <w:widowControl w:val="0"/>
        <w:suppressAutoHyphens/>
        <w:autoSpaceDN w:val="0"/>
        <w:spacing w:after="0" w:line="100" w:lineRule="atLeast"/>
        <w:jc w:val="both"/>
        <w:textAlignment w:val="baseline"/>
        <w:rPr>
          <w:rFonts w:ascii="Times New Roman" w:hAnsi="Times New Roman" w:cs="Mangal"/>
          <w:b/>
          <w:bCs/>
          <w:i/>
          <w:kern w:val="3"/>
          <w:sz w:val="28"/>
          <w:szCs w:val="28"/>
          <w:lang w:eastAsia="hi-IN" w:bidi="hi-IN"/>
        </w:rPr>
      </w:pPr>
      <w:r w:rsidRPr="00C5789D">
        <w:rPr>
          <w:rFonts w:ascii="Times New Roman" w:hAnsi="Times New Roman" w:cs="Mangal"/>
          <w:b/>
          <w:bCs/>
          <w:i/>
          <w:kern w:val="3"/>
          <w:sz w:val="28"/>
          <w:szCs w:val="28"/>
          <w:lang w:val="de-DE" w:eastAsia="hi-IN" w:bidi="hi-IN"/>
        </w:rPr>
        <w:t>Создание условий для самовыражения средствами искусства</w:t>
      </w:r>
      <w:r w:rsidR="00B30A14">
        <w:rPr>
          <w:rFonts w:ascii="Times New Roman" w:hAnsi="Times New Roman" w:cs="Mangal"/>
          <w:b/>
          <w:bCs/>
          <w:i/>
          <w:kern w:val="3"/>
          <w:sz w:val="28"/>
          <w:szCs w:val="28"/>
          <w:lang w:eastAsia="hi-IN" w:bidi="hi-IN"/>
        </w:rPr>
        <w:t>:</w:t>
      </w:r>
    </w:p>
    <w:p w:rsidR="00C5789D" w:rsidRPr="00C5789D" w:rsidRDefault="00C5789D" w:rsidP="00C5789D">
      <w:pPr>
        <w:widowControl w:val="0"/>
        <w:suppressAutoHyphens/>
        <w:autoSpaceDN w:val="0"/>
        <w:spacing w:after="0" w:line="100" w:lineRule="atLeast"/>
        <w:jc w:val="both"/>
        <w:textAlignment w:val="baseline"/>
        <w:rPr>
          <w:rFonts w:ascii="Times New Roman" w:hAnsi="Times New Roman" w:cs="Mangal"/>
          <w:bCs/>
          <w:i/>
          <w:kern w:val="3"/>
          <w:sz w:val="28"/>
          <w:szCs w:val="28"/>
          <w:lang w:val="de-DE" w:eastAsia="hi-IN" w:bidi="hi-IN"/>
        </w:rPr>
      </w:pPr>
      <w:r w:rsidRPr="00C5789D">
        <w:rPr>
          <w:rFonts w:ascii="Times New Roman" w:hAnsi="Times New Roman" w:cs="Mangal"/>
          <w:bCs/>
          <w:i/>
          <w:kern w:val="3"/>
          <w:sz w:val="28"/>
          <w:szCs w:val="28"/>
          <w:lang w:val="de-DE" w:eastAsia="hi-IN" w:bidi="hi-IN"/>
        </w:rPr>
        <w:t>Для того</w:t>
      </w:r>
      <w:r w:rsidRPr="00C5789D">
        <w:rPr>
          <w:rFonts w:ascii="Times New Roman" w:hAnsi="Times New Roman" w:cs="Mangal"/>
          <w:bCs/>
          <w:i/>
          <w:kern w:val="3"/>
          <w:sz w:val="28"/>
          <w:szCs w:val="28"/>
          <w:lang w:eastAsia="hi-IN" w:bidi="hi-IN"/>
        </w:rPr>
        <w:t>,</w:t>
      </w:r>
      <w:r w:rsidRPr="00C5789D">
        <w:rPr>
          <w:rFonts w:ascii="Times New Roman" w:hAnsi="Times New Roman" w:cs="Mangal"/>
          <w:bCs/>
          <w:i/>
          <w:kern w:val="3"/>
          <w:sz w:val="28"/>
          <w:szCs w:val="28"/>
          <w:lang w:val="de-DE" w:eastAsia="hi-IN" w:bidi="hi-IN"/>
        </w:rPr>
        <w:t xml:space="preserve"> чтобы дети научились выражать себя средствами искусства, педагог:</w:t>
      </w:r>
    </w:p>
    <w:p w:rsidR="00C5789D" w:rsidRPr="00C5789D" w:rsidRDefault="00C5789D" w:rsidP="00C5789D">
      <w:pPr>
        <w:widowControl w:val="0"/>
        <w:suppressAutoHyphens/>
        <w:autoSpaceDN w:val="0"/>
        <w:spacing w:after="0" w:line="100" w:lineRule="atLeast"/>
        <w:jc w:val="both"/>
        <w:textAlignment w:val="baseline"/>
        <w:rPr>
          <w:rFonts w:ascii="Times New Roman" w:hAnsi="Times New Roman" w:cs="Mangal"/>
          <w:bCs/>
          <w:i/>
          <w:kern w:val="3"/>
          <w:sz w:val="28"/>
          <w:szCs w:val="28"/>
          <w:lang w:val="de-DE" w:eastAsia="hi-IN" w:bidi="hi-IN"/>
        </w:rPr>
      </w:pPr>
      <w:r w:rsidRPr="00C5789D">
        <w:rPr>
          <w:rFonts w:ascii="Times New Roman" w:hAnsi="Times New Roman" w:cs="Mangal"/>
          <w:bCs/>
          <w:i/>
          <w:kern w:val="3"/>
          <w:sz w:val="28"/>
          <w:szCs w:val="28"/>
          <w:lang w:val="de-DE" w:eastAsia="hi-IN" w:bidi="hi-IN"/>
        </w:rPr>
        <w:t>• создает атмосферу принятия и поддержки во время занятий музыкальными видами деятельности;</w:t>
      </w:r>
    </w:p>
    <w:p w:rsidR="00C5789D" w:rsidRPr="00C5789D" w:rsidRDefault="00C5789D" w:rsidP="00C5789D">
      <w:pPr>
        <w:widowControl w:val="0"/>
        <w:suppressAutoHyphens/>
        <w:autoSpaceDN w:val="0"/>
        <w:spacing w:after="0" w:line="100" w:lineRule="atLeast"/>
        <w:jc w:val="both"/>
        <w:textAlignment w:val="baseline"/>
        <w:rPr>
          <w:rFonts w:ascii="Times New Roman" w:hAnsi="Times New Roman" w:cs="Mangal"/>
          <w:bCs/>
          <w:i/>
          <w:kern w:val="3"/>
          <w:sz w:val="28"/>
          <w:szCs w:val="28"/>
          <w:lang w:val="de-DE" w:eastAsia="hi-IN" w:bidi="hi-IN"/>
        </w:rPr>
      </w:pPr>
      <w:r w:rsidRPr="00C5789D">
        <w:rPr>
          <w:rFonts w:ascii="Times New Roman" w:hAnsi="Times New Roman" w:cs="Mangal"/>
          <w:bCs/>
          <w:i/>
          <w:kern w:val="3"/>
          <w:sz w:val="28"/>
          <w:szCs w:val="28"/>
          <w:lang w:val="de-DE" w:eastAsia="hi-IN" w:bidi="hi-IN"/>
        </w:rPr>
        <w:t>• оказывает помощь и поддержку в овладении необходимыми для занятий техническими навыками;</w:t>
      </w:r>
    </w:p>
    <w:p w:rsidR="00C5789D" w:rsidRPr="00C5789D" w:rsidRDefault="00C5789D" w:rsidP="00C5789D">
      <w:pPr>
        <w:widowControl w:val="0"/>
        <w:suppressAutoHyphens/>
        <w:autoSpaceDN w:val="0"/>
        <w:spacing w:after="0" w:line="100" w:lineRule="atLeast"/>
        <w:jc w:val="both"/>
        <w:textAlignment w:val="baseline"/>
        <w:rPr>
          <w:rFonts w:ascii="Times New Roman" w:hAnsi="Times New Roman" w:cs="Mangal"/>
          <w:bCs/>
          <w:i/>
          <w:kern w:val="3"/>
          <w:sz w:val="28"/>
          <w:szCs w:val="28"/>
          <w:lang w:val="de-DE" w:eastAsia="hi-IN" w:bidi="hi-IN"/>
        </w:rPr>
      </w:pPr>
      <w:r w:rsidRPr="00C5789D">
        <w:rPr>
          <w:rFonts w:ascii="Times New Roman" w:hAnsi="Times New Roman" w:cs="Mangal"/>
          <w:bCs/>
          <w:i/>
          <w:kern w:val="3"/>
          <w:sz w:val="28"/>
          <w:szCs w:val="28"/>
          <w:lang w:val="de-DE" w:eastAsia="hi-IN" w:bidi="hi-IN"/>
        </w:rPr>
        <w:t>• предлагает такие задания, чтобы детские произведения не были стереотипными, отражали их замысел;</w:t>
      </w:r>
    </w:p>
    <w:p w:rsidR="00C5789D" w:rsidRPr="00C5789D" w:rsidRDefault="00C5789D" w:rsidP="00C5789D">
      <w:pPr>
        <w:widowControl w:val="0"/>
        <w:suppressAutoHyphens/>
        <w:autoSpaceDN w:val="0"/>
        <w:spacing w:after="0" w:line="100" w:lineRule="atLeast"/>
        <w:jc w:val="both"/>
        <w:textAlignment w:val="baseline"/>
        <w:rPr>
          <w:rFonts w:ascii="Times New Roman" w:hAnsi="Times New Roman" w:cs="Mangal"/>
          <w:bCs/>
          <w:i/>
          <w:kern w:val="3"/>
          <w:sz w:val="28"/>
          <w:szCs w:val="28"/>
          <w:lang w:val="de-DE" w:eastAsia="hi-IN" w:bidi="hi-IN"/>
        </w:rPr>
      </w:pPr>
      <w:r w:rsidRPr="00C5789D">
        <w:rPr>
          <w:rFonts w:ascii="Times New Roman" w:hAnsi="Times New Roman" w:cs="Mangal"/>
          <w:bCs/>
          <w:i/>
          <w:kern w:val="3"/>
          <w:sz w:val="28"/>
          <w:szCs w:val="28"/>
          <w:lang w:val="de-DE" w:eastAsia="hi-IN" w:bidi="hi-IN"/>
        </w:rPr>
        <w:t>• поддерживает детскую инициативу в воплощении замысла и выборе необходимых для этого средств;</w:t>
      </w:r>
    </w:p>
    <w:p w:rsidR="00C5789D" w:rsidRPr="00C5789D" w:rsidRDefault="00C5789D" w:rsidP="00C5789D">
      <w:pPr>
        <w:suppressAutoHyphens/>
        <w:autoSpaceDN w:val="0"/>
        <w:spacing w:after="0" w:line="240" w:lineRule="auto"/>
        <w:jc w:val="both"/>
        <w:textAlignment w:val="baseline"/>
        <w:rPr>
          <w:rFonts w:ascii="Times New Roman" w:eastAsia="Times New Roman" w:hAnsi="Times New Roman" w:cs="Times New Roman"/>
          <w:bCs/>
          <w:i/>
          <w:color w:val="00000A"/>
          <w:kern w:val="3"/>
          <w:sz w:val="28"/>
          <w:szCs w:val="28"/>
          <w:lang w:eastAsia="ru-RU"/>
        </w:rPr>
      </w:pPr>
      <w:r w:rsidRPr="00C5789D">
        <w:rPr>
          <w:rFonts w:ascii="Times New Roman" w:eastAsia="Times New Roman" w:hAnsi="Times New Roman" w:cs="Times New Roman"/>
          <w:bCs/>
          <w:i/>
          <w:color w:val="00000A"/>
          <w:kern w:val="3"/>
          <w:sz w:val="28"/>
          <w:szCs w:val="28"/>
          <w:lang w:eastAsia="ru-RU"/>
        </w:rPr>
        <w:t>• организовывает праздники, развлечения, спектакли, на которых дети могут проявить свои способности.</w:t>
      </w:r>
    </w:p>
    <w:p w:rsidR="00C5789D" w:rsidRPr="00C5789D" w:rsidRDefault="00BF302F" w:rsidP="00825A38">
      <w:pPr>
        <w:suppressAutoHyphens/>
        <w:autoSpaceDN w:val="0"/>
        <w:spacing w:after="0" w:line="240" w:lineRule="auto"/>
        <w:jc w:val="both"/>
        <w:textAlignment w:val="baseline"/>
        <w:rPr>
          <w:rFonts w:ascii="Times New Roman" w:eastAsia="Times New Roman" w:hAnsi="Times New Roman" w:cs="Times New Roman"/>
          <w:bCs/>
          <w:i/>
          <w:color w:val="00000A"/>
          <w:kern w:val="3"/>
          <w:sz w:val="28"/>
          <w:szCs w:val="28"/>
          <w:lang w:eastAsia="ru-RU"/>
        </w:rPr>
      </w:pPr>
      <w:r>
        <w:rPr>
          <w:rFonts w:ascii="Times New Roman" w:eastAsia="Calibri" w:hAnsi="Times New Roman" w:cs="Times New Roman"/>
          <w:i/>
          <w:kern w:val="3"/>
          <w:sz w:val="28"/>
          <w:szCs w:val="28"/>
        </w:rPr>
        <w:t xml:space="preserve">   </w:t>
      </w:r>
      <w:r w:rsidR="00C5789D" w:rsidRPr="00C5789D">
        <w:rPr>
          <w:rFonts w:ascii="Times New Roman" w:eastAsia="Calibri" w:hAnsi="Times New Roman" w:cs="Times New Roman"/>
          <w:i/>
          <w:kern w:val="3"/>
          <w:sz w:val="28"/>
          <w:szCs w:val="28"/>
        </w:rPr>
        <w:t>Детская инициатива реализуется в ходе совместной деятельности воспитателя и музыкального руководителя.</w:t>
      </w:r>
    </w:p>
    <w:p w:rsidR="00C5789D" w:rsidRPr="00C5789D" w:rsidRDefault="00BF302F" w:rsidP="00825A38">
      <w:pPr>
        <w:suppressAutoHyphens/>
        <w:autoSpaceDN w:val="0"/>
        <w:spacing w:after="0" w:line="240" w:lineRule="auto"/>
        <w:jc w:val="both"/>
        <w:textAlignment w:val="baseline"/>
        <w:rPr>
          <w:rFonts w:ascii="Times New Roman" w:eastAsia="Calibri" w:hAnsi="Times New Roman" w:cs="Times New Roman"/>
          <w:i/>
          <w:kern w:val="3"/>
          <w:sz w:val="28"/>
          <w:szCs w:val="28"/>
          <w:lang w:eastAsia="ru-RU"/>
        </w:rPr>
      </w:pPr>
      <w:r>
        <w:rPr>
          <w:rFonts w:ascii="Times New Roman" w:eastAsia="Calibri" w:hAnsi="Times New Roman" w:cs="Times New Roman"/>
          <w:i/>
          <w:kern w:val="3"/>
          <w:sz w:val="28"/>
          <w:szCs w:val="28"/>
          <w:lang w:eastAsia="ru-RU"/>
        </w:rPr>
        <w:t xml:space="preserve">   </w:t>
      </w:r>
      <w:r w:rsidR="00C5789D" w:rsidRPr="00C5789D">
        <w:rPr>
          <w:rFonts w:ascii="Times New Roman" w:eastAsia="Calibri" w:hAnsi="Times New Roman" w:cs="Times New Roman"/>
          <w:i/>
          <w:kern w:val="3"/>
          <w:sz w:val="28"/>
          <w:szCs w:val="28"/>
          <w:lang w:eastAsia="ru-RU"/>
        </w:rPr>
        <w:t>Подбор репертуара для организации режимных моментов, самостоятельной деятельности осуществляется исходя из полученных на этапе диагностики данных и музыкальных предпочтений детей и педагогов.</w:t>
      </w:r>
    </w:p>
    <w:p w:rsidR="00AE643F" w:rsidRDefault="00AE643F" w:rsidP="00825A38">
      <w:pPr>
        <w:suppressAutoHyphens/>
        <w:autoSpaceDN w:val="0"/>
        <w:spacing w:after="0" w:line="240" w:lineRule="auto"/>
        <w:jc w:val="both"/>
        <w:textAlignment w:val="baseline"/>
        <w:rPr>
          <w:rFonts w:ascii="Liberation Serif" w:hAnsi="Liberation Serif" w:cs="Mangal"/>
          <w:bCs/>
          <w:iCs/>
          <w:color w:val="FF0000"/>
          <w:kern w:val="3"/>
          <w:sz w:val="28"/>
          <w:szCs w:val="28"/>
          <w:lang w:eastAsia="zh-CN" w:bidi="hi-IN"/>
        </w:rPr>
      </w:pPr>
    </w:p>
    <w:p w:rsidR="001E29FF" w:rsidRDefault="0090146D" w:rsidP="001E29FF">
      <w:pPr>
        <w:spacing w:after="0" w:line="240" w:lineRule="auto"/>
        <w:ind w:left="-5" w:right="8"/>
        <w:jc w:val="both"/>
        <w:rPr>
          <w:rFonts w:ascii="Times New Roman" w:eastAsia="Calibri" w:hAnsi="Times New Roman" w:cs="Times New Roman"/>
          <w:b/>
          <w:color w:val="000000" w:themeColor="text1"/>
          <w:sz w:val="28"/>
          <w:szCs w:val="28"/>
        </w:rPr>
      </w:pPr>
      <w:r w:rsidRPr="001E29FF">
        <w:rPr>
          <w:rFonts w:ascii="Times New Roman" w:eastAsia="Calibri" w:hAnsi="Times New Roman" w:cs="Times New Roman"/>
          <w:b/>
          <w:color w:val="000000" w:themeColor="text1"/>
          <w:sz w:val="28"/>
          <w:szCs w:val="28"/>
          <w:lang w:val="en-US"/>
        </w:rPr>
        <w:t>II</w:t>
      </w:r>
      <w:r w:rsidRPr="001E29FF">
        <w:rPr>
          <w:rFonts w:ascii="Times New Roman" w:eastAsia="Calibri" w:hAnsi="Times New Roman" w:cs="Times New Roman"/>
          <w:b/>
          <w:color w:val="000000" w:themeColor="text1"/>
          <w:sz w:val="28"/>
          <w:szCs w:val="28"/>
        </w:rPr>
        <w:t>.5. Взаимодействие музыкального руководителя с другими специалистами ГКП «Особый ребенок».</w:t>
      </w:r>
    </w:p>
    <w:p w:rsidR="001E29FF" w:rsidRPr="001E29FF" w:rsidRDefault="001E29FF" w:rsidP="001E29FF">
      <w:pPr>
        <w:spacing w:after="0" w:line="240" w:lineRule="auto"/>
        <w:ind w:left="-5" w:right="8"/>
        <w:jc w:val="both"/>
        <w:rPr>
          <w:rFonts w:ascii="Times New Roman" w:eastAsia="Calibri" w:hAnsi="Times New Roman" w:cs="Times New Roman"/>
          <w:b/>
          <w:color w:val="000000" w:themeColor="text1"/>
          <w:sz w:val="28"/>
          <w:szCs w:val="28"/>
        </w:rPr>
      </w:pPr>
    </w:p>
    <w:p w:rsidR="001E29FF" w:rsidRPr="001E29FF" w:rsidRDefault="001E29FF" w:rsidP="001E29FF">
      <w:pPr>
        <w:numPr>
          <w:ilvl w:val="0"/>
          <w:numId w:val="36"/>
        </w:numPr>
        <w:suppressAutoHyphens/>
        <w:spacing w:after="0" w:line="200" w:lineRule="atLeast"/>
        <w:contextualSpacing/>
        <w:jc w:val="both"/>
        <w:rPr>
          <w:rFonts w:ascii="Times New Roman" w:eastAsia="Calibri" w:hAnsi="Times New Roman" w:cs="Times New Roman"/>
          <w:color w:val="000000" w:themeColor="text1"/>
          <w:sz w:val="28"/>
          <w:szCs w:val="28"/>
        </w:rPr>
      </w:pPr>
      <w:r w:rsidRPr="001E29FF">
        <w:rPr>
          <w:rFonts w:ascii="Times New Roman" w:eastAsia="Calibri" w:hAnsi="Times New Roman" w:cs="Times New Roman"/>
          <w:color w:val="000000" w:themeColor="text1"/>
          <w:sz w:val="28"/>
          <w:szCs w:val="28"/>
        </w:rPr>
        <w:t xml:space="preserve">подготовка и проведение педагогического консилиума; </w:t>
      </w:r>
    </w:p>
    <w:p w:rsidR="001E29FF" w:rsidRPr="001E29FF" w:rsidRDefault="001E29FF" w:rsidP="001E29FF">
      <w:pPr>
        <w:numPr>
          <w:ilvl w:val="0"/>
          <w:numId w:val="36"/>
        </w:numPr>
        <w:suppressAutoHyphens/>
        <w:spacing w:after="0" w:line="200" w:lineRule="atLeast"/>
        <w:contextualSpacing/>
        <w:jc w:val="both"/>
        <w:rPr>
          <w:rFonts w:ascii="Times New Roman" w:eastAsia="Calibri" w:hAnsi="Times New Roman" w:cs="Times New Roman"/>
          <w:color w:val="000000" w:themeColor="text1"/>
          <w:sz w:val="28"/>
          <w:szCs w:val="28"/>
        </w:rPr>
      </w:pPr>
      <w:r w:rsidRPr="001E29FF">
        <w:rPr>
          <w:rFonts w:ascii="Times New Roman" w:eastAsia="Calibri" w:hAnsi="Times New Roman" w:cs="Times New Roman"/>
          <w:color w:val="000000" w:themeColor="text1"/>
          <w:sz w:val="28"/>
          <w:szCs w:val="28"/>
        </w:rPr>
        <w:t xml:space="preserve">индивидуальное и групповое консультирование; </w:t>
      </w:r>
    </w:p>
    <w:p w:rsidR="001E29FF" w:rsidRPr="001E29FF" w:rsidRDefault="001E29FF" w:rsidP="001E29FF">
      <w:pPr>
        <w:numPr>
          <w:ilvl w:val="0"/>
          <w:numId w:val="36"/>
        </w:numPr>
        <w:suppressAutoHyphens/>
        <w:spacing w:after="0" w:line="200" w:lineRule="atLeast"/>
        <w:contextualSpacing/>
        <w:jc w:val="both"/>
        <w:rPr>
          <w:rFonts w:ascii="Times New Roman" w:eastAsia="Calibri" w:hAnsi="Times New Roman" w:cs="Times New Roman"/>
          <w:color w:val="000000" w:themeColor="text1"/>
          <w:sz w:val="28"/>
          <w:szCs w:val="28"/>
        </w:rPr>
      </w:pPr>
      <w:r w:rsidRPr="001E29FF">
        <w:rPr>
          <w:rFonts w:ascii="Times New Roman" w:eastAsia="Calibri" w:hAnsi="Times New Roman" w:cs="Times New Roman"/>
          <w:color w:val="000000" w:themeColor="text1"/>
          <w:sz w:val="28"/>
          <w:szCs w:val="28"/>
        </w:rPr>
        <w:t xml:space="preserve">подготовка и выступление на педсоветах, методических объединениях; </w:t>
      </w:r>
    </w:p>
    <w:p w:rsidR="001E29FF" w:rsidRPr="001E29FF" w:rsidRDefault="001E29FF" w:rsidP="001E29FF">
      <w:pPr>
        <w:numPr>
          <w:ilvl w:val="0"/>
          <w:numId w:val="36"/>
        </w:numPr>
        <w:suppressAutoHyphens/>
        <w:spacing w:after="0" w:line="200" w:lineRule="atLeast"/>
        <w:contextualSpacing/>
        <w:jc w:val="both"/>
        <w:rPr>
          <w:rFonts w:ascii="Times New Roman" w:eastAsia="Calibri" w:hAnsi="Times New Roman" w:cs="Times New Roman"/>
          <w:color w:val="000000" w:themeColor="text1"/>
        </w:rPr>
      </w:pPr>
      <w:r w:rsidRPr="001E29FF">
        <w:rPr>
          <w:rFonts w:ascii="Times New Roman" w:eastAsia="Calibri" w:hAnsi="Times New Roman" w:cs="Times New Roman"/>
          <w:color w:val="000000" w:themeColor="text1"/>
          <w:sz w:val="28"/>
          <w:szCs w:val="28"/>
        </w:rPr>
        <w:t xml:space="preserve">повышение психологической компетенции педагогов. </w:t>
      </w:r>
    </w:p>
    <w:p w:rsidR="001E29FF" w:rsidRPr="001E29FF" w:rsidRDefault="001E29FF" w:rsidP="001E29FF">
      <w:pPr>
        <w:spacing w:after="0" w:line="240" w:lineRule="auto"/>
        <w:ind w:left="-5" w:right="8"/>
        <w:jc w:val="both"/>
        <w:rPr>
          <w:rFonts w:ascii="Times New Roman" w:eastAsia="Calibri" w:hAnsi="Times New Roman" w:cs="Times New Roman"/>
          <w:color w:val="000000" w:themeColor="text1"/>
          <w:sz w:val="28"/>
          <w:szCs w:val="28"/>
        </w:rPr>
      </w:pPr>
      <w:r w:rsidRPr="001E29FF">
        <w:rPr>
          <w:rFonts w:ascii="Tahoma" w:eastAsia="Times New Roman" w:hAnsi="Tahoma" w:cs="Tahoma"/>
          <w:color w:val="000000" w:themeColor="text1"/>
          <w:sz w:val="28"/>
          <w:szCs w:val="28"/>
          <w:lang w:eastAsia="ru-RU"/>
        </w:rPr>
        <w:t xml:space="preserve">   </w:t>
      </w:r>
      <w:r w:rsidRPr="001E29FF">
        <w:rPr>
          <w:rFonts w:ascii="Times New Roman" w:eastAsia="Times New Roman" w:hAnsi="Times New Roman" w:cs="Times New Roman"/>
          <w:color w:val="000000" w:themeColor="text1"/>
          <w:sz w:val="28"/>
          <w:szCs w:val="28"/>
          <w:lang w:eastAsia="ru-RU"/>
        </w:rPr>
        <w:t>Взаимодействие подразумевает не только распределение задач между участниками процесса для достижения единой цели. Взаимодействие обязательно подразумевает контроль или обратную связь; при этом контроль должен быть ненавязчивым, опосредованным.</w:t>
      </w:r>
      <w:r w:rsidRPr="001E29FF">
        <w:rPr>
          <w:rFonts w:ascii="Times New Roman" w:eastAsia="Times New Roman" w:hAnsi="Times New Roman" w:cs="Times New Roman"/>
          <w:color w:val="000000" w:themeColor="text1"/>
          <w:sz w:val="28"/>
          <w:szCs w:val="28"/>
          <w:lang w:eastAsia="ru-RU"/>
        </w:rPr>
        <w:br/>
        <w:t>    Успех музыкального развития ребенка во многом определяется тем, насколько чётко организована преемственность работы музыкального руководителя, родителей (законных представителей), и педагогов. Они должны стать сотрудниками, коллегами, помощниками друг другу, решающими общие задачи</w:t>
      </w:r>
    </w:p>
    <w:p w:rsidR="0090146D" w:rsidRPr="0090146D" w:rsidRDefault="0090146D" w:rsidP="001E29FF">
      <w:pPr>
        <w:spacing w:after="0" w:line="240" w:lineRule="auto"/>
        <w:ind w:right="8"/>
        <w:jc w:val="both"/>
        <w:rPr>
          <w:rFonts w:ascii="Times New Roman" w:eastAsia="Calibri" w:hAnsi="Times New Roman" w:cs="Times New Roman"/>
          <w:b/>
          <w:sz w:val="28"/>
          <w:szCs w:val="28"/>
        </w:rPr>
      </w:pPr>
    </w:p>
    <w:p w:rsidR="00C5789D" w:rsidRPr="00825A38" w:rsidRDefault="00C5789D" w:rsidP="00825A38">
      <w:pPr>
        <w:spacing w:after="0" w:line="240" w:lineRule="auto"/>
        <w:ind w:left="-5" w:right="8"/>
        <w:jc w:val="both"/>
        <w:rPr>
          <w:rFonts w:ascii="Times New Roman" w:eastAsia="Calibri" w:hAnsi="Times New Roman" w:cs="Times New Roman"/>
          <w:b/>
          <w:sz w:val="28"/>
          <w:szCs w:val="28"/>
        </w:rPr>
      </w:pPr>
      <w:r w:rsidRPr="00C5789D">
        <w:rPr>
          <w:rFonts w:ascii="Times New Roman" w:eastAsia="Calibri" w:hAnsi="Times New Roman" w:cs="Times New Roman"/>
          <w:b/>
          <w:sz w:val="28"/>
          <w:szCs w:val="28"/>
          <w:lang w:val="en-US"/>
        </w:rPr>
        <w:t>II</w:t>
      </w:r>
      <w:r w:rsidR="0090146D">
        <w:rPr>
          <w:rFonts w:ascii="Times New Roman" w:eastAsia="Calibri" w:hAnsi="Times New Roman" w:cs="Times New Roman"/>
          <w:b/>
          <w:sz w:val="28"/>
          <w:szCs w:val="28"/>
        </w:rPr>
        <w:t>.6</w:t>
      </w:r>
      <w:r w:rsidRPr="00C5789D">
        <w:rPr>
          <w:rFonts w:ascii="Times New Roman" w:eastAsia="Calibri" w:hAnsi="Times New Roman" w:cs="Times New Roman"/>
          <w:b/>
          <w:sz w:val="28"/>
          <w:szCs w:val="28"/>
        </w:rPr>
        <w:t>. Особенности взаимодействия музыкального руководителя</w:t>
      </w:r>
      <w:r w:rsidR="00825A38">
        <w:rPr>
          <w:rFonts w:ascii="Times New Roman" w:eastAsia="Calibri" w:hAnsi="Times New Roman" w:cs="Times New Roman"/>
          <w:b/>
          <w:sz w:val="28"/>
          <w:szCs w:val="28"/>
        </w:rPr>
        <w:t xml:space="preserve"> </w:t>
      </w:r>
      <w:r w:rsidRPr="00C5789D">
        <w:rPr>
          <w:rFonts w:ascii="Times New Roman" w:eastAsia="Calibri" w:hAnsi="Times New Roman" w:cs="Times New Roman"/>
          <w:b/>
          <w:sz w:val="28"/>
          <w:szCs w:val="28"/>
        </w:rPr>
        <w:t>с семьями воспитанников</w:t>
      </w:r>
      <w:r w:rsidRPr="00C5789D">
        <w:rPr>
          <w:rFonts w:ascii="Times New Roman" w:eastAsia="Calibri" w:hAnsi="Times New Roman" w:cs="Times New Roman"/>
          <w:sz w:val="28"/>
          <w:szCs w:val="28"/>
        </w:rPr>
        <w:t xml:space="preserve"> </w:t>
      </w:r>
      <w:r w:rsidRPr="00630DE1">
        <w:rPr>
          <w:rFonts w:ascii="Times New Roman" w:eastAsia="Calibri" w:hAnsi="Times New Roman" w:cs="Times New Roman"/>
          <w:sz w:val="28"/>
          <w:szCs w:val="28"/>
        </w:rPr>
        <w:t xml:space="preserve">соответствуют содержанию адаптированной </w:t>
      </w:r>
      <w:r w:rsidRPr="00630DE1">
        <w:rPr>
          <w:rFonts w:ascii="Times New Roman" w:eastAsia="Times New Roman" w:hAnsi="Times New Roman" w:cs="Times New Roman"/>
          <w:color w:val="000000"/>
          <w:sz w:val="28"/>
          <w:szCs w:val="28"/>
          <w:lang w:eastAsia="ru-RU"/>
        </w:rPr>
        <w:t>основной общеобразовательной программы для детей-инвалидов дошкольного возраста с умственной отсталостью (умеренной и тяжелой)  МАДОУ ЦРР-д/с№32 (в обязательной части).</w:t>
      </w:r>
    </w:p>
    <w:p w:rsidR="00AD1F14" w:rsidRDefault="00AD1F14" w:rsidP="00C5789D">
      <w:pPr>
        <w:spacing w:after="0" w:line="240" w:lineRule="auto"/>
        <w:ind w:left="-5" w:right="8"/>
        <w:jc w:val="both"/>
        <w:rPr>
          <w:rFonts w:ascii="Times New Roman" w:eastAsia="Times New Roman" w:hAnsi="Times New Roman" w:cs="Times New Roman"/>
          <w:b/>
          <w:color w:val="000000"/>
          <w:sz w:val="28"/>
          <w:szCs w:val="28"/>
          <w:lang w:eastAsia="ru-RU"/>
        </w:rPr>
      </w:pPr>
    </w:p>
    <w:p w:rsidR="00AD1F14" w:rsidRPr="00AD1F14" w:rsidRDefault="00AD1F14" w:rsidP="00AD1F14">
      <w:pPr>
        <w:spacing w:after="0" w:line="240" w:lineRule="auto"/>
        <w:ind w:left="-5" w:right="8"/>
        <w:jc w:val="both"/>
        <w:rPr>
          <w:rFonts w:ascii="Times New Roman" w:eastAsia="Times New Roman" w:hAnsi="Times New Roman" w:cs="Times New Roman"/>
          <w:b/>
          <w:i/>
          <w:color w:val="000000"/>
          <w:sz w:val="28"/>
          <w:szCs w:val="28"/>
          <w:lang w:eastAsia="ru-RU"/>
        </w:rPr>
      </w:pPr>
      <w:r w:rsidRPr="00AD1F14">
        <w:rPr>
          <w:rFonts w:ascii="Times New Roman" w:eastAsia="Calibri" w:hAnsi="Times New Roman" w:cs="Times New Roman"/>
          <w:b/>
          <w:i/>
          <w:sz w:val="28"/>
          <w:szCs w:val="28"/>
        </w:rPr>
        <w:t>Часть, формируемая участниками образовательных отношений.</w:t>
      </w:r>
    </w:p>
    <w:p w:rsidR="00AD1F14" w:rsidRPr="00AD1F14" w:rsidRDefault="00AD1F14" w:rsidP="00AD1F14">
      <w:pPr>
        <w:spacing w:after="0"/>
        <w:ind w:firstLine="348"/>
        <w:jc w:val="both"/>
        <w:rPr>
          <w:rFonts w:ascii="Times New Roman" w:eastAsia="Calibri" w:hAnsi="Times New Roman" w:cs="Times New Roman"/>
          <w:sz w:val="28"/>
          <w:szCs w:val="28"/>
        </w:rPr>
      </w:pPr>
    </w:p>
    <w:p w:rsidR="00AD1F14" w:rsidRDefault="00AD1F14" w:rsidP="00C5789D">
      <w:pPr>
        <w:spacing w:after="0" w:line="240" w:lineRule="auto"/>
        <w:ind w:left="-5" w:right="8"/>
        <w:jc w:val="both"/>
        <w:rPr>
          <w:rFonts w:ascii="Times New Roman" w:eastAsia="Times New Roman" w:hAnsi="Times New Roman" w:cs="Times New Roman"/>
          <w:i/>
          <w:color w:val="000000"/>
          <w:sz w:val="28"/>
          <w:szCs w:val="28"/>
          <w:lang w:eastAsia="ru-RU"/>
        </w:rPr>
      </w:pPr>
      <w:r w:rsidRPr="00AD1F14">
        <w:rPr>
          <w:rFonts w:ascii="Times New Roman" w:eastAsia="Times New Roman" w:hAnsi="Times New Roman" w:cs="Times New Roman"/>
          <w:i/>
          <w:color w:val="000000"/>
          <w:sz w:val="28"/>
          <w:szCs w:val="28"/>
          <w:lang w:eastAsia="ru-RU"/>
        </w:rPr>
        <w:t>Ввиду того, что дети группы «Особый ребенок» проживают в интернате, все рекомендации по музыкальному развитию этих детей даются воспитателям, находя</w:t>
      </w:r>
      <w:r w:rsidR="00BF302F">
        <w:rPr>
          <w:rFonts w:ascii="Times New Roman" w:eastAsia="Times New Roman" w:hAnsi="Times New Roman" w:cs="Times New Roman"/>
          <w:i/>
          <w:color w:val="000000"/>
          <w:sz w:val="28"/>
          <w:szCs w:val="28"/>
          <w:lang w:eastAsia="ru-RU"/>
        </w:rPr>
        <w:t>щимся с детьми в КДДИ.</w:t>
      </w:r>
      <w:r w:rsidR="004A133D">
        <w:rPr>
          <w:rFonts w:ascii="Times New Roman" w:eastAsia="Times New Roman" w:hAnsi="Times New Roman" w:cs="Times New Roman"/>
          <w:i/>
          <w:color w:val="000000"/>
          <w:sz w:val="28"/>
          <w:szCs w:val="28"/>
          <w:lang w:eastAsia="ru-RU"/>
        </w:rPr>
        <w:t xml:space="preserve"> </w:t>
      </w:r>
    </w:p>
    <w:p w:rsidR="004A133D" w:rsidRDefault="004A133D" w:rsidP="00C5789D">
      <w:pPr>
        <w:spacing w:after="0" w:line="240" w:lineRule="auto"/>
        <w:ind w:left="-5" w:right="8"/>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Используются следующие методы работы: беседы, наблюдение, практические занятия.</w:t>
      </w:r>
    </w:p>
    <w:p w:rsidR="0057263F" w:rsidRDefault="0057263F" w:rsidP="00C5789D">
      <w:pPr>
        <w:spacing w:after="0" w:line="240" w:lineRule="auto"/>
        <w:ind w:left="-5" w:right="8"/>
        <w:jc w:val="both"/>
        <w:rPr>
          <w:rFonts w:ascii="Times New Roman" w:eastAsia="Times New Roman" w:hAnsi="Times New Roman" w:cs="Times New Roman"/>
          <w:i/>
          <w:color w:val="000000"/>
          <w:sz w:val="28"/>
          <w:szCs w:val="28"/>
          <w:lang w:eastAsia="ru-RU"/>
        </w:rPr>
      </w:pPr>
    </w:p>
    <w:p w:rsidR="004A133D" w:rsidRPr="004A133D" w:rsidRDefault="004A133D" w:rsidP="004A133D">
      <w:pPr>
        <w:autoSpaceDE w:val="0"/>
        <w:autoSpaceDN w:val="0"/>
        <w:adjustRightInd w:val="0"/>
        <w:spacing w:after="0" w:line="240" w:lineRule="auto"/>
        <w:ind w:left="11" w:hanging="11"/>
        <w:jc w:val="both"/>
        <w:rPr>
          <w:rFonts w:ascii="Times New Roman" w:eastAsia="Times New Roman" w:hAnsi="Times New Roman" w:cs="Times New Roman"/>
          <w:b/>
          <w:i/>
          <w:color w:val="000000"/>
          <w:sz w:val="28"/>
          <w:szCs w:val="28"/>
          <w:lang w:eastAsia="ru-RU"/>
        </w:rPr>
      </w:pPr>
      <w:r w:rsidRPr="004A133D">
        <w:rPr>
          <w:rFonts w:ascii="Times New Roman" w:eastAsia="Times New Roman" w:hAnsi="Times New Roman" w:cs="Times New Roman"/>
          <w:b/>
          <w:i/>
          <w:color w:val="000000"/>
          <w:sz w:val="28"/>
          <w:szCs w:val="28"/>
          <w:lang w:eastAsia="ru-RU"/>
        </w:rPr>
        <w:t xml:space="preserve">Реализация цели обеспечивает решение следующих задач: </w:t>
      </w:r>
    </w:p>
    <w:p w:rsidR="004A133D" w:rsidRPr="004A133D" w:rsidRDefault="004A133D" w:rsidP="008C5D0C">
      <w:pPr>
        <w:numPr>
          <w:ilvl w:val="0"/>
          <w:numId w:val="35"/>
        </w:numPr>
        <w:shd w:val="clear" w:color="auto" w:fill="FFFFFF"/>
        <w:spacing w:before="100" w:beforeAutospacing="1" w:after="0" w:line="240" w:lineRule="auto"/>
        <w:jc w:val="both"/>
        <w:rPr>
          <w:rFonts w:ascii="yandex-sans" w:eastAsia="Times New Roman" w:hAnsi="yandex-sans" w:cs="Times New Roman"/>
          <w:i/>
          <w:color w:val="000000"/>
          <w:sz w:val="23"/>
          <w:szCs w:val="23"/>
          <w:lang w:eastAsia="ru-RU"/>
        </w:rPr>
      </w:pPr>
      <w:r w:rsidRPr="004A133D">
        <w:rPr>
          <w:rFonts w:ascii="Times New Roman" w:eastAsia="Times New Roman" w:hAnsi="Times New Roman" w:cs="Times New Roman"/>
          <w:i/>
          <w:color w:val="000000"/>
          <w:sz w:val="28"/>
          <w:szCs w:val="28"/>
          <w:lang w:eastAsia="ru-RU"/>
        </w:rPr>
        <w:t>Объединить усилия для эстетического развития и воспитания детей;</w:t>
      </w:r>
    </w:p>
    <w:p w:rsidR="004A133D" w:rsidRPr="004A133D" w:rsidRDefault="004A133D" w:rsidP="008C5D0C">
      <w:pPr>
        <w:numPr>
          <w:ilvl w:val="0"/>
          <w:numId w:val="35"/>
        </w:numPr>
        <w:shd w:val="clear" w:color="auto" w:fill="FFFFFF"/>
        <w:spacing w:before="100" w:beforeAutospacing="1" w:after="0" w:line="240" w:lineRule="auto"/>
        <w:jc w:val="both"/>
        <w:rPr>
          <w:rFonts w:ascii="yandex-sans" w:eastAsia="Times New Roman" w:hAnsi="yandex-sans" w:cs="Times New Roman"/>
          <w:i/>
          <w:color w:val="000000"/>
          <w:sz w:val="23"/>
          <w:szCs w:val="23"/>
          <w:lang w:eastAsia="ru-RU"/>
        </w:rPr>
      </w:pPr>
      <w:r w:rsidRPr="004A133D">
        <w:rPr>
          <w:rFonts w:ascii="Times New Roman" w:eastAsia="Times New Roman" w:hAnsi="Times New Roman" w:cs="Times New Roman"/>
          <w:i/>
          <w:color w:val="000000"/>
          <w:sz w:val="28"/>
          <w:szCs w:val="28"/>
          <w:lang w:eastAsia="ru-RU"/>
        </w:rPr>
        <w:t>Создать атмосферу взаимопонимания, общности интересов, эмоциональной взаимоподдержки;</w:t>
      </w:r>
    </w:p>
    <w:p w:rsidR="00783280" w:rsidRDefault="004A133D" w:rsidP="008C5D0C">
      <w:pPr>
        <w:numPr>
          <w:ilvl w:val="0"/>
          <w:numId w:val="35"/>
        </w:numPr>
        <w:shd w:val="clear" w:color="auto" w:fill="FFFFFF"/>
        <w:spacing w:before="100" w:beforeAutospacing="1" w:after="0" w:line="240" w:lineRule="auto"/>
        <w:jc w:val="both"/>
        <w:rPr>
          <w:rFonts w:ascii="yandex-sans" w:eastAsia="Times New Roman" w:hAnsi="yandex-sans" w:cs="Times New Roman"/>
          <w:i/>
          <w:color w:val="000000"/>
          <w:sz w:val="23"/>
          <w:szCs w:val="23"/>
          <w:lang w:eastAsia="ru-RU"/>
        </w:rPr>
      </w:pPr>
      <w:r w:rsidRPr="004A133D">
        <w:rPr>
          <w:rFonts w:ascii="Times New Roman" w:eastAsia="Times New Roman" w:hAnsi="Times New Roman" w:cs="Times New Roman"/>
          <w:i/>
          <w:color w:val="000000"/>
          <w:sz w:val="28"/>
          <w:szCs w:val="28"/>
          <w:lang w:eastAsia="ru-RU"/>
        </w:rPr>
        <w:t>Активизировать и обогащать воспитательные умения родителей</w:t>
      </w:r>
      <w:r>
        <w:rPr>
          <w:rFonts w:ascii="Times New Roman" w:eastAsia="Times New Roman" w:hAnsi="Times New Roman" w:cs="Times New Roman"/>
          <w:i/>
          <w:color w:val="000000"/>
          <w:sz w:val="28"/>
          <w:szCs w:val="28"/>
          <w:lang w:eastAsia="ru-RU"/>
        </w:rPr>
        <w:t xml:space="preserve"> (законных представителей)</w:t>
      </w:r>
      <w:r w:rsidRPr="004A133D">
        <w:rPr>
          <w:rFonts w:ascii="Times New Roman" w:eastAsia="Times New Roman" w:hAnsi="Times New Roman" w:cs="Times New Roman"/>
          <w:i/>
          <w:color w:val="000000"/>
          <w:sz w:val="28"/>
          <w:szCs w:val="28"/>
          <w:lang w:eastAsia="ru-RU"/>
        </w:rPr>
        <w:t>, поддерживать их уверенность в собственных педагогических возможностях.</w:t>
      </w:r>
    </w:p>
    <w:p w:rsidR="00783280" w:rsidRPr="0090146D" w:rsidRDefault="00783280" w:rsidP="00783280">
      <w:pPr>
        <w:suppressAutoHyphens/>
        <w:spacing w:after="0" w:line="200" w:lineRule="atLeast"/>
        <w:jc w:val="both"/>
        <w:rPr>
          <w:rFonts w:ascii="Times New Roman" w:eastAsia="Times New Roman" w:hAnsi="Times New Roman" w:cs="Times New Roman"/>
          <w:color w:val="C00000"/>
          <w:sz w:val="28"/>
          <w:szCs w:val="28"/>
          <w:lang w:eastAsia="ru-RU"/>
        </w:rPr>
      </w:pPr>
    </w:p>
    <w:p w:rsidR="00783280" w:rsidRDefault="00783280" w:rsidP="00783280">
      <w:pPr>
        <w:spacing w:after="0" w:line="240" w:lineRule="auto"/>
        <w:ind w:left="-5" w:right="8" w:hanging="10"/>
        <w:jc w:val="both"/>
        <w:rPr>
          <w:rFonts w:ascii="Times New Roman" w:eastAsia="Times New Roman" w:hAnsi="Times New Roman" w:cs="Times New Roman"/>
          <w:b/>
          <w:color w:val="000000"/>
          <w:sz w:val="28"/>
          <w:szCs w:val="28"/>
          <w:lang w:eastAsia="ru-RU"/>
        </w:rPr>
      </w:pPr>
    </w:p>
    <w:p w:rsidR="00FE5A49" w:rsidRPr="00FE5A49" w:rsidRDefault="00FE5A49" w:rsidP="00FE5A49">
      <w:pPr>
        <w:spacing w:after="0" w:line="240" w:lineRule="auto"/>
        <w:ind w:left="-5" w:right="8" w:hanging="10"/>
        <w:jc w:val="both"/>
        <w:rPr>
          <w:rFonts w:ascii="Times New Roman" w:eastAsia="Times New Roman" w:hAnsi="Times New Roman" w:cs="Times New Roman"/>
          <w:b/>
          <w:color w:val="000000"/>
          <w:sz w:val="28"/>
          <w:szCs w:val="28"/>
          <w:lang w:eastAsia="ru-RU"/>
        </w:rPr>
      </w:pPr>
      <w:r w:rsidRPr="00FE5A49">
        <w:rPr>
          <w:rFonts w:ascii="Times New Roman" w:eastAsia="Times New Roman" w:hAnsi="Times New Roman" w:cs="Times New Roman"/>
          <w:b/>
          <w:color w:val="000000"/>
          <w:sz w:val="28"/>
          <w:szCs w:val="28"/>
          <w:lang w:val="en-US" w:eastAsia="ru-RU"/>
        </w:rPr>
        <w:t>II</w:t>
      </w:r>
      <w:r w:rsidRPr="00FE5A49">
        <w:rPr>
          <w:rFonts w:ascii="Times New Roman" w:eastAsia="Times New Roman" w:hAnsi="Times New Roman" w:cs="Times New Roman"/>
          <w:b/>
          <w:color w:val="000000"/>
          <w:sz w:val="28"/>
          <w:szCs w:val="28"/>
          <w:lang w:eastAsia="ru-RU"/>
        </w:rPr>
        <w:t xml:space="preserve">.6. Организация педагогической диагностики и мониторинга. </w:t>
      </w:r>
    </w:p>
    <w:p w:rsidR="00FE5A49" w:rsidRPr="00FE5A49" w:rsidRDefault="00FE5A49" w:rsidP="00FE5A49">
      <w:pPr>
        <w:spacing w:after="0" w:line="240" w:lineRule="auto"/>
        <w:ind w:left="-5" w:right="8" w:hanging="10"/>
        <w:jc w:val="both"/>
        <w:rPr>
          <w:rFonts w:ascii="Times New Roman" w:eastAsia="Times New Roman" w:hAnsi="Times New Roman" w:cs="Times New Roman"/>
          <w:b/>
          <w:color w:val="000000"/>
          <w:sz w:val="28"/>
          <w:szCs w:val="28"/>
          <w:lang w:eastAsia="ru-RU"/>
        </w:rPr>
      </w:pPr>
    </w:p>
    <w:p w:rsidR="00FE5A49" w:rsidRPr="002013D4" w:rsidRDefault="00BF302F" w:rsidP="00FE5A49">
      <w:pPr>
        <w:autoSpaceDN w:val="0"/>
        <w:spacing w:after="0" w:line="240" w:lineRule="auto"/>
        <w:ind w:firstLine="284"/>
        <w:jc w:val="both"/>
        <w:rPr>
          <w:rFonts w:ascii="Liberation Serif" w:hAnsi="Liberation Serif" w:cs="Mangal"/>
          <w:kern w:val="3"/>
          <w:sz w:val="24"/>
          <w:szCs w:val="24"/>
          <w:lang w:eastAsia="zh-CN" w:bidi="hi-IN"/>
        </w:rPr>
      </w:pPr>
      <w:r>
        <w:rPr>
          <w:rFonts w:ascii="Times New Roman" w:eastAsia="Calibri" w:hAnsi="Times New Roman" w:cs="Times New Roman"/>
          <w:b/>
          <w:sz w:val="28"/>
          <w:szCs w:val="28"/>
        </w:rPr>
        <w:t>Диагностика</w:t>
      </w:r>
      <w:r w:rsidR="00FE5A49" w:rsidRPr="00FE5A49">
        <w:rPr>
          <w:rFonts w:ascii="Times New Roman" w:eastAsia="Calibri" w:hAnsi="Times New Roman" w:cs="Times New Roman"/>
          <w:b/>
          <w:sz w:val="28"/>
          <w:szCs w:val="28"/>
        </w:rPr>
        <w:t xml:space="preserve"> качества педагогического процесса воспитанников по образовательным о</w:t>
      </w:r>
      <w:r w:rsidR="002013D4">
        <w:rPr>
          <w:rFonts w:ascii="Times New Roman" w:eastAsia="Calibri" w:hAnsi="Times New Roman" w:cs="Times New Roman"/>
          <w:b/>
          <w:sz w:val="28"/>
          <w:szCs w:val="28"/>
        </w:rPr>
        <w:t>бластям» составлен по программе:</w:t>
      </w:r>
      <w:r w:rsidR="002013D4" w:rsidRPr="002013D4">
        <w:rPr>
          <w:rFonts w:ascii="Times New Roman" w:hAnsi="Times New Roman" w:cs="Times New Roman"/>
          <w:bCs/>
          <w:kern w:val="3"/>
          <w:sz w:val="28"/>
          <w:szCs w:val="28"/>
          <w:lang w:eastAsia="zh-CN" w:bidi="hi-IN"/>
        </w:rPr>
        <w:t xml:space="preserve"> "Мы друг другу рады! Музыкально-коррекционные занятия для детей дошкольного возраста"/ Е.Н. Котышева. – СПб.: КАРО, 2013. </w:t>
      </w:r>
      <w:r w:rsidR="002013D4" w:rsidRPr="002013D4">
        <w:rPr>
          <w:rFonts w:ascii="Times New Roman" w:hAnsi="Times New Roman" w:cs="Times New Roman"/>
          <w:bCs/>
          <w:kern w:val="3"/>
          <w:sz w:val="28"/>
          <w:szCs w:val="28"/>
          <w:u w:val="single"/>
          <w:lang w:eastAsia="zh-CN" w:bidi="hi-IN"/>
        </w:rPr>
        <w:t>Программа музыкальной психокоррекции детей с ограниченными возможностями здоровья</w:t>
      </w:r>
      <w:r w:rsidR="002013D4">
        <w:rPr>
          <w:rFonts w:ascii="Times New Roman" w:hAnsi="Times New Roman" w:cs="Times New Roman"/>
          <w:bCs/>
          <w:kern w:val="3"/>
          <w:sz w:val="28"/>
          <w:szCs w:val="28"/>
          <w:u w:val="single"/>
          <w:lang w:eastAsia="zh-CN" w:bidi="hi-IN"/>
        </w:rPr>
        <w:t>.</w:t>
      </w:r>
    </w:p>
    <w:p w:rsidR="006855C5" w:rsidRDefault="002013D4" w:rsidP="00FE5A49">
      <w:pPr>
        <w:spacing w:after="0" w:line="240" w:lineRule="auto"/>
        <w:ind w:left="-5" w:right="8" w:hanging="10"/>
        <w:jc w:val="both"/>
        <w:rPr>
          <w:rFonts w:ascii="Times New Roman" w:eastAsia="Calibri" w:hAnsi="Times New Roman" w:cs="Times New Roman"/>
          <w:sz w:val="28"/>
          <w:szCs w:val="28"/>
        </w:rPr>
      </w:pPr>
      <w:r w:rsidRPr="002013D4">
        <w:rPr>
          <w:rFonts w:ascii="Times New Roman" w:eastAsia="Calibri" w:hAnsi="Times New Roman" w:cs="Times New Roman"/>
          <w:iCs/>
          <w:sz w:val="28"/>
          <w:szCs w:val="28"/>
        </w:rPr>
        <w:t>Целью педагогической</w:t>
      </w:r>
      <w:r w:rsidR="00FE5A49" w:rsidRPr="002013D4">
        <w:rPr>
          <w:rFonts w:ascii="Times New Roman" w:eastAsia="Calibri" w:hAnsi="Times New Roman" w:cs="Times New Roman"/>
          <w:iCs/>
          <w:sz w:val="28"/>
          <w:szCs w:val="28"/>
        </w:rPr>
        <w:t xml:space="preserve"> </w:t>
      </w:r>
      <w:r w:rsidRPr="002013D4">
        <w:rPr>
          <w:rFonts w:ascii="Times New Roman" w:eastAsia="Calibri" w:hAnsi="Times New Roman" w:cs="Times New Roman"/>
          <w:iCs/>
          <w:sz w:val="28"/>
          <w:szCs w:val="28"/>
        </w:rPr>
        <w:t>диагностики</w:t>
      </w:r>
      <w:r w:rsidR="00FE5A49" w:rsidRPr="00FE5A49">
        <w:rPr>
          <w:rFonts w:ascii="Times New Roman" w:eastAsia="Calibri" w:hAnsi="Times New Roman" w:cs="Times New Roman"/>
          <w:sz w:val="28"/>
          <w:szCs w:val="28"/>
        </w:rPr>
        <w:t xml:space="preserve"> в </w:t>
      </w:r>
      <w:r w:rsidR="00FE5A49">
        <w:rPr>
          <w:rFonts w:ascii="Times New Roman" w:eastAsia="Calibri" w:hAnsi="Times New Roman" w:cs="Times New Roman"/>
          <w:sz w:val="28"/>
          <w:szCs w:val="28"/>
        </w:rPr>
        <w:t>группе «Особый ребенок»</w:t>
      </w:r>
      <w:r w:rsidR="00FE5A49" w:rsidRPr="00FE5A49">
        <w:rPr>
          <w:rFonts w:ascii="Times New Roman" w:eastAsia="Calibri" w:hAnsi="Times New Roman" w:cs="Times New Roman"/>
          <w:sz w:val="28"/>
          <w:szCs w:val="28"/>
        </w:rPr>
        <w:t xml:space="preserve"> является </w:t>
      </w:r>
    </w:p>
    <w:p w:rsidR="00FE5A49" w:rsidRDefault="00FE5A49" w:rsidP="006855C5">
      <w:pPr>
        <w:spacing w:after="0" w:line="240" w:lineRule="auto"/>
        <w:ind w:left="-15" w:right="8"/>
        <w:jc w:val="both"/>
        <w:rPr>
          <w:rFonts w:ascii="Times New Roman" w:eastAsia="Times New Roman" w:hAnsi="Times New Roman" w:cs="Times New Roman"/>
          <w:color w:val="000000"/>
          <w:sz w:val="28"/>
          <w:szCs w:val="28"/>
          <w:lang w:eastAsia="ru-RU"/>
        </w:rPr>
      </w:pPr>
      <w:r w:rsidRPr="00FE5A49">
        <w:rPr>
          <w:rFonts w:ascii="Times New Roman" w:eastAsia="Calibri" w:hAnsi="Times New Roman" w:cs="Times New Roman"/>
          <w:sz w:val="28"/>
          <w:szCs w:val="28"/>
        </w:rPr>
        <w:t>выявление динамики развития физических, личностных, интеллектуальных качеств воспитанников</w:t>
      </w:r>
      <w:r w:rsidR="009871C4">
        <w:rPr>
          <w:rFonts w:ascii="Times New Roman" w:eastAsia="Times New Roman" w:hAnsi="Times New Roman" w:cs="Times New Roman"/>
          <w:color w:val="000000"/>
          <w:sz w:val="28"/>
          <w:szCs w:val="28"/>
          <w:lang w:eastAsia="ru-RU"/>
        </w:rPr>
        <w:t>. Диагностические методики соответствуют возрасту, степени музыкальной подготовленности детей, учитывают их индивидуальные особенности.</w:t>
      </w:r>
    </w:p>
    <w:p w:rsidR="00DC2C1B" w:rsidRDefault="00DC2C1B" w:rsidP="006855C5">
      <w:pPr>
        <w:spacing w:after="0" w:line="240" w:lineRule="auto"/>
        <w:ind w:left="-15" w:right="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C2C1B">
        <w:rPr>
          <w:rFonts w:ascii="Times New Roman" w:eastAsia="Times New Roman" w:hAnsi="Times New Roman" w:cs="Times New Roman"/>
          <w:color w:val="000000"/>
          <w:sz w:val="28"/>
          <w:szCs w:val="28"/>
          <w:lang w:eastAsia="ru-RU"/>
        </w:rPr>
        <w:t>Для динамической оценки планируемых результатов использ</w:t>
      </w:r>
      <w:r>
        <w:rPr>
          <w:rFonts w:ascii="Times New Roman" w:eastAsia="Times New Roman" w:hAnsi="Times New Roman" w:cs="Times New Roman"/>
          <w:color w:val="000000"/>
          <w:sz w:val="28"/>
          <w:szCs w:val="28"/>
          <w:lang w:eastAsia="ru-RU"/>
        </w:rPr>
        <w:t xml:space="preserve">уется разработанная музыкальным руководителем детского сада </w:t>
      </w:r>
      <w:r w:rsidRPr="00DC2C1B">
        <w:rPr>
          <w:rFonts w:ascii="Times New Roman" w:eastAsia="Times New Roman" w:hAnsi="Times New Roman" w:cs="Times New Roman"/>
          <w:color w:val="000000"/>
          <w:sz w:val="28"/>
          <w:szCs w:val="28"/>
          <w:lang w:eastAsia="ru-RU"/>
        </w:rPr>
        <w:t>Таблица «Диагностика развития музыкальных способностей детей с умственной отсталостью», отражающая количественную и качественную оценку основных базовых учебных навыков и жизненных компетенций</w:t>
      </w:r>
    </w:p>
    <w:p w:rsidR="00FE5A49" w:rsidRPr="00FE5A49" w:rsidRDefault="00DC2C1B" w:rsidP="00FE5A49">
      <w:pPr>
        <w:autoSpaceDN w:val="0"/>
        <w:spacing w:after="0" w:line="240" w:lineRule="auto"/>
        <w:ind w:firstLine="284"/>
        <w:jc w:val="both"/>
        <w:rPr>
          <w:rFonts w:ascii="Liberation Serif" w:hAnsi="Liberation Serif" w:cs="Mangal"/>
          <w:kern w:val="3"/>
          <w:sz w:val="24"/>
          <w:szCs w:val="24"/>
          <w:lang w:eastAsia="zh-CN" w:bidi="hi-IN"/>
        </w:rPr>
      </w:pPr>
      <w:r>
        <w:rPr>
          <w:rFonts w:ascii="Times New Roman" w:eastAsia="Calibri" w:hAnsi="Times New Roman" w:cs="Times New Roman"/>
          <w:sz w:val="28"/>
          <w:szCs w:val="28"/>
        </w:rPr>
        <w:t>Диагностика</w:t>
      </w:r>
      <w:r w:rsidR="00FE5A49" w:rsidRPr="00FE5A49">
        <w:rPr>
          <w:rFonts w:ascii="Times New Roman" w:eastAsia="Calibri" w:hAnsi="Times New Roman" w:cs="Times New Roman"/>
          <w:sz w:val="28"/>
          <w:szCs w:val="28"/>
        </w:rPr>
        <w:t xml:space="preserve"> позволяет отслеживать образовательный процесс, динамику детского развития и разрабатывать программы по индивидуальному сопровождению детей.</w:t>
      </w:r>
    </w:p>
    <w:p w:rsidR="00FE5A49" w:rsidRPr="00FE5A49" w:rsidRDefault="00FE5A49" w:rsidP="00FE5A49">
      <w:pPr>
        <w:autoSpaceDN w:val="0"/>
        <w:spacing w:after="0" w:line="240" w:lineRule="auto"/>
        <w:ind w:firstLine="284"/>
        <w:jc w:val="both"/>
        <w:rPr>
          <w:rFonts w:ascii="Liberation Serif" w:hAnsi="Liberation Serif" w:cs="Mangal"/>
          <w:kern w:val="3"/>
          <w:sz w:val="24"/>
          <w:szCs w:val="24"/>
          <w:lang w:eastAsia="zh-CN" w:bidi="hi-IN"/>
        </w:rPr>
      </w:pPr>
      <w:r w:rsidRPr="00FE5A49">
        <w:rPr>
          <w:rFonts w:ascii="Times New Roman" w:eastAsia="Calibri" w:hAnsi="Times New Roman" w:cs="Times New Roman"/>
          <w:i/>
          <w:iCs/>
          <w:sz w:val="28"/>
          <w:szCs w:val="28"/>
        </w:rPr>
        <w:t xml:space="preserve">Задачи </w:t>
      </w:r>
      <w:r w:rsidR="00DC2C1B">
        <w:rPr>
          <w:rFonts w:ascii="Times New Roman" w:eastAsia="Calibri" w:hAnsi="Times New Roman" w:cs="Times New Roman"/>
          <w:i/>
          <w:iCs/>
          <w:sz w:val="28"/>
          <w:szCs w:val="28"/>
        </w:rPr>
        <w:t>диагностики</w:t>
      </w:r>
      <w:r w:rsidRPr="00FE5A49">
        <w:rPr>
          <w:rFonts w:ascii="Times New Roman" w:eastAsia="Calibri" w:hAnsi="Times New Roman" w:cs="Times New Roman"/>
          <w:i/>
          <w:iCs/>
          <w:sz w:val="28"/>
          <w:szCs w:val="28"/>
        </w:rPr>
        <w:t>:</w:t>
      </w:r>
    </w:p>
    <w:p w:rsidR="00FE5A49" w:rsidRPr="00FE5A49" w:rsidRDefault="00FE5A49" w:rsidP="00FE5A49">
      <w:pPr>
        <w:suppressAutoHyphens/>
        <w:autoSpaceDN w:val="0"/>
        <w:spacing w:after="0" w:line="240" w:lineRule="auto"/>
        <w:ind w:left="360"/>
        <w:jc w:val="both"/>
        <w:textAlignment w:val="baseline"/>
        <w:rPr>
          <w:rFonts w:ascii="Liberation Serif" w:hAnsi="Liberation Serif" w:cs="Mangal"/>
          <w:kern w:val="3"/>
          <w:sz w:val="24"/>
          <w:szCs w:val="24"/>
          <w:lang w:eastAsia="zh-CN" w:bidi="hi-IN"/>
        </w:rPr>
      </w:pPr>
      <w:r>
        <w:rPr>
          <w:rFonts w:ascii="Times New Roman" w:eastAsia="Calibri" w:hAnsi="Times New Roman" w:cs="Times New Roman"/>
          <w:sz w:val="28"/>
          <w:szCs w:val="28"/>
        </w:rPr>
        <w:t>-</w:t>
      </w:r>
      <w:r w:rsidRPr="00FE5A49">
        <w:rPr>
          <w:rFonts w:ascii="Times New Roman" w:eastAsia="Calibri" w:hAnsi="Times New Roman" w:cs="Times New Roman"/>
          <w:sz w:val="28"/>
          <w:szCs w:val="28"/>
        </w:rPr>
        <w:t>Изучить степень достижения детьми планируемых</w:t>
      </w:r>
      <w:r w:rsidR="009871C4">
        <w:rPr>
          <w:rFonts w:ascii="Times New Roman" w:eastAsia="Calibri" w:hAnsi="Times New Roman" w:cs="Times New Roman"/>
          <w:sz w:val="28"/>
          <w:szCs w:val="28"/>
        </w:rPr>
        <w:t xml:space="preserve"> результатов освоения </w:t>
      </w:r>
      <w:r>
        <w:rPr>
          <w:rFonts w:ascii="Times New Roman" w:eastAsia="Calibri" w:hAnsi="Times New Roman" w:cs="Times New Roman"/>
          <w:sz w:val="28"/>
          <w:szCs w:val="28"/>
        </w:rPr>
        <w:t>образовательного процесса</w:t>
      </w:r>
      <w:r w:rsidRPr="00FE5A49">
        <w:rPr>
          <w:rFonts w:ascii="Times New Roman" w:eastAsia="Calibri" w:hAnsi="Times New Roman" w:cs="Times New Roman"/>
          <w:sz w:val="28"/>
          <w:szCs w:val="28"/>
        </w:rPr>
        <w:t>.</w:t>
      </w:r>
    </w:p>
    <w:p w:rsidR="00FE5A49" w:rsidRPr="00FE5A49" w:rsidRDefault="00FE5A49" w:rsidP="00FE5A49">
      <w:pPr>
        <w:suppressAutoHyphens/>
        <w:autoSpaceDN w:val="0"/>
        <w:spacing w:after="0" w:line="240" w:lineRule="auto"/>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FE5A49">
        <w:rPr>
          <w:rFonts w:ascii="Times New Roman" w:eastAsia="Calibri" w:hAnsi="Times New Roman" w:cs="Times New Roman"/>
          <w:sz w:val="28"/>
          <w:szCs w:val="28"/>
        </w:rPr>
        <w:t>Оценить степень развития познавательной сферы воспитанников.</w:t>
      </w:r>
    </w:p>
    <w:p w:rsidR="00FE5A49" w:rsidRPr="00FE5A49" w:rsidRDefault="00FE5A49" w:rsidP="00FE5A49">
      <w:pPr>
        <w:suppressAutoHyphens/>
        <w:autoSpaceDN w:val="0"/>
        <w:spacing w:after="0" w:line="240" w:lineRule="auto"/>
        <w:ind w:left="360"/>
        <w:jc w:val="both"/>
        <w:textAlignment w:val="baseline"/>
        <w:rPr>
          <w:rFonts w:ascii="Liberation Serif" w:hAnsi="Liberation Serif" w:cs="Mangal"/>
          <w:kern w:val="3"/>
          <w:sz w:val="24"/>
          <w:szCs w:val="24"/>
          <w:lang w:eastAsia="zh-CN" w:bidi="hi-IN"/>
        </w:rPr>
      </w:pPr>
      <w:r>
        <w:rPr>
          <w:rFonts w:ascii="Times New Roman" w:eastAsia="Calibri" w:hAnsi="Times New Roman" w:cs="Times New Roman"/>
          <w:sz w:val="28"/>
          <w:szCs w:val="28"/>
        </w:rPr>
        <w:t xml:space="preserve"> - </w:t>
      </w:r>
      <w:r w:rsidRPr="00FE5A49">
        <w:rPr>
          <w:rFonts w:ascii="Times New Roman" w:eastAsia="Calibri" w:hAnsi="Times New Roman" w:cs="Times New Roman"/>
          <w:sz w:val="28"/>
          <w:szCs w:val="28"/>
        </w:rPr>
        <w:t>Установить результативность коррекционной работы (мониторинг развития детей);</w:t>
      </w:r>
    </w:p>
    <w:p w:rsidR="00FE5A49" w:rsidRPr="00DC2C1B" w:rsidRDefault="00FE5A49" w:rsidP="00DC2C1B">
      <w:pPr>
        <w:suppressAutoHyphens/>
        <w:autoSpaceDN w:val="0"/>
        <w:spacing w:after="0" w:line="240" w:lineRule="auto"/>
        <w:ind w:left="360"/>
        <w:jc w:val="both"/>
        <w:textAlignment w:val="baseline"/>
        <w:rPr>
          <w:rFonts w:ascii="Liberation Serif" w:hAnsi="Liberation Serif" w:cs="Mangal"/>
          <w:kern w:val="3"/>
          <w:sz w:val="24"/>
          <w:szCs w:val="24"/>
          <w:lang w:eastAsia="zh-CN" w:bidi="hi-IN"/>
        </w:rPr>
      </w:pPr>
      <w:r>
        <w:rPr>
          <w:rFonts w:ascii="Times New Roman" w:eastAsia="Calibri" w:hAnsi="Times New Roman" w:cs="Times New Roman"/>
          <w:sz w:val="28"/>
          <w:szCs w:val="28"/>
        </w:rPr>
        <w:t xml:space="preserve">- </w:t>
      </w:r>
      <w:r w:rsidRPr="00FE5A49">
        <w:rPr>
          <w:rFonts w:ascii="Times New Roman" w:eastAsia="Calibri" w:hAnsi="Times New Roman" w:cs="Times New Roman"/>
          <w:sz w:val="28"/>
          <w:szCs w:val="28"/>
        </w:rPr>
        <w:t>Определить коррекционные мероприятия на основании выводов и полученных результатов.</w:t>
      </w:r>
    </w:p>
    <w:p w:rsidR="00FE5A49" w:rsidRPr="0090146D" w:rsidRDefault="00FE5A49" w:rsidP="00FE5A49">
      <w:pPr>
        <w:spacing w:after="0" w:line="240" w:lineRule="auto"/>
        <w:ind w:left="-5" w:right="8" w:hanging="10"/>
        <w:jc w:val="both"/>
        <w:rPr>
          <w:rFonts w:ascii="Times New Roman" w:eastAsia="Times New Roman" w:hAnsi="Times New Roman" w:cs="Times New Roman"/>
          <w:b/>
          <w:color w:val="C00000"/>
          <w:sz w:val="44"/>
          <w:szCs w:val="44"/>
          <w:lang w:eastAsia="ru-RU"/>
        </w:rPr>
      </w:pPr>
      <w:r w:rsidRPr="00FE5A49">
        <w:rPr>
          <w:rFonts w:ascii="Times New Roman" w:eastAsia="Times New Roman" w:hAnsi="Times New Roman" w:cs="Times New Roman"/>
          <w:color w:val="000000"/>
          <w:sz w:val="28"/>
          <w:szCs w:val="28"/>
          <w:lang w:eastAsia="ru-RU"/>
        </w:rPr>
        <w:t xml:space="preserve">   Оценка педагогического процесса связана с уровнем овладения каждым ребёнком необходимыми навыками и умениями по образовательным областям. </w:t>
      </w:r>
      <w:r w:rsidRPr="0094465D">
        <w:rPr>
          <w:rFonts w:ascii="Times New Roman" w:eastAsia="Times New Roman" w:hAnsi="Times New Roman" w:cs="Times New Roman"/>
          <w:color w:val="000000" w:themeColor="text1"/>
          <w:sz w:val="28"/>
          <w:szCs w:val="28"/>
          <w:lang w:eastAsia="ru-RU"/>
        </w:rPr>
        <w:t xml:space="preserve">Диагностика заполняется 3 раза в год – в </w:t>
      </w:r>
      <w:r w:rsidR="0094465D" w:rsidRPr="0094465D">
        <w:rPr>
          <w:rFonts w:ascii="Times New Roman" w:eastAsia="Times New Roman" w:hAnsi="Times New Roman" w:cs="Times New Roman"/>
          <w:color w:val="000000" w:themeColor="text1"/>
          <w:sz w:val="28"/>
          <w:szCs w:val="28"/>
          <w:lang w:eastAsia="ru-RU"/>
        </w:rPr>
        <w:t>сентябре, январе и в мае.</w:t>
      </w:r>
    </w:p>
    <w:p w:rsidR="00FE5A49" w:rsidRPr="00795A57" w:rsidRDefault="006461D5" w:rsidP="00FE5A49">
      <w:pPr>
        <w:spacing w:after="0" w:line="240" w:lineRule="auto"/>
        <w:ind w:left="-5" w:right="8" w:hanging="1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795A57">
        <w:rPr>
          <w:rFonts w:ascii="Times New Roman" w:eastAsia="Times New Roman" w:hAnsi="Times New Roman" w:cs="Times New Roman"/>
          <w:sz w:val="28"/>
          <w:szCs w:val="28"/>
          <w:lang w:eastAsia="ru-RU"/>
        </w:rPr>
        <w:t>Тре</w:t>
      </w:r>
      <w:r w:rsidR="00FE5A49" w:rsidRPr="00795A57">
        <w:rPr>
          <w:rFonts w:ascii="Times New Roman" w:eastAsia="Times New Roman" w:hAnsi="Times New Roman" w:cs="Times New Roman"/>
          <w:sz w:val="28"/>
          <w:szCs w:val="28"/>
          <w:lang w:eastAsia="ru-RU"/>
        </w:rPr>
        <w:t>хступенчатая система мониторинга позволяет оперативно находить неточности в построении пе</w:t>
      </w:r>
      <w:r w:rsidR="009871C4" w:rsidRPr="00795A57">
        <w:rPr>
          <w:rFonts w:ascii="Times New Roman" w:eastAsia="Times New Roman" w:hAnsi="Times New Roman" w:cs="Times New Roman"/>
          <w:sz w:val="28"/>
          <w:szCs w:val="28"/>
          <w:lang w:eastAsia="ru-RU"/>
        </w:rPr>
        <w:t>дагогического процесса в группе</w:t>
      </w:r>
      <w:r w:rsidR="00FE5A49" w:rsidRPr="00795A57">
        <w:rPr>
          <w:rFonts w:ascii="Times New Roman" w:eastAsia="Times New Roman" w:hAnsi="Times New Roman" w:cs="Times New Roman"/>
          <w:sz w:val="28"/>
          <w:szCs w:val="28"/>
          <w:lang w:eastAsia="ru-RU"/>
        </w:rPr>
        <w:t xml:space="preserve"> и </w:t>
      </w:r>
      <w:r w:rsidR="009871C4" w:rsidRPr="00795A57">
        <w:rPr>
          <w:rFonts w:ascii="Times New Roman" w:eastAsia="Times New Roman" w:hAnsi="Times New Roman" w:cs="Times New Roman"/>
          <w:sz w:val="28"/>
          <w:szCs w:val="28"/>
          <w:lang w:eastAsia="ru-RU"/>
        </w:rPr>
        <w:t>корректировать методы работы с детьми</w:t>
      </w:r>
      <w:r w:rsidR="00FE5A49" w:rsidRPr="00795A57">
        <w:rPr>
          <w:rFonts w:ascii="Times New Roman" w:eastAsia="Times New Roman" w:hAnsi="Times New Roman" w:cs="Times New Roman"/>
          <w:sz w:val="28"/>
          <w:szCs w:val="28"/>
          <w:lang w:eastAsia="ru-RU"/>
        </w:rPr>
        <w:t>. Это позволяет с</w:t>
      </w:r>
      <w:r w:rsidRPr="00795A57">
        <w:rPr>
          <w:rFonts w:ascii="Times New Roman" w:eastAsia="Times New Roman" w:hAnsi="Times New Roman" w:cs="Times New Roman"/>
          <w:sz w:val="28"/>
          <w:szCs w:val="28"/>
          <w:lang w:eastAsia="ru-RU"/>
        </w:rPr>
        <w:t>в</w:t>
      </w:r>
      <w:r w:rsidR="00FE5A49" w:rsidRPr="00795A57">
        <w:rPr>
          <w:rFonts w:ascii="Times New Roman" w:eastAsia="Times New Roman" w:hAnsi="Times New Roman" w:cs="Times New Roman"/>
          <w:sz w:val="28"/>
          <w:szCs w:val="28"/>
          <w:lang w:eastAsia="ru-RU"/>
        </w:rPr>
        <w:t>о</w:t>
      </w:r>
      <w:r w:rsidRPr="00795A57">
        <w:rPr>
          <w:rFonts w:ascii="Times New Roman" w:eastAsia="Times New Roman" w:hAnsi="Times New Roman" w:cs="Times New Roman"/>
          <w:sz w:val="28"/>
          <w:szCs w:val="28"/>
          <w:lang w:eastAsia="ru-RU"/>
        </w:rPr>
        <w:t>е</w:t>
      </w:r>
      <w:r w:rsidR="00FE5A49" w:rsidRPr="00795A57">
        <w:rPr>
          <w:rFonts w:ascii="Times New Roman" w:eastAsia="Times New Roman" w:hAnsi="Times New Roman" w:cs="Times New Roman"/>
          <w:sz w:val="28"/>
          <w:szCs w:val="28"/>
          <w:lang w:eastAsia="ru-RU"/>
        </w:rPr>
        <w:t xml:space="preserve">временно разрабатывать для детей индивидуальные образовательные маршруты и оперативно осуществлять психолого-методическую поддержку педагогов. </w:t>
      </w:r>
    </w:p>
    <w:p w:rsidR="00FE5A49" w:rsidRPr="00795A57" w:rsidRDefault="00FE5A49" w:rsidP="00FE5A49">
      <w:pPr>
        <w:spacing w:after="0" w:line="240" w:lineRule="auto"/>
        <w:ind w:left="-5" w:right="8" w:hanging="10"/>
        <w:jc w:val="both"/>
        <w:rPr>
          <w:rFonts w:ascii="Times New Roman" w:eastAsia="Times New Roman" w:hAnsi="Times New Roman" w:cs="Times New Roman"/>
          <w:sz w:val="28"/>
          <w:szCs w:val="28"/>
          <w:lang w:eastAsia="ru-RU"/>
        </w:rPr>
      </w:pPr>
      <w:r w:rsidRPr="00795A57">
        <w:rPr>
          <w:rFonts w:ascii="Times New Roman" w:eastAsia="Times New Roman" w:hAnsi="Times New Roman" w:cs="Times New Roman"/>
          <w:sz w:val="28"/>
          <w:szCs w:val="28"/>
          <w:lang w:eastAsia="ru-RU"/>
        </w:rPr>
        <w:t xml:space="preserve">       Разработанная система критериев и показателей реализации образовательной программы предполаг</w:t>
      </w:r>
      <w:r w:rsidR="009871C4" w:rsidRPr="00795A57">
        <w:rPr>
          <w:rFonts w:ascii="Times New Roman" w:eastAsia="Times New Roman" w:hAnsi="Times New Roman" w:cs="Times New Roman"/>
          <w:sz w:val="28"/>
          <w:szCs w:val="28"/>
          <w:lang w:eastAsia="ru-RU"/>
        </w:rPr>
        <w:t>ает формирование</w:t>
      </w:r>
      <w:r w:rsidRPr="00795A57">
        <w:rPr>
          <w:rFonts w:ascii="Times New Roman" w:eastAsia="Times New Roman" w:hAnsi="Times New Roman" w:cs="Times New Roman"/>
          <w:sz w:val="28"/>
          <w:szCs w:val="28"/>
          <w:lang w:eastAsia="ru-RU"/>
        </w:rPr>
        <w:t xml:space="preserve"> объективной картины воспитательно-образовательно</w:t>
      </w:r>
      <w:r w:rsidR="00B577DD" w:rsidRPr="00795A57">
        <w:rPr>
          <w:rFonts w:ascii="Times New Roman" w:eastAsia="Times New Roman" w:hAnsi="Times New Roman" w:cs="Times New Roman"/>
          <w:sz w:val="28"/>
          <w:szCs w:val="28"/>
          <w:lang w:eastAsia="ru-RU"/>
        </w:rPr>
        <w:t xml:space="preserve">го процесса с данной группой, </w:t>
      </w:r>
      <w:r w:rsidRPr="00795A57">
        <w:rPr>
          <w:rFonts w:ascii="Times New Roman" w:eastAsia="Times New Roman" w:hAnsi="Times New Roman" w:cs="Times New Roman"/>
          <w:sz w:val="28"/>
          <w:szCs w:val="28"/>
          <w:lang w:eastAsia="ru-RU"/>
        </w:rPr>
        <w:t>будет определять в дальнейшем конкретные формы и методы достижения запланированных целей и задач.</w:t>
      </w:r>
    </w:p>
    <w:p w:rsidR="00FE5A49" w:rsidRPr="00795A57" w:rsidRDefault="00FE5A49" w:rsidP="00FE5A49">
      <w:pPr>
        <w:spacing w:after="0" w:line="240" w:lineRule="auto"/>
        <w:ind w:left="-5" w:right="8" w:hanging="10"/>
        <w:jc w:val="both"/>
        <w:rPr>
          <w:rFonts w:ascii="Times New Roman" w:eastAsia="Times New Roman" w:hAnsi="Times New Roman" w:cs="Times New Roman"/>
          <w:sz w:val="28"/>
          <w:szCs w:val="28"/>
          <w:lang w:eastAsia="ru-RU"/>
        </w:rPr>
      </w:pPr>
      <w:r w:rsidRPr="00795A57">
        <w:rPr>
          <w:rFonts w:ascii="Times New Roman" w:eastAsia="Times New Roman" w:hAnsi="Times New Roman" w:cs="Times New Roman"/>
          <w:sz w:val="28"/>
          <w:szCs w:val="28"/>
          <w:lang w:eastAsia="ru-RU"/>
        </w:rPr>
        <w:t xml:space="preserve">   Результаты диагностики дают богатый материал для понимания проблем у детей и позволяют помочь им более успешно овладеть необходимыми знаниями и умениями.</w:t>
      </w:r>
    </w:p>
    <w:p w:rsidR="006461D5" w:rsidRPr="0090146D" w:rsidRDefault="006461D5" w:rsidP="00FE5A49">
      <w:pPr>
        <w:spacing w:after="0" w:line="240" w:lineRule="auto"/>
        <w:ind w:left="-5" w:right="8" w:hanging="10"/>
        <w:jc w:val="both"/>
        <w:rPr>
          <w:rFonts w:ascii="Times New Roman" w:eastAsia="Times New Roman" w:hAnsi="Times New Roman" w:cs="Times New Roman"/>
          <w:color w:val="C00000"/>
          <w:sz w:val="28"/>
          <w:szCs w:val="28"/>
          <w:lang w:eastAsia="ru-RU"/>
        </w:rPr>
      </w:pPr>
    </w:p>
    <w:p w:rsidR="006461D5" w:rsidRDefault="003B44A0" w:rsidP="00FE5A49">
      <w:pPr>
        <w:spacing w:after="0" w:line="240" w:lineRule="auto"/>
        <w:ind w:left="-5" w:right="8" w:hanging="10"/>
        <w:jc w:val="both"/>
        <w:rPr>
          <w:rFonts w:ascii="Times New Roman" w:eastAsia="Times New Roman" w:hAnsi="Times New Roman" w:cs="Times New Roman"/>
          <w:color w:val="000000"/>
          <w:sz w:val="28"/>
          <w:szCs w:val="28"/>
          <w:lang w:eastAsia="ru-RU"/>
        </w:rPr>
      </w:pPr>
      <w:r w:rsidRPr="006461D5">
        <w:rPr>
          <w:rFonts w:ascii="Times New Roman" w:eastAsia="Times New Roman" w:hAnsi="Times New Roman" w:cs="Times New Roman"/>
          <w:b/>
          <w:sz w:val="36"/>
          <w:szCs w:val="36"/>
          <w:lang w:eastAsia="ru-RU"/>
        </w:rPr>
        <w:t>Результаты диагностики образовательного</w:t>
      </w:r>
      <w:r>
        <w:rPr>
          <w:rFonts w:ascii="Times New Roman" w:eastAsia="Times New Roman" w:hAnsi="Times New Roman" w:cs="Times New Roman"/>
          <w:b/>
          <w:color w:val="000000"/>
          <w:sz w:val="36"/>
          <w:szCs w:val="36"/>
          <w:lang w:eastAsia="ru-RU"/>
        </w:rPr>
        <w:t xml:space="preserve"> процесса</w:t>
      </w:r>
    </w:p>
    <w:p w:rsidR="006461D5" w:rsidRPr="006461D5" w:rsidRDefault="006461D5" w:rsidP="003B44A0">
      <w:pPr>
        <w:spacing w:after="0" w:line="240" w:lineRule="auto"/>
        <w:jc w:val="center"/>
        <w:rPr>
          <w:rFonts w:ascii="Times New Roman" w:eastAsia="Times New Roman" w:hAnsi="Times New Roman" w:cs="Times New Roman"/>
          <w:b/>
          <w:sz w:val="28"/>
          <w:szCs w:val="28"/>
        </w:rPr>
      </w:pPr>
      <w:r w:rsidRPr="006461D5">
        <w:rPr>
          <w:rFonts w:ascii="Times New Roman" w:eastAsia="Calibri" w:hAnsi="Times New Roman" w:cs="Times New Roman"/>
          <w:b/>
          <w:sz w:val="28"/>
          <w:szCs w:val="28"/>
        </w:rPr>
        <w:t>г</w:t>
      </w:r>
      <w:r w:rsidR="003B44A0">
        <w:rPr>
          <w:rFonts w:ascii="Times New Roman" w:eastAsia="Calibri" w:hAnsi="Times New Roman" w:cs="Times New Roman"/>
          <w:b/>
          <w:sz w:val="28"/>
          <w:szCs w:val="28"/>
        </w:rPr>
        <w:t>руппы</w:t>
      </w:r>
      <w:r w:rsidRPr="006461D5">
        <w:rPr>
          <w:rFonts w:ascii="Times New Roman" w:eastAsia="Calibri" w:hAnsi="Times New Roman" w:cs="Times New Roman"/>
          <w:sz w:val="28"/>
          <w:szCs w:val="28"/>
        </w:rPr>
        <w:t xml:space="preserve"> </w:t>
      </w:r>
      <w:r w:rsidRPr="006461D5">
        <w:rPr>
          <w:rFonts w:ascii="Times New Roman" w:eastAsia="Times New Roman" w:hAnsi="Times New Roman" w:cs="Times New Roman"/>
          <w:b/>
          <w:sz w:val="28"/>
          <w:szCs w:val="28"/>
        </w:rPr>
        <w:t xml:space="preserve">кратковременного пребывания </w:t>
      </w:r>
      <w:r w:rsidR="003B44A0">
        <w:rPr>
          <w:rFonts w:ascii="Times New Roman" w:eastAsia="Times New Roman" w:hAnsi="Times New Roman" w:cs="Times New Roman"/>
          <w:b/>
          <w:sz w:val="28"/>
          <w:szCs w:val="28"/>
        </w:rPr>
        <w:t xml:space="preserve">компенсирующей </w:t>
      </w:r>
      <w:r w:rsidRPr="006461D5">
        <w:rPr>
          <w:rFonts w:ascii="Times New Roman" w:eastAsia="Times New Roman" w:hAnsi="Times New Roman" w:cs="Times New Roman"/>
          <w:b/>
          <w:sz w:val="28"/>
          <w:szCs w:val="28"/>
        </w:rPr>
        <w:t>направленности</w:t>
      </w:r>
      <w:r w:rsidR="003B44A0">
        <w:rPr>
          <w:rFonts w:ascii="Times New Roman" w:eastAsia="Times New Roman" w:hAnsi="Times New Roman" w:cs="Times New Roman"/>
          <w:b/>
          <w:sz w:val="28"/>
          <w:szCs w:val="28"/>
        </w:rPr>
        <w:t xml:space="preserve"> </w:t>
      </w:r>
      <w:r w:rsidRPr="006461D5">
        <w:rPr>
          <w:rFonts w:ascii="Times New Roman" w:eastAsia="Times New Roman" w:hAnsi="Times New Roman" w:cs="Times New Roman"/>
          <w:b/>
          <w:sz w:val="28"/>
          <w:szCs w:val="28"/>
        </w:rPr>
        <w:t>«Особый ребёнок» для детей – инвалидов с умственной отсталостью (умеренной и тяжелой)</w:t>
      </w:r>
    </w:p>
    <w:p w:rsidR="006461D5" w:rsidRPr="006461D5" w:rsidRDefault="006461D5" w:rsidP="006461D5">
      <w:pPr>
        <w:spacing w:after="0" w:line="240" w:lineRule="auto"/>
        <w:jc w:val="center"/>
        <w:rPr>
          <w:rFonts w:ascii="Times New Roman" w:eastAsia="Times New Roman" w:hAnsi="Times New Roman" w:cs="Times New Roman"/>
          <w:b/>
          <w:sz w:val="28"/>
          <w:szCs w:val="28"/>
          <w:lang w:eastAsia="ru-RU"/>
        </w:rPr>
      </w:pPr>
    </w:p>
    <w:p w:rsidR="006461D5" w:rsidRDefault="006461D5" w:rsidP="0090146D">
      <w:pPr>
        <w:spacing w:after="0" w:line="240" w:lineRule="auto"/>
        <w:ind w:right="8"/>
        <w:jc w:val="both"/>
        <w:rPr>
          <w:rFonts w:ascii="Times New Roman" w:eastAsia="Times New Roman" w:hAnsi="Times New Roman" w:cs="Times New Roman"/>
          <w:color w:val="C00000"/>
          <w:sz w:val="28"/>
          <w:szCs w:val="28"/>
          <w:lang w:eastAsia="ru-RU"/>
        </w:rPr>
      </w:pPr>
    </w:p>
    <w:tbl>
      <w:tblPr>
        <w:tblStyle w:val="af0"/>
        <w:tblW w:w="0" w:type="auto"/>
        <w:tblInd w:w="-459" w:type="dxa"/>
        <w:tblLayout w:type="fixed"/>
        <w:tblLook w:val="04A0" w:firstRow="1" w:lastRow="0" w:firstColumn="1" w:lastColumn="0" w:noHBand="0" w:noVBand="1"/>
      </w:tblPr>
      <w:tblGrid>
        <w:gridCol w:w="569"/>
        <w:gridCol w:w="1702"/>
        <w:gridCol w:w="623"/>
        <w:gridCol w:w="443"/>
        <w:gridCol w:w="491"/>
        <w:gridCol w:w="567"/>
        <w:gridCol w:w="425"/>
        <w:gridCol w:w="425"/>
        <w:gridCol w:w="567"/>
        <w:gridCol w:w="425"/>
        <w:gridCol w:w="436"/>
        <w:gridCol w:w="574"/>
        <w:gridCol w:w="557"/>
        <w:gridCol w:w="500"/>
        <w:gridCol w:w="575"/>
        <w:gridCol w:w="575"/>
        <w:gridCol w:w="575"/>
      </w:tblGrid>
      <w:tr w:rsidR="00116AC0" w:rsidRPr="00116AC0" w:rsidTr="00116AC0">
        <w:tc>
          <w:tcPr>
            <w:tcW w:w="569" w:type="dxa"/>
            <w:vMerge w:val="restart"/>
          </w:tcPr>
          <w:p w:rsidR="00116AC0" w:rsidRPr="00116AC0" w:rsidRDefault="00116AC0" w:rsidP="0090146D">
            <w:pPr>
              <w:ind w:right="8"/>
              <w:jc w:val="both"/>
              <w:rPr>
                <w:rFonts w:ascii="Times New Roman" w:eastAsia="Times New Roman" w:hAnsi="Times New Roman" w:cs="Times New Roman"/>
                <w:color w:val="000000" w:themeColor="text1"/>
                <w:lang w:eastAsia="ru-RU"/>
              </w:rPr>
            </w:pPr>
            <w:r w:rsidRPr="00116AC0">
              <w:rPr>
                <w:rFonts w:ascii="Times New Roman" w:eastAsia="Times New Roman" w:hAnsi="Times New Roman" w:cs="Times New Roman"/>
                <w:color w:val="000000" w:themeColor="text1"/>
                <w:lang w:eastAsia="ru-RU"/>
              </w:rPr>
              <w:t>№ п/п</w:t>
            </w:r>
          </w:p>
        </w:tc>
        <w:tc>
          <w:tcPr>
            <w:tcW w:w="1702" w:type="dxa"/>
            <w:vMerge w:val="restart"/>
          </w:tcPr>
          <w:p w:rsidR="00116AC0" w:rsidRPr="00116AC0" w:rsidRDefault="00116AC0" w:rsidP="0090146D">
            <w:pPr>
              <w:ind w:right="8"/>
              <w:jc w:val="both"/>
              <w:rPr>
                <w:rFonts w:ascii="Times New Roman" w:eastAsia="Times New Roman" w:hAnsi="Times New Roman" w:cs="Times New Roman"/>
                <w:color w:val="000000" w:themeColor="text1"/>
                <w:sz w:val="28"/>
                <w:szCs w:val="28"/>
                <w:lang w:eastAsia="ru-RU"/>
              </w:rPr>
            </w:pPr>
            <w:r w:rsidRPr="00116AC0">
              <w:rPr>
                <w:rFonts w:ascii="Times New Roman" w:eastAsia="Times New Roman" w:hAnsi="Times New Roman" w:cs="Times New Roman"/>
                <w:color w:val="000000" w:themeColor="text1"/>
                <w:lang w:eastAsia="ru-RU"/>
              </w:rPr>
              <w:t>Ф.И. ребенка</w:t>
            </w:r>
          </w:p>
        </w:tc>
        <w:tc>
          <w:tcPr>
            <w:tcW w:w="1557" w:type="dxa"/>
            <w:gridSpan w:val="3"/>
          </w:tcPr>
          <w:p w:rsidR="00116AC0" w:rsidRPr="00116AC0" w:rsidRDefault="00116AC0" w:rsidP="0090146D">
            <w:pPr>
              <w:ind w:right="8"/>
              <w:jc w:val="both"/>
              <w:rPr>
                <w:rFonts w:ascii="Times New Roman" w:eastAsia="Times New Roman" w:hAnsi="Times New Roman" w:cs="Times New Roman"/>
                <w:color w:val="000000" w:themeColor="text1"/>
                <w:sz w:val="28"/>
                <w:szCs w:val="28"/>
                <w:lang w:eastAsia="ru-RU"/>
              </w:rPr>
            </w:pPr>
            <w:r w:rsidRPr="00116AC0">
              <w:rPr>
                <w:rFonts w:ascii="Times New Roman" w:eastAsia="Times New Roman" w:hAnsi="Times New Roman" w:cs="Times New Roman"/>
                <w:color w:val="000000" w:themeColor="text1"/>
                <w:lang w:eastAsia="ru-RU"/>
              </w:rPr>
              <w:t>Узнаёт знакомые мелодии</w:t>
            </w:r>
          </w:p>
        </w:tc>
        <w:tc>
          <w:tcPr>
            <w:tcW w:w="1417" w:type="dxa"/>
            <w:gridSpan w:val="3"/>
          </w:tcPr>
          <w:p w:rsidR="00116AC0" w:rsidRPr="00116AC0" w:rsidRDefault="00116AC0" w:rsidP="0090146D">
            <w:pPr>
              <w:ind w:right="8"/>
              <w:jc w:val="both"/>
              <w:rPr>
                <w:rFonts w:ascii="Times New Roman" w:eastAsia="Times New Roman" w:hAnsi="Times New Roman" w:cs="Times New Roman"/>
                <w:color w:val="000000" w:themeColor="text1"/>
                <w:sz w:val="28"/>
                <w:szCs w:val="28"/>
                <w:lang w:eastAsia="ru-RU"/>
              </w:rPr>
            </w:pPr>
            <w:r w:rsidRPr="00116AC0">
              <w:rPr>
                <w:rFonts w:ascii="Times New Roman" w:eastAsia="Times New Roman" w:hAnsi="Times New Roman" w:cs="Times New Roman"/>
                <w:color w:val="000000" w:themeColor="text1"/>
                <w:sz w:val="24"/>
                <w:szCs w:val="24"/>
                <w:lang w:eastAsia="ru-RU"/>
              </w:rPr>
              <w:t>Проявляет активность при подпевании</w:t>
            </w:r>
          </w:p>
        </w:tc>
        <w:tc>
          <w:tcPr>
            <w:tcW w:w="1428" w:type="dxa"/>
            <w:gridSpan w:val="3"/>
          </w:tcPr>
          <w:p w:rsidR="00116AC0" w:rsidRPr="00116AC0" w:rsidRDefault="00116AC0" w:rsidP="0090146D">
            <w:pPr>
              <w:ind w:right="8"/>
              <w:jc w:val="both"/>
              <w:rPr>
                <w:rFonts w:ascii="Times New Roman" w:eastAsia="Times New Roman" w:hAnsi="Times New Roman" w:cs="Times New Roman"/>
                <w:color w:val="000000" w:themeColor="text1"/>
                <w:sz w:val="28"/>
                <w:szCs w:val="28"/>
                <w:lang w:eastAsia="ru-RU"/>
              </w:rPr>
            </w:pPr>
            <w:r w:rsidRPr="00116AC0">
              <w:rPr>
                <w:rFonts w:ascii="Times New Roman" w:eastAsia="Times New Roman" w:hAnsi="Times New Roman" w:cs="Times New Roman"/>
                <w:color w:val="000000" w:themeColor="text1"/>
                <w:sz w:val="24"/>
                <w:szCs w:val="24"/>
                <w:lang w:eastAsia="ru-RU"/>
              </w:rPr>
              <w:t>Проявляет активность при выполнении танцевальных движений</w:t>
            </w:r>
          </w:p>
        </w:tc>
        <w:tc>
          <w:tcPr>
            <w:tcW w:w="1631" w:type="dxa"/>
            <w:gridSpan w:val="3"/>
          </w:tcPr>
          <w:p w:rsidR="00116AC0" w:rsidRPr="00116AC0" w:rsidRDefault="00116AC0" w:rsidP="0090146D">
            <w:pPr>
              <w:ind w:right="8"/>
              <w:jc w:val="both"/>
              <w:rPr>
                <w:rFonts w:ascii="Times New Roman" w:eastAsia="Times New Roman" w:hAnsi="Times New Roman" w:cs="Times New Roman"/>
                <w:color w:val="000000" w:themeColor="text1"/>
                <w:sz w:val="28"/>
                <w:szCs w:val="28"/>
                <w:lang w:eastAsia="ru-RU"/>
              </w:rPr>
            </w:pPr>
            <w:r w:rsidRPr="00116AC0">
              <w:rPr>
                <w:rFonts w:ascii="Times New Roman" w:eastAsia="Times New Roman" w:hAnsi="Times New Roman" w:cs="Times New Roman"/>
                <w:color w:val="000000" w:themeColor="text1"/>
                <w:sz w:val="24"/>
                <w:szCs w:val="24"/>
                <w:lang w:eastAsia="ru-RU"/>
              </w:rPr>
              <w:t>Умеет выполнять движения: притопывать ногой, хлопать в ладоши, поворачивать кисти рук</w:t>
            </w:r>
          </w:p>
        </w:tc>
        <w:tc>
          <w:tcPr>
            <w:tcW w:w="1725" w:type="dxa"/>
            <w:gridSpan w:val="3"/>
          </w:tcPr>
          <w:p w:rsidR="00116AC0" w:rsidRPr="00116AC0" w:rsidRDefault="00116AC0" w:rsidP="0090146D">
            <w:pPr>
              <w:ind w:right="8"/>
              <w:jc w:val="both"/>
              <w:rPr>
                <w:rFonts w:ascii="Times New Roman" w:eastAsia="Times New Roman" w:hAnsi="Times New Roman" w:cs="Times New Roman"/>
                <w:color w:val="000000" w:themeColor="text1"/>
                <w:sz w:val="28"/>
                <w:szCs w:val="28"/>
                <w:lang w:eastAsia="ru-RU"/>
              </w:rPr>
            </w:pPr>
            <w:r w:rsidRPr="00116AC0">
              <w:rPr>
                <w:rFonts w:ascii="Times New Roman" w:eastAsia="Times New Roman" w:hAnsi="Times New Roman" w:cs="Times New Roman"/>
                <w:color w:val="000000" w:themeColor="text1"/>
                <w:sz w:val="24"/>
                <w:szCs w:val="24"/>
                <w:lang w:eastAsia="ru-RU"/>
              </w:rPr>
              <w:t>Умеет извлекать звуки музыкальных инструментов: погремушки, бубен</w:t>
            </w:r>
          </w:p>
        </w:tc>
      </w:tr>
      <w:tr w:rsidR="00116AC0" w:rsidRPr="00116AC0" w:rsidTr="00116AC0">
        <w:tc>
          <w:tcPr>
            <w:tcW w:w="569" w:type="dxa"/>
            <w:vMerge/>
          </w:tcPr>
          <w:p w:rsidR="00116AC0" w:rsidRPr="00116AC0" w:rsidRDefault="00116AC0" w:rsidP="0090146D">
            <w:pPr>
              <w:ind w:right="8"/>
              <w:jc w:val="both"/>
              <w:rPr>
                <w:rFonts w:ascii="Times New Roman" w:eastAsia="Times New Roman" w:hAnsi="Times New Roman" w:cs="Times New Roman"/>
                <w:color w:val="000000" w:themeColor="text1"/>
                <w:sz w:val="28"/>
                <w:szCs w:val="28"/>
                <w:lang w:eastAsia="ru-RU"/>
              </w:rPr>
            </w:pPr>
          </w:p>
        </w:tc>
        <w:tc>
          <w:tcPr>
            <w:tcW w:w="1702" w:type="dxa"/>
            <w:vMerge/>
          </w:tcPr>
          <w:p w:rsidR="00116AC0" w:rsidRPr="00116AC0" w:rsidRDefault="00116AC0" w:rsidP="0090146D">
            <w:pPr>
              <w:ind w:right="8"/>
              <w:jc w:val="both"/>
              <w:rPr>
                <w:rFonts w:ascii="Times New Roman" w:eastAsia="Times New Roman" w:hAnsi="Times New Roman" w:cs="Times New Roman"/>
                <w:color w:val="000000" w:themeColor="text1"/>
                <w:sz w:val="28"/>
                <w:szCs w:val="28"/>
                <w:lang w:eastAsia="ru-RU"/>
              </w:rPr>
            </w:pPr>
          </w:p>
        </w:tc>
        <w:tc>
          <w:tcPr>
            <w:tcW w:w="623" w:type="dxa"/>
          </w:tcPr>
          <w:p w:rsidR="00116AC0" w:rsidRPr="00116AC0" w:rsidRDefault="00116AC0" w:rsidP="0090146D">
            <w:pPr>
              <w:ind w:right="8"/>
              <w:jc w:val="both"/>
              <w:rPr>
                <w:rFonts w:ascii="Times New Roman" w:eastAsia="Times New Roman" w:hAnsi="Times New Roman" w:cs="Times New Roman"/>
                <w:color w:val="000000" w:themeColor="text1"/>
                <w:lang w:val="en-US" w:eastAsia="ru-RU"/>
              </w:rPr>
            </w:pPr>
            <w:r w:rsidRPr="00116AC0">
              <w:rPr>
                <w:rFonts w:ascii="Times New Roman" w:eastAsia="Times New Roman" w:hAnsi="Times New Roman" w:cs="Times New Roman"/>
                <w:color w:val="000000" w:themeColor="text1"/>
                <w:lang w:val="en-US" w:eastAsia="ru-RU"/>
              </w:rPr>
              <w:t>IX</w:t>
            </w:r>
          </w:p>
        </w:tc>
        <w:tc>
          <w:tcPr>
            <w:tcW w:w="443" w:type="dxa"/>
          </w:tcPr>
          <w:p w:rsidR="00116AC0" w:rsidRPr="00116AC0" w:rsidRDefault="00116AC0" w:rsidP="0090146D">
            <w:pPr>
              <w:ind w:right="8"/>
              <w:jc w:val="both"/>
              <w:rPr>
                <w:rFonts w:ascii="Times New Roman" w:eastAsia="Times New Roman" w:hAnsi="Times New Roman" w:cs="Times New Roman"/>
                <w:color w:val="000000" w:themeColor="text1"/>
                <w:lang w:eastAsia="ru-RU"/>
              </w:rPr>
            </w:pPr>
            <w:r w:rsidRPr="00116AC0">
              <w:rPr>
                <w:rFonts w:ascii="Times New Roman" w:eastAsia="Times New Roman" w:hAnsi="Times New Roman" w:cs="Times New Roman"/>
                <w:color w:val="000000" w:themeColor="text1"/>
                <w:lang w:eastAsia="ru-RU"/>
              </w:rPr>
              <w:t>I</w:t>
            </w:r>
          </w:p>
        </w:tc>
        <w:tc>
          <w:tcPr>
            <w:tcW w:w="491" w:type="dxa"/>
          </w:tcPr>
          <w:p w:rsidR="00116AC0" w:rsidRPr="00116AC0" w:rsidRDefault="00116AC0" w:rsidP="0090146D">
            <w:pPr>
              <w:ind w:right="8"/>
              <w:jc w:val="both"/>
              <w:rPr>
                <w:rFonts w:ascii="Times New Roman" w:eastAsia="Times New Roman" w:hAnsi="Times New Roman" w:cs="Times New Roman"/>
                <w:color w:val="000000" w:themeColor="text1"/>
                <w:lang w:eastAsia="ru-RU"/>
              </w:rPr>
            </w:pPr>
            <w:r w:rsidRPr="00116AC0">
              <w:rPr>
                <w:rFonts w:ascii="Times New Roman" w:eastAsia="Times New Roman" w:hAnsi="Times New Roman" w:cs="Times New Roman"/>
                <w:color w:val="000000" w:themeColor="text1"/>
                <w:lang w:eastAsia="ru-RU"/>
              </w:rPr>
              <w:t>V</w:t>
            </w:r>
          </w:p>
        </w:tc>
        <w:tc>
          <w:tcPr>
            <w:tcW w:w="567" w:type="dxa"/>
          </w:tcPr>
          <w:p w:rsidR="00116AC0" w:rsidRPr="00116AC0" w:rsidRDefault="00116AC0" w:rsidP="0090146D">
            <w:pPr>
              <w:ind w:right="8"/>
              <w:jc w:val="both"/>
              <w:rPr>
                <w:rFonts w:ascii="Times New Roman" w:eastAsia="Times New Roman" w:hAnsi="Times New Roman" w:cs="Times New Roman"/>
                <w:color w:val="000000" w:themeColor="text1"/>
                <w:lang w:eastAsia="ru-RU"/>
              </w:rPr>
            </w:pPr>
            <w:r w:rsidRPr="00116AC0">
              <w:rPr>
                <w:rFonts w:ascii="Times New Roman" w:eastAsia="Times New Roman" w:hAnsi="Times New Roman" w:cs="Times New Roman"/>
                <w:color w:val="000000" w:themeColor="text1"/>
                <w:lang w:eastAsia="ru-RU"/>
              </w:rPr>
              <w:t>IX</w:t>
            </w:r>
          </w:p>
        </w:tc>
        <w:tc>
          <w:tcPr>
            <w:tcW w:w="425" w:type="dxa"/>
          </w:tcPr>
          <w:p w:rsidR="00116AC0" w:rsidRPr="00116AC0" w:rsidRDefault="00116AC0" w:rsidP="0090146D">
            <w:pPr>
              <w:ind w:right="8"/>
              <w:jc w:val="both"/>
              <w:rPr>
                <w:rFonts w:ascii="Times New Roman" w:eastAsia="Times New Roman" w:hAnsi="Times New Roman" w:cs="Times New Roman"/>
                <w:color w:val="000000" w:themeColor="text1"/>
                <w:lang w:val="en-US" w:eastAsia="ru-RU"/>
              </w:rPr>
            </w:pPr>
            <w:r w:rsidRPr="00116AC0">
              <w:rPr>
                <w:rFonts w:ascii="Times New Roman" w:eastAsia="Times New Roman" w:hAnsi="Times New Roman" w:cs="Times New Roman"/>
                <w:color w:val="000000" w:themeColor="text1"/>
                <w:lang w:val="en-US" w:eastAsia="ru-RU"/>
              </w:rPr>
              <w:t>I</w:t>
            </w:r>
          </w:p>
        </w:tc>
        <w:tc>
          <w:tcPr>
            <w:tcW w:w="425" w:type="dxa"/>
          </w:tcPr>
          <w:p w:rsidR="00116AC0" w:rsidRPr="00116AC0" w:rsidRDefault="00116AC0" w:rsidP="0090146D">
            <w:pPr>
              <w:ind w:right="8"/>
              <w:jc w:val="both"/>
              <w:rPr>
                <w:rFonts w:ascii="Times New Roman" w:eastAsia="Times New Roman" w:hAnsi="Times New Roman" w:cs="Times New Roman"/>
                <w:color w:val="000000" w:themeColor="text1"/>
                <w:lang w:eastAsia="ru-RU"/>
              </w:rPr>
            </w:pPr>
            <w:r w:rsidRPr="00116AC0">
              <w:rPr>
                <w:rFonts w:ascii="Times New Roman" w:eastAsia="Times New Roman" w:hAnsi="Times New Roman" w:cs="Times New Roman"/>
                <w:color w:val="000000" w:themeColor="text1"/>
                <w:lang w:eastAsia="ru-RU"/>
              </w:rPr>
              <w:t>V</w:t>
            </w:r>
          </w:p>
        </w:tc>
        <w:tc>
          <w:tcPr>
            <w:tcW w:w="567" w:type="dxa"/>
          </w:tcPr>
          <w:p w:rsidR="00116AC0" w:rsidRPr="00116AC0" w:rsidRDefault="00116AC0" w:rsidP="0090146D">
            <w:pPr>
              <w:ind w:right="8"/>
              <w:jc w:val="both"/>
              <w:rPr>
                <w:rFonts w:ascii="Times New Roman" w:eastAsia="Times New Roman" w:hAnsi="Times New Roman" w:cs="Times New Roman"/>
                <w:color w:val="000000" w:themeColor="text1"/>
                <w:lang w:val="en-US" w:eastAsia="ru-RU"/>
              </w:rPr>
            </w:pPr>
            <w:r w:rsidRPr="00116AC0">
              <w:rPr>
                <w:rFonts w:ascii="Times New Roman" w:eastAsia="Times New Roman" w:hAnsi="Times New Roman" w:cs="Times New Roman"/>
                <w:color w:val="000000" w:themeColor="text1"/>
                <w:lang w:val="en-US" w:eastAsia="ru-RU"/>
              </w:rPr>
              <w:t>IX</w:t>
            </w:r>
          </w:p>
        </w:tc>
        <w:tc>
          <w:tcPr>
            <w:tcW w:w="425" w:type="dxa"/>
          </w:tcPr>
          <w:p w:rsidR="00116AC0" w:rsidRPr="00116AC0" w:rsidRDefault="00116AC0" w:rsidP="0090146D">
            <w:pPr>
              <w:ind w:right="8"/>
              <w:jc w:val="both"/>
              <w:rPr>
                <w:rFonts w:ascii="Times New Roman" w:eastAsia="Times New Roman" w:hAnsi="Times New Roman" w:cs="Times New Roman"/>
                <w:color w:val="000000" w:themeColor="text1"/>
                <w:lang w:val="en-US" w:eastAsia="ru-RU"/>
              </w:rPr>
            </w:pPr>
            <w:r w:rsidRPr="00116AC0">
              <w:rPr>
                <w:rFonts w:ascii="Times New Roman" w:eastAsia="Times New Roman" w:hAnsi="Times New Roman" w:cs="Times New Roman"/>
                <w:color w:val="000000" w:themeColor="text1"/>
                <w:lang w:val="en-US" w:eastAsia="ru-RU"/>
              </w:rPr>
              <w:t>I</w:t>
            </w:r>
          </w:p>
        </w:tc>
        <w:tc>
          <w:tcPr>
            <w:tcW w:w="436" w:type="dxa"/>
          </w:tcPr>
          <w:p w:rsidR="00116AC0" w:rsidRPr="00116AC0" w:rsidRDefault="00116AC0" w:rsidP="0090146D">
            <w:pPr>
              <w:ind w:right="8"/>
              <w:jc w:val="both"/>
              <w:rPr>
                <w:rFonts w:ascii="Times New Roman" w:eastAsia="Times New Roman" w:hAnsi="Times New Roman" w:cs="Times New Roman"/>
                <w:color w:val="000000" w:themeColor="text1"/>
                <w:lang w:val="en-US" w:eastAsia="ru-RU"/>
              </w:rPr>
            </w:pPr>
            <w:r w:rsidRPr="00116AC0">
              <w:rPr>
                <w:rFonts w:ascii="Times New Roman" w:eastAsia="Times New Roman" w:hAnsi="Times New Roman" w:cs="Times New Roman"/>
                <w:color w:val="000000" w:themeColor="text1"/>
                <w:lang w:val="en-US" w:eastAsia="ru-RU"/>
              </w:rPr>
              <w:t>V</w:t>
            </w:r>
          </w:p>
        </w:tc>
        <w:tc>
          <w:tcPr>
            <w:tcW w:w="574" w:type="dxa"/>
          </w:tcPr>
          <w:p w:rsidR="00116AC0" w:rsidRPr="00116AC0" w:rsidRDefault="00116AC0" w:rsidP="0090146D">
            <w:pPr>
              <w:ind w:right="8"/>
              <w:jc w:val="both"/>
              <w:rPr>
                <w:rFonts w:ascii="Times New Roman" w:eastAsia="Times New Roman" w:hAnsi="Times New Roman" w:cs="Times New Roman"/>
                <w:color w:val="000000" w:themeColor="text1"/>
                <w:lang w:val="en-US" w:eastAsia="ru-RU"/>
              </w:rPr>
            </w:pPr>
            <w:r w:rsidRPr="00116AC0">
              <w:rPr>
                <w:rFonts w:ascii="Times New Roman" w:eastAsia="Times New Roman" w:hAnsi="Times New Roman" w:cs="Times New Roman"/>
                <w:color w:val="000000" w:themeColor="text1"/>
                <w:lang w:val="en-US" w:eastAsia="ru-RU"/>
              </w:rPr>
              <w:t>IX</w:t>
            </w:r>
          </w:p>
        </w:tc>
        <w:tc>
          <w:tcPr>
            <w:tcW w:w="557" w:type="dxa"/>
          </w:tcPr>
          <w:p w:rsidR="00116AC0" w:rsidRPr="00116AC0" w:rsidRDefault="00116AC0" w:rsidP="0090146D">
            <w:pPr>
              <w:ind w:right="8"/>
              <w:jc w:val="both"/>
              <w:rPr>
                <w:rFonts w:ascii="Times New Roman" w:eastAsia="Times New Roman" w:hAnsi="Times New Roman" w:cs="Times New Roman"/>
                <w:color w:val="000000" w:themeColor="text1"/>
                <w:lang w:val="en-US" w:eastAsia="ru-RU"/>
              </w:rPr>
            </w:pPr>
            <w:r w:rsidRPr="00116AC0">
              <w:rPr>
                <w:rFonts w:ascii="Times New Roman" w:eastAsia="Times New Roman" w:hAnsi="Times New Roman" w:cs="Times New Roman"/>
                <w:color w:val="000000" w:themeColor="text1"/>
                <w:lang w:val="en-US" w:eastAsia="ru-RU"/>
              </w:rPr>
              <w:t>I</w:t>
            </w:r>
          </w:p>
        </w:tc>
        <w:tc>
          <w:tcPr>
            <w:tcW w:w="500" w:type="dxa"/>
          </w:tcPr>
          <w:p w:rsidR="00116AC0" w:rsidRPr="00116AC0" w:rsidRDefault="00116AC0" w:rsidP="0090146D">
            <w:pPr>
              <w:ind w:right="8"/>
              <w:jc w:val="both"/>
              <w:rPr>
                <w:rFonts w:ascii="Times New Roman" w:eastAsia="Times New Roman" w:hAnsi="Times New Roman" w:cs="Times New Roman"/>
                <w:color w:val="000000" w:themeColor="text1"/>
                <w:lang w:val="en-US" w:eastAsia="ru-RU"/>
              </w:rPr>
            </w:pPr>
            <w:r w:rsidRPr="00116AC0">
              <w:rPr>
                <w:rFonts w:ascii="Times New Roman" w:eastAsia="Times New Roman" w:hAnsi="Times New Roman" w:cs="Times New Roman"/>
                <w:color w:val="000000" w:themeColor="text1"/>
                <w:lang w:val="en-US" w:eastAsia="ru-RU"/>
              </w:rPr>
              <w:t>V</w:t>
            </w:r>
          </w:p>
        </w:tc>
        <w:tc>
          <w:tcPr>
            <w:tcW w:w="575" w:type="dxa"/>
          </w:tcPr>
          <w:p w:rsidR="00116AC0" w:rsidRPr="00116AC0" w:rsidRDefault="00116AC0" w:rsidP="0090146D">
            <w:pPr>
              <w:ind w:right="8"/>
              <w:jc w:val="both"/>
              <w:rPr>
                <w:rFonts w:ascii="Times New Roman" w:eastAsia="Times New Roman" w:hAnsi="Times New Roman" w:cs="Times New Roman"/>
                <w:color w:val="000000" w:themeColor="text1"/>
                <w:lang w:val="en-US" w:eastAsia="ru-RU"/>
              </w:rPr>
            </w:pPr>
            <w:r w:rsidRPr="00116AC0">
              <w:rPr>
                <w:rFonts w:ascii="Times New Roman" w:eastAsia="Times New Roman" w:hAnsi="Times New Roman" w:cs="Times New Roman"/>
                <w:color w:val="000000" w:themeColor="text1"/>
                <w:lang w:val="en-US" w:eastAsia="ru-RU"/>
              </w:rPr>
              <w:t>IX</w:t>
            </w:r>
          </w:p>
        </w:tc>
        <w:tc>
          <w:tcPr>
            <w:tcW w:w="575" w:type="dxa"/>
          </w:tcPr>
          <w:p w:rsidR="00116AC0" w:rsidRPr="00116AC0" w:rsidRDefault="00116AC0" w:rsidP="0090146D">
            <w:pPr>
              <w:ind w:right="8"/>
              <w:jc w:val="both"/>
              <w:rPr>
                <w:rFonts w:ascii="Times New Roman" w:eastAsia="Times New Roman" w:hAnsi="Times New Roman" w:cs="Times New Roman"/>
                <w:color w:val="000000" w:themeColor="text1"/>
                <w:lang w:val="en-US" w:eastAsia="ru-RU"/>
              </w:rPr>
            </w:pPr>
            <w:r w:rsidRPr="00116AC0">
              <w:rPr>
                <w:rFonts w:ascii="Times New Roman" w:eastAsia="Times New Roman" w:hAnsi="Times New Roman" w:cs="Times New Roman"/>
                <w:color w:val="000000" w:themeColor="text1"/>
                <w:lang w:val="en-US" w:eastAsia="ru-RU"/>
              </w:rPr>
              <w:t>I</w:t>
            </w:r>
          </w:p>
        </w:tc>
        <w:tc>
          <w:tcPr>
            <w:tcW w:w="575" w:type="dxa"/>
          </w:tcPr>
          <w:p w:rsidR="00116AC0" w:rsidRPr="00116AC0" w:rsidRDefault="00116AC0" w:rsidP="0090146D">
            <w:pPr>
              <w:ind w:right="8"/>
              <w:jc w:val="both"/>
              <w:rPr>
                <w:rFonts w:ascii="Times New Roman" w:eastAsia="Times New Roman" w:hAnsi="Times New Roman" w:cs="Times New Roman"/>
                <w:color w:val="000000" w:themeColor="text1"/>
                <w:lang w:val="en-US" w:eastAsia="ru-RU"/>
              </w:rPr>
            </w:pPr>
            <w:r w:rsidRPr="00116AC0">
              <w:rPr>
                <w:rFonts w:ascii="Times New Roman" w:eastAsia="Times New Roman" w:hAnsi="Times New Roman" w:cs="Times New Roman"/>
                <w:color w:val="000000" w:themeColor="text1"/>
                <w:lang w:val="en-US" w:eastAsia="ru-RU"/>
              </w:rPr>
              <w:t>V</w:t>
            </w:r>
          </w:p>
        </w:tc>
      </w:tr>
      <w:tr w:rsidR="00116AC0" w:rsidRPr="00116AC0" w:rsidTr="00116AC0">
        <w:tc>
          <w:tcPr>
            <w:tcW w:w="569" w:type="dxa"/>
          </w:tcPr>
          <w:p w:rsidR="00490734" w:rsidRPr="00116AC0" w:rsidRDefault="00116AC0" w:rsidP="0090146D">
            <w:pPr>
              <w:ind w:right="8"/>
              <w:jc w:val="both"/>
              <w:rPr>
                <w:rFonts w:ascii="Times New Roman" w:eastAsia="Times New Roman" w:hAnsi="Times New Roman" w:cs="Times New Roman"/>
                <w:color w:val="000000" w:themeColor="text1"/>
                <w:sz w:val="28"/>
                <w:szCs w:val="28"/>
                <w:lang w:eastAsia="ru-RU"/>
              </w:rPr>
            </w:pPr>
            <w:r w:rsidRPr="00116AC0">
              <w:rPr>
                <w:rFonts w:ascii="Times New Roman" w:eastAsia="Times New Roman" w:hAnsi="Times New Roman" w:cs="Times New Roman"/>
                <w:color w:val="000000" w:themeColor="text1"/>
                <w:sz w:val="28"/>
                <w:szCs w:val="28"/>
                <w:lang w:eastAsia="ru-RU"/>
              </w:rPr>
              <w:t>1</w:t>
            </w:r>
          </w:p>
        </w:tc>
        <w:tc>
          <w:tcPr>
            <w:tcW w:w="1702" w:type="dxa"/>
          </w:tcPr>
          <w:p w:rsidR="00490734" w:rsidRPr="00116AC0" w:rsidRDefault="00B23821" w:rsidP="0090146D">
            <w:pPr>
              <w:ind w:right="8"/>
              <w:jc w:val="both"/>
              <w:rPr>
                <w:rFonts w:ascii="Times New Roman" w:eastAsia="Times New Roman" w:hAnsi="Times New Roman" w:cs="Times New Roman"/>
                <w:color w:val="000000" w:themeColor="text1"/>
                <w:lang w:eastAsia="ru-RU"/>
              </w:rPr>
            </w:pPr>
            <w:r w:rsidRPr="00116AC0">
              <w:rPr>
                <w:rFonts w:ascii="Times New Roman" w:eastAsia="Times New Roman" w:hAnsi="Times New Roman" w:cs="Times New Roman"/>
                <w:color w:val="000000" w:themeColor="text1"/>
                <w:lang w:eastAsia="ru-RU"/>
              </w:rPr>
              <w:t>Ермолаева В</w:t>
            </w:r>
          </w:p>
        </w:tc>
        <w:tc>
          <w:tcPr>
            <w:tcW w:w="623" w:type="dxa"/>
          </w:tcPr>
          <w:p w:rsidR="00490734" w:rsidRPr="00116AC0" w:rsidRDefault="00B23821" w:rsidP="0090146D">
            <w:pPr>
              <w:ind w:right="8"/>
              <w:jc w:val="both"/>
              <w:rPr>
                <w:rFonts w:ascii="Times New Roman" w:eastAsia="Times New Roman" w:hAnsi="Times New Roman" w:cs="Times New Roman"/>
                <w:color w:val="000000" w:themeColor="text1"/>
                <w:lang w:eastAsia="ru-RU"/>
              </w:rPr>
            </w:pPr>
            <w:r w:rsidRPr="00116AC0">
              <w:rPr>
                <w:rFonts w:ascii="Times New Roman" w:eastAsia="Times New Roman" w:hAnsi="Times New Roman" w:cs="Times New Roman"/>
                <w:color w:val="000000" w:themeColor="text1"/>
                <w:lang w:eastAsia="ru-RU"/>
              </w:rPr>
              <w:t>1</w:t>
            </w:r>
          </w:p>
        </w:tc>
        <w:tc>
          <w:tcPr>
            <w:tcW w:w="443" w:type="dxa"/>
          </w:tcPr>
          <w:p w:rsidR="00490734" w:rsidRPr="00116AC0" w:rsidRDefault="00490734" w:rsidP="0090146D">
            <w:pPr>
              <w:ind w:right="8"/>
              <w:jc w:val="both"/>
              <w:rPr>
                <w:rFonts w:ascii="Times New Roman" w:eastAsia="Times New Roman" w:hAnsi="Times New Roman" w:cs="Times New Roman"/>
                <w:color w:val="000000" w:themeColor="text1"/>
                <w:sz w:val="28"/>
                <w:szCs w:val="28"/>
                <w:lang w:eastAsia="ru-RU"/>
              </w:rPr>
            </w:pPr>
          </w:p>
        </w:tc>
        <w:tc>
          <w:tcPr>
            <w:tcW w:w="491" w:type="dxa"/>
          </w:tcPr>
          <w:p w:rsidR="00490734" w:rsidRPr="00116AC0" w:rsidRDefault="00490734" w:rsidP="0090146D">
            <w:pPr>
              <w:ind w:right="8"/>
              <w:jc w:val="both"/>
              <w:rPr>
                <w:rFonts w:ascii="Times New Roman" w:eastAsia="Times New Roman" w:hAnsi="Times New Roman" w:cs="Times New Roman"/>
                <w:color w:val="000000" w:themeColor="text1"/>
                <w:sz w:val="28"/>
                <w:szCs w:val="28"/>
                <w:lang w:eastAsia="ru-RU"/>
              </w:rPr>
            </w:pPr>
          </w:p>
        </w:tc>
        <w:tc>
          <w:tcPr>
            <w:tcW w:w="567" w:type="dxa"/>
          </w:tcPr>
          <w:p w:rsidR="00490734" w:rsidRPr="00116AC0" w:rsidRDefault="00B23821" w:rsidP="0090146D">
            <w:pPr>
              <w:ind w:right="8"/>
              <w:jc w:val="both"/>
              <w:rPr>
                <w:rFonts w:ascii="Times New Roman" w:eastAsia="Times New Roman" w:hAnsi="Times New Roman" w:cs="Times New Roman"/>
                <w:color w:val="000000" w:themeColor="text1"/>
                <w:lang w:eastAsia="ru-RU"/>
              </w:rPr>
            </w:pPr>
            <w:r w:rsidRPr="00116AC0">
              <w:rPr>
                <w:rFonts w:ascii="Times New Roman" w:eastAsia="Times New Roman" w:hAnsi="Times New Roman" w:cs="Times New Roman"/>
                <w:color w:val="000000" w:themeColor="text1"/>
                <w:lang w:eastAsia="ru-RU"/>
              </w:rPr>
              <w:t>0</w:t>
            </w:r>
          </w:p>
        </w:tc>
        <w:tc>
          <w:tcPr>
            <w:tcW w:w="425" w:type="dxa"/>
          </w:tcPr>
          <w:p w:rsidR="00490734" w:rsidRPr="00116AC0" w:rsidRDefault="00490734" w:rsidP="0090146D">
            <w:pPr>
              <w:ind w:right="8"/>
              <w:jc w:val="both"/>
              <w:rPr>
                <w:rFonts w:ascii="Times New Roman" w:eastAsia="Times New Roman" w:hAnsi="Times New Roman" w:cs="Times New Roman"/>
                <w:color w:val="000000" w:themeColor="text1"/>
                <w:lang w:eastAsia="ru-RU"/>
              </w:rPr>
            </w:pPr>
          </w:p>
        </w:tc>
        <w:tc>
          <w:tcPr>
            <w:tcW w:w="425" w:type="dxa"/>
          </w:tcPr>
          <w:p w:rsidR="00490734" w:rsidRPr="00116AC0" w:rsidRDefault="00490734" w:rsidP="0090146D">
            <w:pPr>
              <w:ind w:right="8"/>
              <w:jc w:val="both"/>
              <w:rPr>
                <w:rFonts w:ascii="Times New Roman" w:eastAsia="Times New Roman" w:hAnsi="Times New Roman" w:cs="Times New Roman"/>
                <w:color w:val="000000" w:themeColor="text1"/>
                <w:lang w:eastAsia="ru-RU"/>
              </w:rPr>
            </w:pPr>
          </w:p>
        </w:tc>
        <w:tc>
          <w:tcPr>
            <w:tcW w:w="567" w:type="dxa"/>
          </w:tcPr>
          <w:p w:rsidR="00490734" w:rsidRPr="00116AC0" w:rsidRDefault="00B23821" w:rsidP="0090146D">
            <w:pPr>
              <w:ind w:right="8"/>
              <w:jc w:val="both"/>
              <w:rPr>
                <w:rFonts w:ascii="Times New Roman" w:eastAsia="Times New Roman" w:hAnsi="Times New Roman" w:cs="Times New Roman"/>
                <w:color w:val="000000" w:themeColor="text1"/>
                <w:lang w:eastAsia="ru-RU"/>
              </w:rPr>
            </w:pPr>
            <w:r w:rsidRPr="00116AC0">
              <w:rPr>
                <w:rFonts w:ascii="Times New Roman" w:eastAsia="Times New Roman" w:hAnsi="Times New Roman" w:cs="Times New Roman"/>
                <w:color w:val="000000" w:themeColor="text1"/>
                <w:lang w:eastAsia="ru-RU"/>
              </w:rPr>
              <w:t>1</w:t>
            </w:r>
          </w:p>
        </w:tc>
        <w:tc>
          <w:tcPr>
            <w:tcW w:w="425" w:type="dxa"/>
          </w:tcPr>
          <w:p w:rsidR="00490734" w:rsidRPr="00116AC0" w:rsidRDefault="00490734" w:rsidP="0090146D">
            <w:pPr>
              <w:ind w:right="8"/>
              <w:jc w:val="both"/>
              <w:rPr>
                <w:rFonts w:ascii="Times New Roman" w:eastAsia="Times New Roman" w:hAnsi="Times New Roman" w:cs="Times New Roman"/>
                <w:color w:val="000000" w:themeColor="text1"/>
                <w:sz w:val="28"/>
                <w:szCs w:val="28"/>
                <w:lang w:eastAsia="ru-RU"/>
              </w:rPr>
            </w:pPr>
          </w:p>
        </w:tc>
        <w:tc>
          <w:tcPr>
            <w:tcW w:w="436" w:type="dxa"/>
          </w:tcPr>
          <w:p w:rsidR="00490734" w:rsidRPr="00116AC0" w:rsidRDefault="00490734" w:rsidP="0090146D">
            <w:pPr>
              <w:ind w:right="8"/>
              <w:jc w:val="both"/>
              <w:rPr>
                <w:rFonts w:ascii="Times New Roman" w:eastAsia="Times New Roman" w:hAnsi="Times New Roman" w:cs="Times New Roman"/>
                <w:color w:val="000000" w:themeColor="text1"/>
                <w:sz w:val="28"/>
                <w:szCs w:val="28"/>
                <w:lang w:eastAsia="ru-RU"/>
              </w:rPr>
            </w:pPr>
          </w:p>
        </w:tc>
        <w:tc>
          <w:tcPr>
            <w:tcW w:w="574" w:type="dxa"/>
          </w:tcPr>
          <w:p w:rsidR="00490734" w:rsidRPr="00116AC0" w:rsidRDefault="00B23821" w:rsidP="0090146D">
            <w:pPr>
              <w:ind w:right="8"/>
              <w:jc w:val="both"/>
              <w:rPr>
                <w:rFonts w:ascii="Times New Roman" w:eastAsia="Times New Roman" w:hAnsi="Times New Roman" w:cs="Times New Roman"/>
                <w:color w:val="000000" w:themeColor="text1"/>
                <w:lang w:eastAsia="ru-RU"/>
              </w:rPr>
            </w:pPr>
            <w:r w:rsidRPr="00116AC0">
              <w:rPr>
                <w:rFonts w:ascii="Times New Roman" w:eastAsia="Times New Roman" w:hAnsi="Times New Roman" w:cs="Times New Roman"/>
                <w:color w:val="000000" w:themeColor="text1"/>
                <w:lang w:eastAsia="ru-RU"/>
              </w:rPr>
              <w:t>3</w:t>
            </w:r>
          </w:p>
        </w:tc>
        <w:tc>
          <w:tcPr>
            <w:tcW w:w="557" w:type="dxa"/>
          </w:tcPr>
          <w:p w:rsidR="00490734" w:rsidRPr="00116AC0" w:rsidRDefault="00490734" w:rsidP="0090146D">
            <w:pPr>
              <w:ind w:right="8"/>
              <w:jc w:val="both"/>
              <w:rPr>
                <w:rFonts w:ascii="Times New Roman" w:eastAsia="Times New Roman" w:hAnsi="Times New Roman" w:cs="Times New Roman"/>
                <w:color w:val="000000" w:themeColor="text1"/>
                <w:lang w:eastAsia="ru-RU"/>
              </w:rPr>
            </w:pPr>
          </w:p>
        </w:tc>
        <w:tc>
          <w:tcPr>
            <w:tcW w:w="500" w:type="dxa"/>
          </w:tcPr>
          <w:p w:rsidR="00490734" w:rsidRPr="00116AC0" w:rsidRDefault="00490734" w:rsidP="0090146D">
            <w:pPr>
              <w:ind w:right="8"/>
              <w:jc w:val="both"/>
              <w:rPr>
                <w:rFonts w:ascii="Times New Roman" w:eastAsia="Times New Roman" w:hAnsi="Times New Roman" w:cs="Times New Roman"/>
                <w:color w:val="000000" w:themeColor="text1"/>
                <w:lang w:eastAsia="ru-RU"/>
              </w:rPr>
            </w:pPr>
          </w:p>
        </w:tc>
        <w:tc>
          <w:tcPr>
            <w:tcW w:w="575" w:type="dxa"/>
          </w:tcPr>
          <w:p w:rsidR="00490734" w:rsidRPr="00116AC0" w:rsidRDefault="00B23821" w:rsidP="0090146D">
            <w:pPr>
              <w:ind w:right="8"/>
              <w:jc w:val="both"/>
              <w:rPr>
                <w:rFonts w:ascii="Times New Roman" w:eastAsia="Times New Roman" w:hAnsi="Times New Roman" w:cs="Times New Roman"/>
                <w:color w:val="000000" w:themeColor="text1"/>
                <w:lang w:eastAsia="ru-RU"/>
              </w:rPr>
            </w:pPr>
            <w:r w:rsidRPr="00116AC0">
              <w:rPr>
                <w:rFonts w:ascii="Times New Roman" w:eastAsia="Times New Roman" w:hAnsi="Times New Roman" w:cs="Times New Roman"/>
                <w:color w:val="000000" w:themeColor="text1"/>
                <w:lang w:eastAsia="ru-RU"/>
              </w:rPr>
              <w:t>2</w:t>
            </w:r>
          </w:p>
        </w:tc>
        <w:tc>
          <w:tcPr>
            <w:tcW w:w="575" w:type="dxa"/>
          </w:tcPr>
          <w:p w:rsidR="00490734" w:rsidRPr="00116AC0" w:rsidRDefault="00490734" w:rsidP="0090146D">
            <w:pPr>
              <w:ind w:right="8"/>
              <w:jc w:val="both"/>
              <w:rPr>
                <w:rFonts w:ascii="Times New Roman" w:eastAsia="Times New Roman" w:hAnsi="Times New Roman" w:cs="Times New Roman"/>
                <w:color w:val="000000" w:themeColor="text1"/>
                <w:lang w:eastAsia="ru-RU"/>
              </w:rPr>
            </w:pPr>
          </w:p>
        </w:tc>
        <w:tc>
          <w:tcPr>
            <w:tcW w:w="575" w:type="dxa"/>
          </w:tcPr>
          <w:p w:rsidR="00490734" w:rsidRPr="00116AC0" w:rsidRDefault="00490734" w:rsidP="0090146D">
            <w:pPr>
              <w:ind w:right="8"/>
              <w:jc w:val="both"/>
              <w:rPr>
                <w:rFonts w:ascii="Times New Roman" w:eastAsia="Times New Roman" w:hAnsi="Times New Roman" w:cs="Times New Roman"/>
                <w:color w:val="000000" w:themeColor="text1"/>
                <w:lang w:eastAsia="ru-RU"/>
              </w:rPr>
            </w:pPr>
          </w:p>
        </w:tc>
      </w:tr>
      <w:tr w:rsidR="00116AC0" w:rsidRPr="00116AC0" w:rsidTr="00116AC0">
        <w:tc>
          <w:tcPr>
            <w:tcW w:w="569" w:type="dxa"/>
          </w:tcPr>
          <w:p w:rsidR="00490734" w:rsidRPr="00116AC0" w:rsidRDefault="00116AC0" w:rsidP="0090146D">
            <w:pPr>
              <w:ind w:right="8"/>
              <w:jc w:val="both"/>
              <w:rPr>
                <w:rFonts w:ascii="Times New Roman" w:eastAsia="Times New Roman" w:hAnsi="Times New Roman" w:cs="Times New Roman"/>
                <w:color w:val="000000" w:themeColor="text1"/>
                <w:sz w:val="28"/>
                <w:szCs w:val="28"/>
                <w:lang w:eastAsia="ru-RU"/>
              </w:rPr>
            </w:pPr>
            <w:r w:rsidRPr="00116AC0">
              <w:rPr>
                <w:rFonts w:ascii="Times New Roman" w:eastAsia="Times New Roman" w:hAnsi="Times New Roman" w:cs="Times New Roman"/>
                <w:color w:val="000000" w:themeColor="text1"/>
                <w:sz w:val="28"/>
                <w:szCs w:val="28"/>
                <w:lang w:eastAsia="ru-RU"/>
              </w:rPr>
              <w:t>2</w:t>
            </w:r>
          </w:p>
        </w:tc>
        <w:tc>
          <w:tcPr>
            <w:tcW w:w="1702" w:type="dxa"/>
          </w:tcPr>
          <w:p w:rsidR="00490734" w:rsidRPr="00116AC0" w:rsidRDefault="00B23821" w:rsidP="0090146D">
            <w:pPr>
              <w:ind w:right="8"/>
              <w:jc w:val="both"/>
              <w:rPr>
                <w:rFonts w:ascii="Times New Roman" w:eastAsia="Times New Roman" w:hAnsi="Times New Roman" w:cs="Times New Roman"/>
                <w:color w:val="000000" w:themeColor="text1"/>
                <w:lang w:eastAsia="ru-RU"/>
              </w:rPr>
            </w:pPr>
            <w:r w:rsidRPr="00116AC0">
              <w:rPr>
                <w:rFonts w:ascii="Times New Roman" w:eastAsia="Times New Roman" w:hAnsi="Times New Roman" w:cs="Times New Roman"/>
                <w:color w:val="000000" w:themeColor="text1"/>
                <w:lang w:eastAsia="ru-RU"/>
              </w:rPr>
              <w:t>Миклушонок К</w:t>
            </w:r>
          </w:p>
        </w:tc>
        <w:tc>
          <w:tcPr>
            <w:tcW w:w="623" w:type="dxa"/>
          </w:tcPr>
          <w:p w:rsidR="00490734" w:rsidRPr="00116AC0" w:rsidRDefault="00B23821" w:rsidP="0090146D">
            <w:pPr>
              <w:ind w:right="8"/>
              <w:jc w:val="both"/>
              <w:rPr>
                <w:rFonts w:ascii="Times New Roman" w:eastAsia="Times New Roman" w:hAnsi="Times New Roman" w:cs="Times New Roman"/>
                <w:color w:val="000000" w:themeColor="text1"/>
                <w:lang w:eastAsia="ru-RU"/>
              </w:rPr>
            </w:pPr>
            <w:r w:rsidRPr="00116AC0">
              <w:rPr>
                <w:rFonts w:ascii="Times New Roman" w:eastAsia="Times New Roman" w:hAnsi="Times New Roman" w:cs="Times New Roman"/>
                <w:color w:val="000000" w:themeColor="text1"/>
                <w:lang w:eastAsia="ru-RU"/>
              </w:rPr>
              <w:t>0</w:t>
            </w:r>
          </w:p>
        </w:tc>
        <w:tc>
          <w:tcPr>
            <w:tcW w:w="443" w:type="dxa"/>
          </w:tcPr>
          <w:p w:rsidR="00490734" w:rsidRPr="00116AC0" w:rsidRDefault="00490734" w:rsidP="0090146D">
            <w:pPr>
              <w:ind w:right="8"/>
              <w:jc w:val="both"/>
              <w:rPr>
                <w:rFonts w:ascii="Times New Roman" w:eastAsia="Times New Roman" w:hAnsi="Times New Roman" w:cs="Times New Roman"/>
                <w:color w:val="000000" w:themeColor="text1"/>
                <w:sz w:val="28"/>
                <w:szCs w:val="28"/>
                <w:lang w:eastAsia="ru-RU"/>
              </w:rPr>
            </w:pPr>
          </w:p>
        </w:tc>
        <w:tc>
          <w:tcPr>
            <w:tcW w:w="491" w:type="dxa"/>
          </w:tcPr>
          <w:p w:rsidR="00490734" w:rsidRPr="00116AC0" w:rsidRDefault="00490734" w:rsidP="0090146D">
            <w:pPr>
              <w:ind w:right="8"/>
              <w:jc w:val="both"/>
              <w:rPr>
                <w:rFonts w:ascii="Times New Roman" w:eastAsia="Times New Roman" w:hAnsi="Times New Roman" w:cs="Times New Roman"/>
                <w:color w:val="000000" w:themeColor="text1"/>
                <w:sz w:val="28"/>
                <w:szCs w:val="28"/>
                <w:lang w:eastAsia="ru-RU"/>
              </w:rPr>
            </w:pPr>
          </w:p>
        </w:tc>
        <w:tc>
          <w:tcPr>
            <w:tcW w:w="567" w:type="dxa"/>
          </w:tcPr>
          <w:p w:rsidR="00490734" w:rsidRPr="00116AC0" w:rsidRDefault="00B23821" w:rsidP="0090146D">
            <w:pPr>
              <w:ind w:right="8"/>
              <w:jc w:val="both"/>
              <w:rPr>
                <w:rFonts w:ascii="Times New Roman" w:eastAsia="Times New Roman" w:hAnsi="Times New Roman" w:cs="Times New Roman"/>
                <w:color w:val="000000" w:themeColor="text1"/>
                <w:lang w:eastAsia="ru-RU"/>
              </w:rPr>
            </w:pPr>
            <w:r w:rsidRPr="00116AC0">
              <w:rPr>
                <w:rFonts w:ascii="Times New Roman" w:eastAsia="Times New Roman" w:hAnsi="Times New Roman" w:cs="Times New Roman"/>
                <w:color w:val="000000" w:themeColor="text1"/>
                <w:lang w:eastAsia="ru-RU"/>
              </w:rPr>
              <w:t>0</w:t>
            </w:r>
          </w:p>
        </w:tc>
        <w:tc>
          <w:tcPr>
            <w:tcW w:w="425" w:type="dxa"/>
          </w:tcPr>
          <w:p w:rsidR="00490734" w:rsidRPr="00116AC0" w:rsidRDefault="00490734" w:rsidP="0090146D">
            <w:pPr>
              <w:ind w:right="8"/>
              <w:jc w:val="both"/>
              <w:rPr>
                <w:rFonts w:ascii="Times New Roman" w:eastAsia="Times New Roman" w:hAnsi="Times New Roman" w:cs="Times New Roman"/>
                <w:color w:val="000000" w:themeColor="text1"/>
                <w:lang w:eastAsia="ru-RU"/>
              </w:rPr>
            </w:pPr>
          </w:p>
        </w:tc>
        <w:tc>
          <w:tcPr>
            <w:tcW w:w="425" w:type="dxa"/>
          </w:tcPr>
          <w:p w:rsidR="00490734" w:rsidRPr="00116AC0" w:rsidRDefault="00490734" w:rsidP="0090146D">
            <w:pPr>
              <w:ind w:right="8"/>
              <w:jc w:val="both"/>
              <w:rPr>
                <w:rFonts w:ascii="Times New Roman" w:eastAsia="Times New Roman" w:hAnsi="Times New Roman" w:cs="Times New Roman"/>
                <w:color w:val="000000" w:themeColor="text1"/>
                <w:lang w:eastAsia="ru-RU"/>
              </w:rPr>
            </w:pPr>
          </w:p>
        </w:tc>
        <w:tc>
          <w:tcPr>
            <w:tcW w:w="567" w:type="dxa"/>
          </w:tcPr>
          <w:p w:rsidR="00490734" w:rsidRPr="00116AC0" w:rsidRDefault="00B23821" w:rsidP="0090146D">
            <w:pPr>
              <w:ind w:right="8"/>
              <w:jc w:val="both"/>
              <w:rPr>
                <w:rFonts w:ascii="Times New Roman" w:eastAsia="Times New Roman" w:hAnsi="Times New Roman" w:cs="Times New Roman"/>
                <w:color w:val="000000" w:themeColor="text1"/>
                <w:lang w:eastAsia="ru-RU"/>
              </w:rPr>
            </w:pPr>
            <w:r w:rsidRPr="00116AC0">
              <w:rPr>
                <w:rFonts w:ascii="Times New Roman" w:eastAsia="Times New Roman" w:hAnsi="Times New Roman" w:cs="Times New Roman"/>
                <w:color w:val="000000" w:themeColor="text1"/>
                <w:lang w:eastAsia="ru-RU"/>
              </w:rPr>
              <w:t>0</w:t>
            </w:r>
          </w:p>
        </w:tc>
        <w:tc>
          <w:tcPr>
            <w:tcW w:w="425" w:type="dxa"/>
          </w:tcPr>
          <w:p w:rsidR="00490734" w:rsidRPr="00116AC0" w:rsidRDefault="00490734" w:rsidP="0090146D">
            <w:pPr>
              <w:ind w:right="8"/>
              <w:jc w:val="both"/>
              <w:rPr>
                <w:rFonts w:ascii="Times New Roman" w:eastAsia="Times New Roman" w:hAnsi="Times New Roman" w:cs="Times New Roman"/>
                <w:color w:val="000000" w:themeColor="text1"/>
                <w:sz w:val="28"/>
                <w:szCs w:val="28"/>
                <w:lang w:eastAsia="ru-RU"/>
              </w:rPr>
            </w:pPr>
          </w:p>
        </w:tc>
        <w:tc>
          <w:tcPr>
            <w:tcW w:w="436" w:type="dxa"/>
          </w:tcPr>
          <w:p w:rsidR="00490734" w:rsidRPr="00116AC0" w:rsidRDefault="00490734" w:rsidP="0090146D">
            <w:pPr>
              <w:ind w:right="8"/>
              <w:jc w:val="both"/>
              <w:rPr>
                <w:rFonts w:ascii="Times New Roman" w:eastAsia="Times New Roman" w:hAnsi="Times New Roman" w:cs="Times New Roman"/>
                <w:color w:val="000000" w:themeColor="text1"/>
                <w:sz w:val="28"/>
                <w:szCs w:val="28"/>
                <w:lang w:eastAsia="ru-RU"/>
              </w:rPr>
            </w:pPr>
          </w:p>
        </w:tc>
        <w:tc>
          <w:tcPr>
            <w:tcW w:w="574" w:type="dxa"/>
          </w:tcPr>
          <w:p w:rsidR="00490734" w:rsidRPr="00116AC0" w:rsidRDefault="00B23821" w:rsidP="0090146D">
            <w:pPr>
              <w:ind w:right="8"/>
              <w:jc w:val="both"/>
              <w:rPr>
                <w:rFonts w:ascii="Times New Roman" w:eastAsia="Times New Roman" w:hAnsi="Times New Roman" w:cs="Times New Roman"/>
                <w:color w:val="000000" w:themeColor="text1"/>
                <w:lang w:eastAsia="ru-RU"/>
              </w:rPr>
            </w:pPr>
            <w:r w:rsidRPr="00116AC0">
              <w:rPr>
                <w:rFonts w:ascii="Times New Roman" w:eastAsia="Times New Roman" w:hAnsi="Times New Roman" w:cs="Times New Roman"/>
                <w:color w:val="000000" w:themeColor="text1"/>
                <w:lang w:eastAsia="ru-RU"/>
              </w:rPr>
              <w:t>0</w:t>
            </w:r>
          </w:p>
        </w:tc>
        <w:tc>
          <w:tcPr>
            <w:tcW w:w="557" w:type="dxa"/>
          </w:tcPr>
          <w:p w:rsidR="00490734" w:rsidRPr="00116AC0" w:rsidRDefault="00490734" w:rsidP="0090146D">
            <w:pPr>
              <w:ind w:right="8"/>
              <w:jc w:val="both"/>
              <w:rPr>
                <w:rFonts w:ascii="Times New Roman" w:eastAsia="Times New Roman" w:hAnsi="Times New Roman" w:cs="Times New Roman"/>
                <w:color w:val="000000" w:themeColor="text1"/>
                <w:lang w:eastAsia="ru-RU"/>
              </w:rPr>
            </w:pPr>
          </w:p>
        </w:tc>
        <w:tc>
          <w:tcPr>
            <w:tcW w:w="500" w:type="dxa"/>
          </w:tcPr>
          <w:p w:rsidR="00490734" w:rsidRPr="00116AC0" w:rsidRDefault="00490734" w:rsidP="0090146D">
            <w:pPr>
              <w:ind w:right="8"/>
              <w:jc w:val="both"/>
              <w:rPr>
                <w:rFonts w:ascii="Times New Roman" w:eastAsia="Times New Roman" w:hAnsi="Times New Roman" w:cs="Times New Roman"/>
                <w:color w:val="000000" w:themeColor="text1"/>
                <w:lang w:eastAsia="ru-RU"/>
              </w:rPr>
            </w:pPr>
          </w:p>
        </w:tc>
        <w:tc>
          <w:tcPr>
            <w:tcW w:w="575" w:type="dxa"/>
          </w:tcPr>
          <w:p w:rsidR="00490734" w:rsidRPr="00116AC0" w:rsidRDefault="00B23821" w:rsidP="0090146D">
            <w:pPr>
              <w:ind w:right="8"/>
              <w:jc w:val="both"/>
              <w:rPr>
                <w:rFonts w:ascii="Times New Roman" w:eastAsia="Times New Roman" w:hAnsi="Times New Roman" w:cs="Times New Roman"/>
                <w:color w:val="000000" w:themeColor="text1"/>
                <w:lang w:eastAsia="ru-RU"/>
              </w:rPr>
            </w:pPr>
            <w:r w:rsidRPr="00116AC0">
              <w:rPr>
                <w:rFonts w:ascii="Times New Roman" w:eastAsia="Times New Roman" w:hAnsi="Times New Roman" w:cs="Times New Roman"/>
                <w:color w:val="000000" w:themeColor="text1"/>
                <w:lang w:eastAsia="ru-RU"/>
              </w:rPr>
              <w:t>0</w:t>
            </w:r>
          </w:p>
        </w:tc>
        <w:tc>
          <w:tcPr>
            <w:tcW w:w="575" w:type="dxa"/>
          </w:tcPr>
          <w:p w:rsidR="00490734" w:rsidRPr="00116AC0" w:rsidRDefault="00490734" w:rsidP="0090146D">
            <w:pPr>
              <w:ind w:right="8"/>
              <w:jc w:val="both"/>
              <w:rPr>
                <w:rFonts w:ascii="Times New Roman" w:eastAsia="Times New Roman" w:hAnsi="Times New Roman" w:cs="Times New Roman"/>
                <w:color w:val="000000" w:themeColor="text1"/>
                <w:lang w:eastAsia="ru-RU"/>
              </w:rPr>
            </w:pPr>
          </w:p>
        </w:tc>
        <w:tc>
          <w:tcPr>
            <w:tcW w:w="575" w:type="dxa"/>
          </w:tcPr>
          <w:p w:rsidR="00490734" w:rsidRPr="00116AC0" w:rsidRDefault="00490734" w:rsidP="0090146D">
            <w:pPr>
              <w:ind w:right="8"/>
              <w:jc w:val="both"/>
              <w:rPr>
                <w:rFonts w:ascii="Times New Roman" w:eastAsia="Times New Roman" w:hAnsi="Times New Roman" w:cs="Times New Roman"/>
                <w:color w:val="000000" w:themeColor="text1"/>
                <w:lang w:eastAsia="ru-RU"/>
              </w:rPr>
            </w:pPr>
          </w:p>
        </w:tc>
      </w:tr>
      <w:tr w:rsidR="00116AC0" w:rsidRPr="00116AC0" w:rsidTr="00116AC0">
        <w:tc>
          <w:tcPr>
            <w:tcW w:w="569" w:type="dxa"/>
          </w:tcPr>
          <w:p w:rsidR="00490734" w:rsidRPr="00116AC0" w:rsidRDefault="00116AC0" w:rsidP="0090146D">
            <w:pPr>
              <w:ind w:right="8"/>
              <w:jc w:val="both"/>
              <w:rPr>
                <w:rFonts w:ascii="Times New Roman" w:eastAsia="Times New Roman" w:hAnsi="Times New Roman" w:cs="Times New Roman"/>
                <w:color w:val="000000" w:themeColor="text1"/>
                <w:sz w:val="28"/>
                <w:szCs w:val="28"/>
                <w:lang w:eastAsia="ru-RU"/>
              </w:rPr>
            </w:pPr>
            <w:r w:rsidRPr="00116AC0">
              <w:rPr>
                <w:rFonts w:ascii="Times New Roman" w:eastAsia="Times New Roman" w:hAnsi="Times New Roman" w:cs="Times New Roman"/>
                <w:color w:val="000000" w:themeColor="text1"/>
                <w:sz w:val="28"/>
                <w:szCs w:val="28"/>
                <w:lang w:eastAsia="ru-RU"/>
              </w:rPr>
              <w:t>3</w:t>
            </w:r>
          </w:p>
        </w:tc>
        <w:tc>
          <w:tcPr>
            <w:tcW w:w="1702" w:type="dxa"/>
          </w:tcPr>
          <w:p w:rsidR="00490734" w:rsidRPr="00116AC0" w:rsidRDefault="00B23821" w:rsidP="0090146D">
            <w:pPr>
              <w:ind w:right="8"/>
              <w:jc w:val="both"/>
              <w:rPr>
                <w:rFonts w:ascii="Times New Roman" w:eastAsia="Times New Roman" w:hAnsi="Times New Roman" w:cs="Times New Roman"/>
                <w:color w:val="000000" w:themeColor="text1"/>
                <w:lang w:eastAsia="ru-RU"/>
              </w:rPr>
            </w:pPr>
            <w:r w:rsidRPr="00116AC0">
              <w:rPr>
                <w:rFonts w:ascii="Times New Roman" w:eastAsia="Times New Roman" w:hAnsi="Times New Roman" w:cs="Times New Roman"/>
                <w:color w:val="000000" w:themeColor="text1"/>
                <w:lang w:eastAsia="ru-RU"/>
              </w:rPr>
              <w:t>Ненахов Р</w:t>
            </w:r>
          </w:p>
        </w:tc>
        <w:tc>
          <w:tcPr>
            <w:tcW w:w="623" w:type="dxa"/>
          </w:tcPr>
          <w:p w:rsidR="00490734" w:rsidRPr="00116AC0" w:rsidRDefault="00B23821" w:rsidP="0090146D">
            <w:pPr>
              <w:ind w:right="8"/>
              <w:jc w:val="both"/>
              <w:rPr>
                <w:rFonts w:ascii="Times New Roman" w:eastAsia="Times New Roman" w:hAnsi="Times New Roman" w:cs="Times New Roman"/>
                <w:color w:val="000000" w:themeColor="text1"/>
                <w:lang w:eastAsia="ru-RU"/>
              </w:rPr>
            </w:pPr>
            <w:r w:rsidRPr="00116AC0">
              <w:rPr>
                <w:rFonts w:ascii="Times New Roman" w:eastAsia="Times New Roman" w:hAnsi="Times New Roman" w:cs="Times New Roman"/>
                <w:color w:val="000000" w:themeColor="text1"/>
                <w:lang w:eastAsia="ru-RU"/>
              </w:rPr>
              <w:t>1</w:t>
            </w:r>
          </w:p>
        </w:tc>
        <w:tc>
          <w:tcPr>
            <w:tcW w:w="443" w:type="dxa"/>
          </w:tcPr>
          <w:p w:rsidR="00490734" w:rsidRPr="00116AC0" w:rsidRDefault="00490734" w:rsidP="0090146D">
            <w:pPr>
              <w:ind w:right="8"/>
              <w:jc w:val="both"/>
              <w:rPr>
                <w:rFonts w:ascii="Times New Roman" w:eastAsia="Times New Roman" w:hAnsi="Times New Roman" w:cs="Times New Roman"/>
                <w:color w:val="000000" w:themeColor="text1"/>
                <w:sz w:val="28"/>
                <w:szCs w:val="28"/>
                <w:lang w:eastAsia="ru-RU"/>
              </w:rPr>
            </w:pPr>
          </w:p>
        </w:tc>
        <w:tc>
          <w:tcPr>
            <w:tcW w:w="491" w:type="dxa"/>
          </w:tcPr>
          <w:p w:rsidR="00490734" w:rsidRPr="00116AC0" w:rsidRDefault="00490734" w:rsidP="0090146D">
            <w:pPr>
              <w:ind w:right="8"/>
              <w:jc w:val="both"/>
              <w:rPr>
                <w:rFonts w:ascii="Times New Roman" w:eastAsia="Times New Roman" w:hAnsi="Times New Roman" w:cs="Times New Roman"/>
                <w:color w:val="000000" w:themeColor="text1"/>
                <w:sz w:val="28"/>
                <w:szCs w:val="28"/>
                <w:lang w:eastAsia="ru-RU"/>
              </w:rPr>
            </w:pPr>
          </w:p>
        </w:tc>
        <w:tc>
          <w:tcPr>
            <w:tcW w:w="567" w:type="dxa"/>
          </w:tcPr>
          <w:p w:rsidR="00490734" w:rsidRPr="00116AC0" w:rsidRDefault="00B23821" w:rsidP="0090146D">
            <w:pPr>
              <w:ind w:right="8"/>
              <w:jc w:val="both"/>
              <w:rPr>
                <w:rFonts w:ascii="Times New Roman" w:eastAsia="Times New Roman" w:hAnsi="Times New Roman" w:cs="Times New Roman"/>
                <w:color w:val="000000" w:themeColor="text1"/>
                <w:lang w:eastAsia="ru-RU"/>
              </w:rPr>
            </w:pPr>
            <w:r w:rsidRPr="00116AC0">
              <w:rPr>
                <w:rFonts w:ascii="Times New Roman" w:eastAsia="Times New Roman" w:hAnsi="Times New Roman" w:cs="Times New Roman"/>
                <w:color w:val="000000" w:themeColor="text1"/>
                <w:lang w:eastAsia="ru-RU"/>
              </w:rPr>
              <w:t>0</w:t>
            </w:r>
          </w:p>
        </w:tc>
        <w:tc>
          <w:tcPr>
            <w:tcW w:w="425" w:type="dxa"/>
          </w:tcPr>
          <w:p w:rsidR="00490734" w:rsidRPr="00116AC0" w:rsidRDefault="00490734" w:rsidP="0090146D">
            <w:pPr>
              <w:ind w:right="8"/>
              <w:jc w:val="both"/>
              <w:rPr>
                <w:rFonts w:ascii="Times New Roman" w:eastAsia="Times New Roman" w:hAnsi="Times New Roman" w:cs="Times New Roman"/>
                <w:color w:val="000000" w:themeColor="text1"/>
                <w:lang w:eastAsia="ru-RU"/>
              </w:rPr>
            </w:pPr>
          </w:p>
        </w:tc>
        <w:tc>
          <w:tcPr>
            <w:tcW w:w="425" w:type="dxa"/>
          </w:tcPr>
          <w:p w:rsidR="00490734" w:rsidRPr="00116AC0" w:rsidRDefault="00490734" w:rsidP="0090146D">
            <w:pPr>
              <w:ind w:right="8"/>
              <w:jc w:val="both"/>
              <w:rPr>
                <w:rFonts w:ascii="Times New Roman" w:eastAsia="Times New Roman" w:hAnsi="Times New Roman" w:cs="Times New Roman"/>
                <w:color w:val="000000" w:themeColor="text1"/>
                <w:lang w:eastAsia="ru-RU"/>
              </w:rPr>
            </w:pPr>
          </w:p>
        </w:tc>
        <w:tc>
          <w:tcPr>
            <w:tcW w:w="567" w:type="dxa"/>
          </w:tcPr>
          <w:p w:rsidR="00490734" w:rsidRPr="00116AC0" w:rsidRDefault="00B23821" w:rsidP="0090146D">
            <w:pPr>
              <w:ind w:right="8"/>
              <w:jc w:val="both"/>
              <w:rPr>
                <w:rFonts w:ascii="Times New Roman" w:eastAsia="Times New Roman" w:hAnsi="Times New Roman" w:cs="Times New Roman"/>
                <w:color w:val="000000" w:themeColor="text1"/>
                <w:lang w:eastAsia="ru-RU"/>
              </w:rPr>
            </w:pPr>
            <w:r w:rsidRPr="00116AC0">
              <w:rPr>
                <w:rFonts w:ascii="Times New Roman" w:eastAsia="Times New Roman" w:hAnsi="Times New Roman" w:cs="Times New Roman"/>
                <w:color w:val="000000" w:themeColor="text1"/>
                <w:lang w:eastAsia="ru-RU"/>
              </w:rPr>
              <w:t>1</w:t>
            </w:r>
          </w:p>
        </w:tc>
        <w:tc>
          <w:tcPr>
            <w:tcW w:w="425" w:type="dxa"/>
          </w:tcPr>
          <w:p w:rsidR="00490734" w:rsidRPr="00116AC0" w:rsidRDefault="00490734" w:rsidP="0090146D">
            <w:pPr>
              <w:ind w:right="8"/>
              <w:jc w:val="both"/>
              <w:rPr>
                <w:rFonts w:ascii="Times New Roman" w:eastAsia="Times New Roman" w:hAnsi="Times New Roman" w:cs="Times New Roman"/>
                <w:color w:val="000000" w:themeColor="text1"/>
                <w:sz w:val="28"/>
                <w:szCs w:val="28"/>
                <w:lang w:eastAsia="ru-RU"/>
              </w:rPr>
            </w:pPr>
          </w:p>
        </w:tc>
        <w:tc>
          <w:tcPr>
            <w:tcW w:w="436" w:type="dxa"/>
          </w:tcPr>
          <w:p w:rsidR="00490734" w:rsidRPr="00116AC0" w:rsidRDefault="00490734" w:rsidP="0090146D">
            <w:pPr>
              <w:ind w:right="8"/>
              <w:jc w:val="both"/>
              <w:rPr>
                <w:rFonts w:ascii="Times New Roman" w:eastAsia="Times New Roman" w:hAnsi="Times New Roman" w:cs="Times New Roman"/>
                <w:color w:val="000000" w:themeColor="text1"/>
                <w:sz w:val="28"/>
                <w:szCs w:val="28"/>
                <w:lang w:eastAsia="ru-RU"/>
              </w:rPr>
            </w:pPr>
          </w:p>
        </w:tc>
        <w:tc>
          <w:tcPr>
            <w:tcW w:w="574" w:type="dxa"/>
          </w:tcPr>
          <w:p w:rsidR="00490734" w:rsidRPr="00116AC0" w:rsidRDefault="00B23821" w:rsidP="0090146D">
            <w:pPr>
              <w:ind w:right="8"/>
              <w:jc w:val="both"/>
              <w:rPr>
                <w:rFonts w:ascii="Times New Roman" w:eastAsia="Times New Roman" w:hAnsi="Times New Roman" w:cs="Times New Roman"/>
                <w:color w:val="000000" w:themeColor="text1"/>
                <w:lang w:eastAsia="ru-RU"/>
              </w:rPr>
            </w:pPr>
            <w:r w:rsidRPr="00116AC0">
              <w:rPr>
                <w:rFonts w:ascii="Times New Roman" w:eastAsia="Times New Roman" w:hAnsi="Times New Roman" w:cs="Times New Roman"/>
                <w:color w:val="000000" w:themeColor="text1"/>
                <w:lang w:eastAsia="ru-RU"/>
              </w:rPr>
              <w:t>3</w:t>
            </w:r>
          </w:p>
        </w:tc>
        <w:tc>
          <w:tcPr>
            <w:tcW w:w="557" w:type="dxa"/>
          </w:tcPr>
          <w:p w:rsidR="00490734" w:rsidRPr="00116AC0" w:rsidRDefault="00490734" w:rsidP="0090146D">
            <w:pPr>
              <w:ind w:right="8"/>
              <w:jc w:val="both"/>
              <w:rPr>
                <w:rFonts w:ascii="Times New Roman" w:eastAsia="Times New Roman" w:hAnsi="Times New Roman" w:cs="Times New Roman"/>
                <w:color w:val="000000" w:themeColor="text1"/>
                <w:lang w:eastAsia="ru-RU"/>
              </w:rPr>
            </w:pPr>
          </w:p>
        </w:tc>
        <w:tc>
          <w:tcPr>
            <w:tcW w:w="500" w:type="dxa"/>
          </w:tcPr>
          <w:p w:rsidR="00490734" w:rsidRPr="00116AC0" w:rsidRDefault="00490734" w:rsidP="0090146D">
            <w:pPr>
              <w:ind w:right="8"/>
              <w:jc w:val="both"/>
              <w:rPr>
                <w:rFonts w:ascii="Times New Roman" w:eastAsia="Times New Roman" w:hAnsi="Times New Roman" w:cs="Times New Roman"/>
                <w:color w:val="000000" w:themeColor="text1"/>
                <w:lang w:eastAsia="ru-RU"/>
              </w:rPr>
            </w:pPr>
          </w:p>
        </w:tc>
        <w:tc>
          <w:tcPr>
            <w:tcW w:w="575" w:type="dxa"/>
          </w:tcPr>
          <w:p w:rsidR="00490734" w:rsidRPr="00116AC0" w:rsidRDefault="00B23821" w:rsidP="0090146D">
            <w:pPr>
              <w:ind w:right="8"/>
              <w:jc w:val="both"/>
              <w:rPr>
                <w:rFonts w:ascii="Times New Roman" w:eastAsia="Times New Roman" w:hAnsi="Times New Roman" w:cs="Times New Roman"/>
                <w:color w:val="000000" w:themeColor="text1"/>
                <w:lang w:eastAsia="ru-RU"/>
              </w:rPr>
            </w:pPr>
            <w:r w:rsidRPr="00116AC0">
              <w:rPr>
                <w:rFonts w:ascii="Times New Roman" w:eastAsia="Times New Roman" w:hAnsi="Times New Roman" w:cs="Times New Roman"/>
                <w:color w:val="000000" w:themeColor="text1"/>
                <w:lang w:eastAsia="ru-RU"/>
              </w:rPr>
              <w:t>2</w:t>
            </w:r>
          </w:p>
        </w:tc>
        <w:tc>
          <w:tcPr>
            <w:tcW w:w="575" w:type="dxa"/>
          </w:tcPr>
          <w:p w:rsidR="00490734" w:rsidRPr="00116AC0" w:rsidRDefault="00490734" w:rsidP="0090146D">
            <w:pPr>
              <w:ind w:right="8"/>
              <w:jc w:val="both"/>
              <w:rPr>
                <w:rFonts w:ascii="Times New Roman" w:eastAsia="Times New Roman" w:hAnsi="Times New Roman" w:cs="Times New Roman"/>
                <w:color w:val="000000" w:themeColor="text1"/>
                <w:lang w:eastAsia="ru-RU"/>
              </w:rPr>
            </w:pPr>
          </w:p>
        </w:tc>
        <w:tc>
          <w:tcPr>
            <w:tcW w:w="575" w:type="dxa"/>
          </w:tcPr>
          <w:p w:rsidR="00490734" w:rsidRPr="00116AC0" w:rsidRDefault="00490734" w:rsidP="0090146D">
            <w:pPr>
              <w:ind w:right="8"/>
              <w:jc w:val="both"/>
              <w:rPr>
                <w:rFonts w:ascii="Times New Roman" w:eastAsia="Times New Roman" w:hAnsi="Times New Roman" w:cs="Times New Roman"/>
                <w:color w:val="000000" w:themeColor="text1"/>
                <w:lang w:eastAsia="ru-RU"/>
              </w:rPr>
            </w:pPr>
          </w:p>
        </w:tc>
      </w:tr>
      <w:tr w:rsidR="00116AC0" w:rsidRPr="00116AC0" w:rsidTr="00116AC0">
        <w:tc>
          <w:tcPr>
            <w:tcW w:w="569" w:type="dxa"/>
          </w:tcPr>
          <w:p w:rsidR="00490734" w:rsidRPr="00116AC0" w:rsidRDefault="00116AC0" w:rsidP="0090146D">
            <w:pPr>
              <w:ind w:right="8"/>
              <w:jc w:val="both"/>
              <w:rPr>
                <w:rFonts w:ascii="Times New Roman" w:eastAsia="Times New Roman" w:hAnsi="Times New Roman" w:cs="Times New Roman"/>
                <w:color w:val="000000" w:themeColor="text1"/>
                <w:sz w:val="28"/>
                <w:szCs w:val="28"/>
                <w:lang w:eastAsia="ru-RU"/>
              </w:rPr>
            </w:pPr>
            <w:r w:rsidRPr="00116AC0">
              <w:rPr>
                <w:rFonts w:ascii="Times New Roman" w:eastAsia="Times New Roman" w:hAnsi="Times New Roman" w:cs="Times New Roman"/>
                <w:color w:val="000000" w:themeColor="text1"/>
                <w:sz w:val="28"/>
                <w:szCs w:val="28"/>
                <w:lang w:eastAsia="ru-RU"/>
              </w:rPr>
              <w:t>4</w:t>
            </w:r>
          </w:p>
        </w:tc>
        <w:tc>
          <w:tcPr>
            <w:tcW w:w="1702" w:type="dxa"/>
          </w:tcPr>
          <w:p w:rsidR="00490734" w:rsidRPr="00116AC0" w:rsidRDefault="00B23821" w:rsidP="0090146D">
            <w:pPr>
              <w:ind w:right="8"/>
              <w:jc w:val="both"/>
              <w:rPr>
                <w:rFonts w:ascii="Times New Roman" w:eastAsia="Times New Roman" w:hAnsi="Times New Roman" w:cs="Times New Roman"/>
                <w:color w:val="000000" w:themeColor="text1"/>
                <w:lang w:eastAsia="ru-RU"/>
              </w:rPr>
            </w:pPr>
            <w:r w:rsidRPr="00116AC0">
              <w:rPr>
                <w:rFonts w:ascii="Times New Roman" w:eastAsia="Times New Roman" w:hAnsi="Times New Roman" w:cs="Times New Roman"/>
                <w:color w:val="000000" w:themeColor="text1"/>
                <w:lang w:eastAsia="ru-RU"/>
              </w:rPr>
              <w:t>Гвоздь Егор</w:t>
            </w:r>
          </w:p>
        </w:tc>
        <w:tc>
          <w:tcPr>
            <w:tcW w:w="623" w:type="dxa"/>
          </w:tcPr>
          <w:p w:rsidR="00490734" w:rsidRPr="00116AC0" w:rsidRDefault="00B23821" w:rsidP="0090146D">
            <w:pPr>
              <w:ind w:right="8"/>
              <w:jc w:val="both"/>
              <w:rPr>
                <w:rFonts w:ascii="Times New Roman" w:eastAsia="Times New Roman" w:hAnsi="Times New Roman" w:cs="Times New Roman"/>
                <w:color w:val="000000" w:themeColor="text1"/>
                <w:lang w:eastAsia="ru-RU"/>
              </w:rPr>
            </w:pPr>
            <w:r w:rsidRPr="00116AC0">
              <w:rPr>
                <w:rFonts w:ascii="Times New Roman" w:eastAsia="Times New Roman" w:hAnsi="Times New Roman" w:cs="Times New Roman"/>
                <w:color w:val="000000" w:themeColor="text1"/>
                <w:lang w:eastAsia="ru-RU"/>
              </w:rPr>
              <w:t>0</w:t>
            </w:r>
          </w:p>
        </w:tc>
        <w:tc>
          <w:tcPr>
            <w:tcW w:w="443" w:type="dxa"/>
          </w:tcPr>
          <w:p w:rsidR="00490734" w:rsidRPr="00116AC0" w:rsidRDefault="00490734" w:rsidP="0090146D">
            <w:pPr>
              <w:ind w:right="8"/>
              <w:jc w:val="both"/>
              <w:rPr>
                <w:rFonts w:ascii="Times New Roman" w:eastAsia="Times New Roman" w:hAnsi="Times New Roman" w:cs="Times New Roman"/>
                <w:color w:val="000000" w:themeColor="text1"/>
                <w:sz w:val="28"/>
                <w:szCs w:val="28"/>
                <w:lang w:eastAsia="ru-RU"/>
              </w:rPr>
            </w:pPr>
          </w:p>
        </w:tc>
        <w:tc>
          <w:tcPr>
            <w:tcW w:w="491" w:type="dxa"/>
          </w:tcPr>
          <w:p w:rsidR="00490734" w:rsidRPr="00116AC0" w:rsidRDefault="00490734" w:rsidP="0090146D">
            <w:pPr>
              <w:ind w:right="8"/>
              <w:jc w:val="both"/>
              <w:rPr>
                <w:rFonts w:ascii="Times New Roman" w:eastAsia="Times New Roman" w:hAnsi="Times New Roman" w:cs="Times New Roman"/>
                <w:color w:val="000000" w:themeColor="text1"/>
                <w:sz w:val="28"/>
                <w:szCs w:val="28"/>
                <w:lang w:eastAsia="ru-RU"/>
              </w:rPr>
            </w:pPr>
          </w:p>
        </w:tc>
        <w:tc>
          <w:tcPr>
            <w:tcW w:w="567" w:type="dxa"/>
          </w:tcPr>
          <w:p w:rsidR="00490734" w:rsidRPr="00116AC0" w:rsidRDefault="00B23821" w:rsidP="0090146D">
            <w:pPr>
              <w:ind w:right="8"/>
              <w:jc w:val="both"/>
              <w:rPr>
                <w:rFonts w:ascii="Times New Roman" w:eastAsia="Times New Roman" w:hAnsi="Times New Roman" w:cs="Times New Roman"/>
                <w:color w:val="000000" w:themeColor="text1"/>
                <w:lang w:eastAsia="ru-RU"/>
              </w:rPr>
            </w:pPr>
            <w:r w:rsidRPr="00116AC0">
              <w:rPr>
                <w:rFonts w:ascii="Times New Roman" w:eastAsia="Times New Roman" w:hAnsi="Times New Roman" w:cs="Times New Roman"/>
                <w:color w:val="000000" w:themeColor="text1"/>
                <w:lang w:eastAsia="ru-RU"/>
              </w:rPr>
              <w:t>0</w:t>
            </w:r>
          </w:p>
        </w:tc>
        <w:tc>
          <w:tcPr>
            <w:tcW w:w="425" w:type="dxa"/>
          </w:tcPr>
          <w:p w:rsidR="00490734" w:rsidRPr="00116AC0" w:rsidRDefault="00490734" w:rsidP="0090146D">
            <w:pPr>
              <w:ind w:right="8"/>
              <w:jc w:val="both"/>
              <w:rPr>
                <w:rFonts w:ascii="Times New Roman" w:eastAsia="Times New Roman" w:hAnsi="Times New Roman" w:cs="Times New Roman"/>
                <w:color w:val="000000" w:themeColor="text1"/>
                <w:lang w:eastAsia="ru-RU"/>
              </w:rPr>
            </w:pPr>
          </w:p>
        </w:tc>
        <w:tc>
          <w:tcPr>
            <w:tcW w:w="425" w:type="dxa"/>
          </w:tcPr>
          <w:p w:rsidR="00490734" w:rsidRPr="00116AC0" w:rsidRDefault="00490734" w:rsidP="0090146D">
            <w:pPr>
              <w:ind w:right="8"/>
              <w:jc w:val="both"/>
              <w:rPr>
                <w:rFonts w:ascii="Times New Roman" w:eastAsia="Times New Roman" w:hAnsi="Times New Roman" w:cs="Times New Roman"/>
                <w:color w:val="000000" w:themeColor="text1"/>
                <w:lang w:eastAsia="ru-RU"/>
              </w:rPr>
            </w:pPr>
          </w:p>
        </w:tc>
        <w:tc>
          <w:tcPr>
            <w:tcW w:w="567" w:type="dxa"/>
          </w:tcPr>
          <w:p w:rsidR="00490734" w:rsidRPr="00116AC0" w:rsidRDefault="00B23821" w:rsidP="0090146D">
            <w:pPr>
              <w:ind w:right="8"/>
              <w:jc w:val="both"/>
              <w:rPr>
                <w:rFonts w:ascii="Times New Roman" w:eastAsia="Times New Roman" w:hAnsi="Times New Roman" w:cs="Times New Roman"/>
                <w:color w:val="000000" w:themeColor="text1"/>
                <w:lang w:eastAsia="ru-RU"/>
              </w:rPr>
            </w:pPr>
            <w:r w:rsidRPr="00116AC0">
              <w:rPr>
                <w:rFonts w:ascii="Times New Roman" w:eastAsia="Times New Roman" w:hAnsi="Times New Roman" w:cs="Times New Roman"/>
                <w:color w:val="000000" w:themeColor="text1"/>
                <w:lang w:eastAsia="ru-RU"/>
              </w:rPr>
              <w:t>0</w:t>
            </w:r>
          </w:p>
        </w:tc>
        <w:tc>
          <w:tcPr>
            <w:tcW w:w="425" w:type="dxa"/>
          </w:tcPr>
          <w:p w:rsidR="00490734" w:rsidRPr="00116AC0" w:rsidRDefault="00490734" w:rsidP="0090146D">
            <w:pPr>
              <w:ind w:right="8"/>
              <w:jc w:val="both"/>
              <w:rPr>
                <w:rFonts w:ascii="Times New Roman" w:eastAsia="Times New Roman" w:hAnsi="Times New Roman" w:cs="Times New Roman"/>
                <w:color w:val="000000" w:themeColor="text1"/>
                <w:sz w:val="28"/>
                <w:szCs w:val="28"/>
                <w:lang w:eastAsia="ru-RU"/>
              </w:rPr>
            </w:pPr>
          </w:p>
        </w:tc>
        <w:tc>
          <w:tcPr>
            <w:tcW w:w="436" w:type="dxa"/>
          </w:tcPr>
          <w:p w:rsidR="00490734" w:rsidRPr="00116AC0" w:rsidRDefault="00490734" w:rsidP="0090146D">
            <w:pPr>
              <w:ind w:right="8"/>
              <w:jc w:val="both"/>
              <w:rPr>
                <w:rFonts w:ascii="Times New Roman" w:eastAsia="Times New Roman" w:hAnsi="Times New Roman" w:cs="Times New Roman"/>
                <w:color w:val="000000" w:themeColor="text1"/>
                <w:sz w:val="28"/>
                <w:szCs w:val="28"/>
                <w:lang w:eastAsia="ru-RU"/>
              </w:rPr>
            </w:pPr>
          </w:p>
        </w:tc>
        <w:tc>
          <w:tcPr>
            <w:tcW w:w="574" w:type="dxa"/>
          </w:tcPr>
          <w:p w:rsidR="00490734" w:rsidRPr="00116AC0" w:rsidRDefault="00B23821" w:rsidP="0090146D">
            <w:pPr>
              <w:ind w:right="8"/>
              <w:jc w:val="both"/>
              <w:rPr>
                <w:rFonts w:ascii="Times New Roman" w:eastAsia="Times New Roman" w:hAnsi="Times New Roman" w:cs="Times New Roman"/>
                <w:color w:val="000000" w:themeColor="text1"/>
                <w:lang w:eastAsia="ru-RU"/>
              </w:rPr>
            </w:pPr>
            <w:r w:rsidRPr="00116AC0">
              <w:rPr>
                <w:rFonts w:ascii="Times New Roman" w:eastAsia="Times New Roman" w:hAnsi="Times New Roman" w:cs="Times New Roman"/>
                <w:color w:val="000000" w:themeColor="text1"/>
                <w:lang w:eastAsia="ru-RU"/>
              </w:rPr>
              <w:t>0</w:t>
            </w:r>
          </w:p>
        </w:tc>
        <w:tc>
          <w:tcPr>
            <w:tcW w:w="557" w:type="dxa"/>
          </w:tcPr>
          <w:p w:rsidR="00490734" w:rsidRPr="00116AC0" w:rsidRDefault="00490734" w:rsidP="0090146D">
            <w:pPr>
              <w:ind w:right="8"/>
              <w:jc w:val="both"/>
              <w:rPr>
                <w:rFonts w:ascii="Times New Roman" w:eastAsia="Times New Roman" w:hAnsi="Times New Roman" w:cs="Times New Roman"/>
                <w:color w:val="000000" w:themeColor="text1"/>
                <w:lang w:eastAsia="ru-RU"/>
              </w:rPr>
            </w:pPr>
          </w:p>
        </w:tc>
        <w:tc>
          <w:tcPr>
            <w:tcW w:w="500" w:type="dxa"/>
          </w:tcPr>
          <w:p w:rsidR="00490734" w:rsidRPr="00116AC0" w:rsidRDefault="00490734" w:rsidP="0090146D">
            <w:pPr>
              <w:ind w:right="8"/>
              <w:jc w:val="both"/>
              <w:rPr>
                <w:rFonts w:ascii="Times New Roman" w:eastAsia="Times New Roman" w:hAnsi="Times New Roman" w:cs="Times New Roman"/>
                <w:color w:val="000000" w:themeColor="text1"/>
                <w:lang w:eastAsia="ru-RU"/>
              </w:rPr>
            </w:pPr>
          </w:p>
        </w:tc>
        <w:tc>
          <w:tcPr>
            <w:tcW w:w="575" w:type="dxa"/>
          </w:tcPr>
          <w:p w:rsidR="00490734" w:rsidRPr="00116AC0" w:rsidRDefault="00B23821" w:rsidP="0090146D">
            <w:pPr>
              <w:ind w:right="8"/>
              <w:jc w:val="both"/>
              <w:rPr>
                <w:rFonts w:ascii="Times New Roman" w:eastAsia="Times New Roman" w:hAnsi="Times New Roman" w:cs="Times New Roman"/>
                <w:color w:val="000000" w:themeColor="text1"/>
                <w:lang w:eastAsia="ru-RU"/>
              </w:rPr>
            </w:pPr>
            <w:r w:rsidRPr="00116AC0">
              <w:rPr>
                <w:rFonts w:ascii="Times New Roman" w:eastAsia="Times New Roman" w:hAnsi="Times New Roman" w:cs="Times New Roman"/>
                <w:color w:val="000000" w:themeColor="text1"/>
                <w:lang w:eastAsia="ru-RU"/>
              </w:rPr>
              <w:t>0</w:t>
            </w:r>
          </w:p>
        </w:tc>
        <w:tc>
          <w:tcPr>
            <w:tcW w:w="575" w:type="dxa"/>
          </w:tcPr>
          <w:p w:rsidR="00490734" w:rsidRPr="00116AC0" w:rsidRDefault="00490734" w:rsidP="0090146D">
            <w:pPr>
              <w:ind w:right="8"/>
              <w:jc w:val="both"/>
              <w:rPr>
                <w:rFonts w:ascii="Times New Roman" w:eastAsia="Times New Roman" w:hAnsi="Times New Roman" w:cs="Times New Roman"/>
                <w:color w:val="000000" w:themeColor="text1"/>
                <w:lang w:eastAsia="ru-RU"/>
              </w:rPr>
            </w:pPr>
          </w:p>
        </w:tc>
        <w:tc>
          <w:tcPr>
            <w:tcW w:w="575" w:type="dxa"/>
          </w:tcPr>
          <w:p w:rsidR="00490734" w:rsidRPr="00116AC0" w:rsidRDefault="00490734" w:rsidP="0090146D">
            <w:pPr>
              <w:ind w:right="8"/>
              <w:jc w:val="both"/>
              <w:rPr>
                <w:rFonts w:ascii="Times New Roman" w:eastAsia="Times New Roman" w:hAnsi="Times New Roman" w:cs="Times New Roman"/>
                <w:color w:val="000000" w:themeColor="text1"/>
                <w:lang w:eastAsia="ru-RU"/>
              </w:rPr>
            </w:pPr>
          </w:p>
        </w:tc>
      </w:tr>
      <w:tr w:rsidR="00116AC0" w:rsidRPr="00116AC0" w:rsidTr="00116AC0">
        <w:tc>
          <w:tcPr>
            <w:tcW w:w="569" w:type="dxa"/>
          </w:tcPr>
          <w:p w:rsidR="00490734" w:rsidRPr="00116AC0" w:rsidRDefault="00116AC0" w:rsidP="0090146D">
            <w:pPr>
              <w:ind w:right="8"/>
              <w:jc w:val="both"/>
              <w:rPr>
                <w:rFonts w:ascii="Times New Roman" w:eastAsia="Times New Roman" w:hAnsi="Times New Roman" w:cs="Times New Roman"/>
                <w:color w:val="000000" w:themeColor="text1"/>
                <w:sz w:val="28"/>
                <w:szCs w:val="28"/>
                <w:lang w:eastAsia="ru-RU"/>
              </w:rPr>
            </w:pPr>
            <w:r w:rsidRPr="00116AC0">
              <w:rPr>
                <w:rFonts w:ascii="Times New Roman" w:eastAsia="Times New Roman" w:hAnsi="Times New Roman" w:cs="Times New Roman"/>
                <w:color w:val="000000" w:themeColor="text1"/>
                <w:sz w:val="28"/>
                <w:szCs w:val="28"/>
                <w:lang w:eastAsia="ru-RU"/>
              </w:rPr>
              <w:t>5</w:t>
            </w:r>
          </w:p>
        </w:tc>
        <w:tc>
          <w:tcPr>
            <w:tcW w:w="1702" w:type="dxa"/>
          </w:tcPr>
          <w:p w:rsidR="00490734" w:rsidRPr="00116AC0" w:rsidRDefault="00B23821" w:rsidP="0090146D">
            <w:pPr>
              <w:ind w:right="8"/>
              <w:jc w:val="both"/>
              <w:rPr>
                <w:rFonts w:ascii="Times New Roman" w:eastAsia="Times New Roman" w:hAnsi="Times New Roman" w:cs="Times New Roman"/>
                <w:color w:val="000000" w:themeColor="text1"/>
                <w:lang w:eastAsia="ru-RU"/>
              </w:rPr>
            </w:pPr>
            <w:r w:rsidRPr="00116AC0">
              <w:rPr>
                <w:rFonts w:ascii="Times New Roman" w:eastAsia="Times New Roman" w:hAnsi="Times New Roman" w:cs="Times New Roman"/>
                <w:color w:val="000000" w:themeColor="text1"/>
                <w:lang w:eastAsia="ru-RU"/>
              </w:rPr>
              <w:t>Линников Д</w:t>
            </w:r>
          </w:p>
        </w:tc>
        <w:tc>
          <w:tcPr>
            <w:tcW w:w="623" w:type="dxa"/>
          </w:tcPr>
          <w:p w:rsidR="00490734" w:rsidRPr="00116AC0" w:rsidRDefault="00B23821" w:rsidP="0090146D">
            <w:pPr>
              <w:ind w:right="8"/>
              <w:jc w:val="both"/>
              <w:rPr>
                <w:rFonts w:ascii="Times New Roman" w:eastAsia="Times New Roman" w:hAnsi="Times New Roman" w:cs="Times New Roman"/>
                <w:color w:val="000000" w:themeColor="text1"/>
                <w:lang w:eastAsia="ru-RU"/>
              </w:rPr>
            </w:pPr>
            <w:r w:rsidRPr="00116AC0">
              <w:rPr>
                <w:rFonts w:ascii="Times New Roman" w:eastAsia="Times New Roman" w:hAnsi="Times New Roman" w:cs="Times New Roman"/>
                <w:color w:val="000000" w:themeColor="text1"/>
                <w:lang w:eastAsia="ru-RU"/>
              </w:rPr>
              <w:t>0</w:t>
            </w:r>
          </w:p>
        </w:tc>
        <w:tc>
          <w:tcPr>
            <w:tcW w:w="443" w:type="dxa"/>
          </w:tcPr>
          <w:p w:rsidR="00490734" w:rsidRPr="00116AC0" w:rsidRDefault="00490734" w:rsidP="0090146D">
            <w:pPr>
              <w:ind w:right="8"/>
              <w:jc w:val="both"/>
              <w:rPr>
                <w:rFonts w:ascii="Times New Roman" w:eastAsia="Times New Roman" w:hAnsi="Times New Roman" w:cs="Times New Roman"/>
                <w:color w:val="000000" w:themeColor="text1"/>
                <w:sz w:val="28"/>
                <w:szCs w:val="28"/>
                <w:lang w:eastAsia="ru-RU"/>
              </w:rPr>
            </w:pPr>
          </w:p>
        </w:tc>
        <w:tc>
          <w:tcPr>
            <w:tcW w:w="491" w:type="dxa"/>
          </w:tcPr>
          <w:p w:rsidR="00490734" w:rsidRPr="00116AC0" w:rsidRDefault="00490734" w:rsidP="0090146D">
            <w:pPr>
              <w:ind w:right="8"/>
              <w:jc w:val="both"/>
              <w:rPr>
                <w:rFonts w:ascii="Times New Roman" w:eastAsia="Times New Roman" w:hAnsi="Times New Roman" w:cs="Times New Roman"/>
                <w:color w:val="000000" w:themeColor="text1"/>
                <w:sz w:val="28"/>
                <w:szCs w:val="28"/>
                <w:lang w:eastAsia="ru-RU"/>
              </w:rPr>
            </w:pPr>
          </w:p>
        </w:tc>
        <w:tc>
          <w:tcPr>
            <w:tcW w:w="567" w:type="dxa"/>
          </w:tcPr>
          <w:p w:rsidR="00490734" w:rsidRPr="00116AC0" w:rsidRDefault="00B23821" w:rsidP="0090146D">
            <w:pPr>
              <w:ind w:right="8"/>
              <w:jc w:val="both"/>
              <w:rPr>
                <w:rFonts w:ascii="Times New Roman" w:eastAsia="Times New Roman" w:hAnsi="Times New Roman" w:cs="Times New Roman"/>
                <w:color w:val="000000" w:themeColor="text1"/>
                <w:lang w:eastAsia="ru-RU"/>
              </w:rPr>
            </w:pPr>
            <w:r w:rsidRPr="00116AC0">
              <w:rPr>
                <w:rFonts w:ascii="Times New Roman" w:eastAsia="Times New Roman" w:hAnsi="Times New Roman" w:cs="Times New Roman"/>
                <w:color w:val="000000" w:themeColor="text1"/>
                <w:lang w:eastAsia="ru-RU"/>
              </w:rPr>
              <w:t>0</w:t>
            </w:r>
          </w:p>
        </w:tc>
        <w:tc>
          <w:tcPr>
            <w:tcW w:w="425" w:type="dxa"/>
          </w:tcPr>
          <w:p w:rsidR="00490734" w:rsidRPr="00116AC0" w:rsidRDefault="00490734" w:rsidP="0090146D">
            <w:pPr>
              <w:ind w:right="8"/>
              <w:jc w:val="both"/>
              <w:rPr>
                <w:rFonts w:ascii="Times New Roman" w:eastAsia="Times New Roman" w:hAnsi="Times New Roman" w:cs="Times New Roman"/>
                <w:color w:val="000000" w:themeColor="text1"/>
                <w:lang w:eastAsia="ru-RU"/>
              </w:rPr>
            </w:pPr>
          </w:p>
        </w:tc>
        <w:tc>
          <w:tcPr>
            <w:tcW w:w="425" w:type="dxa"/>
          </w:tcPr>
          <w:p w:rsidR="00490734" w:rsidRPr="00116AC0" w:rsidRDefault="00490734" w:rsidP="0090146D">
            <w:pPr>
              <w:ind w:right="8"/>
              <w:jc w:val="both"/>
              <w:rPr>
                <w:rFonts w:ascii="Times New Roman" w:eastAsia="Times New Roman" w:hAnsi="Times New Roman" w:cs="Times New Roman"/>
                <w:color w:val="000000" w:themeColor="text1"/>
                <w:lang w:eastAsia="ru-RU"/>
              </w:rPr>
            </w:pPr>
          </w:p>
        </w:tc>
        <w:tc>
          <w:tcPr>
            <w:tcW w:w="567" w:type="dxa"/>
          </w:tcPr>
          <w:p w:rsidR="00490734" w:rsidRPr="00116AC0" w:rsidRDefault="00B23821" w:rsidP="0090146D">
            <w:pPr>
              <w:ind w:right="8"/>
              <w:jc w:val="both"/>
              <w:rPr>
                <w:rFonts w:ascii="Times New Roman" w:eastAsia="Times New Roman" w:hAnsi="Times New Roman" w:cs="Times New Roman"/>
                <w:color w:val="000000" w:themeColor="text1"/>
                <w:lang w:eastAsia="ru-RU"/>
              </w:rPr>
            </w:pPr>
            <w:r w:rsidRPr="00116AC0">
              <w:rPr>
                <w:rFonts w:ascii="Times New Roman" w:eastAsia="Times New Roman" w:hAnsi="Times New Roman" w:cs="Times New Roman"/>
                <w:color w:val="000000" w:themeColor="text1"/>
                <w:lang w:eastAsia="ru-RU"/>
              </w:rPr>
              <w:t>0</w:t>
            </w:r>
          </w:p>
        </w:tc>
        <w:tc>
          <w:tcPr>
            <w:tcW w:w="425" w:type="dxa"/>
          </w:tcPr>
          <w:p w:rsidR="00490734" w:rsidRPr="00116AC0" w:rsidRDefault="00490734" w:rsidP="0090146D">
            <w:pPr>
              <w:ind w:right="8"/>
              <w:jc w:val="both"/>
              <w:rPr>
                <w:rFonts w:ascii="Times New Roman" w:eastAsia="Times New Roman" w:hAnsi="Times New Roman" w:cs="Times New Roman"/>
                <w:color w:val="000000" w:themeColor="text1"/>
                <w:sz w:val="28"/>
                <w:szCs w:val="28"/>
                <w:lang w:eastAsia="ru-RU"/>
              </w:rPr>
            </w:pPr>
          </w:p>
        </w:tc>
        <w:tc>
          <w:tcPr>
            <w:tcW w:w="436" w:type="dxa"/>
          </w:tcPr>
          <w:p w:rsidR="00490734" w:rsidRPr="00116AC0" w:rsidRDefault="00490734" w:rsidP="0090146D">
            <w:pPr>
              <w:ind w:right="8"/>
              <w:jc w:val="both"/>
              <w:rPr>
                <w:rFonts w:ascii="Times New Roman" w:eastAsia="Times New Roman" w:hAnsi="Times New Roman" w:cs="Times New Roman"/>
                <w:color w:val="000000" w:themeColor="text1"/>
                <w:sz w:val="28"/>
                <w:szCs w:val="28"/>
                <w:lang w:eastAsia="ru-RU"/>
              </w:rPr>
            </w:pPr>
          </w:p>
        </w:tc>
        <w:tc>
          <w:tcPr>
            <w:tcW w:w="574" w:type="dxa"/>
          </w:tcPr>
          <w:p w:rsidR="00490734" w:rsidRPr="00116AC0" w:rsidRDefault="00B23821" w:rsidP="0090146D">
            <w:pPr>
              <w:ind w:right="8"/>
              <w:jc w:val="both"/>
              <w:rPr>
                <w:rFonts w:ascii="Times New Roman" w:eastAsia="Times New Roman" w:hAnsi="Times New Roman" w:cs="Times New Roman"/>
                <w:color w:val="000000" w:themeColor="text1"/>
                <w:lang w:eastAsia="ru-RU"/>
              </w:rPr>
            </w:pPr>
            <w:r w:rsidRPr="00116AC0">
              <w:rPr>
                <w:rFonts w:ascii="Times New Roman" w:eastAsia="Times New Roman" w:hAnsi="Times New Roman" w:cs="Times New Roman"/>
                <w:color w:val="000000" w:themeColor="text1"/>
                <w:lang w:eastAsia="ru-RU"/>
              </w:rPr>
              <w:t>0</w:t>
            </w:r>
          </w:p>
        </w:tc>
        <w:tc>
          <w:tcPr>
            <w:tcW w:w="557" w:type="dxa"/>
          </w:tcPr>
          <w:p w:rsidR="00490734" w:rsidRPr="00116AC0" w:rsidRDefault="00490734" w:rsidP="0090146D">
            <w:pPr>
              <w:ind w:right="8"/>
              <w:jc w:val="both"/>
              <w:rPr>
                <w:rFonts w:ascii="Times New Roman" w:eastAsia="Times New Roman" w:hAnsi="Times New Roman" w:cs="Times New Roman"/>
                <w:color w:val="000000" w:themeColor="text1"/>
                <w:lang w:eastAsia="ru-RU"/>
              </w:rPr>
            </w:pPr>
          </w:p>
        </w:tc>
        <w:tc>
          <w:tcPr>
            <w:tcW w:w="500" w:type="dxa"/>
          </w:tcPr>
          <w:p w:rsidR="00490734" w:rsidRPr="00116AC0" w:rsidRDefault="00490734" w:rsidP="0090146D">
            <w:pPr>
              <w:ind w:right="8"/>
              <w:jc w:val="both"/>
              <w:rPr>
                <w:rFonts w:ascii="Times New Roman" w:eastAsia="Times New Roman" w:hAnsi="Times New Roman" w:cs="Times New Roman"/>
                <w:color w:val="000000" w:themeColor="text1"/>
                <w:lang w:eastAsia="ru-RU"/>
              </w:rPr>
            </w:pPr>
          </w:p>
        </w:tc>
        <w:tc>
          <w:tcPr>
            <w:tcW w:w="575" w:type="dxa"/>
          </w:tcPr>
          <w:p w:rsidR="00490734" w:rsidRPr="00116AC0" w:rsidRDefault="00B23821" w:rsidP="0090146D">
            <w:pPr>
              <w:ind w:right="8"/>
              <w:jc w:val="both"/>
              <w:rPr>
                <w:rFonts w:ascii="Times New Roman" w:eastAsia="Times New Roman" w:hAnsi="Times New Roman" w:cs="Times New Roman"/>
                <w:color w:val="000000" w:themeColor="text1"/>
                <w:lang w:eastAsia="ru-RU"/>
              </w:rPr>
            </w:pPr>
            <w:r w:rsidRPr="00116AC0">
              <w:rPr>
                <w:rFonts w:ascii="Times New Roman" w:eastAsia="Times New Roman" w:hAnsi="Times New Roman" w:cs="Times New Roman"/>
                <w:color w:val="000000" w:themeColor="text1"/>
                <w:lang w:eastAsia="ru-RU"/>
              </w:rPr>
              <w:t>0</w:t>
            </w:r>
          </w:p>
        </w:tc>
        <w:tc>
          <w:tcPr>
            <w:tcW w:w="575" w:type="dxa"/>
          </w:tcPr>
          <w:p w:rsidR="00490734" w:rsidRPr="00116AC0" w:rsidRDefault="00490734" w:rsidP="0090146D">
            <w:pPr>
              <w:ind w:right="8"/>
              <w:jc w:val="both"/>
              <w:rPr>
                <w:rFonts w:ascii="Times New Roman" w:eastAsia="Times New Roman" w:hAnsi="Times New Roman" w:cs="Times New Roman"/>
                <w:color w:val="000000" w:themeColor="text1"/>
                <w:lang w:eastAsia="ru-RU"/>
              </w:rPr>
            </w:pPr>
          </w:p>
        </w:tc>
        <w:tc>
          <w:tcPr>
            <w:tcW w:w="575" w:type="dxa"/>
          </w:tcPr>
          <w:p w:rsidR="00490734" w:rsidRPr="00116AC0" w:rsidRDefault="00490734" w:rsidP="0090146D">
            <w:pPr>
              <w:ind w:right="8"/>
              <w:jc w:val="both"/>
              <w:rPr>
                <w:rFonts w:ascii="Times New Roman" w:eastAsia="Times New Roman" w:hAnsi="Times New Roman" w:cs="Times New Roman"/>
                <w:color w:val="000000" w:themeColor="text1"/>
                <w:lang w:eastAsia="ru-RU"/>
              </w:rPr>
            </w:pPr>
          </w:p>
        </w:tc>
      </w:tr>
      <w:tr w:rsidR="00116AC0" w:rsidRPr="00116AC0" w:rsidTr="00116AC0">
        <w:tc>
          <w:tcPr>
            <w:tcW w:w="569" w:type="dxa"/>
          </w:tcPr>
          <w:p w:rsidR="00490734" w:rsidRPr="00116AC0" w:rsidRDefault="00490734" w:rsidP="0090146D">
            <w:pPr>
              <w:ind w:right="8"/>
              <w:jc w:val="both"/>
              <w:rPr>
                <w:rFonts w:ascii="Times New Roman" w:eastAsia="Times New Roman" w:hAnsi="Times New Roman" w:cs="Times New Roman"/>
                <w:color w:val="000000" w:themeColor="text1"/>
                <w:sz w:val="28"/>
                <w:szCs w:val="28"/>
                <w:lang w:eastAsia="ru-RU"/>
              </w:rPr>
            </w:pPr>
          </w:p>
        </w:tc>
        <w:tc>
          <w:tcPr>
            <w:tcW w:w="1702" w:type="dxa"/>
          </w:tcPr>
          <w:p w:rsidR="00490734" w:rsidRPr="00116AC0" w:rsidRDefault="00B23821" w:rsidP="0090146D">
            <w:pPr>
              <w:ind w:right="8"/>
              <w:jc w:val="both"/>
              <w:rPr>
                <w:rFonts w:ascii="Times New Roman" w:eastAsia="Times New Roman" w:hAnsi="Times New Roman" w:cs="Times New Roman"/>
                <w:color w:val="000000" w:themeColor="text1"/>
                <w:lang w:eastAsia="ru-RU"/>
              </w:rPr>
            </w:pPr>
            <w:r w:rsidRPr="00116AC0">
              <w:rPr>
                <w:rFonts w:ascii="Times New Roman" w:eastAsia="Times New Roman" w:hAnsi="Times New Roman" w:cs="Times New Roman"/>
                <w:color w:val="000000" w:themeColor="text1"/>
                <w:lang w:eastAsia="ru-RU"/>
              </w:rPr>
              <w:t>Итоговый показатель</w:t>
            </w:r>
          </w:p>
        </w:tc>
        <w:tc>
          <w:tcPr>
            <w:tcW w:w="623" w:type="dxa"/>
          </w:tcPr>
          <w:p w:rsidR="00490734" w:rsidRPr="00116AC0" w:rsidRDefault="00B23821" w:rsidP="0090146D">
            <w:pPr>
              <w:ind w:right="8"/>
              <w:jc w:val="both"/>
              <w:rPr>
                <w:rFonts w:ascii="Times New Roman" w:eastAsia="Times New Roman" w:hAnsi="Times New Roman" w:cs="Times New Roman"/>
                <w:color w:val="000000" w:themeColor="text1"/>
                <w:lang w:eastAsia="ru-RU"/>
              </w:rPr>
            </w:pPr>
            <w:r w:rsidRPr="00116AC0">
              <w:rPr>
                <w:rFonts w:ascii="Times New Roman" w:eastAsia="Times New Roman" w:hAnsi="Times New Roman" w:cs="Times New Roman"/>
                <w:color w:val="000000" w:themeColor="text1"/>
                <w:lang w:eastAsia="ru-RU"/>
              </w:rPr>
              <w:t>0,.4</w:t>
            </w:r>
          </w:p>
        </w:tc>
        <w:tc>
          <w:tcPr>
            <w:tcW w:w="443" w:type="dxa"/>
          </w:tcPr>
          <w:p w:rsidR="00490734" w:rsidRPr="00116AC0" w:rsidRDefault="00490734" w:rsidP="0090146D">
            <w:pPr>
              <w:ind w:right="8"/>
              <w:jc w:val="both"/>
              <w:rPr>
                <w:rFonts w:ascii="Times New Roman" w:eastAsia="Times New Roman" w:hAnsi="Times New Roman" w:cs="Times New Roman"/>
                <w:color w:val="000000" w:themeColor="text1"/>
                <w:sz w:val="28"/>
                <w:szCs w:val="28"/>
                <w:lang w:eastAsia="ru-RU"/>
              </w:rPr>
            </w:pPr>
          </w:p>
        </w:tc>
        <w:tc>
          <w:tcPr>
            <w:tcW w:w="491" w:type="dxa"/>
          </w:tcPr>
          <w:p w:rsidR="00490734" w:rsidRPr="00116AC0" w:rsidRDefault="00490734" w:rsidP="0090146D">
            <w:pPr>
              <w:ind w:right="8"/>
              <w:jc w:val="both"/>
              <w:rPr>
                <w:rFonts w:ascii="Times New Roman" w:eastAsia="Times New Roman" w:hAnsi="Times New Roman" w:cs="Times New Roman"/>
                <w:color w:val="000000" w:themeColor="text1"/>
                <w:sz w:val="28"/>
                <w:szCs w:val="28"/>
                <w:lang w:eastAsia="ru-RU"/>
              </w:rPr>
            </w:pPr>
          </w:p>
        </w:tc>
        <w:tc>
          <w:tcPr>
            <w:tcW w:w="567" w:type="dxa"/>
          </w:tcPr>
          <w:p w:rsidR="00490734" w:rsidRPr="00116AC0" w:rsidRDefault="00B23821" w:rsidP="0090146D">
            <w:pPr>
              <w:ind w:right="8"/>
              <w:jc w:val="both"/>
              <w:rPr>
                <w:rFonts w:ascii="Times New Roman" w:eastAsia="Times New Roman" w:hAnsi="Times New Roman" w:cs="Times New Roman"/>
                <w:color w:val="000000" w:themeColor="text1"/>
                <w:lang w:eastAsia="ru-RU"/>
              </w:rPr>
            </w:pPr>
            <w:r w:rsidRPr="00116AC0">
              <w:rPr>
                <w:rFonts w:ascii="Times New Roman" w:eastAsia="Times New Roman" w:hAnsi="Times New Roman" w:cs="Times New Roman"/>
                <w:color w:val="000000" w:themeColor="text1"/>
                <w:lang w:eastAsia="ru-RU"/>
              </w:rPr>
              <w:t>0</w:t>
            </w:r>
          </w:p>
        </w:tc>
        <w:tc>
          <w:tcPr>
            <w:tcW w:w="425" w:type="dxa"/>
          </w:tcPr>
          <w:p w:rsidR="00490734" w:rsidRPr="00116AC0" w:rsidRDefault="00490734" w:rsidP="0090146D">
            <w:pPr>
              <w:ind w:right="8"/>
              <w:jc w:val="both"/>
              <w:rPr>
                <w:rFonts w:ascii="Times New Roman" w:eastAsia="Times New Roman" w:hAnsi="Times New Roman" w:cs="Times New Roman"/>
                <w:color w:val="000000" w:themeColor="text1"/>
                <w:lang w:eastAsia="ru-RU"/>
              </w:rPr>
            </w:pPr>
          </w:p>
        </w:tc>
        <w:tc>
          <w:tcPr>
            <w:tcW w:w="425" w:type="dxa"/>
          </w:tcPr>
          <w:p w:rsidR="00490734" w:rsidRPr="00116AC0" w:rsidRDefault="00490734" w:rsidP="0090146D">
            <w:pPr>
              <w:ind w:right="8"/>
              <w:jc w:val="both"/>
              <w:rPr>
                <w:rFonts w:ascii="Times New Roman" w:eastAsia="Times New Roman" w:hAnsi="Times New Roman" w:cs="Times New Roman"/>
                <w:color w:val="000000" w:themeColor="text1"/>
                <w:lang w:eastAsia="ru-RU"/>
              </w:rPr>
            </w:pPr>
          </w:p>
        </w:tc>
        <w:tc>
          <w:tcPr>
            <w:tcW w:w="567" w:type="dxa"/>
          </w:tcPr>
          <w:p w:rsidR="00490734" w:rsidRPr="00116AC0" w:rsidRDefault="00B23821" w:rsidP="0090146D">
            <w:pPr>
              <w:ind w:right="8"/>
              <w:jc w:val="both"/>
              <w:rPr>
                <w:rFonts w:ascii="Times New Roman" w:eastAsia="Times New Roman" w:hAnsi="Times New Roman" w:cs="Times New Roman"/>
                <w:color w:val="000000" w:themeColor="text1"/>
                <w:lang w:eastAsia="ru-RU"/>
              </w:rPr>
            </w:pPr>
            <w:r w:rsidRPr="00116AC0">
              <w:rPr>
                <w:rFonts w:ascii="Times New Roman" w:eastAsia="Times New Roman" w:hAnsi="Times New Roman" w:cs="Times New Roman"/>
                <w:color w:val="000000" w:themeColor="text1"/>
                <w:lang w:eastAsia="ru-RU"/>
              </w:rPr>
              <w:t>0,4</w:t>
            </w:r>
          </w:p>
        </w:tc>
        <w:tc>
          <w:tcPr>
            <w:tcW w:w="425" w:type="dxa"/>
          </w:tcPr>
          <w:p w:rsidR="00490734" w:rsidRPr="00116AC0" w:rsidRDefault="00490734" w:rsidP="0090146D">
            <w:pPr>
              <w:ind w:right="8"/>
              <w:jc w:val="both"/>
              <w:rPr>
                <w:rFonts w:ascii="Times New Roman" w:eastAsia="Times New Roman" w:hAnsi="Times New Roman" w:cs="Times New Roman"/>
                <w:color w:val="000000" w:themeColor="text1"/>
                <w:sz w:val="28"/>
                <w:szCs w:val="28"/>
                <w:lang w:eastAsia="ru-RU"/>
              </w:rPr>
            </w:pPr>
          </w:p>
        </w:tc>
        <w:tc>
          <w:tcPr>
            <w:tcW w:w="436" w:type="dxa"/>
          </w:tcPr>
          <w:p w:rsidR="00490734" w:rsidRPr="00116AC0" w:rsidRDefault="00490734" w:rsidP="0090146D">
            <w:pPr>
              <w:ind w:right="8"/>
              <w:jc w:val="both"/>
              <w:rPr>
                <w:rFonts w:ascii="Times New Roman" w:eastAsia="Times New Roman" w:hAnsi="Times New Roman" w:cs="Times New Roman"/>
                <w:color w:val="000000" w:themeColor="text1"/>
                <w:sz w:val="28"/>
                <w:szCs w:val="28"/>
                <w:lang w:eastAsia="ru-RU"/>
              </w:rPr>
            </w:pPr>
          </w:p>
        </w:tc>
        <w:tc>
          <w:tcPr>
            <w:tcW w:w="574" w:type="dxa"/>
          </w:tcPr>
          <w:p w:rsidR="00490734" w:rsidRPr="00116AC0" w:rsidRDefault="00B23821" w:rsidP="0090146D">
            <w:pPr>
              <w:ind w:right="8"/>
              <w:jc w:val="both"/>
              <w:rPr>
                <w:rFonts w:ascii="Times New Roman" w:eastAsia="Times New Roman" w:hAnsi="Times New Roman" w:cs="Times New Roman"/>
                <w:color w:val="000000" w:themeColor="text1"/>
                <w:lang w:eastAsia="ru-RU"/>
              </w:rPr>
            </w:pPr>
            <w:r w:rsidRPr="00116AC0">
              <w:rPr>
                <w:rFonts w:ascii="Times New Roman" w:eastAsia="Times New Roman" w:hAnsi="Times New Roman" w:cs="Times New Roman"/>
                <w:color w:val="000000" w:themeColor="text1"/>
                <w:lang w:eastAsia="ru-RU"/>
              </w:rPr>
              <w:t>1,2</w:t>
            </w:r>
          </w:p>
        </w:tc>
        <w:tc>
          <w:tcPr>
            <w:tcW w:w="557" w:type="dxa"/>
          </w:tcPr>
          <w:p w:rsidR="00490734" w:rsidRPr="00116AC0" w:rsidRDefault="00490734" w:rsidP="0090146D">
            <w:pPr>
              <w:ind w:right="8"/>
              <w:jc w:val="both"/>
              <w:rPr>
                <w:rFonts w:ascii="Times New Roman" w:eastAsia="Times New Roman" w:hAnsi="Times New Roman" w:cs="Times New Roman"/>
                <w:color w:val="000000" w:themeColor="text1"/>
                <w:lang w:eastAsia="ru-RU"/>
              </w:rPr>
            </w:pPr>
          </w:p>
        </w:tc>
        <w:tc>
          <w:tcPr>
            <w:tcW w:w="500" w:type="dxa"/>
          </w:tcPr>
          <w:p w:rsidR="00490734" w:rsidRPr="00116AC0" w:rsidRDefault="00490734" w:rsidP="0090146D">
            <w:pPr>
              <w:ind w:right="8"/>
              <w:jc w:val="both"/>
              <w:rPr>
                <w:rFonts w:ascii="Times New Roman" w:eastAsia="Times New Roman" w:hAnsi="Times New Roman" w:cs="Times New Roman"/>
                <w:color w:val="000000" w:themeColor="text1"/>
                <w:lang w:eastAsia="ru-RU"/>
              </w:rPr>
            </w:pPr>
          </w:p>
        </w:tc>
        <w:tc>
          <w:tcPr>
            <w:tcW w:w="575" w:type="dxa"/>
          </w:tcPr>
          <w:p w:rsidR="00490734" w:rsidRPr="00116AC0" w:rsidRDefault="00B23821" w:rsidP="0090146D">
            <w:pPr>
              <w:ind w:right="8"/>
              <w:jc w:val="both"/>
              <w:rPr>
                <w:rFonts w:ascii="Times New Roman" w:eastAsia="Times New Roman" w:hAnsi="Times New Roman" w:cs="Times New Roman"/>
                <w:color w:val="000000" w:themeColor="text1"/>
                <w:lang w:eastAsia="ru-RU"/>
              </w:rPr>
            </w:pPr>
            <w:r w:rsidRPr="00116AC0">
              <w:rPr>
                <w:rFonts w:ascii="Times New Roman" w:eastAsia="Times New Roman" w:hAnsi="Times New Roman" w:cs="Times New Roman"/>
                <w:color w:val="000000" w:themeColor="text1"/>
                <w:lang w:eastAsia="ru-RU"/>
              </w:rPr>
              <w:t>1</w:t>
            </w:r>
          </w:p>
        </w:tc>
        <w:tc>
          <w:tcPr>
            <w:tcW w:w="575" w:type="dxa"/>
          </w:tcPr>
          <w:p w:rsidR="00490734" w:rsidRPr="00116AC0" w:rsidRDefault="00490734" w:rsidP="0090146D">
            <w:pPr>
              <w:ind w:right="8"/>
              <w:jc w:val="both"/>
              <w:rPr>
                <w:rFonts w:ascii="Times New Roman" w:eastAsia="Times New Roman" w:hAnsi="Times New Roman" w:cs="Times New Roman"/>
                <w:color w:val="000000" w:themeColor="text1"/>
                <w:lang w:eastAsia="ru-RU"/>
              </w:rPr>
            </w:pPr>
          </w:p>
        </w:tc>
        <w:tc>
          <w:tcPr>
            <w:tcW w:w="575" w:type="dxa"/>
          </w:tcPr>
          <w:p w:rsidR="00490734" w:rsidRPr="00116AC0" w:rsidRDefault="00490734" w:rsidP="0090146D">
            <w:pPr>
              <w:ind w:right="8"/>
              <w:jc w:val="both"/>
              <w:rPr>
                <w:rFonts w:ascii="Times New Roman" w:eastAsia="Times New Roman" w:hAnsi="Times New Roman" w:cs="Times New Roman"/>
                <w:color w:val="000000" w:themeColor="text1"/>
                <w:lang w:eastAsia="ru-RU"/>
              </w:rPr>
            </w:pPr>
          </w:p>
        </w:tc>
      </w:tr>
    </w:tbl>
    <w:p w:rsidR="00490734" w:rsidRPr="00116AC0" w:rsidRDefault="00490734" w:rsidP="0090146D">
      <w:pPr>
        <w:spacing w:after="0" w:line="240" w:lineRule="auto"/>
        <w:ind w:right="8"/>
        <w:jc w:val="both"/>
        <w:rPr>
          <w:rFonts w:ascii="Times New Roman" w:eastAsia="Times New Roman" w:hAnsi="Times New Roman" w:cs="Times New Roman"/>
          <w:color w:val="000000" w:themeColor="text1"/>
          <w:sz w:val="28"/>
          <w:szCs w:val="28"/>
          <w:lang w:eastAsia="ru-RU"/>
        </w:rPr>
      </w:pPr>
    </w:p>
    <w:p w:rsidR="0090146D" w:rsidRPr="00FE5A49" w:rsidRDefault="0090146D" w:rsidP="0090146D">
      <w:pPr>
        <w:spacing w:after="0" w:line="240" w:lineRule="auto"/>
        <w:ind w:right="8"/>
        <w:jc w:val="both"/>
        <w:rPr>
          <w:rFonts w:ascii="Times New Roman" w:eastAsia="Times New Roman" w:hAnsi="Times New Roman" w:cs="Times New Roman"/>
          <w:color w:val="000000"/>
          <w:sz w:val="28"/>
          <w:szCs w:val="28"/>
          <w:lang w:eastAsia="ru-RU"/>
        </w:rPr>
      </w:pPr>
    </w:p>
    <w:p w:rsidR="004F0E65" w:rsidRDefault="004F0E65" w:rsidP="003F62C7">
      <w:pPr>
        <w:suppressAutoHyphens/>
        <w:spacing w:after="0" w:line="100" w:lineRule="atLeast"/>
        <w:ind w:left="-5" w:right="8" w:hanging="10"/>
        <w:jc w:val="both"/>
        <w:rPr>
          <w:rFonts w:ascii="Times New Roman" w:eastAsia="Times New Roman" w:hAnsi="Times New Roman" w:cs="Times New Roman"/>
          <w:b/>
          <w:kern w:val="1"/>
          <w:sz w:val="28"/>
          <w:szCs w:val="28"/>
          <w:lang w:val="en-US" w:eastAsia="ar-SA"/>
        </w:rPr>
      </w:pPr>
    </w:p>
    <w:p w:rsidR="004F0E65" w:rsidRDefault="004F0E65" w:rsidP="003F62C7">
      <w:pPr>
        <w:suppressAutoHyphens/>
        <w:spacing w:after="0" w:line="100" w:lineRule="atLeast"/>
        <w:ind w:left="-5" w:right="8" w:hanging="10"/>
        <w:jc w:val="both"/>
        <w:rPr>
          <w:rFonts w:ascii="Times New Roman" w:eastAsia="Times New Roman" w:hAnsi="Times New Roman" w:cs="Times New Roman"/>
          <w:b/>
          <w:kern w:val="1"/>
          <w:sz w:val="28"/>
          <w:szCs w:val="28"/>
          <w:lang w:val="en-US" w:eastAsia="ar-SA"/>
        </w:rPr>
      </w:pPr>
    </w:p>
    <w:p w:rsidR="004F0E65" w:rsidRDefault="004F0E65" w:rsidP="003F62C7">
      <w:pPr>
        <w:suppressAutoHyphens/>
        <w:spacing w:after="0" w:line="100" w:lineRule="atLeast"/>
        <w:ind w:left="-5" w:right="8" w:hanging="10"/>
        <w:jc w:val="both"/>
        <w:rPr>
          <w:rFonts w:ascii="Times New Roman" w:eastAsia="Times New Roman" w:hAnsi="Times New Roman" w:cs="Times New Roman"/>
          <w:b/>
          <w:kern w:val="1"/>
          <w:sz w:val="28"/>
          <w:szCs w:val="28"/>
          <w:lang w:val="en-US" w:eastAsia="ar-SA"/>
        </w:rPr>
      </w:pPr>
    </w:p>
    <w:p w:rsidR="003F62C7" w:rsidRDefault="003F62C7" w:rsidP="003F62C7">
      <w:pPr>
        <w:suppressAutoHyphens/>
        <w:spacing w:after="0" w:line="100" w:lineRule="atLeast"/>
        <w:ind w:left="-5" w:right="8" w:hanging="10"/>
        <w:jc w:val="both"/>
        <w:rPr>
          <w:rFonts w:ascii="Times New Roman" w:eastAsia="Times New Roman" w:hAnsi="Times New Roman" w:cs="Times New Roman"/>
          <w:b/>
          <w:kern w:val="1"/>
          <w:sz w:val="28"/>
          <w:szCs w:val="28"/>
          <w:lang w:eastAsia="ar-SA"/>
        </w:rPr>
      </w:pPr>
      <w:r w:rsidRPr="003F62C7">
        <w:rPr>
          <w:rFonts w:ascii="Times New Roman" w:eastAsia="Times New Roman" w:hAnsi="Times New Roman" w:cs="Times New Roman"/>
          <w:b/>
          <w:kern w:val="1"/>
          <w:sz w:val="28"/>
          <w:szCs w:val="28"/>
          <w:lang w:val="en-US" w:eastAsia="ar-SA"/>
        </w:rPr>
        <w:t>III</w:t>
      </w:r>
      <w:r w:rsidRPr="003F62C7">
        <w:rPr>
          <w:rFonts w:ascii="Times New Roman" w:eastAsia="Times New Roman" w:hAnsi="Times New Roman" w:cs="Times New Roman"/>
          <w:b/>
          <w:kern w:val="1"/>
          <w:sz w:val="28"/>
          <w:szCs w:val="28"/>
          <w:lang w:eastAsia="ar-SA"/>
        </w:rPr>
        <w:t>. ОРГАНИЗАЦИОННЫЙ РАЗДЕЛ.</w:t>
      </w:r>
    </w:p>
    <w:p w:rsidR="009D2662" w:rsidRPr="009D2662" w:rsidRDefault="009D2662" w:rsidP="009D2662">
      <w:pPr>
        <w:shd w:val="clear" w:color="auto" w:fill="FFFFFF"/>
        <w:spacing w:before="100" w:beforeAutospacing="1" w:after="0" w:line="240" w:lineRule="auto"/>
        <w:ind w:right="14"/>
        <w:rPr>
          <w:rFonts w:ascii="yandex-sans" w:eastAsia="Times New Roman" w:hAnsi="yandex-sans" w:cs="Times New Roman"/>
          <w:sz w:val="23"/>
          <w:szCs w:val="23"/>
          <w:lang w:eastAsia="ru-RU"/>
        </w:rPr>
      </w:pPr>
      <w:r w:rsidRPr="009D2662">
        <w:rPr>
          <w:rFonts w:ascii="Times New Roman" w:eastAsia="Times New Roman" w:hAnsi="Times New Roman" w:cs="Times New Roman"/>
          <w:b/>
          <w:bCs/>
          <w:sz w:val="28"/>
          <w:szCs w:val="28"/>
          <w:lang w:val="en-US" w:eastAsia="ru-RU"/>
        </w:rPr>
        <w:t>III</w:t>
      </w:r>
      <w:r w:rsidRPr="009D2662">
        <w:rPr>
          <w:rFonts w:ascii="Times New Roman" w:eastAsia="Times New Roman" w:hAnsi="Times New Roman" w:cs="Times New Roman"/>
          <w:b/>
          <w:bCs/>
          <w:sz w:val="28"/>
          <w:szCs w:val="28"/>
          <w:lang w:eastAsia="ru-RU"/>
        </w:rPr>
        <w:t>.1. Вариативные режимы дня.</w:t>
      </w:r>
    </w:p>
    <w:p w:rsidR="009D2662" w:rsidRPr="009D2662" w:rsidRDefault="009D2662" w:rsidP="009D2662">
      <w:pPr>
        <w:shd w:val="clear" w:color="auto" w:fill="FFFFFF"/>
        <w:spacing w:before="100" w:beforeAutospacing="1" w:after="0" w:line="240" w:lineRule="auto"/>
        <w:ind w:right="14"/>
        <w:rPr>
          <w:rFonts w:ascii="Times New Roman" w:eastAsia="Times New Roman" w:hAnsi="Times New Roman" w:cs="Times New Roman"/>
          <w:b/>
          <w:bCs/>
          <w:i/>
          <w:iCs/>
          <w:sz w:val="28"/>
          <w:szCs w:val="28"/>
          <w:lang w:eastAsia="ru-RU"/>
        </w:rPr>
      </w:pPr>
      <w:r w:rsidRPr="009D2662">
        <w:rPr>
          <w:rFonts w:ascii="Times New Roman" w:eastAsia="Times New Roman" w:hAnsi="Times New Roman" w:cs="Times New Roman"/>
          <w:b/>
          <w:bCs/>
          <w:i/>
          <w:iCs/>
          <w:sz w:val="28"/>
          <w:szCs w:val="28"/>
          <w:lang w:eastAsia="ru-RU"/>
        </w:rPr>
        <w:t>Обязательная часть.</w:t>
      </w:r>
    </w:p>
    <w:p w:rsidR="009D2662" w:rsidRPr="004E76A7" w:rsidRDefault="009D2662" w:rsidP="009D2662">
      <w:pPr>
        <w:suppressAutoHyphens/>
        <w:autoSpaceDN w:val="0"/>
        <w:spacing w:after="0" w:line="240" w:lineRule="auto"/>
        <w:ind w:firstLine="284"/>
        <w:jc w:val="both"/>
        <w:textAlignment w:val="baseline"/>
        <w:rPr>
          <w:rFonts w:ascii="Times New Roman" w:hAnsi="Times New Roman" w:cs="Times New Roman"/>
          <w:bCs/>
          <w:kern w:val="3"/>
          <w:sz w:val="28"/>
          <w:szCs w:val="28"/>
          <w:lang w:eastAsia="zh-CN" w:bidi="hi-IN"/>
        </w:rPr>
      </w:pPr>
      <w:r w:rsidRPr="004E76A7">
        <w:rPr>
          <w:rFonts w:ascii="Times New Roman" w:hAnsi="Times New Roman" w:cs="Times New Roman"/>
          <w:bCs/>
          <w:kern w:val="3"/>
          <w:sz w:val="28"/>
          <w:szCs w:val="28"/>
          <w:lang w:eastAsia="zh-CN" w:bidi="hi-IN"/>
        </w:rPr>
        <w:t>Для детей с умственной отсталостью (интеллектуальными нарушениями) весьма важно, чтобы режим дня был логичным, стабильным и повторяющимся.</w:t>
      </w:r>
    </w:p>
    <w:p w:rsidR="009D2662" w:rsidRPr="004E76A7" w:rsidRDefault="009D2662" w:rsidP="009D2662">
      <w:pPr>
        <w:suppressAutoHyphens/>
        <w:autoSpaceDN w:val="0"/>
        <w:spacing w:after="0" w:line="240" w:lineRule="auto"/>
        <w:ind w:firstLine="284"/>
        <w:jc w:val="both"/>
        <w:textAlignment w:val="baseline"/>
        <w:rPr>
          <w:rFonts w:ascii="Liberation Serif" w:hAnsi="Liberation Serif" w:cs="Mangal"/>
          <w:kern w:val="3"/>
          <w:sz w:val="24"/>
          <w:szCs w:val="24"/>
          <w:lang w:eastAsia="zh-CN" w:bidi="hi-IN"/>
        </w:rPr>
      </w:pPr>
      <w:r w:rsidRPr="004E76A7">
        <w:rPr>
          <w:rFonts w:ascii="Times New Roman" w:hAnsi="Times New Roman" w:cs="Times New Roman"/>
          <w:bCs/>
          <w:kern w:val="3"/>
          <w:sz w:val="28"/>
          <w:szCs w:val="28"/>
          <w:lang w:eastAsia="zh-CN" w:bidi="hi-IN"/>
        </w:rPr>
        <w:t>Организация жизни и деятельности детей спланирована согласно числовым показателям, представленным в Постановлением Главного государственного санитарного врача Российской Федерации от 15 мая 2013 г. № 26 «Об утверждении СанПиН 2.4.1.3049-13 «Санитаро - эпидемиологические требования к устройству, содержанию и организации режима работы дошкольных образовательных организаций»</w:t>
      </w:r>
    </w:p>
    <w:p w:rsidR="009D2662" w:rsidRPr="009D2662" w:rsidRDefault="009D2662" w:rsidP="009D2662">
      <w:pPr>
        <w:suppressAutoHyphens/>
        <w:autoSpaceDN w:val="0"/>
        <w:spacing w:after="0" w:line="240" w:lineRule="auto"/>
        <w:jc w:val="both"/>
        <w:textAlignment w:val="baseline"/>
        <w:rPr>
          <w:rFonts w:ascii="Times New Roman" w:hAnsi="Times New Roman" w:cs="Times New Roman"/>
          <w:bCs/>
          <w:kern w:val="3"/>
          <w:sz w:val="28"/>
          <w:szCs w:val="28"/>
          <w:lang w:eastAsia="zh-CN" w:bidi="hi-IN"/>
        </w:rPr>
      </w:pPr>
      <w:r w:rsidRPr="004E76A7">
        <w:rPr>
          <w:rFonts w:ascii="Times New Roman" w:hAnsi="Times New Roman" w:cs="Times New Roman"/>
          <w:bCs/>
          <w:kern w:val="3"/>
          <w:sz w:val="28"/>
          <w:szCs w:val="28"/>
          <w:lang w:eastAsia="zh-CN" w:bidi="hi-IN"/>
        </w:rPr>
        <w:t>Режим дня соответствует возрастным особенностям детей и способствует их гармоничному развитию.</w:t>
      </w:r>
    </w:p>
    <w:p w:rsidR="009D2662" w:rsidRPr="004E76A7" w:rsidRDefault="009D2662" w:rsidP="009D2662">
      <w:pPr>
        <w:suppressAutoHyphens/>
        <w:autoSpaceDN w:val="0"/>
        <w:spacing w:after="0" w:line="240" w:lineRule="auto"/>
        <w:ind w:firstLine="284"/>
        <w:jc w:val="both"/>
        <w:textAlignment w:val="baseline"/>
        <w:rPr>
          <w:rFonts w:ascii="Times New Roman" w:hAnsi="Times New Roman" w:cs="Times New Roman"/>
          <w:bCs/>
          <w:kern w:val="3"/>
          <w:sz w:val="28"/>
          <w:szCs w:val="28"/>
          <w:lang w:eastAsia="zh-CN" w:bidi="hi-IN"/>
        </w:rPr>
      </w:pPr>
      <w:r w:rsidRPr="004E76A7">
        <w:rPr>
          <w:rFonts w:ascii="Times New Roman" w:hAnsi="Times New Roman" w:cs="Times New Roman"/>
          <w:bCs/>
          <w:kern w:val="3"/>
          <w:sz w:val="28"/>
          <w:szCs w:val="28"/>
          <w:lang w:eastAsia="zh-CN" w:bidi="hi-IN"/>
        </w:rPr>
        <w:t>Продолжительность занятий зависит от возраста воспитанников и может сокращаться в зависимости от индивидуальных особенностей психофизического состояния детей группы по усмотрению ведущих специалистов группы.</w:t>
      </w:r>
    </w:p>
    <w:p w:rsidR="009D2662" w:rsidRPr="004E76A7" w:rsidRDefault="009D2662" w:rsidP="009D2662">
      <w:pPr>
        <w:suppressAutoHyphens/>
        <w:autoSpaceDN w:val="0"/>
        <w:spacing w:after="0" w:line="240" w:lineRule="auto"/>
        <w:ind w:firstLine="284"/>
        <w:jc w:val="both"/>
        <w:textAlignment w:val="baseline"/>
        <w:rPr>
          <w:rFonts w:ascii="Liberation Serif" w:hAnsi="Liberation Serif" w:cs="Mangal"/>
          <w:kern w:val="3"/>
          <w:sz w:val="24"/>
          <w:szCs w:val="24"/>
          <w:lang w:eastAsia="zh-CN" w:bidi="hi-IN"/>
        </w:rPr>
      </w:pPr>
      <w:r w:rsidRPr="004E76A7">
        <w:rPr>
          <w:rFonts w:ascii="Times New Roman" w:hAnsi="Times New Roman" w:cs="Times New Roman"/>
          <w:bCs/>
          <w:kern w:val="3"/>
          <w:sz w:val="28"/>
          <w:szCs w:val="28"/>
          <w:lang w:eastAsia="zh-CN" w:bidi="hi-IN"/>
        </w:rPr>
        <w:t xml:space="preserve">В группу кратковременного пребывания принимаются дети от пяти до семи лет, не посещающие детский сад. </w:t>
      </w:r>
      <w:r w:rsidRPr="004E76A7">
        <w:rPr>
          <w:rFonts w:ascii="Times New Roman" w:hAnsi="Times New Roman" w:cs="Times New Roman"/>
          <w:bCs/>
          <w:kern w:val="3"/>
          <w:sz w:val="28"/>
          <w:szCs w:val="28"/>
          <w:lang w:eastAsia="ko-KR" w:bidi="hi-IN"/>
        </w:rPr>
        <w:t xml:space="preserve">Воспитанники группы кратковременного пребывания «Особый ребенок» для детей с умственной отсталостью в возрасте от 5 до 7 лет проживают постоянно в Государственном казенном учреждении социального обслуживания Краснодарского края «Кропоткинский детский дом – интернат для умственно отсталых детей». </w:t>
      </w:r>
      <w:r w:rsidRPr="004E76A7">
        <w:rPr>
          <w:rFonts w:ascii="Times New Roman" w:hAnsi="Times New Roman" w:cs="Times New Roman"/>
          <w:bCs/>
          <w:kern w:val="3"/>
          <w:sz w:val="28"/>
          <w:szCs w:val="28"/>
          <w:lang w:eastAsia="zh-CN" w:bidi="hi-IN"/>
        </w:rPr>
        <w:t xml:space="preserve"> Группа работает в соответствии с учебным планом, режимом дня, расписанием занятий и имеют свою специфику: пять дней в неделю по три с половиной часа с 8.15- 11.45.</w:t>
      </w:r>
    </w:p>
    <w:p w:rsidR="009D2662" w:rsidRPr="009D2662" w:rsidRDefault="009D2662" w:rsidP="009D2662">
      <w:pPr>
        <w:suppressAutoHyphens/>
        <w:autoSpaceDN w:val="0"/>
        <w:spacing w:after="0" w:line="240" w:lineRule="auto"/>
        <w:jc w:val="both"/>
        <w:textAlignment w:val="baseline"/>
        <w:rPr>
          <w:rFonts w:ascii="Times New Roman" w:hAnsi="Times New Roman" w:cs="Times New Roman"/>
          <w:bCs/>
          <w:kern w:val="3"/>
          <w:sz w:val="28"/>
          <w:szCs w:val="28"/>
          <w:lang w:eastAsia="zh-CN" w:bidi="hi-IN"/>
        </w:rPr>
      </w:pPr>
      <w:r w:rsidRPr="009D2662">
        <w:rPr>
          <w:rFonts w:ascii="Times New Roman" w:hAnsi="Times New Roman" w:cs="Times New Roman"/>
          <w:bCs/>
          <w:kern w:val="3"/>
          <w:sz w:val="28"/>
          <w:szCs w:val="28"/>
          <w:lang w:eastAsia="ru-RU" w:bidi="hi-IN"/>
        </w:rPr>
        <w:t>Образовательные и воспитательные занятия с детьми при благоприятных погодных условиях, соответствующих требованиям СанПиН 2.4.1.3049-13, максимально проводятся на улице. Также необходимо следить, чтобы дети гуляли строго на отведенных для их групп площадках и не контактировали с детьми из других групп.</w:t>
      </w:r>
    </w:p>
    <w:p w:rsidR="009D2662" w:rsidRPr="009D2662" w:rsidRDefault="009D2662" w:rsidP="009D2662">
      <w:pPr>
        <w:shd w:val="clear" w:color="auto" w:fill="FFFFFF"/>
        <w:spacing w:before="100" w:beforeAutospacing="1" w:after="0" w:line="240" w:lineRule="auto"/>
        <w:rPr>
          <w:rFonts w:ascii="yandex-sans" w:eastAsia="Times New Roman" w:hAnsi="yandex-sans" w:cs="Times New Roman"/>
          <w:sz w:val="23"/>
          <w:szCs w:val="23"/>
          <w:lang w:eastAsia="ru-RU"/>
        </w:rPr>
      </w:pPr>
      <w:r w:rsidRPr="009D2662">
        <w:rPr>
          <w:rFonts w:ascii="Times New Roman" w:eastAsia="Times New Roman" w:hAnsi="Times New Roman" w:cs="Times New Roman"/>
          <w:b/>
          <w:bCs/>
          <w:sz w:val="28"/>
          <w:szCs w:val="28"/>
          <w:u w:val="single"/>
          <w:lang w:eastAsia="ru-RU"/>
        </w:rPr>
        <w:t>Организация режима пребывания детей в образовательном учреждении</w:t>
      </w:r>
      <w:r w:rsidRPr="009D2662">
        <w:rPr>
          <w:rFonts w:ascii="Times New Roman" w:eastAsia="Times New Roman" w:hAnsi="Times New Roman" w:cs="Times New Roman"/>
          <w:b/>
          <w:bCs/>
          <w:sz w:val="28"/>
          <w:szCs w:val="28"/>
          <w:lang w:eastAsia="ru-RU"/>
        </w:rPr>
        <w:t>.</w:t>
      </w:r>
    </w:p>
    <w:p w:rsidR="009D2662" w:rsidRPr="009D2662" w:rsidRDefault="009D2662" w:rsidP="009D2662">
      <w:pPr>
        <w:spacing w:after="0" w:line="240" w:lineRule="auto"/>
        <w:ind w:right="8"/>
        <w:rPr>
          <w:rFonts w:ascii="Times New Roman" w:eastAsia="Times New Roman" w:hAnsi="Times New Roman" w:cs="Times New Roman"/>
          <w:sz w:val="28"/>
          <w:szCs w:val="28"/>
          <w:lang w:eastAsia="ru-RU"/>
        </w:rPr>
      </w:pPr>
    </w:p>
    <w:p w:rsidR="009D2662" w:rsidRPr="009D2662" w:rsidRDefault="009D2662" w:rsidP="009D2662">
      <w:pPr>
        <w:suppressAutoHyphens/>
        <w:spacing w:after="0" w:line="240" w:lineRule="auto"/>
        <w:ind w:left="-142" w:firstLine="426"/>
        <w:jc w:val="both"/>
        <w:rPr>
          <w:rFonts w:ascii="Times New Roman" w:eastAsia="NSimSun" w:hAnsi="Times New Roman" w:cs="Times New Roman"/>
          <w:kern w:val="2"/>
          <w:sz w:val="28"/>
          <w:szCs w:val="28"/>
          <w:lang w:eastAsia="zh-CN" w:bidi="hi-IN"/>
        </w:rPr>
      </w:pPr>
      <w:r w:rsidRPr="009D2662">
        <w:rPr>
          <w:rFonts w:ascii="Times New Roman" w:eastAsia="NSimSun" w:hAnsi="Times New Roman" w:cs="Times New Roman"/>
          <w:kern w:val="2"/>
          <w:sz w:val="28"/>
          <w:szCs w:val="28"/>
          <w:lang w:eastAsia="zh-CN" w:bidi="hi-IN"/>
        </w:rPr>
        <w:t>Режим дня ДОУ соответствует возрастным особенностям детей и способствует их гармоничному развитию. Организация пребывания детей в МАДОУ ЦРР-д/с№32. предусматривает строгое выполнение режима.</w:t>
      </w:r>
    </w:p>
    <w:p w:rsidR="009D2662" w:rsidRPr="009D2662" w:rsidRDefault="009D2662" w:rsidP="009D2662">
      <w:pPr>
        <w:suppressAutoHyphens/>
        <w:spacing w:after="0" w:line="240" w:lineRule="auto"/>
        <w:ind w:left="-142" w:firstLine="426"/>
        <w:jc w:val="both"/>
        <w:rPr>
          <w:rFonts w:ascii="Times New Roman" w:eastAsia="NSimSun" w:hAnsi="Times New Roman" w:cs="Times New Roman"/>
          <w:kern w:val="2"/>
          <w:sz w:val="28"/>
          <w:szCs w:val="28"/>
          <w:lang w:eastAsia="zh-CN" w:bidi="hi-IN"/>
        </w:rPr>
      </w:pPr>
    </w:p>
    <w:p w:rsidR="004F0E65" w:rsidRDefault="004F0E65" w:rsidP="009D2662">
      <w:pPr>
        <w:suppressAutoHyphens/>
        <w:spacing w:after="0" w:line="100" w:lineRule="atLeast"/>
        <w:ind w:left="-142" w:firstLine="426"/>
        <w:jc w:val="center"/>
        <w:rPr>
          <w:rFonts w:ascii="Times New Roman" w:hAnsi="Times New Roman" w:cs="Times New Roman"/>
          <w:b/>
          <w:bCs/>
          <w:kern w:val="1"/>
          <w:sz w:val="28"/>
          <w:szCs w:val="28"/>
          <w:lang w:eastAsia="zh-CN"/>
        </w:rPr>
      </w:pPr>
    </w:p>
    <w:p w:rsidR="004F0E65" w:rsidRDefault="004F0E65" w:rsidP="009D2662">
      <w:pPr>
        <w:suppressAutoHyphens/>
        <w:spacing w:after="0" w:line="100" w:lineRule="atLeast"/>
        <w:ind w:left="-142" w:firstLine="426"/>
        <w:jc w:val="center"/>
        <w:rPr>
          <w:rFonts w:ascii="Times New Roman" w:hAnsi="Times New Roman" w:cs="Times New Roman"/>
          <w:b/>
          <w:bCs/>
          <w:kern w:val="1"/>
          <w:sz w:val="28"/>
          <w:szCs w:val="28"/>
          <w:lang w:eastAsia="zh-CN"/>
        </w:rPr>
      </w:pPr>
    </w:p>
    <w:p w:rsidR="004F0E65" w:rsidRDefault="004F0E65" w:rsidP="009D2662">
      <w:pPr>
        <w:suppressAutoHyphens/>
        <w:spacing w:after="0" w:line="100" w:lineRule="atLeast"/>
        <w:ind w:left="-142" w:firstLine="426"/>
        <w:jc w:val="center"/>
        <w:rPr>
          <w:rFonts w:ascii="Times New Roman" w:hAnsi="Times New Roman" w:cs="Times New Roman"/>
          <w:b/>
          <w:bCs/>
          <w:kern w:val="1"/>
          <w:sz w:val="28"/>
          <w:szCs w:val="28"/>
          <w:lang w:eastAsia="zh-CN"/>
        </w:rPr>
      </w:pPr>
    </w:p>
    <w:p w:rsidR="004F0E65" w:rsidRDefault="004F0E65" w:rsidP="009D2662">
      <w:pPr>
        <w:suppressAutoHyphens/>
        <w:spacing w:after="0" w:line="100" w:lineRule="atLeast"/>
        <w:ind w:left="-142" w:firstLine="426"/>
        <w:jc w:val="center"/>
        <w:rPr>
          <w:rFonts w:ascii="Times New Roman" w:hAnsi="Times New Roman" w:cs="Times New Roman"/>
          <w:b/>
          <w:bCs/>
          <w:kern w:val="1"/>
          <w:sz w:val="28"/>
          <w:szCs w:val="28"/>
          <w:lang w:eastAsia="zh-CN"/>
        </w:rPr>
      </w:pPr>
    </w:p>
    <w:p w:rsidR="004F0E65" w:rsidRDefault="004F0E65" w:rsidP="009D2662">
      <w:pPr>
        <w:suppressAutoHyphens/>
        <w:spacing w:after="0" w:line="100" w:lineRule="atLeast"/>
        <w:ind w:left="-142" w:firstLine="426"/>
        <w:jc w:val="center"/>
        <w:rPr>
          <w:rFonts w:ascii="Times New Roman" w:hAnsi="Times New Roman" w:cs="Times New Roman"/>
          <w:b/>
          <w:bCs/>
          <w:kern w:val="1"/>
          <w:sz w:val="28"/>
          <w:szCs w:val="28"/>
          <w:lang w:eastAsia="zh-CN"/>
        </w:rPr>
      </w:pPr>
    </w:p>
    <w:p w:rsidR="009D2662" w:rsidRPr="009D2662" w:rsidRDefault="009D2662" w:rsidP="009D2662">
      <w:pPr>
        <w:suppressAutoHyphens/>
        <w:spacing w:after="0" w:line="100" w:lineRule="atLeast"/>
        <w:ind w:left="-142" w:firstLine="426"/>
        <w:jc w:val="center"/>
        <w:rPr>
          <w:rFonts w:ascii="Times New Roman" w:hAnsi="Times New Roman" w:cs="Times New Roman"/>
          <w:sz w:val="28"/>
          <w:szCs w:val="28"/>
        </w:rPr>
      </w:pPr>
      <w:r w:rsidRPr="009D2662">
        <w:rPr>
          <w:rFonts w:ascii="Times New Roman" w:hAnsi="Times New Roman" w:cs="Times New Roman"/>
          <w:b/>
          <w:bCs/>
          <w:kern w:val="1"/>
          <w:sz w:val="28"/>
          <w:szCs w:val="28"/>
          <w:lang w:eastAsia="zh-CN"/>
        </w:rPr>
        <w:t xml:space="preserve">Режим дня </w:t>
      </w:r>
      <w:r w:rsidRPr="009D2662">
        <w:rPr>
          <w:rFonts w:ascii="Times New Roman" w:hAnsi="Times New Roman" w:cs="Times New Roman"/>
          <w:b/>
          <w:sz w:val="28"/>
          <w:szCs w:val="28"/>
          <w:lang w:eastAsia="ar-SA"/>
        </w:rPr>
        <w:t>на холодный период года (сентябрь-май)</w:t>
      </w:r>
    </w:p>
    <w:p w:rsidR="009D2662" w:rsidRPr="009D2662" w:rsidRDefault="009D2662" w:rsidP="009D2662">
      <w:pPr>
        <w:suppressAutoHyphens/>
        <w:spacing w:after="0" w:line="240" w:lineRule="auto"/>
        <w:ind w:left="-142" w:firstLine="426"/>
        <w:jc w:val="center"/>
        <w:rPr>
          <w:rFonts w:ascii="Times New Roman" w:eastAsia="NSimSun" w:hAnsi="Times New Roman" w:cs="Times New Roman"/>
          <w:b/>
          <w:bCs/>
          <w:kern w:val="1"/>
          <w:sz w:val="28"/>
          <w:szCs w:val="28"/>
          <w:lang w:eastAsia="zh-CN" w:bidi="hi-IN"/>
        </w:rPr>
      </w:pPr>
      <w:r w:rsidRPr="009D2662">
        <w:rPr>
          <w:rFonts w:ascii="Times New Roman" w:eastAsia="NSimSun" w:hAnsi="Times New Roman" w:cs="Times New Roman"/>
          <w:b/>
          <w:bCs/>
          <w:kern w:val="1"/>
          <w:sz w:val="28"/>
          <w:szCs w:val="28"/>
          <w:lang w:eastAsia="zh-CN" w:bidi="hi-IN"/>
        </w:rPr>
        <w:t>в МАДОУ ЦРР- д/с №32 на 2020-2021 учебный год</w:t>
      </w:r>
    </w:p>
    <w:p w:rsidR="009D2662" w:rsidRPr="009D2662" w:rsidRDefault="009D2662" w:rsidP="009D2662">
      <w:pPr>
        <w:suppressAutoHyphens/>
        <w:spacing w:after="0" w:line="240" w:lineRule="auto"/>
        <w:ind w:left="-142" w:firstLine="426"/>
        <w:jc w:val="center"/>
        <w:rPr>
          <w:rFonts w:ascii="Times New Roman" w:eastAsia="NSimSun" w:hAnsi="Times New Roman" w:cs="Times New Roman"/>
          <w:b/>
          <w:bCs/>
          <w:kern w:val="1"/>
          <w:sz w:val="28"/>
          <w:szCs w:val="28"/>
          <w:lang w:eastAsia="zh-CN" w:bidi="hi-IN"/>
        </w:rPr>
      </w:pPr>
      <w:r w:rsidRPr="009D2662">
        <w:rPr>
          <w:rFonts w:ascii="Times New Roman" w:eastAsia="NSimSun" w:hAnsi="Times New Roman" w:cs="Times New Roman"/>
          <w:b/>
          <w:bCs/>
          <w:kern w:val="1"/>
          <w:sz w:val="28"/>
          <w:szCs w:val="28"/>
          <w:lang w:eastAsia="zh-CN" w:bidi="hi-IN"/>
        </w:rPr>
        <w:t>для ГКП компенсирующей направленности для детей с ОВЗ с умственной отсталостью (умеренной и тяжелой) «Особый ребенок»</w:t>
      </w:r>
    </w:p>
    <w:p w:rsidR="009D2662" w:rsidRPr="009D2662" w:rsidRDefault="009D2662" w:rsidP="009D2662">
      <w:pPr>
        <w:suppressAutoHyphens/>
        <w:spacing w:after="0" w:line="240" w:lineRule="auto"/>
        <w:ind w:left="-142" w:firstLine="426"/>
        <w:jc w:val="center"/>
        <w:rPr>
          <w:rFonts w:ascii="Times New Roman" w:eastAsia="NSimSun" w:hAnsi="Times New Roman" w:cs="Times New Roman"/>
          <w:b/>
          <w:bCs/>
          <w:kern w:val="1"/>
          <w:sz w:val="28"/>
          <w:szCs w:val="28"/>
          <w:lang w:eastAsia="zh-CN" w:bidi="hi-IN"/>
        </w:rPr>
      </w:pPr>
    </w:p>
    <w:tbl>
      <w:tblPr>
        <w:tblW w:w="9781" w:type="dxa"/>
        <w:tblInd w:w="55" w:type="dxa"/>
        <w:tblLayout w:type="fixed"/>
        <w:tblCellMar>
          <w:left w:w="10" w:type="dxa"/>
          <w:right w:w="10" w:type="dxa"/>
        </w:tblCellMar>
        <w:tblLook w:val="04A0" w:firstRow="1" w:lastRow="0" w:firstColumn="1" w:lastColumn="0" w:noHBand="0" w:noVBand="1"/>
      </w:tblPr>
      <w:tblGrid>
        <w:gridCol w:w="5469"/>
        <w:gridCol w:w="4312"/>
      </w:tblGrid>
      <w:tr w:rsidR="009D2662" w:rsidRPr="009D2662" w:rsidTr="00151C4B">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
                <w:bCs/>
                <w:kern w:val="3"/>
                <w:sz w:val="28"/>
                <w:szCs w:val="28"/>
                <w:lang w:eastAsia="zh-CN" w:bidi="hi-IN"/>
              </w:rPr>
            </w:pPr>
            <w:r w:rsidRPr="004E76A7">
              <w:rPr>
                <w:rFonts w:ascii="Times New Roman" w:hAnsi="Times New Roman" w:cs="Times New Roman"/>
                <w:b/>
                <w:bCs/>
                <w:kern w:val="3"/>
                <w:sz w:val="28"/>
                <w:szCs w:val="28"/>
                <w:lang w:eastAsia="zh-CN" w:bidi="hi-IN"/>
              </w:rPr>
              <w:t>Режимные моменты</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
                <w:bCs/>
                <w:kern w:val="3"/>
                <w:sz w:val="28"/>
                <w:szCs w:val="28"/>
                <w:lang w:eastAsia="zh-CN" w:bidi="hi-IN"/>
              </w:rPr>
            </w:pPr>
            <w:r w:rsidRPr="004E76A7">
              <w:rPr>
                <w:rFonts w:ascii="Times New Roman" w:hAnsi="Times New Roman" w:cs="Times New Roman"/>
                <w:b/>
                <w:bCs/>
                <w:kern w:val="3"/>
                <w:sz w:val="28"/>
                <w:szCs w:val="28"/>
                <w:lang w:eastAsia="zh-CN" w:bidi="hi-IN"/>
              </w:rPr>
              <w:t>ГКП «Особый ребенок»</w:t>
            </w:r>
          </w:p>
        </w:tc>
      </w:tr>
      <w:tr w:rsidR="009D2662" w:rsidRPr="009D2662" w:rsidTr="00151C4B">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
                <w:bCs/>
                <w:kern w:val="3"/>
                <w:sz w:val="28"/>
                <w:szCs w:val="28"/>
                <w:lang w:eastAsia="zh-CN" w:bidi="hi-IN"/>
              </w:rPr>
            </w:pPr>
            <w:r w:rsidRPr="004E76A7">
              <w:rPr>
                <w:rFonts w:ascii="Times New Roman" w:hAnsi="Times New Roman" w:cs="Times New Roman"/>
                <w:b/>
                <w:bCs/>
                <w:kern w:val="3"/>
                <w:sz w:val="28"/>
                <w:szCs w:val="28"/>
                <w:lang w:eastAsia="zh-CN" w:bidi="hi-IN"/>
              </w:rPr>
              <w:t>Дома</w:t>
            </w:r>
          </w:p>
        </w:tc>
      </w:tr>
      <w:tr w:rsidR="009D2662" w:rsidRPr="009D2662" w:rsidTr="00151C4B">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Cs/>
                <w:kern w:val="3"/>
                <w:sz w:val="28"/>
                <w:szCs w:val="28"/>
                <w:lang w:eastAsia="zh-CN" w:bidi="hi-IN"/>
              </w:rPr>
            </w:pPr>
            <w:r w:rsidRPr="004E76A7">
              <w:rPr>
                <w:rFonts w:ascii="Times New Roman" w:hAnsi="Times New Roman" w:cs="Times New Roman"/>
                <w:bCs/>
                <w:kern w:val="3"/>
                <w:sz w:val="28"/>
                <w:szCs w:val="28"/>
                <w:lang w:eastAsia="zh-CN" w:bidi="hi-IN"/>
              </w:rPr>
              <w:t>Подъем, утренний туалет</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Cs/>
                <w:kern w:val="3"/>
                <w:sz w:val="28"/>
                <w:szCs w:val="28"/>
                <w:lang w:eastAsia="zh-CN" w:bidi="hi-IN"/>
              </w:rPr>
            </w:pPr>
            <w:r w:rsidRPr="004E76A7">
              <w:rPr>
                <w:rFonts w:ascii="Times New Roman" w:hAnsi="Times New Roman" w:cs="Times New Roman"/>
                <w:bCs/>
                <w:kern w:val="3"/>
                <w:sz w:val="28"/>
                <w:szCs w:val="28"/>
                <w:lang w:eastAsia="zh-CN" w:bidi="hi-IN"/>
              </w:rPr>
              <w:t>6.30.-7.00.</w:t>
            </w:r>
          </w:p>
        </w:tc>
      </w:tr>
      <w:tr w:rsidR="009D2662" w:rsidRPr="009D2662" w:rsidTr="00151C4B">
        <w:trPr>
          <w:trHeight w:val="403"/>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Cs/>
                <w:kern w:val="3"/>
                <w:sz w:val="28"/>
                <w:szCs w:val="28"/>
                <w:lang w:eastAsia="zh-CN" w:bidi="hi-IN"/>
              </w:rPr>
            </w:pPr>
            <w:r w:rsidRPr="004E76A7">
              <w:rPr>
                <w:rFonts w:ascii="Times New Roman" w:hAnsi="Times New Roman" w:cs="Times New Roman"/>
                <w:bCs/>
                <w:kern w:val="3"/>
                <w:sz w:val="28"/>
                <w:szCs w:val="28"/>
                <w:lang w:eastAsia="zh-CN" w:bidi="hi-IN"/>
              </w:rPr>
              <w:t>Утренняя гимнастика, самостоятельная деятельность</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Cs/>
                <w:kern w:val="3"/>
                <w:sz w:val="28"/>
                <w:szCs w:val="28"/>
                <w:lang w:eastAsia="zh-CN" w:bidi="hi-IN"/>
              </w:rPr>
            </w:pPr>
            <w:r w:rsidRPr="004E76A7">
              <w:rPr>
                <w:rFonts w:ascii="Times New Roman" w:hAnsi="Times New Roman" w:cs="Times New Roman"/>
                <w:bCs/>
                <w:kern w:val="3"/>
                <w:sz w:val="28"/>
                <w:szCs w:val="28"/>
                <w:lang w:eastAsia="zh-CN" w:bidi="hi-IN"/>
              </w:rPr>
              <w:t>7.00-7.30</w:t>
            </w:r>
          </w:p>
        </w:tc>
      </w:tr>
      <w:tr w:rsidR="009D2662" w:rsidRPr="009D2662" w:rsidTr="00151C4B">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Cs/>
                <w:kern w:val="3"/>
                <w:sz w:val="28"/>
                <w:szCs w:val="28"/>
                <w:lang w:eastAsia="zh-CN" w:bidi="hi-IN"/>
              </w:rPr>
            </w:pPr>
            <w:r w:rsidRPr="004E76A7">
              <w:rPr>
                <w:rFonts w:ascii="Times New Roman" w:hAnsi="Times New Roman" w:cs="Times New Roman"/>
                <w:bCs/>
                <w:kern w:val="3"/>
                <w:sz w:val="28"/>
                <w:szCs w:val="28"/>
                <w:lang w:eastAsia="zh-CN" w:bidi="hi-IN"/>
              </w:rPr>
              <w:t>Подготовка к завтраку, завтрак</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Cs/>
                <w:kern w:val="3"/>
                <w:sz w:val="28"/>
                <w:szCs w:val="28"/>
                <w:lang w:eastAsia="zh-CN" w:bidi="hi-IN"/>
              </w:rPr>
            </w:pPr>
            <w:r w:rsidRPr="004E76A7">
              <w:rPr>
                <w:rFonts w:ascii="Times New Roman" w:hAnsi="Times New Roman" w:cs="Times New Roman"/>
                <w:bCs/>
                <w:kern w:val="3"/>
                <w:sz w:val="28"/>
                <w:szCs w:val="28"/>
                <w:lang w:eastAsia="zh-CN" w:bidi="hi-IN"/>
              </w:rPr>
              <w:t>7.30-7.50</w:t>
            </w:r>
          </w:p>
        </w:tc>
      </w:tr>
      <w:tr w:rsidR="009D2662" w:rsidRPr="009D2662" w:rsidTr="00151C4B">
        <w:trPr>
          <w:trHeight w:val="322"/>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Cs/>
                <w:kern w:val="3"/>
                <w:sz w:val="28"/>
                <w:szCs w:val="28"/>
                <w:lang w:eastAsia="zh-CN" w:bidi="hi-IN"/>
              </w:rPr>
            </w:pPr>
            <w:r w:rsidRPr="004E76A7">
              <w:rPr>
                <w:rFonts w:ascii="Times New Roman" w:hAnsi="Times New Roman" w:cs="Times New Roman"/>
                <w:bCs/>
                <w:kern w:val="3"/>
                <w:sz w:val="28"/>
                <w:szCs w:val="28"/>
                <w:lang w:eastAsia="zh-CN" w:bidi="hi-IN"/>
              </w:rPr>
              <w:t>Подготовка к выезду в ДОУ, выезд в ДОУ</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Cs/>
                <w:kern w:val="3"/>
                <w:sz w:val="28"/>
                <w:szCs w:val="28"/>
                <w:lang w:eastAsia="zh-CN" w:bidi="hi-IN"/>
              </w:rPr>
            </w:pPr>
            <w:r w:rsidRPr="004E76A7">
              <w:rPr>
                <w:rFonts w:ascii="Times New Roman" w:hAnsi="Times New Roman" w:cs="Times New Roman"/>
                <w:bCs/>
                <w:kern w:val="3"/>
                <w:sz w:val="28"/>
                <w:szCs w:val="28"/>
                <w:lang w:eastAsia="zh-CN" w:bidi="hi-IN"/>
              </w:rPr>
              <w:t>7.50.-8.00.</w:t>
            </w:r>
          </w:p>
        </w:tc>
      </w:tr>
      <w:tr w:rsidR="009D2662" w:rsidRPr="009D2662" w:rsidTr="00151C4B">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
                <w:bCs/>
                <w:kern w:val="3"/>
                <w:sz w:val="28"/>
                <w:szCs w:val="28"/>
                <w:lang w:eastAsia="zh-CN" w:bidi="hi-IN"/>
              </w:rPr>
            </w:pPr>
            <w:r w:rsidRPr="004E76A7">
              <w:rPr>
                <w:rFonts w:ascii="Times New Roman" w:hAnsi="Times New Roman" w:cs="Times New Roman"/>
                <w:b/>
                <w:bCs/>
                <w:kern w:val="3"/>
                <w:sz w:val="28"/>
                <w:szCs w:val="28"/>
                <w:lang w:eastAsia="zh-CN" w:bidi="hi-IN"/>
              </w:rPr>
              <w:t>В дошкольном учреждении</w:t>
            </w:r>
          </w:p>
        </w:tc>
      </w:tr>
      <w:tr w:rsidR="009D2662" w:rsidRPr="009D2662" w:rsidTr="00151C4B">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Cs/>
                <w:kern w:val="3"/>
                <w:sz w:val="28"/>
                <w:szCs w:val="28"/>
                <w:lang w:eastAsia="zh-CN" w:bidi="hi-IN"/>
              </w:rPr>
            </w:pPr>
            <w:r w:rsidRPr="004E76A7">
              <w:rPr>
                <w:rFonts w:ascii="Times New Roman" w:hAnsi="Times New Roman" w:cs="Times New Roman"/>
                <w:bCs/>
                <w:kern w:val="3"/>
                <w:sz w:val="28"/>
                <w:szCs w:val="28"/>
                <w:lang w:eastAsia="zh-CN" w:bidi="hi-IN"/>
              </w:rPr>
              <w:t>Прием, подготовка к мероприятиям</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Cs/>
                <w:kern w:val="3"/>
                <w:sz w:val="28"/>
                <w:szCs w:val="28"/>
                <w:lang w:eastAsia="zh-CN" w:bidi="hi-IN"/>
              </w:rPr>
            </w:pPr>
            <w:r w:rsidRPr="004E76A7">
              <w:rPr>
                <w:rFonts w:ascii="Times New Roman" w:hAnsi="Times New Roman" w:cs="Times New Roman"/>
                <w:bCs/>
                <w:kern w:val="3"/>
                <w:sz w:val="28"/>
                <w:szCs w:val="28"/>
                <w:lang w:eastAsia="zh-CN" w:bidi="hi-IN"/>
              </w:rPr>
              <w:t>8.20-8.30</w:t>
            </w:r>
          </w:p>
        </w:tc>
      </w:tr>
      <w:tr w:rsidR="009D2662" w:rsidRPr="009D2662" w:rsidTr="00151C4B">
        <w:trPr>
          <w:trHeight w:val="1079"/>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Cs/>
                <w:kern w:val="3"/>
                <w:sz w:val="28"/>
                <w:szCs w:val="28"/>
                <w:lang w:eastAsia="zh-CN" w:bidi="hi-IN"/>
              </w:rPr>
            </w:pPr>
            <w:r w:rsidRPr="004E76A7">
              <w:rPr>
                <w:rFonts w:ascii="Times New Roman" w:hAnsi="Times New Roman" w:cs="Times New Roman"/>
                <w:bCs/>
                <w:kern w:val="3"/>
                <w:sz w:val="28"/>
                <w:szCs w:val="28"/>
                <w:lang w:eastAsia="zh-CN" w:bidi="hi-IN"/>
              </w:rPr>
              <w:t>Непосредственно образовательная деятельность (образовательные ситуации)</w:t>
            </w:r>
          </w:p>
          <w:p w:rsidR="009D2662" w:rsidRPr="004E76A7" w:rsidRDefault="009D2662" w:rsidP="00151C4B">
            <w:pPr>
              <w:suppressAutoHyphens/>
              <w:autoSpaceDN w:val="0"/>
              <w:spacing w:after="0" w:line="240" w:lineRule="auto"/>
              <w:textAlignment w:val="baseline"/>
              <w:rPr>
                <w:rFonts w:ascii="Times New Roman" w:hAnsi="Times New Roman" w:cs="Times New Roman"/>
                <w:bCs/>
                <w:kern w:val="3"/>
                <w:sz w:val="28"/>
                <w:szCs w:val="28"/>
                <w:lang w:eastAsia="zh-CN" w:bidi="hi-IN"/>
              </w:rPr>
            </w:pPr>
          </w:p>
          <w:p w:rsidR="009D2662" w:rsidRPr="004E76A7" w:rsidRDefault="009D2662" w:rsidP="00151C4B">
            <w:pPr>
              <w:suppressAutoHyphens/>
              <w:autoSpaceDN w:val="0"/>
              <w:spacing w:after="0" w:line="240" w:lineRule="auto"/>
              <w:textAlignment w:val="baseline"/>
              <w:rPr>
                <w:rFonts w:ascii="Times New Roman" w:hAnsi="Times New Roman" w:cs="Times New Roman"/>
                <w:bCs/>
                <w:kern w:val="3"/>
                <w:sz w:val="28"/>
                <w:szCs w:val="28"/>
                <w:lang w:eastAsia="zh-CN" w:bidi="hi-IN"/>
              </w:rPr>
            </w:pP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Liberation Serif" w:hAnsi="Liberation Serif" w:cs="Mangal"/>
                <w:kern w:val="3"/>
                <w:sz w:val="24"/>
                <w:szCs w:val="24"/>
                <w:lang w:eastAsia="zh-CN" w:bidi="hi-IN"/>
              </w:rPr>
            </w:pPr>
            <w:r w:rsidRPr="004E76A7">
              <w:rPr>
                <w:rFonts w:ascii="Times New Roman" w:hAnsi="Times New Roman" w:cs="Times New Roman"/>
                <w:bCs/>
                <w:kern w:val="3"/>
                <w:sz w:val="28"/>
                <w:szCs w:val="28"/>
                <w:lang w:val="en-US" w:eastAsia="zh-CN" w:bidi="hi-IN"/>
              </w:rPr>
              <w:t>I</w:t>
            </w:r>
            <w:r w:rsidRPr="004E76A7">
              <w:rPr>
                <w:rFonts w:ascii="Times New Roman" w:hAnsi="Times New Roman" w:cs="Times New Roman"/>
                <w:bCs/>
                <w:kern w:val="3"/>
                <w:sz w:val="28"/>
                <w:szCs w:val="28"/>
                <w:lang w:eastAsia="zh-CN" w:bidi="hi-IN"/>
              </w:rPr>
              <w:t xml:space="preserve"> - 8.30-8.50</w:t>
            </w:r>
          </w:p>
          <w:p w:rsidR="009D2662" w:rsidRPr="004E76A7" w:rsidRDefault="009D2662" w:rsidP="00151C4B">
            <w:pPr>
              <w:suppressAutoHyphens/>
              <w:autoSpaceDN w:val="0"/>
              <w:spacing w:after="0" w:line="240" w:lineRule="auto"/>
              <w:textAlignment w:val="baseline"/>
              <w:rPr>
                <w:rFonts w:ascii="Liberation Serif" w:hAnsi="Liberation Serif" w:cs="Mangal"/>
                <w:kern w:val="3"/>
                <w:sz w:val="24"/>
                <w:szCs w:val="24"/>
                <w:lang w:eastAsia="zh-CN" w:bidi="hi-IN"/>
              </w:rPr>
            </w:pPr>
            <w:r w:rsidRPr="004E76A7">
              <w:rPr>
                <w:rFonts w:ascii="Times New Roman" w:hAnsi="Times New Roman" w:cs="Times New Roman"/>
                <w:bCs/>
                <w:kern w:val="3"/>
                <w:sz w:val="28"/>
                <w:szCs w:val="28"/>
                <w:lang w:val="en-US" w:eastAsia="zh-CN" w:bidi="hi-IN"/>
              </w:rPr>
              <w:t>II</w:t>
            </w:r>
            <w:r w:rsidRPr="004E76A7">
              <w:rPr>
                <w:rFonts w:ascii="Times New Roman" w:hAnsi="Times New Roman" w:cs="Times New Roman"/>
                <w:bCs/>
                <w:kern w:val="3"/>
                <w:sz w:val="28"/>
                <w:szCs w:val="28"/>
                <w:lang w:eastAsia="zh-CN" w:bidi="hi-IN"/>
              </w:rPr>
              <w:t xml:space="preserve"> — 9.00 - 9.20. (понедельник, вторник, среда, четверг, пятница)</w:t>
            </w:r>
          </w:p>
          <w:p w:rsidR="009D2662" w:rsidRPr="004E76A7" w:rsidRDefault="009D2662" w:rsidP="00151C4B">
            <w:pPr>
              <w:suppressAutoHyphens/>
              <w:autoSpaceDN w:val="0"/>
              <w:spacing w:after="0" w:line="240" w:lineRule="auto"/>
              <w:textAlignment w:val="baseline"/>
              <w:rPr>
                <w:rFonts w:ascii="Liberation Serif" w:hAnsi="Liberation Serif" w:cs="Mangal"/>
                <w:kern w:val="3"/>
                <w:sz w:val="24"/>
                <w:szCs w:val="24"/>
                <w:lang w:eastAsia="zh-CN" w:bidi="hi-IN"/>
              </w:rPr>
            </w:pPr>
            <w:r w:rsidRPr="004E76A7">
              <w:rPr>
                <w:rFonts w:ascii="Times New Roman" w:hAnsi="Times New Roman" w:cs="Times New Roman"/>
                <w:bCs/>
                <w:kern w:val="3"/>
                <w:sz w:val="28"/>
                <w:szCs w:val="28"/>
                <w:lang w:val="en-US" w:eastAsia="zh-CN" w:bidi="hi-IN"/>
              </w:rPr>
              <w:t>III</w:t>
            </w:r>
            <w:r w:rsidRPr="004E76A7">
              <w:rPr>
                <w:rFonts w:ascii="Times New Roman" w:hAnsi="Times New Roman" w:cs="Times New Roman"/>
                <w:bCs/>
                <w:kern w:val="3"/>
                <w:sz w:val="28"/>
                <w:szCs w:val="28"/>
                <w:lang w:eastAsia="zh-CN" w:bidi="hi-IN"/>
              </w:rPr>
              <w:t xml:space="preserve"> – 9.30.-9.50. (понедельник, вторник, среда, четверг, пятница)</w:t>
            </w:r>
          </w:p>
        </w:tc>
      </w:tr>
      <w:tr w:rsidR="009D2662" w:rsidRPr="009D2662" w:rsidTr="00151C4B">
        <w:trPr>
          <w:trHeight w:val="222"/>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Cs/>
                <w:kern w:val="3"/>
                <w:sz w:val="28"/>
                <w:szCs w:val="28"/>
                <w:lang w:eastAsia="zh-CN" w:bidi="hi-IN"/>
              </w:rPr>
            </w:pPr>
            <w:r w:rsidRPr="004E76A7">
              <w:rPr>
                <w:rFonts w:ascii="Times New Roman" w:hAnsi="Times New Roman" w:cs="Times New Roman"/>
                <w:bCs/>
                <w:kern w:val="3"/>
                <w:sz w:val="28"/>
                <w:szCs w:val="28"/>
                <w:lang w:eastAsia="zh-CN" w:bidi="hi-IN"/>
              </w:rPr>
              <w:t>Игровая деятельность детей, индивидуальная работа (психолога, дефектолога, воспитателя, логопеда)</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Cs/>
                <w:kern w:val="3"/>
                <w:sz w:val="28"/>
                <w:szCs w:val="28"/>
                <w:lang w:eastAsia="zh-CN" w:bidi="hi-IN"/>
              </w:rPr>
            </w:pPr>
            <w:r w:rsidRPr="004E76A7">
              <w:rPr>
                <w:rFonts w:ascii="Times New Roman" w:hAnsi="Times New Roman" w:cs="Times New Roman"/>
                <w:bCs/>
                <w:kern w:val="3"/>
                <w:sz w:val="28"/>
                <w:szCs w:val="28"/>
                <w:lang w:eastAsia="zh-CN" w:bidi="hi-IN"/>
              </w:rPr>
              <w:t>9.50 – 11.00 (понедельник, вторник, среда, четверг, пятница)</w:t>
            </w:r>
          </w:p>
        </w:tc>
      </w:tr>
      <w:tr w:rsidR="009D2662" w:rsidRPr="009D2662" w:rsidTr="00151C4B">
        <w:trPr>
          <w:trHeight w:val="222"/>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Cs/>
                <w:kern w:val="3"/>
                <w:sz w:val="28"/>
                <w:szCs w:val="28"/>
                <w:lang w:eastAsia="zh-CN" w:bidi="hi-IN"/>
              </w:rPr>
            </w:pPr>
            <w:r w:rsidRPr="004E76A7">
              <w:rPr>
                <w:rFonts w:ascii="Times New Roman" w:hAnsi="Times New Roman" w:cs="Times New Roman"/>
                <w:bCs/>
                <w:kern w:val="3"/>
                <w:sz w:val="28"/>
                <w:szCs w:val="28"/>
                <w:lang w:eastAsia="zh-CN" w:bidi="hi-IN"/>
              </w:rPr>
              <w:t>Прогулка</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Cs/>
                <w:kern w:val="3"/>
                <w:sz w:val="28"/>
                <w:szCs w:val="28"/>
                <w:lang w:eastAsia="zh-CN" w:bidi="hi-IN"/>
              </w:rPr>
            </w:pPr>
            <w:r w:rsidRPr="004E76A7">
              <w:rPr>
                <w:rFonts w:ascii="Times New Roman" w:hAnsi="Times New Roman" w:cs="Times New Roman"/>
                <w:bCs/>
                <w:kern w:val="3"/>
                <w:sz w:val="28"/>
                <w:szCs w:val="28"/>
                <w:lang w:eastAsia="zh-CN" w:bidi="hi-IN"/>
              </w:rPr>
              <w:t>11.00 – 11.45</w:t>
            </w:r>
          </w:p>
        </w:tc>
      </w:tr>
      <w:tr w:rsidR="009D2662" w:rsidRPr="009D2662" w:rsidTr="00151C4B">
        <w:trPr>
          <w:trHeight w:val="216"/>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Cs/>
                <w:kern w:val="3"/>
                <w:sz w:val="28"/>
                <w:szCs w:val="28"/>
                <w:lang w:eastAsia="zh-CN" w:bidi="hi-IN"/>
              </w:rPr>
            </w:pPr>
            <w:r w:rsidRPr="004E76A7">
              <w:rPr>
                <w:rFonts w:ascii="Times New Roman" w:hAnsi="Times New Roman" w:cs="Times New Roman"/>
                <w:bCs/>
                <w:kern w:val="3"/>
                <w:sz w:val="28"/>
                <w:szCs w:val="28"/>
                <w:lang w:eastAsia="zh-CN" w:bidi="hi-IN"/>
              </w:rPr>
              <w:t>Подготовка к уходу домой</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Cs/>
                <w:kern w:val="3"/>
                <w:sz w:val="28"/>
                <w:szCs w:val="28"/>
                <w:lang w:eastAsia="zh-CN" w:bidi="hi-IN"/>
              </w:rPr>
            </w:pPr>
            <w:r w:rsidRPr="004E76A7">
              <w:rPr>
                <w:rFonts w:ascii="Times New Roman" w:hAnsi="Times New Roman" w:cs="Times New Roman"/>
                <w:bCs/>
                <w:kern w:val="3"/>
                <w:sz w:val="28"/>
                <w:szCs w:val="28"/>
                <w:lang w:eastAsia="zh-CN" w:bidi="hi-IN"/>
              </w:rPr>
              <w:t>11.45.-12.00</w:t>
            </w:r>
          </w:p>
        </w:tc>
      </w:tr>
      <w:tr w:rsidR="009D2662" w:rsidRPr="009D2662" w:rsidTr="00151C4B">
        <w:trPr>
          <w:trHeight w:val="166"/>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Cs/>
                <w:kern w:val="3"/>
                <w:sz w:val="28"/>
                <w:szCs w:val="28"/>
                <w:lang w:eastAsia="zh-CN" w:bidi="hi-IN"/>
              </w:rPr>
            </w:pPr>
            <w:r w:rsidRPr="004E76A7">
              <w:rPr>
                <w:rFonts w:ascii="Times New Roman" w:hAnsi="Times New Roman" w:cs="Times New Roman"/>
                <w:bCs/>
                <w:kern w:val="3"/>
                <w:sz w:val="28"/>
                <w:szCs w:val="28"/>
                <w:lang w:eastAsia="zh-CN" w:bidi="hi-IN"/>
              </w:rPr>
              <w:t>Уход детей домой</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Cs/>
                <w:kern w:val="3"/>
                <w:sz w:val="28"/>
                <w:szCs w:val="28"/>
                <w:lang w:eastAsia="zh-CN" w:bidi="hi-IN"/>
              </w:rPr>
            </w:pPr>
            <w:r w:rsidRPr="004E76A7">
              <w:rPr>
                <w:rFonts w:ascii="Times New Roman" w:hAnsi="Times New Roman" w:cs="Times New Roman"/>
                <w:bCs/>
                <w:kern w:val="3"/>
                <w:sz w:val="28"/>
                <w:szCs w:val="28"/>
                <w:lang w:eastAsia="zh-CN" w:bidi="hi-IN"/>
              </w:rPr>
              <w:t>12.00</w:t>
            </w:r>
          </w:p>
        </w:tc>
      </w:tr>
      <w:tr w:rsidR="009D2662" w:rsidRPr="009D2662" w:rsidTr="00151C4B">
        <w:trPr>
          <w:trHeight w:val="194"/>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
                <w:bCs/>
                <w:kern w:val="3"/>
                <w:sz w:val="28"/>
                <w:szCs w:val="28"/>
                <w:lang w:eastAsia="zh-CN" w:bidi="hi-IN"/>
              </w:rPr>
            </w:pPr>
            <w:r w:rsidRPr="004E76A7">
              <w:rPr>
                <w:rFonts w:ascii="Times New Roman" w:hAnsi="Times New Roman" w:cs="Times New Roman"/>
                <w:b/>
                <w:bCs/>
                <w:kern w:val="3"/>
                <w:sz w:val="28"/>
                <w:szCs w:val="28"/>
                <w:lang w:eastAsia="zh-CN" w:bidi="hi-IN"/>
              </w:rPr>
              <w:t>Дома</w:t>
            </w:r>
          </w:p>
        </w:tc>
      </w:tr>
      <w:tr w:rsidR="009D2662" w:rsidRPr="009D2662" w:rsidTr="00151C4B">
        <w:trPr>
          <w:trHeight w:val="3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Cs/>
                <w:kern w:val="3"/>
                <w:sz w:val="28"/>
                <w:szCs w:val="28"/>
                <w:lang w:eastAsia="zh-CN" w:bidi="hi-IN"/>
              </w:rPr>
            </w:pPr>
            <w:r w:rsidRPr="004E76A7">
              <w:rPr>
                <w:rFonts w:ascii="Times New Roman" w:hAnsi="Times New Roman" w:cs="Times New Roman"/>
                <w:bCs/>
                <w:kern w:val="3"/>
                <w:sz w:val="28"/>
                <w:szCs w:val="28"/>
                <w:lang w:eastAsia="zh-CN" w:bidi="hi-IN"/>
              </w:rPr>
              <w:t>Режим согласно режиму в интернате</w:t>
            </w:r>
          </w:p>
        </w:tc>
      </w:tr>
    </w:tbl>
    <w:p w:rsidR="009D2662" w:rsidRPr="004E76A7" w:rsidRDefault="009D2662" w:rsidP="009D2662">
      <w:pPr>
        <w:suppressAutoHyphens/>
        <w:autoSpaceDN w:val="0"/>
        <w:spacing w:after="0" w:line="240" w:lineRule="auto"/>
        <w:textAlignment w:val="baseline"/>
        <w:rPr>
          <w:rFonts w:ascii="Times New Roman" w:hAnsi="Times New Roman" w:cs="Times New Roman"/>
          <w:bCs/>
          <w:kern w:val="3"/>
          <w:sz w:val="28"/>
          <w:szCs w:val="28"/>
          <w:lang w:eastAsia="zh-CN" w:bidi="hi-IN"/>
        </w:rPr>
      </w:pPr>
    </w:p>
    <w:p w:rsidR="009D2662" w:rsidRPr="004E76A7" w:rsidRDefault="009D2662" w:rsidP="009D2662">
      <w:pPr>
        <w:suppressAutoHyphens/>
        <w:autoSpaceDN w:val="0"/>
        <w:spacing w:after="0" w:line="240" w:lineRule="auto"/>
        <w:jc w:val="center"/>
        <w:textAlignment w:val="baseline"/>
        <w:rPr>
          <w:rFonts w:ascii="Times New Roman" w:hAnsi="Times New Roman" w:cs="Times New Roman"/>
          <w:b/>
          <w:bCs/>
          <w:kern w:val="3"/>
          <w:sz w:val="28"/>
          <w:szCs w:val="28"/>
          <w:lang w:eastAsia="zh-CN" w:bidi="hi-IN"/>
        </w:rPr>
      </w:pPr>
      <w:r w:rsidRPr="004E76A7">
        <w:rPr>
          <w:rFonts w:ascii="Times New Roman" w:hAnsi="Times New Roman" w:cs="Times New Roman"/>
          <w:b/>
          <w:bCs/>
          <w:kern w:val="3"/>
          <w:sz w:val="28"/>
          <w:szCs w:val="28"/>
          <w:lang w:eastAsia="zh-CN" w:bidi="hi-IN"/>
        </w:rPr>
        <w:t>Режим дня на летний оздоровительный период года в</w:t>
      </w:r>
    </w:p>
    <w:p w:rsidR="009D2662" w:rsidRPr="004E76A7" w:rsidRDefault="009D2662" w:rsidP="009D2662">
      <w:pPr>
        <w:suppressAutoHyphens/>
        <w:autoSpaceDN w:val="0"/>
        <w:spacing w:after="0" w:line="240" w:lineRule="auto"/>
        <w:jc w:val="center"/>
        <w:textAlignment w:val="baseline"/>
        <w:rPr>
          <w:rFonts w:ascii="Times New Roman" w:hAnsi="Times New Roman" w:cs="Times New Roman"/>
          <w:b/>
          <w:bCs/>
          <w:kern w:val="3"/>
          <w:sz w:val="28"/>
          <w:szCs w:val="28"/>
          <w:lang w:eastAsia="zh-CN" w:bidi="hi-IN"/>
        </w:rPr>
      </w:pPr>
      <w:r w:rsidRPr="004E76A7">
        <w:rPr>
          <w:rFonts w:ascii="Times New Roman" w:hAnsi="Times New Roman" w:cs="Times New Roman"/>
          <w:b/>
          <w:bCs/>
          <w:kern w:val="3"/>
          <w:sz w:val="28"/>
          <w:szCs w:val="28"/>
          <w:lang w:eastAsia="zh-CN" w:bidi="hi-IN"/>
        </w:rPr>
        <w:t>МАДОУ ЦРР- д/с №32 на 2020-2021 учебный год</w:t>
      </w:r>
    </w:p>
    <w:p w:rsidR="009D2662" w:rsidRPr="004E76A7" w:rsidRDefault="009D2662" w:rsidP="009D2662">
      <w:pPr>
        <w:suppressAutoHyphens/>
        <w:autoSpaceDN w:val="0"/>
        <w:spacing w:after="0" w:line="240" w:lineRule="auto"/>
        <w:jc w:val="center"/>
        <w:textAlignment w:val="baseline"/>
        <w:rPr>
          <w:rFonts w:ascii="Times New Roman" w:hAnsi="Times New Roman" w:cs="Times New Roman"/>
          <w:b/>
          <w:bCs/>
          <w:kern w:val="3"/>
          <w:sz w:val="28"/>
          <w:szCs w:val="28"/>
          <w:lang w:eastAsia="zh-CN" w:bidi="hi-IN"/>
        </w:rPr>
      </w:pPr>
      <w:r w:rsidRPr="004E76A7">
        <w:rPr>
          <w:rFonts w:ascii="Times New Roman" w:hAnsi="Times New Roman" w:cs="Times New Roman"/>
          <w:b/>
          <w:bCs/>
          <w:kern w:val="3"/>
          <w:sz w:val="28"/>
          <w:szCs w:val="28"/>
          <w:lang w:eastAsia="zh-CN" w:bidi="hi-IN"/>
        </w:rPr>
        <w:t>для ГКП компенсирующей направленности для детей с ОВЗ с умственной отсталостью (умеренной и тяжелой) «Особый ребенок»</w:t>
      </w:r>
    </w:p>
    <w:p w:rsidR="009D2662" w:rsidRPr="004E76A7" w:rsidRDefault="009D2662" w:rsidP="009D2662">
      <w:pPr>
        <w:suppressAutoHyphens/>
        <w:autoSpaceDN w:val="0"/>
        <w:spacing w:after="0" w:line="240" w:lineRule="auto"/>
        <w:textAlignment w:val="baseline"/>
        <w:rPr>
          <w:rFonts w:ascii="Times New Roman" w:hAnsi="Times New Roman" w:cs="Times New Roman"/>
          <w:b/>
          <w:bCs/>
          <w:kern w:val="3"/>
          <w:sz w:val="28"/>
          <w:szCs w:val="28"/>
          <w:lang w:eastAsia="zh-CN" w:bidi="hi-IN"/>
        </w:rPr>
      </w:pPr>
    </w:p>
    <w:tbl>
      <w:tblPr>
        <w:tblW w:w="9781" w:type="dxa"/>
        <w:tblInd w:w="55" w:type="dxa"/>
        <w:tblLayout w:type="fixed"/>
        <w:tblCellMar>
          <w:left w:w="10" w:type="dxa"/>
          <w:right w:w="10" w:type="dxa"/>
        </w:tblCellMar>
        <w:tblLook w:val="04A0" w:firstRow="1" w:lastRow="0" w:firstColumn="1" w:lastColumn="0" w:noHBand="0" w:noVBand="1"/>
      </w:tblPr>
      <w:tblGrid>
        <w:gridCol w:w="5469"/>
        <w:gridCol w:w="4312"/>
      </w:tblGrid>
      <w:tr w:rsidR="009D2662" w:rsidRPr="009D2662" w:rsidTr="00151C4B">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
                <w:bCs/>
                <w:kern w:val="3"/>
                <w:sz w:val="28"/>
                <w:szCs w:val="28"/>
                <w:lang w:eastAsia="zh-CN" w:bidi="hi-IN"/>
              </w:rPr>
            </w:pPr>
            <w:r w:rsidRPr="004E76A7">
              <w:rPr>
                <w:rFonts w:ascii="Times New Roman" w:hAnsi="Times New Roman" w:cs="Times New Roman"/>
                <w:b/>
                <w:bCs/>
                <w:kern w:val="3"/>
                <w:sz w:val="28"/>
                <w:szCs w:val="28"/>
                <w:lang w:eastAsia="zh-CN" w:bidi="hi-IN"/>
              </w:rPr>
              <w:t>Режимные моменты</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
                <w:bCs/>
                <w:kern w:val="3"/>
                <w:sz w:val="28"/>
                <w:szCs w:val="28"/>
                <w:lang w:eastAsia="zh-CN" w:bidi="hi-IN"/>
              </w:rPr>
            </w:pPr>
            <w:r w:rsidRPr="004E76A7">
              <w:rPr>
                <w:rFonts w:ascii="Times New Roman" w:hAnsi="Times New Roman" w:cs="Times New Roman"/>
                <w:b/>
                <w:bCs/>
                <w:kern w:val="3"/>
                <w:sz w:val="28"/>
                <w:szCs w:val="28"/>
                <w:lang w:eastAsia="zh-CN" w:bidi="hi-IN"/>
              </w:rPr>
              <w:t>ГКП «Особый ребенок»</w:t>
            </w:r>
          </w:p>
        </w:tc>
      </w:tr>
      <w:tr w:rsidR="009D2662" w:rsidRPr="009D2662" w:rsidTr="00151C4B">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
                <w:bCs/>
                <w:kern w:val="3"/>
                <w:sz w:val="28"/>
                <w:szCs w:val="28"/>
                <w:lang w:eastAsia="zh-CN" w:bidi="hi-IN"/>
              </w:rPr>
            </w:pPr>
            <w:r w:rsidRPr="004E76A7">
              <w:rPr>
                <w:rFonts w:ascii="Times New Roman" w:hAnsi="Times New Roman" w:cs="Times New Roman"/>
                <w:b/>
                <w:bCs/>
                <w:kern w:val="3"/>
                <w:sz w:val="28"/>
                <w:szCs w:val="28"/>
                <w:lang w:eastAsia="zh-CN" w:bidi="hi-IN"/>
              </w:rPr>
              <w:t>Дома</w:t>
            </w:r>
          </w:p>
        </w:tc>
      </w:tr>
      <w:tr w:rsidR="009D2662" w:rsidRPr="009D2662" w:rsidTr="00151C4B">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Cs/>
                <w:kern w:val="3"/>
                <w:sz w:val="28"/>
                <w:szCs w:val="28"/>
                <w:lang w:eastAsia="zh-CN" w:bidi="hi-IN"/>
              </w:rPr>
            </w:pPr>
            <w:r w:rsidRPr="004E76A7">
              <w:rPr>
                <w:rFonts w:ascii="Times New Roman" w:hAnsi="Times New Roman" w:cs="Times New Roman"/>
                <w:bCs/>
                <w:kern w:val="3"/>
                <w:sz w:val="28"/>
                <w:szCs w:val="28"/>
                <w:lang w:eastAsia="zh-CN" w:bidi="hi-IN"/>
              </w:rPr>
              <w:t>Подъем, утренний туалет</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Cs/>
                <w:kern w:val="3"/>
                <w:sz w:val="28"/>
                <w:szCs w:val="28"/>
                <w:lang w:eastAsia="zh-CN" w:bidi="hi-IN"/>
              </w:rPr>
            </w:pPr>
            <w:r w:rsidRPr="004E76A7">
              <w:rPr>
                <w:rFonts w:ascii="Times New Roman" w:hAnsi="Times New Roman" w:cs="Times New Roman"/>
                <w:bCs/>
                <w:kern w:val="3"/>
                <w:sz w:val="28"/>
                <w:szCs w:val="28"/>
                <w:lang w:eastAsia="zh-CN" w:bidi="hi-IN"/>
              </w:rPr>
              <w:t>6.30.-7.00.</w:t>
            </w:r>
          </w:p>
        </w:tc>
      </w:tr>
      <w:tr w:rsidR="009D2662" w:rsidRPr="009D2662" w:rsidTr="00151C4B">
        <w:trPr>
          <w:trHeight w:val="403"/>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Cs/>
                <w:kern w:val="3"/>
                <w:sz w:val="28"/>
                <w:szCs w:val="28"/>
                <w:lang w:eastAsia="zh-CN" w:bidi="hi-IN"/>
              </w:rPr>
            </w:pPr>
            <w:r w:rsidRPr="004E76A7">
              <w:rPr>
                <w:rFonts w:ascii="Times New Roman" w:hAnsi="Times New Roman" w:cs="Times New Roman"/>
                <w:bCs/>
                <w:kern w:val="3"/>
                <w:sz w:val="28"/>
                <w:szCs w:val="28"/>
                <w:lang w:eastAsia="zh-CN" w:bidi="hi-IN"/>
              </w:rPr>
              <w:t>Утренняя гимнастика, самостоятельная деятельность</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Cs/>
                <w:kern w:val="3"/>
                <w:sz w:val="28"/>
                <w:szCs w:val="28"/>
                <w:lang w:eastAsia="zh-CN" w:bidi="hi-IN"/>
              </w:rPr>
            </w:pPr>
            <w:r w:rsidRPr="004E76A7">
              <w:rPr>
                <w:rFonts w:ascii="Times New Roman" w:hAnsi="Times New Roman" w:cs="Times New Roman"/>
                <w:bCs/>
                <w:kern w:val="3"/>
                <w:sz w:val="28"/>
                <w:szCs w:val="28"/>
                <w:lang w:eastAsia="zh-CN" w:bidi="hi-IN"/>
              </w:rPr>
              <w:t>7.00-7.30</w:t>
            </w:r>
          </w:p>
        </w:tc>
      </w:tr>
      <w:tr w:rsidR="009D2662" w:rsidRPr="009D2662" w:rsidTr="00151C4B">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Cs/>
                <w:kern w:val="3"/>
                <w:sz w:val="28"/>
                <w:szCs w:val="28"/>
                <w:lang w:eastAsia="zh-CN" w:bidi="hi-IN"/>
              </w:rPr>
            </w:pPr>
            <w:r w:rsidRPr="004E76A7">
              <w:rPr>
                <w:rFonts w:ascii="Times New Roman" w:hAnsi="Times New Roman" w:cs="Times New Roman"/>
                <w:bCs/>
                <w:kern w:val="3"/>
                <w:sz w:val="28"/>
                <w:szCs w:val="28"/>
                <w:lang w:eastAsia="zh-CN" w:bidi="hi-IN"/>
              </w:rPr>
              <w:t>Подготовка к завтраку, завтрак</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Cs/>
                <w:kern w:val="3"/>
                <w:sz w:val="28"/>
                <w:szCs w:val="28"/>
                <w:lang w:eastAsia="zh-CN" w:bidi="hi-IN"/>
              </w:rPr>
            </w:pPr>
            <w:r w:rsidRPr="004E76A7">
              <w:rPr>
                <w:rFonts w:ascii="Times New Roman" w:hAnsi="Times New Roman" w:cs="Times New Roman"/>
                <w:bCs/>
                <w:kern w:val="3"/>
                <w:sz w:val="28"/>
                <w:szCs w:val="28"/>
                <w:lang w:eastAsia="zh-CN" w:bidi="hi-IN"/>
              </w:rPr>
              <w:t>7.30-7.50</w:t>
            </w:r>
          </w:p>
        </w:tc>
      </w:tr>
      <w:tr w:rsidR="009D2662" w:rsidRPr="009D2662" w:rsidTr="00151C4B">
        <w:trPr>
          <w:trHeight w:val="322"/>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Cs/>
                <w:kern w:val="3"/>
                <w:sz w:val="28"/>
                <w:szCs w:val="28"/>
                <w:lang w:eastAsia="zh-CN" w:bidi="hi-IN"/>
              </w:rPr>
            </w:pPr>
            <w:r w:rsidRPr="004E76A7">
              <w:rPr>
                <w:rFonts w:ascii="Times New Roman" w:hAnsi="Times New Roman" w:cs="Times New Roman"/>
                <w:bCs/>
                <w:kern w:val="3"/>
                <w:sz w:val="28"/>
                <w:szCs w:val="28"/>
                <w:lang w:eastAsia="zh-CN" w:bidi="hi-IN"/>
              </w:rPr>
              <w:t>Подготовка к выезду в ДОУ, выезд в ДОУ</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Cs/>
                <w:kern w:val="3"/>
                <w:sz w:val="28"/>
                <w:szCs w:val="28"/>
                <w:lang w:eastAsia="zh-CN" w:bidi="hi-IN"/>
              </w:rPr>
            </w:pPr>
            <w:r w:rsidRPr="004E76A7">
              <w:rPr>
                <w:rFonts w:ascii="Times New Roman" w:hAnsi="Times New Roman" w:cs="Times New Roman"/>
                <w:bCs/>
                <w:kern w:val="3"/>
                <w:sz w:val="28"/>
                <w:szCs w:val="28"/>
                <w:lang w:eastAsia="zh-CN" w:bidi="hi-IN"/>
              </w:rPr>
              <w:t>7.50.-8.00.</w:t>
            </w:r>
          </w:p>
        </w:tc>
      </w:tr>
      <w:tr w:rsidR="009D2662" w:rsidRPr="009D2662" w:rsidTr="00151C4B">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
                <w:bCs/>
                <w:kern w:val="3"/>
                <w:sz w:val="28"/>
                <w:szCs w:val="28"/>
                <w:lang w:eastAsia="zh-CN" w:bidi="hi-IN"/>
              </w:rPr>
            </w:pPr>
            <w:r w:rsidRPr="004E76A7">
              <w:rPr>
                <w:rFonts w:ascii="Times New Roman" w:hAnsi="Times New Roman" w:cs="Times New Roman"/>
                <w:b/>
                <w:bCs/>
                <w:kern w:val="3"/>
                <w:sz w:val="28"/>
                <w:szCs w:val="28"/>
                <w:lang w:eastAsia="zh-CN" w:bidi="hi-IN"/>
              </w:rPr>
              <w:t>В дошкольном учреждении</w:t>
            </w:r>
          </w:p>
        </w:tc>
      </w:tr>
      <w:tr w:rsidR="009D2662" w:rsidRPr="009D2662" w:rsidTr="00151C4B">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Cs/>
                <w:kern w:val="3"/>
                <w:sz w:val="28"/>
                <w:szCs w:val="28"/>
                <w:lang w:eastAsia="zh-CN" w:bidi="hi-IN"/>
              </w:rPr>
            </w:pPr>
            <w:r w:rsidRPr="004E76A7">
              <w:rPr>
                <w:rFonts w:ascii="Times New Roman" w:hAnsi="Times New Roman" w:cs="Times New Roman"/>
                <w:bCs/>
                <w:kern w:val="3"/>
                <w:sz w:val="28"/>
                <w:szCs w:val="28"/>
                <w:lang w:eastAsia="zh-CN" w:bidi="hi-IN"/>
              </w:rPr>
              <w:t>Прием, подготовка к развлекательным мероприятиям.</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Cs/>
                <w:kern w:val="3"/>
                <w:sz w:val="28"/>
                <w:szCs w:val="28"/>
                <w:lang w:eastAsia="zh-CN" w:bidi="hi-IN"/>
              </w:rPr>
            </w:pPr>
            <w:r w:rsidRPr="004E76A7">
              <w:rPr>
                <w:rFonts w:ascii="Times New Roman" w:hAnsi="Times New Roman" w:cs="Times New Roman"/>
                <w:bCs/>
                <w:kern w:val="3"/>
                <w:sz w:val="28"/>
                <w:szCs w:val="28"/>
                <w:lang w:eastAsia="zh-CN" w:bidi="hi-IN"/>
              </w:rPr>
              <w:t>8.20-8.30</w:t>
            </w:r>
          </w:p>
        </w:tc>
      </w:tr>
      <w:tr w:rsidR="009D2662" w:rsidRPr="009D2662" w:rsidTr="00151C4B">
        <w:trPr>
          <w:trHeight w:val="690"/>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Cs/>
                <w:kern w:val="3"/>
                <w:sz w:val="28"/>
                <w:szCs w:val="28"/>
                <w:lang w:eastAsia="zh-CN" w:bidi="hi-IN"/>
              </w:rPr>
            </w:pPr>
            <w:r w:rsidRPr="004E76A7">
              <w:rPr>
                <w:rFonts w:ascii="Times New Roman" w:hAnsi="Times New Roman" w:cs="Times New Roman"/>
                <w:bCs/>
                <w:kern w:val="3"/>
                <w:sz w:val="28"/>
                <w:szCs w:val="28"/>
                <w:lang w:eastAsia="zh-CN" w:bidi="hi-IN"/>
              </w:rPr>
              <w:t>Мероприятия художественно-эстетического и физкультурно-оздоровительного цикла</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Cs/>
                <w:kern w:val="3"/>
                <w:sz w:val="28"/>
                <w:szCs w:val="28"/>
                <w:lang w:eastAsia="zh-CN" w:bidi="hi-IN"/>
              </w:rPr>
            </w:pPr>
            <w:r w:rsidRPr="004E76A7">
              <w:rPr>
                <w:rFonts w:ascii="Times New Roman" w:hAnsi="Times New Roman" w:cs="Times New Roman"/>
                <w:bCs/>
                <w:kern w:val="3"/>
                <w:sz w:val="28"/>
                <w:szCs w:val="28"/>
                <w:lang w:eastAsia="zh-CN" w:bidi="hi-IN"/>
              </w:rPr>
              <w:t>8.30-8.50.</w:t>
            </w:r>
          </w:p>
          <w:p w:rsidR="009D2662" w:rsidRPr="004E76A7" w:rsidRDefault="009D2662" w:rsidP="00151C4B">
            <w:pPr>
              <w:suppressAutoHyphens/>
              <w:autoSpaceDN w:val="0"/>
              <w:spacing w:after="0" w:line="240" w:lineRule="auto"/>
              <w:textAlignment w:val="baseline"/>
              <w:rPr>
                <w:rFonts w:ascii="Times New Roman" w:hAnsi="Times New Roman" w:cs="Times New Roman"/>
                <w:bCs/>
                <w:kern w:val="3"/>
                <w:sz w:val="28"/>
                <w:szCs w:val="28"/>
                <w:lang w:eastAsia="zh-CN" w:bidi="hi-IN"/>
              </w:rPr>
            </w:pPr>
          </w:p>
        </w:tc>
      </w:tr>
      <w:tr w:rsidR="009D2662" w:rsidRPr="009D2662" w:rsidTr="00151C4B">
        <w:trPr>
          <w:trHeight w:val="222"/>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Cs/>
                <w:kern w:val="3"/>
                <w:sz w:val="28"/>
                <w:szCs w:val="28"/>
                <w:lang w:eastAsia="zh-CN" w:bidi="hi-IN"/>
              </w:rPr>
            </w:pPr>
            <w:r w:rsidRPr="004E76A7">
              <w:rPr>
                <w:rFonts w:ascii="Times New Roman" w:hAnsi="Times New Roman" w:cs="Times New Roman"/>
                <w:bCs/>
                <w:kern w:val="3"/>
                <w:sz w:val="28"/>
                <w:szCs w:val="28"/>
                <w:lang w:eastAsia="zh-CN" w:bidi="hi-IN"/>
              </w:rPr>
              <w:t>Игровая деятельность детей, индивидуальная работа (психолога, дефектолога, воспитателя, логопеда)</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Cs/>
                <w:kern w:val="3"/>
                <w:sz w:val="28"/>
                <w:szCs w:val="28"/>
                <w:lang w:eastAsia="zh-CN" w:bidi="hi-IN"/>
              </w:rPr>
            </w:pPr>
            <w:r w:rsidRPr="004E76A7">
              <w:rPr>
                <w:rFonts w:ascii="Times New Roman" w:hAnsi="Times New Roman" w:cs="Times New Roman"/>
                <w:bCs/>
                <w:kern w:val="3"/>
                <w:sz w:val="28"/>
                <w:szCs w:val="28"/>
                <w:lang w:eastAsia="zh-CN" w:bidi="hi-IN"/>
              </w:rPr>
              <w:t>9.50 – 11.00 (понедельник, вторник, среда, четверг, пятница)</w:t>
            </w:r>
          </w:p>
          <w:p w:rsidR="009D2662" w:rsidRPr="004E76A7" w:rsidRDefault="009D2662" w:rsidP="00151C4B">
            <w:pPr>
              <w:suppressAutoHyphens/>
              <w:autoSpaceDN w:val="0"/>
              <w:spacing w:after="0" w:line="240" w:lineRule="auto"/>
              <w:textAlignment w:val="baseline"/>
              <w:rPr>
                <w:rFonts w:ascii="Times New Roman" w:hAnsi="Times New Roman" w:cs="Times New Roman"/>
                <w:bCs/>
                <w:kern w:val="3"/>
                <w:sz w:val="28"/>
                <w:szCs w:val="28"/>
                <w:lang w:eastAsia="zh-CN" w:bidi="hi-IN"/>
              </w:rPr>
            </w:pPr>
          </w:p>
        </w:tc>
      </w:tr>
      <w:tr w:rsidR="009D2662" w:rsidRPr="009D2662" w:rsidTr="00151C4B">
        <w:trPr>
          <w:trHeight w:val="222"/>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Liberation Serif" w:hAnsi="Liberation Serif" w:cs="Mangal"/>
                <w:kern w:val="3"/>
                <w:sz w:val="24"/>
                <w:szCs w:val="24"/>
                <w:lang w:eastAsia="zh-CN" w:bidi="hi-IN"/>
              </w:rPr>
            </w:pPr>
            <w:r w:rsidRPr="004E76A7">
              <w:rPr>
                <w:rFonts w:ascii="Times New Roman" w:hAnsi="Times New Roman" w:cs="Times New Roman"/>
                <w:bCs/>
                <w:kern w:val="3"/>
                <w:sz w:val="28"/>
                <w:szCs w:val="28"/>
                <w:lang w:eastAsia="zh-CN" w:bidi="hi-IN"/>
              </w:rPr>
              <w:t>Прогулка (игры, наблюдение, труд), самостоятельная деятельность детей, возвращение с прогулки, гигиенические процедуры.</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Cs/>
                <w:kern w:val="3"/>
                <w:sz w:val="28"/>
                <w:szCs w:val="28"/>
                <w:lang w:eastAsia="zh-CN" w:bidi="hi-IN"/>
              </w:rPr>
            </w:pPr>
            <w:r w:rsidRPr="004E76A7">
              <w:rPr>
                <w:rFonts w:ascii="Times New Roman" w:hAnsi="Times New Roman" w:cs="Times New Roman"/>
                <w:bCs/>
                <w:kern w:val="3"/>
                <w:sz w:val="28"/>
                <w:szCs w:val="28"/>
                <w:lang w:eastAsia="zh-CN" w:bidi="hi-IN"/>
              </w:rPr>
              <w:t>09.00 – 11.45</w:t>
            </w:r>
          </w:p>
        </w:tc>
      </w:tr>
      <w:tr w:rsidR="009D2662" w:rsidRPr="009D2662" w:rsidTr="00151C4B">
        <w:trPr>
          <w:trHeight w:val="216"/>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Cs/>
                <w:kern w:val="3"/>
                <w:sz w:val="28"/>
                <w:szCs w:val="28"/>
                <w:lang w:eastAsia="zh-CN" w:bidi="hi-IN"/>
              </w:rPr>
            </w:pPr>
            <w:r w:rsidRPr="004E76A7">
              <w:rPr>
                <w:rFonts w:ascii="Times New Roman" w:hAnsi="Times New Roman" w:cs="Times New Roman"/>
                <w:bCs/>
                <w:kern w:val="3"/>
                <w:sz w:val="28"/>
                <w:szCs w:val="28"/>
                <w:lang w:eastAsia="zh-CN" w:bidi="hi-IN"/>
              </w:rPr>
              <w:t>Подготовка к уходу домой</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Cs/>
                <w:kern w:val="3"/>
                <w:sz w:val="28"/>
                <w:szCs w:val="28"/>
                <w:lang w:eastAsia="zh-CN" w:bidi="hi-IN"/>
              </w:rPr>
            </w:pPr>
            <w:r w:rsidRPr="004E76A7">
              <w:rPr>
                <w:rFonts w:ascii="Times New Roman" w:hAnsi="Times New Roman" w:cs="Times New Roman"/>
                <w:bCs/>
                <w:kern w:val="3"/>
                <w:sz w:val="28"/>
                <w:szCs w:val="28"/>
                <w:lang w:eastAsia="zh-CN" w:bidi="hi-IN"/>
              </w:rPr>
              <w:t>11.45.-12.00</w:t>
            </w:r>
          </w:p>
        </w:tc>
      </w:tr>
      <w:tr w:rsidR="009D2662" w:rsidRPr="009D2662" w:rsidTr="00151C4B">
        <w:trPr>
          <w:trHeight w:val="166"/>
        </w:trPr>
        <w:tc>
          <w:tcPr>
            <w:tcW w:w="546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Cs/>
                <w:kern w:val="3"/>
                <w:sz w:val="28"/>
                <w:szCs w:val="28"/>
                <w:lang w:eastAsia="zh-CN" w:bidi="hi-IN"/>
              </w:rPr>
            </w:pPr>
            <w:r w:rsidRPr="004E76A7">
              <w:rPr>
                <w:rFonts w:ascii="Times New Roman" w:hAnsi="Times New Roman" w:cs="Times New Roman"/>
                <w:bCs/>
                <w:kern w:val="3"/>
                <w:sz w:val="28"/>
                <w:szCs w:val="28"/>
                <w:lang w:eastAsia="zh-CN" w:bidi="hi-IN"/>
              </w:rPr>
              <w:t>Уход детей домой</w:t>
            </w:r>
          </w:p>
        </w:tc>
        <w:tc>
          <w:tcPr>
            <w:tcW w:w="431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Cs/>
                <w:kern w:val="3"/>
                <w:sz w:val="28"/>
                <w:szCs w:val="28"/>
                <w:lang w:eastAsia="zh-CN" w:bidi="hi-IN"/>
              </w:rPr>
            </w:pPr>
            <w:r w:rsidRPr="004E76A7">
              <w:rPr>
                <w:rFonts w:ascii="Times New Roman" w:hAnsi="Times New Roman" w:cs="Times New Roman"/>
                <w:bCs/>
                <w:kern w:val="3"/>
                <w:sz w:val="28"/>
                <w:szCs w:val="28"/>
                <w:lang w:eastAsia="zh-CN" w:bidi="hi-IN"/>
              </w:rPr>
              <w:t>12.00</w:t>
            </w:r>
          </w:p>
        </w:tc>
      </w:tr>
      <w:tr w:rsidR="009D2662" w:rsidRPr="009D2662" w:rsidTr="00151C4B">
        <w:trPr>
          <w:trHeight w:val="194"/>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
                <w:bCs/>
                <w:kern w:val="3"/>
                <w:sz w:val="28"/>
                <w:szCs w:val="28"/>
                <w:lang w:eastAsia="zh-CN" w:bidi="hi-IN"/>
              </w:rPr>
            </w:pPr>
            <w:r w:rsidRPr="004E76A7">
              <w:rPr>
                <w:rFonts w:ascii="Times New Roman" w:hAnsi="Times New Roman" w:cs="Times New Roman"/>
                <w:b/>
                <w:bCs/>
                <w:kern w:val="3"/>
                <w:sz w:val="28"/>
                <w:szCs w:val="28"/>
                <w:lang w:eastAsia="zh-CN" w:bidi="hi-IN"/>
              </w:rPr>
              <w:t>Дома</w:t>
            </w:r>
          </w:p>
        </w:tc>
      </w:tr>
      <w:tr w:rsidR="009D2662" w:rsidRPr="009D2662" w:rsidTr="00151C4B">
        <w:trPr>
          <w:trHeight w:val="3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D2662" w:rsidRPr="004E76A7" w:rsidRDefault="009D2662" w:rsidP="00151C4B">
            <w:pPr>
              <w:suppressAutoHyphens/>
              <w:autoSpaceDN w:val="0"/>
              <w:spacing w:after="0" w:line="240" w:lineRule="auto"/>
              <w:textAlignment w:val="baseline"/>
              <w:rPr>
                <w:rFonts w:ascii="Times New Roman" w:hAnsi="Times New Roman" w:cs="Times New Roman"/>
                <w:bCs/>
                <w:kern w:val="3"/>
                <w:sz w:val="28"/>
                <w:szCs w:val="28"/>
                <w:lang w:eastAsia="zh-CN" w:bidi="hi-IN"/>
              </w:rPr>
            </w:pPr>
            <w:r w:rsidRPr="004E76A7">
              <w:rPr>
                <w:rFonts w:ascii="Times New Roman" w:hAnsi="Times New Roman" w:cs="Times New Roman"/>
                <w:bCs/>
                <w:kern w:val="3"/>
                <w:sz w:val="28"/>
                <w:szCs w:val="28"/>
                <w:lang w:eastAsia="zh-CN" w:bidi="hi-IN"/>
              </w:rPr>
              <w:t>Режим согласно режиму в интернате</w:t>
            </w:r>
          </w:p>
        </w:tc>
      </w:tr>
    </w:tbl>
    <w:p w:rsidR="00DC2C1B" w:rsidRPr="009D2662" w:rsidRDefault="009D2662" w:rsidP="009D2662">
      <w:pPr>
        <w:suppressAutoHyphens/>
        <w:spacing w:after="0" w:line="100" w:lineRule="atLeast"/>
        <w:ind w:left="-5" w:right="8" w:hanging="10"/>
        <w:jc w:val="both"/>
        <w:rPr>
          <w:rFonts w:ascii="Times New Roman" w:eastAsia="Times New Roman" w:hAnsi="Times New Roman" w:cs="Times New Roman"/>
          <w:b/>
          <w:color w:val="C00000"/>
          <w:kern w:val="1"/>
          <w:sz w:val="28"/>
          <w:szCs w:val="28"/>
          <w:lang w:eastAsia="ar-SA"/>
        </w:rPr>
      </w:pPr>
      <w:r>
        <w:rPr>
          <w:rFonts w:ascii="Times New Roman" w:eastAsia="Times New Roman" w:hAnsi="Times New Roman" w:cs="Times New Roman"/>
          <w:b/>
          <w:color w:val="C00000"/>
          <w:kern w:val="1"/>
          <w:sz w:val="28"/>
          <w:szCs w:val="28"/>
          <w:lang w:eastAsia="ar-SA"/>
        </w:rPr>
        <w:t xml:space="preserve"> </w:t>
      </w:r>
    </w:p>
    <w:p w:rsidR="008D6078" w:rsidRPr="008D6078" w:rsidRDefault="008D6078" w:rsidP="008D6078">
      <w:pPr>
        <w:spacing w:after="0" w:line="240" w:lineRule="auto"/>
        <w:ind w:left="-5" w:right="8"/>
        <w:jc w:val="both"/>
        <w:rPr>
          <w:rFonts w:ascii="Times New Roman" w:eastAsia="Times New Roman" w:hAnsi="Times New Roman" w:cs="Times New Roman"/>
          <w:b/>
          <w:color w:val="000000"/>
          <w:sz w:val="28"/>
          <w:szCs w:val="28"/>
          <w:lang w:eastAsia="ru-RU"/>
        </w:rPr>
      </w:pPr>
      <w:r w:rsidRPr="008D6078">
        <w:rPr>
          <w:rFonts w:ascii="Times New Roman" w:eastAsia="Calibri" w:hAnsi="Times New Roman" w:cs="Times New Roman"/>
          <w:b/>
          <w:sz w:val="28"/>
          <w:szCs w:val="28"/>
          <w:lang w:val="en-US"/>
        </w:rPr>
        <w:t>III</w:t>
      </w:r>
      <w:r w:rsidRPr="008D6078">
        <w:rPr>
          <w:rFonts w:ascii="Times New Roman" w:eastAsia="Calibri" w:hAnsi="Times New Roman" w:cs="Times New Roman"/>
          <w:b/>
          <w:sz w:val="28"/>
          <w:szCs w:val="28"/>
        </w:rPr>
        <w:t>.2.Традиционные для групп события, праздники, мероприятия полностью соответствуют содержанию</w:t>
      </w:r>
      <w:r w:rsidR="00224262" w:rsidRPr="00224262">
        <w:rPr>
          <w:rFonts w:ascii="Times New Roman" w:eastAsia="Times New Roman" w:hAnsi="Times New Roman" w:cs="Times New Roman"/>
          <w:b/>
          <w:color w:val="000000"/>
          <w:sz w:val="28"/>
          <w:szCs w:val="28"/>
          <w:lang w:eastAsia="ru-RU"/>
        </w:rPr>
        <w:t xml:space="preserve"> </w:t>
      </w:r>
      <w:r w:rsidR="00224262">
        <w:rPr>
          <w:rFonts w:ascii="Times New Roman" w:eastAsia="Times New Roman" w:hAnsi="Times New Roman" w:cs="Times New Roman"/>
          <w:b/>
          <w:color w:val="000000"/>
          <w:sz w:val="28"/>
          <w:szCs w:val="28"/>
          <w:lang w:eastAsia="ru-RU"/>
        </w:rPr>
        <w:t>адаптированной</w:t>
      </w:r>
      <w:r w:rsidRPr="008D6078">
        <w:rPr>
          <w:rFonts w:ascii="Times New Roman" w:eastAsia="Calibri" w:hAnsi="Times New Roman" w:cs="Times New Roman"/>
          <w:b/>
          <w:sz w:val="28"/>
          <w:szCs w:val="28"/>
        </w:rPr>
        <w:t xml:space="preserve"> </w:t>
      </w:r>
      <w:r w:rsidRPr="008D6078">
        <w:rPr>
          <w:rFonts w:ascii="Times New Roman" w:eastAsia="Times New Roman" w:hAnsi="Times New Roman" w:cs="Times New Roman"/>
          <w:b/>
          <w:color w:val="000000"/>
          <w:sz w:val="28"/>
          <w:szCs w:val="28"/>
          <w:lang w:eastAsia="ru-RU"/>
        </w:rPr>
        <w:t>основной общеобразовательной программы</w:t>
      </w:r>
      <w:r w:rsidR="00224262">
        <w:rPr>
          <w:rFonts w:ascii="Times New Roman" w:eastAsia="Times New Roman" w:hAnsi="Times New Roman" w:cs="Times New Roman"/>
          <w:b/>
          <w:color w:val="000000"/>
          <w:sz w:val="28"/>
          <w:szCs w:val="28"/>
          <w:lang w:eastAsia="ru-RU"/>
        </w:rPr>
        <w:t xml:space="preserve"> дошкольного образования для детей – инвалидов дошкольного возраста с умственной отсталостью (умеренной и тяжелой) </w:t>
      </w:r>
      <w:r w:rsidRPr="008D6078">
        <w:rPr>
          <w:rFonts w:ascii="Times New Roman" w:eastAsia="Times New Roman" w:hAnsi="Times New Roman" w:cs="Times New Roman"/>
          <w:b/>
          <w:color w:val="000000"/>
          <w:sz w:val="28"/>
          <w:szCs w:val="28"/>
          <w:lang w:eastAsia="ru-RU"/>
        </w:rPr>
        <w:t>- образовательной программы МАДОУ ЦРР-д/с№32 (в обязательной части).</w:t>
      </w:r>
    </w:p>
    <w:p w:rsidR="008D6078" w:rsidRDefault="008D6078" w:rsidP="008D6078">
      <w:pPr>
        <w:tabs>
          <w:tab w:val="left" w:pos="0"/>
        </w:tabs>
        <w:suppressAutoHyphens/>
        <w:spacing w:after="0" w:line="200" w:lineRule="atLeast"/>
        <w:jc w:val="both"/>
        <w:rPr>
          <w:rFonts w:ascii="Times New Roman" w:eastAsia="Calibri" w:hAnsi="Times New Roman" w:cs="Times New Roman"/>
          <w:sz w:val="28"/>
          <w:szCs w:val="28"/>
        </w:rPr>
      </w:pPr>
    </w:p>
    <w:p w:rsidR="00224262" w:rsidRPr="0090146D" w:rsidRDefault="00224262" w:rsidP="00224262">
      <w:pPr>
        <w:tabs>
          <w:tab w:val="left" w:pos="0"/>
        </w:tabs>
        <w:suppressAutoHyphens/>
        <w:spacing w:after="0" w:line="200" w:lineRule="atLeast"/>
        <w:jc w:val="both"/>
        <w:rPr>
          <w:rFonts w:ascii="Times New Roman" w:eastAsia="Times New Roman" w:hAnsi="Times New Roman" w:cs="Times New Roman"/>
          <w:b/>
          <w:i/>
          <w:color w:val="000000"/>
          <w:sz w:val="28"/>
          <w:szCs w:val="28"/>
          <w:lang w:eastAsia="ru-RU"/>
        </w:rPr>
      </w:pPr>
      <w:r w:rsidRPr="0090146D">
        <w:rPr>
          <w:rFonts w:ascii="Times New Roman" w:eastAsia="Times New Roman" w:hAnsi="Times New Roman" w:cs="Times New Roman"/>
          <w:b/>
          <w:i/>
          <w:color w:val="000000"/>
          <w:sz w:val="28"/>
          <w:szCs w:val="28"/>
          <w:lang w:eastAsia="ru-RU"/>
        </w:rPr>
        <w:t>Часть, формируемая участниками образовательных отношений.</w:t>
      </w:r>
    </w:p>
    <w:p w:rsidR="00F6768E" w:rsidRPr="0090146D" w:rsidRDefault="00F6768E" w:rsidP="00224262">
      <w:pPr>
        <w:tabs>
          <w:tab w:val="left" w:pos="0"/>
        </w:tabs>
        <w:suppressAutoHyphens/>
        <w:spacing w:after="0" w:line="200" w:lineRule="atLeast"/>
        <w:jc w:val="both"/>
        <w:rPr>
          <w:rFonts w:ascii="Times New Roman" w:eastAsia="Times New Roman" w:hAnsi="Times New Roman" w:cs="Times New Roman"/>
          <w:b/>
          <w:color w:val="C00000"/>
          <w:sz w:val="28"/>
          <w:szCs w:val="28"/>
          <w:lang w:eastAsia="ru-RU"/>
        </w:rPr>
      </w:pPr>
    </w:p>
    <w:p w:rsidR="00224262" w:rsidRPr="00224262" w:rsidRDefault="00224262" w:rsidP="00224262">
      <w:pPr>
        <w:spacing w:after="0" w:line="240" w:lineRule="auto"/>
        <w:jc w:val="both"/>
        <w:rPr>
          <w:rFonts w:ascii="Times New Roman" w:eastAsia="Times New Roman" w:hAnsi="Times New Roman" w:cs="Times New Roman"/>
          <w:i/>
          <w:color w:val="000000"/>
          <w:sz w:val="28"/>
          <w:szCs w:val="28"/>
          <w:lang w:eastAsia="ru-RU"/>
        </w:rPr>
      </w:pPr>
      <w:r w:rsidRPr="00224262">
        <w:rPr>
          <w:rFonts w:ascii="Times New Roman" w:eastAsia="Times New Roman" w:hAnsi="Times New Roman" w:cs="Times New Roman"/>
          <w:color w:val="000000"/>
          <w:sz w:val="28"/>
          <w:szCs w:val="28"/>
          <w:lang w:eastAsia="ru-RU"/>
        </w:rPr>
        <w:t xml:space="preserve">            </w:t>
      </w:r>
      <w:r w:rsidRPr="00224262">
        <w:rPr>
          <w:rFonts w:ascii="Times New Roman" w:eastAsia="Times New Roman" w:hAnsi="Times New Roman" w:cs="Times New Roman"/>
          <w:i/>
          <w:color w:val="000000"/>
          <w:sz w:val="28"/>
          <w:szCs w:val="28"/>
          <w:lang w:eastAsia="ru-RU"/>
        </w:rPr>
        <w:t xml:space="preserve">Организация образовательного процесса строится с учетом закономерностей психологического развития ребенка в периоде дошкольного детства. </w:t>
      </w:r>
    </w:p>
    <w:p w:rsidR="00224262" w:rsidRPr="00224262" w:rsidRDefault="00224262" w:rsidP="00224262">
      <w:pPr>
        <w:spacing w:after="0" w:line="240" w:lineRule="auto"/>
        <w:ind w:left="10" w:hanging="11"/>
        <w:jc w:val="both"/>
        <w:rPr>
          <w:rFonts w:ascii="Times New Roman" w:eastAsia="Times New Roman" w:hAnsi="Times New Roman" w:cs="Times New Roman"/>
          <w:i/>
          <w:color w:val="000000"/>
          <w:sz w:val="28"/>
          <w:szCs w:val="28"/>
          <w:lang w:eastAsia="ru-RU"/>
        </w:rPr>
      </w:pPr>
      <w:r w:rsidRPr="00224262">
        <w:rPr>
          <w:rFonts w:ascii="Times New Roman" w:eastAsia="Times New Roman" w:hAnsi="Times New Roman" w:cs="Times New Roman"/>
          <w:i/>
          <w:color w:val="000000"/>
          <w:sz w:val="28"/>
          <w:szCs w:val="28"/>
          <w:lang w:eastAsia="ru-RU"/>
        </w:rPr>
        <w:t xml:space="preserve">            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w:t>
      </w:r>
    </w:p>
    <w:p w:rsidR="00224262" w:rsidRPr="00224262" w:rsidRDefault="00224262" w:rsidP="00224262">
      <w:pPr>
        <w:spacing w:after="0" w:line="240" w:lineRule="auto"/>
        <w:ind w:left="10" w:hanging="11"/>
        <w:jc w:val="both"/>
        <w:rPr>
          <w:rFonts w:ascii="Times New Roman" w:eastAsia="Times New Roman" w:hAnsi="Times New Roman" w:cs="Times New Roman"/>
          <w:i/>
          <w:color w:val="000000"/>
          <w:sz w:val="28"/>
          <w:szCs w:val="28"/>
          <w:lang w:eastAsia="ru-RU"/>
        </w:rPr>
      </w:pPr>
      <w:r w:rsidRPr="00224262">
        <w:rPr>
          <w:rFonts w:ascii="Times New Roman" w:eastAsia="Times New Roman" w:hAnsi="Times New Roman" w:cs="Times New Roman"/>
          <w:i/>
          <w:color w:val="000000"/>
          <w:sz w:val="28"/>
          <w:szCs w:val="28"/>
          <w:lang w:eastAsia="ru-RU"/>
        </w:rPr>
        <w:t xml:space="preserve">           Программа дает возможность реализации принципа приобщения детей к социокультурным нормам, традициям семьи, общества и государства, который осуществляется в совместной деятельности взрослых и детей в игре, продуктивных видах детской деятельности, в процессе экскурсий, праздников. </w:t>
      </w:r>
    </w:p>
    <w:p w:rsidR="00224262" w:rsidRPr="00224262" w:rsidRDefault="00224262" w:rsidP="00224262">
      <w:pPr>
        <w:spacing w:after="0" w:line="240" w:lineRule="auto"/>
        <w:rPr>
          <w:rFonts w:ascii="Times New Roman" w:eastAsia="Calibri" w:hAnsi="Times New Roman" w:cs="Times New Roman"/>
          <w:b/>
          <w:sz w:val="28"/>
          <w:szCs w:val="28"/>
        </w:rPr>
      </w:pPr>
    </w:p>
    <w:p w:rsidR="00224262" w:rsidRPr="00C62B13" w:rsidRDefault="00224262" w:rsidP="008D6078">
      <w:pPr>
        <w:tabs>
          <w:tab w:val="left" w:pos="0"/>
        </w:tabs>
        <w:suppressAutoHyphens/>
        <w:spacing w:after="0" w:line="200" w:lineRule="atLeast"/>
        <w:jc w:val="both"/>
        <w:rPr>
          <w:rFonts w:ascii="Times New Roman" w:eastAsia="Calibri" w:hAnsi="Times New Roman" w:cs="Times New Roman"/>
          <w:i/>
          <w:sz w:val="28"/>
          <w:szCs w:val="28"/>
        </w:rPr>
      </w:pPr>
      <w:r w:rsidRPr="00C62B13">
        <w:rPr>
          <w:rFonts w:ascii="Times New Roman" w:eastAsia="Calibri" w:hAnsi="Times New Roman" w:cs="Times New Roman"/>
          <w:i/>
          <w:sz w:val="28"/>
          <w:szCs w:val="28"/>
        </w:rPr>
        <w:t>Праздники проводится 1 раз в квартал (осенний, Новый год, весенний праздник и летний праздник, проводимый на улице)</w:t>
      </w:r>
    </w:p>
    <w:p w:rsidR="00C111C3" w:rsidRDefault="00C111C3" w:rsidP="008D6078">
      <w:pPr>
        <w:tabs>
          <w:tab w:val="left" w:pos="0"/>
        </w:tabs>
        <w:suppressAutoHyphens/>
        <w:spacing w:after="0" w:line="200" w:lineRule="atLeast"/>
        <w:jc w:val="both"/>
        <w:rPr>
          <w:rFonts w:ascii="Times New Roman" w:eastAsia="Calibri" w:hAnsi="Times New Roman" w:cs="Times New Roman"/>
          <w:sz w:val="28"/>
          <w:szCs w:val="28"/>
        </w:rPr>
      </w:pPr>
    </w:p>
    <w:p w:rsidR="00795A57" w:rsidRDefault="00795A57" w:rsidP="00C62B13">
      <w:pPr>
        <w:widowControl w:val="0"/>
        <w:suppressAutoHyphens/>
        <w:autoSpaceDN w:val="0"/>
        <w:spacing w:after="0" w:line="100" w:lineRule="atLeast"/>
        <w:jc w:val="center"/>
        <w:textAlignment w:val="baseline"/>
        <w:rPr>
          <w:rFonts w:ascii="Times New Roman" w:hAnsi="Times New Roman" w:cs="Times New Roman"/>
          <w:b/>
          <w:kern w:val="3"/>
          <w:sz w:val="32"/>
          <w:szCs w:val="32"/>
          <w:lang w:val="de-DE" w:eastAsia="hi-IN" w:bidi="hi-IN"/>
        </w:rPr>
      </w:pPr>
    </w:p>
    <w:p w:rsidR="00C62B13" w:rsidRPr="00C62B13" w:rsidRDefault="00C62B13" w:rsidP="00C62B13">
      <w:pPr>
        <w:widowControl w:val="0"/>
        <w:suppressAutoHyphens/>
        <w:autoSpaceDN w:val="0"/>
        <w:spacing w:after="0" w:line="100" w:lineRule="atLeast"/>
        <w:jc w:val="center"/>
        <w:textAlignment w:val="baseline"/>
        <w:rPr>
          <w:rFonts w:ascii="Times New Roman" w:hAnsi="Times New Roman" w:cs="Times New Roman"/>
          <w:b/>
          <w:kern w:val="3"/>
          <w:sz w:val="32"/>
          <w:szCs w:val="32"/>
          <w:lang w:val="de-DE" w:eastAsia="hi-IN" w:bidi="hi-IN"/>
        </w:rPr>
      </w:pPr>
      <w:r w:rsidRPr="00C62B13">
        <w:rPr>
          <w:rFonts w:ascii="Times New Roman" w:hAnsi="Times New Roman" w:cs="Times New Roman"/>
          <w:b/>
          <w:kern w:val="3"/>
          <w:sz w:val="32"/>
          <w:szCs w:val="32"/>
          <w:lang w:val="de-DE" w:eastAsia="hi-IN" w:bidi="hi-IN"/>
        </w:rPr>
        <w:t>Годовой план проведения развлечений</w:t>
      </w:r>
    </w:p>
    <w:p w:rsidR="00C62B13" w:rsidRDefault="00C62B13" w:rsidP="008D6078">
      <w:pPr>
        <w:tabs>
          <w:tab w:val="left" w:pos="0"/>
        </w:tabs>
        <w:suppressAutoHyphens/>
        <w:spacing w:after="0" w:line="200" w:lineRule="atLeast"/>
        <w:jc w:val="both"/>
        <w:rPr>
          <w:rFonts w:ascii="Times New Roman" w:eastAsia="Calibri" w:hAnsi="Times New Roman" w:cs="Times New Roman"/>
          <w:sz w:val="28"/>
          <w:szCs w:val="28"/>
        </w:rPr>
      </w:pPr>
    </w:p>
    <w:p w:rsidR="00C111C3" w:rsidRPr="00C111C3" w:rsidRDefault="00C111C3" w:rsidP="00C111C3">
      <w:pPr>
        <w:widowControl w:val="0"/>
        <w:suppressAutoHyphens/>
        <w:autoSpaceDN w:val="0"/>
        <w:spacing w:after="0" w:line="100" w:lineRule="atLeast"/>
        <w:jc w:val="center"/>
        <w:textAlignment w:val="baseline"/>
        <w:rPr>
          <w:rFonts w:ascii="Times New Roman" w:hAnsi="Times New Roman" w:cs="Times New Roman"/>
          <w:b/>
          <w:kern w:val="3"/>
          <w:sz w:val="24"/>
          <w:szCs w:val="24"/>
          <w:lang w:eastAsia="hi-IN" w:bidi="hi-IN"/>
        </w:rPr>
      </w:pPr>
      <w:r w:rsidRPr="00C111C3">
        <w:rPr>
          <w:rFonts w:ascii="Times New Roman" w:hAnsi="Times New Roman" w:cs="Times New Roman"/>
          <w:b/>
          <w:kern w:val="3"/>
          <w:sz w:val="24"/>
          <w:szCs w:val="24"/>
          <w:lang w:val="de-DE" w:eastAsia="hi-IN" w:bidi="hi-IN"/>
        </w:rPr>
        <w:t>СЕНТЯБРЬ</w:t>
      </w:r>
    </w:p>
    <w:p w:rsidR="00C111C3" w:rsidRPr="00C111C3" w:rsidRDefault="00C111C3" w:rsidP="00C111C3">
      <w:pPr>
        <w:widowControl w:val="0"/>
        <w:suppressAutoHyphens/>
        <w:autoSpaceDN w:val="0"/>
        <w:spacing w:after="0" w:line="100" w:lineRule="atLeast"/>
        <w:jc w:val="center"/>
        <w:textAlignment w:val="baseline"/>
        <w:rPr>
          <w:rFonts w:ascii="Times New Roman" w:hAnsi="Times New Roman" w:cs="Times New Roman"/>
          <w:b/>
          <w:kern w:val="3"/>
          <w:sz w:val="24"/>
          <w:szCs w:val="24"/>
          <w:lang w:eastAsia="hi-IN" w:bidi="hi-IN"/>
        </w:rPr>
      </w:pPr>
    </w:p>
    <w:tbl>
      <w:tblPr>
        <w:tblStyle w:val="210"/>
        <w:tblW w:w="0" w:type="auto"/>
        <w:tblLook w:val="04A0" w:firstRow="1" w:lastRow="0" w:firstColumn="1" w:lastColumn="0" w:noHBand="0" w:noVBand="1"/>
      </w:tblPr>
      <w:tblGrid>
        <w:gridCol w:w="1907"/>
        <w:gridCol w:w="3101"/>
        <w:gridCol w:w="2393"/>
      </w:tblGrid>
      <w:tr w:rsidR="00C95C50" w:rsidRPr="00C95C50" w:rsidTr="00151C4B">
        <w:tc>
          <w:tcPr>
            <w:tcW w:w="1842" w:type="dxa"/>
          </w:tcPr>
          <w:p w:rsidR="00C111C3" w:rsidRPr="00630DE1" w:rsidRDefault="00C111C3" w:rsidP="00C111C3">
            <w:pPr>
              <w:widowControl w:val="0"/>
              <w:suppressAutoHyphens/>
              <w:autoSpaceDN w:val="0"/>
              <w:spacing w:line="100" w:lineRule="atLeast"/>
              <w:jc w:val="center"/>
              <w:textAlignment w:val="baseline"/>
              <w:rPr>
                <w:rFonts w:ascii="Times New Roman" w:eastAsia="SimSun" w:hAnsi="Times New Roman" w:cs="Times New Roman"/>
                <w:b/>
                <w:kern w:val="3"/>
                <w:sz w:val="28"/>
                <w:szCs w:val="28"/>
                <w:lang w:eastAsia="hi-IN" w:bidi="hi-IN"/>
              </w:rPr>
            </w:pPr>
            <w:r w:rsidRPr="00630DE1">
              <w:rPr>
                <w:rFonts w:ascii="Times New Roman" w:eastAsia="SimSun" w:hAnsi="Times New Roman" w:cs="Times New Roman"/>
                <w:b/>
                <w:kern w:val="3"/>
                <w:sz w:val="28"/>
                <w:szCs w:val="28"/>
                <w:lang w:eastAsia="hi-IN" w:bidi="hi-IN"/>
              </w:rPr>
              <w:t>Название мероприятия</w:t>
            </w:r>
          </w:p>
        </w:tc>
        <w:tc>
          <w:tcPr>
            <w:tcW w:w="3101" w:type="dxa"/>
          </w:tcPr>
          <w:p w:rsidR="00C111C3" w:rsidRPr="00630DE1" w:rsidRDefault="00C111C3" w:rsidP="00C111C3">
            <w:pPr>
              <w:widowControl w:val="0"/>
              <w:suppressAutoHyphens/>
              <w:autoSpaceDN w:val="0"/>
              <w:spacing w:line="100" w:lineRule="atLeast"/>
              <w:jc w:val="center"/>
              <w:textAlignment w:val="baseline"/>
              <w:rPr>
                <w:rFonts w:ascii="Times New Roman" w:eastAsia="SimSun" w:hAnsi="Times New Roman" w:cs="Times New Roman"/>
                <w:b/>
                <w:kern w:val="3"/>
                <w:sz w:val="28"/>
                <w:szCs w:val="28"/>
                <w:lang w:eastAsia="hi-IN" w:bidi="hi-IN"/>
              </w:rPr>
            </w:pPr>
            <w:r w:rsidRPr="00630DE1">
              <w:rPr>
                <w:rFonts w:ascii="Times New Roman" w:eastAsia="SimSun" w:hAnsi="Times New Roman" w:cs="Times New Roman"/>
                <w:b/>
                <w:kern w:val="3"/>
                <w:sz w:val="28"/>
                <w:szCs w:val="28"/>
                <w:lang w:eastAsia="hi-IN" w:bidi="hi-IN"/>
              </w:rPr>
              <w:t>Цели и задачи</w:t>
            </w:r>
          </w:p>
        </w:tc>
        <w:tc>
          <w:tcPr>
            <w:tcW w:w="2393" w:type="dxa"/>
          </w:tcPr>
          <w:p w:rsidR="00C111C3" w:rsidRPr="00630DE1" w:rsidRDefault="00C111C3" w:rsidP="00C111C3">
            <w:pPr>
              <w:widowControl w:val="0"/>
              <w:suppressAutoHyphens/>
              <w:autoSpaceDN w:val="0"/>
              <w:spacing w:line="100" w:lineRule="atLeast"/>
              <w:jc w:val="center"/>
              <w:textAlignment w:val="baseline"/>
              <w:rPr>
                <w:rFonts w:ascii="Times New Roman" w:eastAsia="SimSun" w:hAnsi="Times New Roman" w:cs="Times New Roman"/>
                <w:b/>
                <w:kern w:val="3"/>
                <w:sz w:val="28"/>
                <w:szCs w:val="28"/>
                <w:lang w:eastAsia="hi-IN" w:bidi="hi-IN"/>
              </w:rPr>
            </w:pPr>
            <w:r w:rsidRPr="00630DE1">
              <w:rPr>
                <w:rFonts w:ascii="Times New Roman" w:eastAsia="SimSun" w:hAnsi="Times New Roman" w:cs="Times New Roman"/>
                <w:b/>
                <w:kern w:val="3"/>
                <w:sz w:val="28"/>
                <w:szCs w:val="28"/>
                <w:lang w:eastAsia="hi-IN" w:bidi="hi-IN"/>
              </w:rPr>
              <w:t>Форма проведения</w:t>
            </w:r>
          </w:p>
        </w:tc>
      </w:tr>
      <w:tr w:rsidR="00C95C50" w:rsidRPr="00C95C50" w:rsidTr="00151C4B">
        <w:tc>
          <w:tcPr>
            <w:tcW w:w="1842" w:type="dxa"/>
          </w:tcPr>
          <w:p w:rsidR="00C111C3" w:rsidRPr="00630DE1" w:rsidRDefault="00C111C3" w:rsidP="00C111C3">
            <w:pPr>
              <w:widowControl w:val="0"/>
              <w:suppressAutoHyphens/>
              <w:autoSpaceDN w:val="0"/>
              <w:spacing w:line="100" w:lineRule="atLeast"/>
              <w:ind w:firstLine="0"/>
              <w:textAlignment w:val="baseline"/>
              <w:rPr>
                <w:rFonts w:ascii="Times New Roman" w:eastAsia="SimSun" w:hAnsi="Times New Roman" w:cs="Times New Roman"/>
                <w:kern w:val="3"/>
                <w:sz w:val="28"/>
                <w:szCs w:val="28"/>
                <w:lang w:eastAsia="hi-IN" w:bidi="hi-IN"/>
              </w:rPr>
            </w:pPr>
            <w:r w:rsidRPr="00630DE1">
              <w:rPr>
                <w:rFonts w:ascii="Times New Roman" w:eastAsia="SimSun" w:hAnsi="Times New Roman" w:cs="Times New Roman"/>
                <w:kern w:val="3"/>
                <w:sz w:val="28"/>
                <w:szCs w:val="28"/>
                <w:lang w:eastAsia="hi-IN" w:bidi="hi-IN"/>
              </w:rPr>
              <w:t>«</w:t>
            </w:r>
            <w:r w:rsidRPr="00630DE1">
              <w:rPr>
                <w:rFonts w:ascii="Times New Roman" w:eastAsia="SimSun" w:hAnsi="Times New Roman" w:cs="Times New Roman"/>
                <w:kern w:val="3"/>
                <w:sz w:val="28"/>
                <w:szCs w:val="28"/>
                <w:lang w:val="ru-RU" w:eastAsia="hi-IN" w:bidi="hi-IN"/>
              </w:rPr>
              <w:t>Кот и мыши</w:t>
            </w:r>
            <w:r w:rsidRPr="00630DE1">
              <w:rPr>
                <w:rFonts w:ascii="Times New Roman" w:eastAsia="SimSun" w:hAnsi="Times New Roman" w:cs="Times New Roman"/>
                <w:kern w:val="3"/>
                <w:sz w:val="28"/>
                <w:szCs w:val="28"/>
                <w:lang w:eastAsia="hi-IN" w:bidi="hi-IN"/>
              </w:rPr>
              <w:t>»</w:t>
            </w:r>
          </w:p>
        </w:tc>
        <w:tc>
          <w:tcPr>
            <w:tcW w:w="3101" w:type="dxa"/>
          </w:tcPr>
          <w:p w:rsidR="00C111C3" w:rsidRPr="00630DE1" w:rsidRDefault="00C111C3" w:rsidP="00C111C3">
            <w:pPr>
              <w:widowControl w:val="0"/>
              <w:suppressAutoHyphens/>
              <w:autoSpaceDN w:val="0"/>
              <w:spacing w:line="100" w:lineRule="atLeast"/>
              <w:ind w:firstLine="0"/>
              <w:textAlignment w:val="baseline"/>
              <w:rPr>
                <w:rFonts w:ascii="Times New Roman" w:eastAsia="SimSun" w:hAnsi="Times New Roman" w:cs="Times New Roman"/>
                <w:kern w:val="3"/>
                <w:sz w:val="28"/>
                <w:szCs w:val="28"/>
                <w:lang w:eastAsia="hi-IN" w:bidi="hi-IN"/>
              </w:rPr>
            </w:pPr>
            <w:r w:rsidRPr="00630DE1">
              <w:rPr>
                <w:rFonts w:ascii="Times New Roman" w:eastAsia="SimSun" w:hAnsi="Times New Roman" w:cs="Times New Roman"/>
                <w:kern w:val="3"/>
                <w:sz w:val="28"/>
                <w:szCs w:val="28"/>
                <w:lang w:val="ru-RU" w:eastAsia="hi-IN" w:bidi="hi-IN"/>
              </w:rPr>
              <w:t xml:space="preserve">Создавать для детей радостное, бодрое настроение. </w:t>
            </w:r>
            <w:r w:rsidRPr="00630DE1">
              <w:rPr>
                <w:rFonts w:ascii="Times New Roman" w:eastAsia="SimSun" w:hAnsi="Times New Roman" w:cs="Times New Roman"/>
                <w:kern w:val="3"/>
                <w:sz w:val="28"/>
                <w:szCs w:val="28"/>
                <w:lang w:eastAsia="hi-IN" w:bidi="hi-IN"/>
              </w:rPr>
              <w:t>Знакомить с осенними приметами</w:t>
            </w:r>
          </w:p>
        </w:tc>
        <w:tc>
          <w:tcPr>
            <w:tcW w:w="2393" w:type="dxa"/>
          </w:tcPr>
          <w:p w:rsidR="00C111C3" w:rsidRPr="00630DE1" w:rsidRDefault="00F849DF" w:rsidP="00C111C3">
            <w:pPr>
              <w:widowControl w:val="0"/>
              <w:suppressAutoHyphens/>
              <w:autoSpaceDN w:val="0"/>
              <w:spacing w:line="100" w:lineRule="atLeast"/>
              <w:ind w:firstLine="0"/>
              <w:textAlignment w:val="baseline"/>
              <w:rPr>
                <w:rFonts w:ascii="Times New Roman" w:eastAsia="SimSun" w:hAnsi="Times New Roman" w:cs="Times New Roman"/>
                <w:kern w:val="3"/>
                <w:sz w:val="28"/>
                <w:szCs w:val="28"/>
                <w:lang w:val="ru-RU" w:eastAsia="hi-IN" w:bidi="hi-IN"/>
              </w:rPr>
            </w:pPr>
            <w:r w:rsidRPr="00630DE1">
              <w:rPr>
                <w:rFonts w:ascii="Times New Roman" w:eastAsia="SimSun" w:hAnsi="Times New Roman" w:cs="Times New Roman"/>
                <w:kern w:val="3"/>
                <w:sz w:val="28"/>
                <w:szCs w:val="28"/>
                <w:lang w:val="ru-RU" w:eastAsia="hi-IN" w:bidi="hi-IN"/>
              </w:rPr>
              <w:t>Игра - театрализация</w:t>
            </w:r>
          </w:p>
        </w:tc>
      </w:tr>
    </w:tbl>
    <w:p w:rsidR="00C111C3" w:rsidRPr="00C111C3" w:rsidRDefault="00C111C3" w:rsidP="00C111C3">
      <w:pPr>
        <w:widowControl w:val="0"/>
        <w:shd w:val="clear" w:color="auto" w:fill="FFFFFF"/>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p>
    <w:p w:rsidR="00C111C3" w:rsidRPr="00C111C3" w:rsidRDefault="00C111C3" w:rsidP="00C111C3">
      <w:pPr>
        <w:widowControl w:val="0"/>
        <w:shd w:val="clear" w:color="auto" w:fill="FFFFFF"/>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p>
    <w:p w:rsidR="00C111C3" w:rsidRPr="00C111C3" w:rsidRDefault="00C111C3" w:rsidP="00C111C3">
      <w:pPr>
        <w:widowControl w:val="0"/>
        <w:shd w:val="clear" w:color="auto" w:fill="FFFFFF"/>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C111C3">
        <w:rPr>
          <w:rFonts w:ascii="Times New Roman" w:eastAsia="Times New Roman" w:hAnsi="Times New Roman" w:cs="Times New Roman"/>
          <w:b/>
          <w:bCs/>
          <w:kern w:val="3"/>
          <w:sz w:val="24"/>
          <w:szCs w:val="24"/>
          <w:lang w:val="de-DE" w:eastAsia="ru-RU" w:bidi="hi-IN"/>
        </w:rPr>
        <w:t>ОКТЯБРЬ</w:t>
      </w:r>
    </w:p>
    <w:p w:rsidR="00C111C3" w:rsidRPr="00C111C3" w:rsidRDefault="00C111C3" w:rsidP="00C111C3">
      <w:pPr>
        <w:widowControl w:val="0"/>
        <w:shd w:val="clear" w:color="auto" w:fill="FFFFFF"/>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ru-RU" w:bidi="hi-IN"/>
        </w:rPr>
      </w:pPr>
      <w:r w:rsidRPr="00C111C3">
        <w:rPr>
          <w:rFonts w:ascii="Times New Roman" w:eastAsia="Times New Roman" w:hAnsi="Times New Roman" w:cs="Times New Roman"/>
          <w:kern w:val="3"/>
          <w:sz w:val="24"/>
          <w:szCs w:val="24"/>
          <w:lang w:val="de-DE" w:eastAsia="ru-RU" w:bidi="hi-IN"/>
        </w:rPr>
        <w:t> </w:t>
      </w:r>
    </w:p>
    <w:tbl>
      <w:tblPr>
        <w:tblW w:w="7225" w:type="dxa"/>
        <w:tblLayout w:type="fixed"/>
        <w:tblCellMar>
          <w:left w:w="10" w:type="dxa"/>
          <w:right w:w="10" w:type="dxa"/>
        </w:tblCellMar>
        <w:tblLook w:val="04A0" w:firstRow="1" w:lastRow="0" w:firstColumn="1" w:lastColumn="0" w:noHBand="0" w:noVBand="1"/>
      </w:tblPr>
      <w:tblGrid>
        <w:gridCol w:w="1642"/>
        <w:gridCol w:w="3396"/>
        <w:gridCol w:w="2187"/>
      </w:tblGrid>
      <w:tr w:rsidR="00C95C50" w:rsidRPr="00C95C50" w:rsidTr="00F849DF">
        <w:tc>
          <w:tcPr>
            <w:tcW w:w="1642"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F849DF" w:rsidRPr="00630DE1" w:rsidRDefault="00F849DF" w:rsidP="00C111C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de-DE" w:eastAsia="ru-RU" w:bidi="hi-IN"/>
              </w:rPr>
            </w:pPr>
            <w:r w:rsidRPr="00630DE1">
              <w:rPr>
                <w:rFonts w:ascii="Times New Roman" w:eastAsia="Times New Roman" w:hAnsi="Times New Roman" w:cs="Times New Roman"/>
                <w:b/>
                <w:bCs/>
                <w:kern w:val="3"/>
                <w:sz w:val="28"/>
                <w:szCs w:val="28"/>
                <w:lang w:val="de-DE" w:eastAsia="ru-RU" w:bidi="hi-IN"/>
              </w:rPr>
              <w:t>Название мероприятия</w:t>
            </w:r>
          </w:p>
        </w:tc>
        <w:tc>
          <w:tcPr>
            <w:tcW w:w="3396"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F849DF" w:rsidRPr="00630DE1" w:rsidRDefault="00F849DF" w:rsidP="00C111C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de-DE" w:eastAsia="ru-RU" w:bidi="hi-IN"/>
              </w:rPr>
            </w:pPr>
            <w:r w:rsidRPr="00630DE1">
              <w:rPr>
                <w:rFonts w:ascii="Times New Roman" w:eastAsia="Times New Roman" w:hAnsi="Times New Roman" w:cs="Times New Roman"/>
                <w:b/>
                <w:bCs/>
                <w:kern w:val="3"/>
                <w:sz w:val="28"/>
                <w:szCs w:val="28"/>
                <w:lang w:val="de-DE" w:eastAsia="ru-RU" w:bidi="hi-IN"/>
              </w:rPr>
              <w:t>Цель и задачи</w:t>
            </w:r>
          </w:p>
        </w:tc>
        <w:tc>
          <w:tcPr>
            <w:tcW w:w="2187"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F849DF" w:rsidRPr="00630DE1" w:rsidRDefault="00F849DF" w:rsidP="00C111C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de-DE" w:eastAsia="ru-RU" w:bidi="hi-IN"/>
              </w:rPr>
            </w:pPr>
            <w:r w:rsidRPr="00630DE1">
              <w:rPr>
                <w:rFonts w:ascii="Times New Roman" w:eastAsia="Times New Roman" w:hAnsi="Times New Roman" w:cs="Times New Roman"/>
                <w:b/>
                <w:bCs/>
                <w:kern w:val="3"/>
                <w:sz w:val="28"/>
                <w:szCs w:val="28"/>
                <w:lang w:val="de-DE" w:eastAsia="ru-RU" w:bidi="hi-IN"/>
              </w:rPr>
              <w:t>Форма проведения</w:t>
            </w:r>
          </w:p>
        </w:tc>
      </w:tr>
      <w:tr w:rsidR="00C95C50" w:rsidRPr="00C95C50" w:rsidTr="00F849DF">
        <w:tc>
          <w:tcPr>
            <w:tcW w:w="1642"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F849DF" w:rsidRPr="00630DE1" w:rsidRDefault="00A27989" w:rsidP="00C111C3">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r w:rsidRPr="00630DE1">
              <w:rPr>
                <w:rFonts w:ascii="Times New Roman" w:eastAsia="Times New Roman" w:hAnsi="Times New Roman" w:cs="Times New Roman"/>
                <w:kern w:val="3"/>
                <w:sz w:val="28"/>
                <w:szCs w:val="28"/>
                <w:lang w:eastAsia="ru-RU" w:bidi="hi-IN"/>
              </w:rPr>
              <w:t xml:space="preserve">Сказка «Колобок» </w:t>
            </w:r>
          </w:p>
        </w:tc>
        <w:tc>
          <w:tcPr>
            <w:tcW w:w="3396"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F849DF" w:rsidRPr="00630DE1" w:rsidRDefault="00F849DF" w:rsidP="00C111C3">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de-DE" w:eastAsia="ru-RU" w:bidi="hi-IN"/>
              </w:rPr>
            </w:pPr>
          </w:p>
          <w:p w:rsidR="00F849DF" w:rsidRPr="00630DE1" w:rsidRDefault="00F849DF" w:rsidP="00C111C3">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de-DE" w:eastAsia="ru-RU" w:bidi="hi-IN"/>
              </w:rPr>
            </w:pPr>
            <w:r w:rsidRPr="00630DE1">
              <w:rPr>
                <w:rFonts w:ascii="Times New Roman" w:eastAsia="Times New Roman" w:hAnsi="Times New Roman" w:cs="Times New Roman"/>
                <w:kern w:val="3"/>
                <w:sz w:val="28"/>
                <w:szCs w:val="28"/>
                <w:lang w:val="de-DE" w:eastAsia="ru-RU" w:bidi="hi-IN"/>
              </w:rPr>
              <w:t>Вызывать интерес у детей к народным сказкам, разви</w:t>
            </w:r>
            <w:r w:rsidR="00A27989" w:rsidRPr="00630DE1">
              <w:rPr>
                <w:rFonts w:ascii="Times New Roman" w:eastAsia="Times New Roman" w:hAnsi="Times New Roman" w:cs="Times New Roman"/>
                <w:kern w:val="3"/>
                <w:sz w:val="28"/>
                <w:szCs w:val="28"/>
                <w:lang w:val="de-DE" w:eastAsia="ru-RU" w:bidi="hi-IN"/>
              </w:rPr>
              <w:t>вать эмоциональную отзывчивость на веслую музыку.</w:t>
            </w:r>
          </w:p>
        </w:tc>
        <w:tc>
          <w:tcPr>
            <w:tcW w:w="2187"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F849DF" w:rsidRPr="00630DE1" w:rsidRDefault="00F849DF" w:rsidP="00C111C3">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de-DE" w:eastAsia="ru-RU" w:bidi="hi-IN"/>
              </w:rPr>
            </w:pPr>
          </w:p>
          <w:p w:rsidR="00F849DF" w:rsidRPr="00630DE1" w:rsidRDefault="00F849DF" w:rsidP="00C111C3">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de-DE" w:eastAsia="ru-RU" w:bidi="hi-IN"/>
              </w:rPr>
            </w:pPr>
            <w:r w:rsidRPr="00630DE1">
              <w:rPr>
                <w:rFonts w:ascii="Times New Roman" w:eastAsia="Times New Roman" w:hAnsi="Times New Roman" w:cs="Times New Roman"/>
                <w:kern w:val="3"/>
                <w:sz w:val="28"/>
                <w:szCs w:val="28"/>
                <w:lang w:val="de-DE" w:eastAsia="ru-RU" w:bidi="hi-IN"/>
              </w:rPr>
              <w:t>Театрализованное представление</w:t>
            </w:r>
          </w:p>
        </w:tc>
      </w:tr>
    </w:tbl>
    <w:p w:rsidR="00C111C3" w:rsidRPr="00C111C3" w:rsidRDefault="00C111C3" w:rsidP="00C111C3">
      <w:pPr>
        <w:widowControl w:val="0"/>
        <w:shd w:val="clear" w:color="auto" w:fill="FFFFFF"/>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C111C3">
        <w:rPr>
          <w:rFonts w:ascii="Times New Roman" w:eastAsia="Times New Roman" w:hAnsi="Times New Roman" w:cs="Times New Roman"/>
          <w:kern w:val="3"/>
          <w:sz w:val="24"/>
          <w:szCs w:val="24"/>
          <w:lang w:val="de-DE" w:eastAsia="ru-RU" w:bidi="hi-IN"/>
        </w:rPr>
        <w:t> </w:t>
      </w:r>
    </w:p>
    <w:p w:rsidR="00C111C3" w:rsidRPr="00C111C3" w:rsidRDefault="00C111C3" w:rsidP="00C111C3">
      <w:pPr>
        <w:widowControl w:val="0"/>
        <w:shd w:val="clear" w:color="auto" w:fill="FFFFFF"/>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C111C3">
        <w:rPr>
          <w:rFonts w:ascii="Times New Roman" w:eastAsia="Times New Roman" w:hAnsi="Times New Roman" w:cs="Times New Roman"/>
          <w:b/>
          <w:bCs/>
          <w:kern w:val="3"/>
          <w:sz w:val="24"/>
          <w:szCs w:val="24"/>
          <w:lang w:val="de-DE" w:eastAsia="ru-RU" w:bidi="hi-IN"/>
        </w:rPr>
        <w:t>НОЯБРЬ</w:t>
      </w:r>
    </w:p>
    <w:p w:rsidR="00C111C3" w:rsidRPr="00C111C3" w:rsidRDefault="00C111C3" w:rsidP="00C111C3">
      <w:pPr>
        <w:widowControl w:val="0"/>
        <w:shd w:val="clear" w:color="auto" w:fill="FFFFFF"/>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ru-RU" w:bidi="hi-IN"/>
        </w:rPr>
      </w:pPr>
      <w:r w:rsidRPr="00C111C3">
        <w:rPr>
          <w:rFonts w:ascii="Times New Roman" w:eastAsia="Times New Roman" w:hAnsi="Times New Roman" w:cs="Times New Roman"/>
          <w:kern w:val="3"/>
          <w:sz w:val="24"/>
          <w:szCs w:val="24"/>
          <w:lang w:val="de-DE" w:eastAsia="ru-RU" w:bidi="hi-IN"/>
        </w:rPr>
        <w:t> </w:t>
      </w:r>
    </w:p>
    <w:tbl>
      <w:tblPr>
        <w:tblW w:w="7222" w:type="dxa"/>
        <w:tblLayout w:type="fixed"/>
        <w:tblCellMar>
          <w:left w:w="10" w:type="dxa"/>
          <w:right w:w="10" w:type="dxa"/>
        </w:tblCellMar>
        <w:tblLook w:val="04A0" w:firstRow="1" w:lastRow="0" w:firstColumn="1" w:lastColumn="0" w:noHBand="0" w:noVBand="1"/>
      </w:tblPr>
      <w:tblGrid>
        <w:gridCol w:w="1866"/>
        <w:gridCol w:w="3262"/>
        <w:gridCol w:w="2094"/>
      </w:tblGrid>
      <w:tr w:rsidR="00C95C50" w:rsidRPr="00C95C50" w:rsidTr="00A27989">
        <w:tc>
          <w:tcPr>
            <w:tcW w:w="1866"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27989" w:rsidRPr="00630DE1" w:rsidRDefault="00A27989" w:rsidP="00C111C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de-DE" w:eastAsia="ru-RU" w:bidi="hi-IN"/>
              </w:rPr>
            </w:pPr>
            <w:r w:rsidRPr="00630DE1">
              <w:rPr>
                <w:rFonts w:ascii="Times New Roman" w:eastAsia="Times New Roman" w:hAnsi="Times New Roman" w:cs="Times New Roman"/>
                <w:b/>
                <w:bCs/>
                <w:kern w:val="3"/>
                <w:sz w:val="28"/>
                <w:szCs w:val="28"/>
                <w:lang w:val="de-DE" w:eastAsia="ru-RU" w:bidi="hi-IN"/>
              </w:rPr>
              <w:t>Название мероприятия</w:t>
            </w:r>
          </w:p>
        </w:tc>
        <w:tc>
          <w:tcPr>
            <w:tcW w:w="3262"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27989" w:rsidRPr="00630DE1" w:rsidRDefault="00A27989" w:rsidP="00C111C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de-DE" w:eastAsia="ru-RU" w:bidi="hi-IN"/>
              </w:rPr>
            </w:pPr>
            <w:r w:rsidRPr="00630DE1">
              <w:rPr>
                <w:rFonts w:ascii="Times New Roman" w:eastAsia="Times New Roman" w:hAnsi="Times New Roman" w:cs="Times New Roman"/>
                <w:b/>
                <w:bCs/>
                <w:kern w:val="3"/>
                <w:sz w:val="28"/>
                <w:szCs w:val="28"/>
                <w:lang w:val="de-DE" w:eastAsia="ru-RU" w:bidi="hi-IN"/>
              </w:rPr>
              <w:t>Цель и задачи</w:t>
            </w:r>
          </w:p>
        </w:tc>
        <w:tc>
          <w:tcPr>
            <w:tcW w:w="2094"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27989" w:rsidRPr="00630DE1" w:rsidRDefault="00A27989" w:rsidP="00C111C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de-DE" w:eastAsia="ru-RU" w:bidi="hi-IN"/>
              </w:rPr>
            </w:pPr>
            <w:r w:rsidRPr="00630DE1">
              <w:rPr>
                <w:rFonts w:ascii="Times New Roman" w:eastAsia="Times New Roman" w:hAnsi="Times New Roman" w:cs="Times New Roman"/>
                <w:b/>
                <w:bCs/>
                <w:kern w:val="3"/>
                <w:sz w:val="28"/>
                <w:szCs w:val="28"/>
                <w:lang w:val="de-DE" w:eastAsia="ru-RU" w:bidi="hi-IN"/>
              </w:rPr>
              <w:t>Форма проведения</w:t>
            </w:r>
          </w:p>
        </w:tc>
      </w:tr>
      <w:tr w:rsidR="00C95C50" w:rsidRPr="00C95C50" w:rsidTr="00A27989">
        <w:tc>
          <w:tcPr>
            <w:tcW w:w="1866"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27989" w:rsidRPr="00630DE1" w:rsidRDefault="00A27989" w:rsidP="00C111C3">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de-DE" w:eastAsia="ru-RU" w:bidi="hi-IN"/>
              </w:rPr>
            </w:pPr>
            <w:r w:rsidRPr="00630DE1">
              <w:rPr>
                <w:rFonts w:ascii="Times New Roman" w:eastAsia="Times New Roman" w:hAnsi="Times New Roman" w:cs="Times New Roman"/>
                <w:kern w:val="3"/>
                <w:sz w:val="28"/>
                <w:szCs w:val="28"/>
                <w:lang w:eastAsia="ru-RU" w:bidi="hi-IN"/>
              </w:rPr>
              <w:t>«Про рыжую лисичку»</w:t>
            </w:r>
            <w:r w:rsidRPr="00630DE1">
              <w:rPr>
                <w:rFonts w:ascii="Times New Roman" w:eastAsia="Times New Roman" w:hAnsi="Times New Roman" w:cs="Times New Roman"/>
                <w:kern w:val="3"/>
                <w:sz w:val="28"/>
                <w:szCs w:val="28"/>
                <w:lang w:val="de-DE" w:eastAsia="ru-RU" w:bidi="hi-IN"/>
              </w:rPr>
              <w:t> </w:t>
            </w:r>
          </w:p>
          <w:p w:rsidR="00A27989" w:rsidRPr="00630DE1" w:rsidRDefault="00A27989" w:rsidP="00C111C3">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de-DE" w:eastAsia="ru-RU" w:bidi="hi-IN"/>
              </w:rPr>
            </w:pPr>
          </w:p>
        </w:tc>
        <w:tc>
          <w:tcPr>
            <w:tcW w:w="3262"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27989" w:rsidRPr="00630DE1" w:rsidRDefault="00A27989" w:rsidP="00C111C3">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r w:rsidRPr="00630DE1">
              <w:rPr>
                <w:rFonts w:ascii="Times New Roman" w:eastAsia="Times New Roman" w:hAnsi="Times New Roman" w:cs="Times New Roman"/>
                <w:kern w:val="3"/>
                <w:sz w:val="28"/>
                <w:szCs w:val="28"/>
                <w:lang w:eastAsia="ru-RU" w:bidi="hi-IN"/>
              </w:rPr>
              <w:t xml:space="preserve">Знакомить детей с животными наших лесов, развивать эмоциональную отзывчивость на веселую песню </w:t>
            </w:r>
          </w:p>
          <w:p w:rsidR="00A27989" w:rsidRPr="00630DE1" w:rsidRDefault="00A27989" w:rsidP="00C111C3">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de-DE" w:eastAsia="ru-RU" w:bidi="hi-IN"/>
              </w:rPr>
            </w:pPr>
            <w:r w:rsidRPr="00630DE1">
              <w:rPr>
                <w:rFonts w:ascii="Times New Roman" w:eastAsia="Times New Roman" w:hAnsi="Times New Roman" w:cs="Times New Roman"/>
                <w:kern w:val="3"/>
                <w:sz w:val="28"/>
                <w:szCs w:val="28"/>
                <w:lang w:val="de-DE" w:eastAsia="ru-RU" w:bidi="hi-IN"/>
              </w:rPr>
              <w:t>.</w:t>
            </w:r>
          </w:p>
        </w:tc>
        <w:tc>
          <w:tcPr>
            <w:tcW w:w="2094"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27989" w:rsidRPr="00630DE1" w:rsidRDefault="00A27989" w:rsidP="00C111C3">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de-DE" w:eastAsia="ru-RU" w:bidi="hi-IN"/>
              </w:rPr>
            </w:pPr>
            <w:r w:rsidRPr="00630DE1">
              <w:rPr>
                <w:rFonts w:ascii="Times New Roman" w:eastAsia="Times New Roman" w:hAnsi="Times New Roman" w:cs="Times New Roman"/>
                <w:kern w:val="3"/>
                <w:sz w:val="28"/>
                <w:szCs w:val="28"/>
                <w:lang w:eastAsia="ru-RU" w:bidi="hi-IN"/>
              </w:rPr>
              <w:t>Р</w:t>
            </w:r>
            <w:r w:rsidRPr="00630DE1">
              <w:rPr>
                <w:rFonts w:ascii="Times New Roman" w:eastAsia="Times New Roman" w:hAnsi="Times New Roman" w:cs="Times New Roman"/>
                <w:kern w:val="3"/>
                <w:sz w:val="28"/>
                <w:szCs w:val="28"/>
                <w:lang w:val="de-DE" w:eastAsia="ru-RU" w:bidi="hi-IN"/>
              </w:rPr>
              <w:t>азвлечение</w:t>
            </w:r>
          </w:p>
          <w:p w:rsidR="00A27989" w:rsidRPr="00630DE1" w:rsidRDefault="00A27989" w:rsidP="00C111C3">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de-DE" w:eastAsia="ru-RU" w:bidi="hi-IN"/>
              </w:rPr>
            </w:pPr>
          </w:p>
        </w:tc>
      </w:tr>
    </w:tbl>
    <w:p w:rsidR="00C111C3" w:rsidRPr="00C111C3" w:rsidRDefault="00C111C3" w:rsidP="00C111C3">
      <w:pPr>
        <w:widowControl w:val="0"/>
        <w:shd w:val="clear" w:color="auto" w:fill="FFFFFF"/>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C111C3">
        <w:rPr>
          <w:rFonts w:ascii="Times New Roman" w:eastAsia="Times New Roman" w:hAnsi="Times New Roman" w:cs="Times New Roman"/>
          <w:kern w:val="3"/>
          <w:sz w:val="24"/>
          <w:szCs w:val="24"/>
          <w:lang w:val="de-DE" w:eastAsia="ru-RU" w:bidi="hi-IN"/>
        </w:rPr>
        <w:t> </w:t>
      </w:r>
    </w:p>
    <w:p w:rsidR="00C111C3" w:rsidRPr="00C111C3" w:rsidRDefault="00C111C3" w:rsidP="00C111C3">
      <w:pPr>
        <w:widowControl w:val="0"/>
        <w:shd w:val="clear" w:color="auto" w:fill="FFFFFF"/>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ru-RU" w:bidi="hi-IN"/>
        </w:rPr>
      </w:pPr>
    </w:p>
    <w:p w:rsidR="00C111C3" w:rsidRPr="00C111C3" w:rsidRDefault="00C111C3" w:rsidP="00C111C3">
      <w:pPr>
        <w:widowControl w:val="0"/>
        <w:shd w:val="clear" w:color="auto" w:fill="FFFFFF"/>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ru-RU" w:bidi="hi-IN"/>
        </w:rPr>
      </w:pPr>
    </w:p>
    <w:p w:rsidR="00C111C3" w:rsidRPr="00C111C3" w:rsidRDefault="00C111C3" w:rsidP="00C111C3">
      <w:pPr>
        <w:widowControl w:val="0"/>
        <w:shd w:val="clear" w:color="auto" w:fill="FFFFFF"/>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C111C3">
        <w:rPr>
          <w:rFonts w:ascii="Times New Roman" w:eastAsia="Times New Roman" w:hAnsi="Times New Roman" w:cs="Times New Roman"/>
          <w:b/>
          <w:bCs/>
          <w:kern w:val="3"/>
          <w:sz w:val="24"/>
          <w:szCs w:val="24"/>
          <w:lang w:val="de-DE" w:eastAsia="ru-RU" w:bidi="hi-IN"/>
        </w:rPr>
        <w:t>ДЕКАБРЬ</w:t>
      </w:r>
    </w:p>
    <w:p w:rsidR="00C111C3" w:rsidRPr="00C111C3" w:rsidRDefault="00C111C3" w:rsidP="00C111C3">
      <w:pPr>
        <w:widowControl w:val="0"/>
        <w:shd w:val="clear" w:color="auto" w:fill="FFFFFF"/>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ru-RU" w:bidi="hi-IN"/>
        </w:rPr>
      </w:pPr>
      <w:r w:rsidRPr="00C111C3">
        <w:rPr>
          <w:rFonts w:ascii="Times New Roman" w:eastAsia="Times New Roman" w:hAnsi="Times New Roman" w:cs="Times New Roman"/>
          <w:kern w:val="3"/>
          <w:sz w:val="24"/>
          <w:szCs w:val="24"/>
          <w:lang w:val="de-DE" w:eastAsia="ru-RU" w:bidi="hi-IN"/>
        </w:rPr>
        <w:t> </w:t>
      </w:r>
    </w:p>
    <w:tbl>
      <w:tblPr>
        <w:tblW w:w="7159" w:type="dxa"/>
        <w:tblLayout w:type="fixed"/>
        <w:tblCellMar>
          <w:left w:w="10" w:type="dxa"/>
          <w:right w:w="10" w:type="dxa"/>
        </w:tblCellMar>
        <w:tblLook w:val="04A0" w:firstRow="1" w:lastRow="0" w:firstColumn="1" w:lastColumn="0" w:noHBand="0" w:noVBand="1"/>
      </w:tblPr>
      <w:tblGrid>
        <w:gridCol w:w="1675"/>
        <w:gridCol w:w="3300"/>
        <w:gridCol w:w="2184"/>
      </w:tblGrid>
      <w:tr w:rsidR="00C95C50" w:rsidRPr="00C95C50" w:rsidTr="00A27989">
        <w:tc>
          <w:tcPr>
            <w:tcW w:w="1675"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27989" w:rsidRPr="00630DE1" w:rsidRDefault="00A27989" w:rsidP="00C111C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de-DE" w:eastAsia="ru-RU" w:bidi="hi-IN"/>
              </w:rPr>
            </w:pPr>
            <w:r w:rsidRPr="00630DE1">
              <w:rPr>
                <w:rFonts w:ascii="Times New Roman" w:eastAsia="Times New Roman" w:hAnsi="Times New Roman" w:cs="Times New Roman"/>
                <w:b/>
                <w:bCs/>
                <w:kern w:val="3"/>
                <w:sz w:val="28"/>
                <w:szCs w:val="28"/>
                <w:lang w:val="de-DE" w:eastAsia="ru-RU" w:bidi="hi-IN"/>
              </w:rPr>
              <w:t>Название мероприятия</w:t>
            </w:r>
          </w:p>
        </w:tc>
        <w:tc>
          <w:tcPr>
            <w:tcW w:w="3300"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27989" w:rsidRPr="00630DE1" w:rsidRDefault="00A27989" w:rsidP="00C111C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de-DE" w:eastAsia="ru-RU" w:bidi="hi-IN"/>
              </w:rPr>
            </w:pPr>
            <w:r w:rsidRPr="00630DE1">
              <w:rPr>
                <w:rFonts w:ascii="Times New Roman" w:eastAsia="Times New Roman" w:hAnsi="Times New Roman" w:cs="Times New Roman"/>
                <w:b/>
                <w:bCs/>
                <w:kern w:val="3"/>
                <w:sz w:val="28"/>
                <w:szCs w:val="28"/>
                <w:lang w:val="de-DE" w:eastAsia="ru-RU" w:bidi="hi-IN"/>
              </w:rPr>
              <w:t>Цель и задачи</w:t>
            </w:r>
          </w:p>
        </w:tc>
        <w:tc>
          <w:tcPr>
            <w:tcW w:w="2184"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27989" w:rsidRPr="00630DE1" w:rsidRDefault="00A27989" w:rsidP="00C111C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de-DE" w:eastAsia="ru-RU" w:bidi="hi-IN"/>
              </w:rPr>
            </w:pPr>
            <w:r w:rsidRPr="00630DE1">
              <w:rPr>
                <w:rFonts w:ascii="Times New Roman" w:eastAsia="Times New Roman" w:hAnsi="Times New Roman" w:cs="Times New Roman"/>
                <w:b/>
                <w:bCs/>
                <w:kern w:val="3"/>
                <w:sz w:val="28"/>
                <w:szCs w:val="28"/>
                <w:lang w:val="de-DE" w:eastAsia="ru-RU" w:bidi="hi-IN"/>
              </w:rPr>
              <w:t>Форма проведения</w:t>
            </w:r>
          </w:p>
        </w:tc>
      </w:tr>
      <w:tr w:rsidR="00C95C50" w:rsidRPr="00C95C50" w:rsidTr="00A27989">
        <w:tc>
          <w:tcPr>
            <w:tcW w:w="1675"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27989" w:rsidRPr="00630DE1" w:rsidRDefault="00C95C50" w:rsidP="00C111C3">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r w:rsidRPr="00630DE1">
              <w:rPr>
                <w:rFonts w:ascii="Times New Roman" w:eastAsia="Times New Roman" w:hAnsi="Times New Roman" w:cs="Times New Roman"/>
                <w:kern w:val="3"/>
                <w:sz w:val="28"/>
                <w:szCs w:val="28"/>
                <w:lang w:eastAsia="ru-RU" w:bidi="hi-IN"/>
              </w:rPr>
              <w:t>«Зимний теремок»</w:t>
            </w:r>
          </w:p>
        </w:tc>
        <w:tc>
          <w:tcPr>
            <w:tcW w:w="3300"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27989" w:rsidRPr="00630DE1" w:rsidRDefault="00A27989" w:rsidP="00C111C3">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de-DE" w:eastAsia="ru-RU" w:bidi="hi-IN"/>
              </w:rPr>
            </w:pPr>
          </w:p>
          <w:p w:rsidR="00A27989" w:rsidRPr="00630DE1" w:rsidRDefault="00A27989" w:rsidP="00C95C50">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de-DE" w:eastAsia="ru-RU" w:bidi="hi-IN"/>
              </w:rPr>
            </w:pPr>
            <w:r w:rsidRPr="00630DE1">
              <w:rPr>
                <w:rFonts w:ascii="Times New Roman" w:eastAsia="Times New Roman" w:hAnsi="Times New Roman" w:cs="Times New Roman"/>
                <w:kern w:val="3"/>
                <w:sz w:val="28"/>
                <w:szCs w:val="28"/>
                <w:lang w:val="de-DE" w:eastAsia="ru-RU" w:bidi="hi-IN"/>
              </w:rPr>
              <w:t xml:space="preserve">Вызывать интерес у детей к русским народным сказкам, развивать </w:t>
            </w:r>
            <w:r w:rsidR="00C95C50" w:rsidRPr="00630DE1">
              <w:rPr>
                <w:rFonts w:ascii="Times New Roman" w:eastAsia="Times New Roman" w:hAnsi="Times New Roman" w:cs="Times New Roman"/>
                <w:kern w:val="3"/>
                <w:sz w:val="28"/>
                <w:szCs w:val="28"/>
                <w:lang w:eastAsia="ru-RU" w:bidi="hi-IN"/>
              </w:rPr>
              <w:t xml:space="preserve">коммуникативные качества, </w:t>
            </w:r>
            <w:r w:rsidR="00C95C50" w:rsidRPr="00630DE1">
              <w:rPr>
                <w:rFonts w:ascii="Times New Roman" w:eastAsia="Times New Roman" w:hAnsi="Times New Roman" w:cs="Times New Roman"/>
                <w:kern w:val="3"/>
                <w:sz w:val="28"/>
                <w:szCs w:val="28"/>
                <w:lang w:val="de-DE" w:eastAsia="ru-RU" w:bidi="hi-IN"/>
              </w:rPr>
              <w:t>эмоциональную отзывчивость на веселую музыку</w:t>
            </w:r>
          </w:p>
        </w:tc>
        <w:tc>
          <w:tcPr>
            <w:tcW w:w="2184"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A27989" w:rsidRPr="00630DE1" w:rsidRDefault="00A27989" w:rsidP="00C111C3">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de-DE" w:eastAsia="ru-RU" w:bidi="hi-IN"/>
              </w:rPr>
            </w:pPr>
            <w:r w:rsidRPr="00630DE1">
              <w:rPr>
                <w:rFonts w:ascii="Times New Roman" w:eastAsia="Times New Roman" w:hAnsi="Times New Roman" w:cs="Times New Roman"/>
                <w:kern w:val="3"/>
                <w:sz w:val="28"/>
                <w:szCs w:val="28"/>
                <w:lang w:val="de-DE" w:eastAsia="ru-RU" w:bidi="hi-IN"/>
              </w:rPr>
              <w:t>Театрализованное представление</w:t>
            </w:r>
          </w:p>
        </w:tc>
      </w:tr>
    </w:tbl>
    <w:p w:rsidR="00C111C3" w:rsidRPr="00C111C3" w:rsidRDefault="00C111C3" w:rsidP="00C111C3">
      <w:pPr>
        <w:widowControl w:val="0"/>
        <w:shd w:val="clear" w:color="auto" w:fill="FFFFFF"/>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C111C3">
        <w:rPr>
          <w:rFonts w:ascii="Times New Roman" w:eastAsia="Times New Roman" w:hAnsi="Times New Roman" w:cs="Times New Roman"/>
          <w:kern w:val="3"/>
          <w:sz w:val="24"/>
          <w:szCs w:val="24"/>
          <w:lang w:val="de-DE" w:eastAsia="ru-RU" w:bidi="hi-IN"/>
        </w:rPr>
        <w:t> </w:t>
      </w:r>
    </w:p>
    <w:p w:rsidR="00C111C3" w:rsidRPr="00C111C3" w:rsidRDefault="00C111C3" w:rsidP="00C111C3">
      <w:pPr>
        <w:widowControl w:val="0"/>
        <w:shd w:val="clear" w:color="auto" w:fill="FFFFFF"/>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C111C3">
        <w:rPr>
          <w:rFonts w:ascii="Times New Roman" w:eastAsia="Times New Roman" w:hAnsi="Times New Roman" w:cs="Times New Roman"/>
          <w:b/>
          <w:bCs/>
          <w:kern w:val="3"/>
          <w:sz w:val="24"/>
          <w:szCs w:val="24"/>
          <w:lang w:val="de-DE" w:eastAsia="ru-RU" w:bidi="hi-IN"/>
        </w:rPr>
        <w:t>ЯНВАРЬ</w:t>
      </w:r>
    </w:p>
    <w:p w:rsidR="00C111C3" w:rsidRPr="00C111C3" w:rsidRDefault="00C111C3" w:rsidP="00C111C3">
      <w:pPr>
        <w:widowControl w:val="0"/>
        <w:shd w:val="clear" w:color="auto" w:fill="FFFFFF"/>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ru-RU" w:bidi="hi-IN"/>
        </w:rPr>
      </w:pPr>
      <w:r w:rsidRPr="00C111C3">
        <w:rPr>
          <w:rFonts w:ascii="Times New Roman" w:eastAsia="Times New Roman" w:hAnsi="Times New Roman" w:cs="Times New Roman"/>
          <w:kern w:val="3"/>
          <w:sz w:val="24"/>
          <w:szCs w:val="24"/>
          <w:lang w:val="de-DE" w:eastAsia="ru-RU" w:bidi="hi-IN"/>
        </w:rPr>
        <w:t> </w:t>
      </w:r>
    </w:p>
    <w:tbl>
      <w:tblPr>
        <w:tblW w:w="7127" w:type="dxa"/>
        <w:tblLayout w:type="fixed"/>
        <w:tblCellMar>
          <w:left w:w="10" w:type="dxa"/>
          <w:right w:w="10" w:type="dxa"/>
        </w:tblCellMar>
        <w:tblLook w:val="04A0" w:firstRow="1" w:lastRow="0" w:firstColumn="1" w:lastColumn="0" w:noHBand="0" w:noVBand="1"/>
      </w:tblPr>
      <w:tblGrid>
        <w:gridCol w:w="2106"/>
        <w:gridCol w:w="3578"/>
        <w:gridCol w:w="1443"/>
      </w:tblGrid>
      <w:tr w:rsidR="00C95C50" w:rsidRPr="00C95C50" w:rsidTr="00C95C50">
        <w:tc>
          <w:tcPr>
            <w:tcW w:w="2106"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de-DE" w:eastAsia="ru-RU" w:bidi="hi-IN"/>
              </w:rPr>
            </w:pPr>
            <w:r w:rsidRPr="00630DE1">
              <w:rPr>
                <w:rFonts w:ascii="Times New Roman" w:eastAsia="Times New Roman" w:hAnsi="Times New Roman" w:cs="Times New Roman"/>
                <w:b/>
                <w:bCs/>
                <w:kern w:val="3"/>
                <w:sz w:val="28"/>
                <w:szCs w:val="28"/>
                <w:lang w:val="de-DE" w:eastAsia="ru-RU" w:bidi="hi-IN"/>
              </w:rPr>
              <w:t>Название мероприятия</w:t>
            </w:r>
          </w:p>
        </w:tc>
        <w:tc>
          <w:tcPr>
            <w:tcW w:w="3578"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de-DE" w:eastAsia="ru-RU" w:bidi="hi-IN"/>
              </w:rPr>
            </w:pPr>
            <w:r w:rsidRPr="00630DE1">
              <w:rPr>
                <w:rFonts w:ascii="Times New Roman" w:eastAsia="Times New Roman" w:hAnsi="Times New Roman" w:cs="Times New Roman"/>
                <w:b/>
                <w:bCs/>
                <w:kern w:val="3"/>
                <w:sz w:val="28"/>
                <w:szCs w:val="28"/>
                <w:lang w:val="de-DE" w:eastAsia="ru-RU" w:bidi="hi-IN"/>
              </w:rPr>
              <w:t>Цель и задачи</w:t>
            </w:r>
          </w:p>
        </w:tc>
        <w:tc>
          <w:tcPr>
            <w:tcW w:w="144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de-DE" w:eastAsia="ru-RU" w:bidi="hi-IN"/>
              </w:rPr>
            </w:pPr>
            <w:r w:rsidRPr="00630DE1">
              <w:rPr>
                <w:rFonts w:ascii="Times New Roman" w:eastAsia="Times New Roman" w:hAnsi="Times New Roman" w:cs="Times New Roman"/>
                <w:b/>
                <w:bCs/>
                <w:kern w:val="3"/>
                <w:sz w:val="28"/>
                <w:szCs w:val="28"/>
                <w:lang w:val="de-DE" w:eastAsia="ru-RU" w:bidi="hi-IN"/>
              </w:rPr>
              <w:t>Форма проведения</w:t>
            </w:r>
          </w:p>
        </w:tc>
      </w:tr>
      <w:tr w:rsidR="00C95C50" w:rsidRPr="00C95C50" w:rsidTr="00C95C50">
        <w:tc>
          <w:tcPr>
            <w:tcW w:w="2106"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de-DE" w:eastAsia="ru-RU" w:bidi="hi-IN"/>
              </w:rPr>
            </w:pPr>
            <w:r w:rsidRPr="00630DE1">
              <w:rPr>
                <w:rFonts w:ascii="Times New Roman" w:eastAsia="Times New Roman" w:hAnsi="Times New Roman" w:cs="Times New Roman"/>
                <w:kern w:val="3"/>
                <w:sz w:val="28"/>
                <w:szCs w:val="28"/>
                <w:lang w:val="de-DE" w:eastAsia="ru-RU" w:bidi="hi-IN"/>
              </w:rPr>
              <w:t>«День рождения у куклы Маши»</w:t>
            </w:r>
          </w:p>
        </w:tc>
        <w:tc>
          <w:tcPr>
            <w:tcW w:w="3578"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de-DE" w:eastAsia="ru-RU" w:bidi="hi-IN"/>
              </w:rPr>
            </w:pPr>
            <w:r w:rsidRPr="00630DE1">
              <w:rPr>
                <w:rFonts w:ascii="Times New Roman" w:eastAsia="Times New Roman" w:hAnsi="Times New Roman" w:cs="Times New Roman"/>
                <w:kern w:val="3"/>
                <w:sz w:val="28"/>
                <w:szCs w:val="28"/>
                <w:lang w:val="de-DE" w:eastAsia="ru-RU" w:bidi="hi-IN"/>
              </w:rPr>
              <w:t>Познакомить детей с праздником, создавать радостное настроение.</w:t>
            </w:r>
          </w:p>
        </w:tc>
        <w:tc>
          <w:tcPr>
            <w:tcW w:w="144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de-DE" w:eastAsia="ru-RU" w:bidi="hi-IN"/>
              </w:rPr>
            </w:pPr>
            <w:r w:rsidRPr="00630DE1">
              <w:rPr>
                <w:rFonts w:ascii="Times New Roman" w:eastAsia="Times New Roman" w:hAnsi="Times New Roman" w:cs="Times New Roman"/>
                <w:kern w:val="3"/>
                <w:sz w:val="28"/>
                <w:szCs w:val="28"/>
                <w:lang w:val="de-DE" w:eastAsia="ru-RU" w:bidi="hi-IN"/>
              </w:rPr>
              <w:t>Развлечение</w:t>
            </w:r>
          </w:p>
        </w:tc>
      </w:tr>
    </w:tbl>
    <w:p w:rsidR="00C111C3" w:rsidRPr="00C111C3" w:rsidRDefault="00C111C3" w:rsidP="00C111C3">
      <w:pPr>
        <w:widowControl w:val="0"/>
        <w:shd w:val="clear" w:color="auto" w:fill="FFFFFF"/>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C111C3">
        <w:rPr>
          <w:rFonts w:ascii="Times New Roman" w:eastAsia="Times New Roman" w:hAnsi="Times New Roman" w:cs="Times New Roman"/>
          <w:kern w:val="3"/>
          <w:sz w:val="24"/>
          <w:szCs w:val="24"/>
          <w:lang w:val="de-DE" w:eastAsia="ru-RU" w:bidi="hi-IN"/>
        </w:rPr>
        <w:t> </w:t>
      </w:r>
    </w:p>
    <w:p w:rsidR="00C111C3" w:rsidRPr="00C111C3" w:rsidRDefault="00C111C3" w:rsidP="00C111C3">
      <w:pPr>
        <w:widowControl w:val="0"/>
        <w:shd w:val="clear" w:color="auto" w:fill="FFFFFF"/>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C111C3">
        <w:rPr>
          <w:rFonts w:ascii="Times New Roman" w:eastAsia="Times New Roman" w:hAnsi="Times New Roman" w:cs="Times New Roman"/>
          <w:b/>
          <w:bCs/>
          <w:kern w:val="3"/>
          <w:sz w:val="24"/>
          <w:szCs w:val="24"/>
          <w:lang w:val="de-DE" w:eastAsia="ru-RU" w:bidi="hi-IN"/>
        </w:rPr>
        <w:t>ФЕВРАЛЬ</w:t>
      </w:r>
    </w:p>
    <w:p w:rsidR="00C111C3" w:rsidRPr="00C111C3" w:rsidRDefault="00C111C3" w:rsidP="00C111C3">
      <w:pPr>
        <w:widowControl w:val="0"/>
        <w:shd w:val="clear" w:color="auto" w:fill="FFFFFF"/>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ru-RU" w:bidi="hi-IN"/>
        </w:rPr>
      </w:pPr>
      <w:r w:rsidRPr="00C111C3">
        <w:rPr>
          <w:rFonts w:ascii="Times New Roman" w:eastAsia="Times New Roman" w:hAnsi="Times New Roman" w:cs="Times New Roman"/>
          <w:kern w:val="3"/>
          <w:sz w:val="24"/>
          <w:szCs w:val="24"/>
          <w:lang w:val="de-DE" w:eastAsia="ru-RU" w:bidi="hi-IN"/>
        </w:rPr>
        <w:t> </w:t>
      </w:r>
    </w:p>
    <w:tbl>
      <w:tblPr>
        <w:tblW w:w="6994" w:type="dxa"/>
        <w:tblLayout w:type="fixed"/>
        <w:tblCellMar>
          <w:left w:w="10" w:type="dxa"/>
          <w:right w:w="10" w:type="dxa"/>
        </w:tblCellMar>
        <w:tblLook w:val="04A0" w:firstRow="1" w:lastRow="0" w:firstColumn="1" w:lastColumn="0" w:noHBand="0" w:noVBand="1"/>
      </w:tblPr>
      <w:tblGrid>
        <w:gridCol w:w="1768"/>
        <w:gridCol w:w="3681"/>
        <w:gridCol w:w="1545"/>
      </w:tblGrid>
      <w:tr w:rsidR="00C95C50" w:rsidRPr="00C95C50" w:rsidTr="00C95C50">
        <w:tc>
          <w:tcPr>
            <w:tcW w:w="1768"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de-DE" w:eastAsia="ru-RU" w:bidi="hi-IN"/>
              </w:rPr>
            </w:pPr>
            <w:r w:rsidRPr="00630DE1">
              <w:rPr>
                <w:rFonts w:ascii="Times New Roman" w:eastAsia="Times New Roman" w:hAnsi="Times New Roman" w:cs="Times New Roman"/>
                <w:b/>
                <w:bCs/>
                <w:kern w:val="3"/>
                <w:sz w:val="28"/>
                <w:szCs w:val="28"/>
                <w:lang w:val="de-DE" w:eastAsia="ru-RU" w:bidi="hi-IN"/>
              </w:rPr>
              <w:t>Название мероприятия</w:t>
            </w:r>
          </w:p>
        </w:tc>
        <w:tc>
          <w:tcPr>
            <w:tcW w:w="3681"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de-DE" w:eastAsia="ru-RU" w:bidi="hi-IN"/>
              </w:rPr>
            </w:pPr>
            <w:r w:rsidRPr="00630DE1">
              <w:rPr>
                <w:rFonts w:ascii="Times New Roman" w:eastAsia="Times New Roman" w:hAnsi="Times New Roman" w:cs="Times New Roman"/>
                <w:b/>
                <w:bCs/>
                <w:kern w:val="3"/>
                <w:sz w:val="28"/>
                <w:szCs w:val="28"/>
                <w:lang w:val="de-DE" w:eastAsia="ru-RU" w:bidi="hi-IN"/>
              </w:rPr>
              <w:t>Цель и задачи</w:t>
            </w:r>
          </w:p>
        </w:tc>
        <w:tc>
          <w:tcPr>
            <w:tcW w:w="1545"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de-DE" w:eastAsia="ru-RU" w:bidi="hi-IN"/>
              </w:rPr>
            </w:pPr>
            <w:r w:rsidRPr="00630DE1">
              <w:rPr>
                <w:rFonts w:ascii="Times New Roman" w:eastAsia="Times New Roman" w:hAnsi="Times New Roman" w:cs="Times New Roman"/>
                <w:b/>
                <w:bCs/>
                <w:kern w:val="3"/>
                <w:sz w:val="28"/>
                <w:szCs w:val="28"/>
                <w:lang w:val="de-DE" w:eastAsia="ru-RU" w:bidi="hi-IN"/>
              </w:rPr>
              <w:t>Форма проведения</w:t>
            </w:r>
          </w:p>
        </w:tc>
      </w:tr>
      <w:tr w:rsidR="00C95C50" w:rsidRPr="00C95C50" w:rsidTr="00C95C50">
        <w:tc>
          <w:tcPr>
            <w:tcW w:w="1768"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de-DE" w:eastAsia="ru-RU" w:bidi="hi-IN"/>
              </w:rPr>
            </w:pPr>
            <w:r w:rsidRPr="00630DE1">
              <w:rPr>
                <w:rFonts w:ascii="Times New Roman" w:eastAsia="Times New Roman" w:hAnsi="Times New Roman" w:cs="Times New Roman"/>
                <w:kern w:val="3"/>
                <w:sz w:val="28"/>
                <w:szCs w:val="28"/>
                <w:lang w:val="de-DE" w:eastAsia="ru-RU" w:bidi="hi-IN"/>
              </w:rPr>
              <w:t>«Петрушкины друзья»</w:t>
            </w:r>
          </w:p>
        </w:tc>
        <w:tc>
          <w:tcPr>
            <w:tcW w:w="3681"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de-DE" w:eastAsia="ru-RU" w:bidi="hi-IN"/>
              </w:rPr>
            </w:pPr>
            <w:r w:rsidRPr="00630DE1">
              <w:rPr>
                <w:rFonts w:ascii="Times New Roman" w:eastAsia="Times New Roman" w:hAnsi="Times New Roman" w:cs="Times New Roman"/>
                <w:kern w:val="3"/>
                <w:sz w:val="28"/>
                <w:szCs w:val="28"/>
                <w:lang w:val="de-DE" w:eastAsia="ru-RU" w:bidi="hi-IN"/>
              </w:rPr>
              <w:t>Продолжать знакомить детей с новыми сказками, героями. Вызывать у детей радостное настроение.</w:t>
            </w:r>
          </w:p>
        </w:tc>
        <w:tc>
          <w:tcPr>
            <w:tcW w:w="1545"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de-DE" w:eastAsia="ru-RU" w:bidi="hi-IN"/>
              </w:rPr>
            </w:pPr>
            <w:r w:rsidRPr="00630DE1">
              <w:rPr>
                <w:rFonts w:ascii="Times New Roman" w:eastAsia="Times New Roman" w:hAnsi="Times New Roman" w:cs="Times New Roman"/>
                <w:kern w:val="3"/>
                <w:sz w:val="28"/>
                <w:szCs w:val="28"/>
                <w:lang w:val="de-DE" w:eastAsia="ru-RU" w:bidi="hi-IN"/>
              </w:rPr>
              <w:t>Кукольный спектакль</w:t>
            </w:r>
          </w:p>
        </w:tc>
      </w:tr>
    </w:tbl>
    <w:p w:rsidR="00C111C3" w:rsidRPr="00C111C3" w:rsidRDefault="00C111C3" w:rsidP="00C111C3">
      <w:pPr>
        <w:widowControl w:val="0"/>
        <w:shd w:val="clear" w:color="auto" w:fill="FFFFFF"/>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C111C3">
        <w:rPr>
          <w:rFonts w:ascii="Times New Roman" w:eastAsia="Times New Roman" w:hAnsi="Times New Roman" w:cs="Times New Roman"/>
          <w:kern w:val="3"/>
          <w:sz w:val="24"/>
          <w:szCs w:val="24"/>
          <w:lang w:val="de-DE" w:eastAsia="ru-RU" w:bidi="hi-IN"/>
        </w:rPr>
        <w:t> </w:t>
      </w:r>
    </w:p>
    <w:p w:rsidR="00C111C3" w:rsidRPr="00C111C3" w:rsidRDefault="00C111C3" w:rsidP="00C111C3">
      <w:pPr>
        <w:widowControl w:val="0"/>
        <w:shd w:val="clear" w:color="auto" w:fill="FFFFFF"/>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C111C3">
        <w:rPr>
          <w:rFonts w:ascii="Times New Roman" w:eastAsia="Times New Roman" w:hAnsi="Times New Roman" w:cs="Times New Roman"/>
          <w:b/>
          <w:bCs/>
          <w:kern w:val="3"/>
          <w:sz w:val="24"/>
          <w:szCs w:val="24"/>
          <w:lang w:val="de-DE" w:eastAsia="ru-RU" w:bidi="hi-IN"/>
        </w:rPr>
        <w:t>МАРТ</w:t>
      </w:r>
    </w:p>
    <w:p w:rsidR="00C111C3" w:rsidRPr="00C111C3" w:rsidRDefault="00C111C3" w:rsidP="00C111C3">
      <w:pPr>
        <w:widowControl w:val="0"/>
        <w:shd w:val="clear" w:color="auto" w:fill="FFFFFF"/>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ru-RU" w:bidi="hi-IN"/>
        </w:rPr>
      </w:pPr>
      <w:r w:rsidRPr="00C111C3">
        <w:rPr>
          <w:rFonts w:ascii="Times New Roman" w:eastAsia="Times New Roman" w:hAnsi="Times New Roman" w:cs="Times New Roman"/>
          <w:kern w:val="3"/>
          <w:sz w:val="24"/>
          <w:szCs w:val="24"/>
          <w:lang w:val="de-DE" w:eastAsia="ru-RU" w:bidi="hi-IN"/>
        </w:rPr>
        <w:t> </w:t>
      </w:r>
    </w:p>
    <w:tbl>
      <w:tblPr>
        <w:tblW w:w="7099" w:type="dxa"/>
        <w:tblLayout w:type="fixed"/>
        <w:tblCellMar>
          <w:left w:w="10" w:type="dxa"/>
          <w:right w:w="10" w:type="dxa"/>
        </w:tblCellMar>
        <w:tblLook w:val="04A0" w:firstRow="1" w:lastRow="0" w:firstColumn="1" w:lastColumn="0" w:noHBand="0" w:noVBand="1"/>
      </w:tblPr>
      <w:tblGrid>
        <w:gridCol w:w="1735"/>
        <w:gridCol w:w="3470"/>
        <w:gridCol w:w="1894"/>
      </w:tblGrid>
      <w:tr w:rsidR="00C95C50" w:rsidRPr="00C95C50" w:rsidTr="00C95C50">
        <w:tc>
          <w:tcPr>
            <w:tcW w:w="1735"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de-DE" w:eastAsia="ru-RU" w:bidi="hi-IN"/>
              </w:rPr>
            </w:pPr>
            <w:r w:rsidRPr="00630DE1">
              <w:rPr>
                <w:rFonts w:ascii="Times New Roman" w:eastAsia="Times New Roman" w:hAnsi="Times New Roman" w:cs="Times New Roman"/>
                <w:b/>
                <w:bCs/>
                <w:kern w:val="3"/>
                <w:sz w:val="28"/>
                <w:szCs w:val="28"/>
                <w:lang w:val="de-DE" w:eastAsia="ru-RU" w:bidi="hi-IN"/>
              </w:rPr>
              <w:t>Название мероприятия</w:t>
            </w:r>
          </w:p>
        </w:tc>
        <w:tc>
          <w:tcPr>
            <w:tcW w:w="3470"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de-DE" w:eastAsia="ru-RU" w:bidi="hi-IN"/>
              </w:rPr>
            </w:pPr>
            <w:r w:rsidRPr="00630DE1">
              <w:rPr>
                <w:rFonts w:ascii="Times New Roman" w:eastAsia="Times New Roman" w:hAnsi="Times New Roman" w:cs="Times New Roman"/>
                <w:b/>
                <w:bCs/>
                <w:kern w:val="3"/>
                <w:sz w:val="28"/>
                <w:szCs w:val="28"/>
                <w:lang w:val="de-DE" w:eastAsia="ru-RU" w:bidi="hi-IN"/>
              </w:rPr>
              <w:t>Цель и задачи</w:t>
            </w:r>
          </w:p>
        </w:tc>
        <w:tc>
          <w:tcPr>
            <w:tcW w:w="1894"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de-DE" w:eastAsia="ru-RU" w:bidi="hi-IN"/>
              </w:rPr>
            </w:pPr>
            <w:r w:rsidRPr="00630DE1">
              <w:rPr>
                <w:rFonts w:ascii="Times New Roman" w:eastAsia="Times New Roman" w:hAnsi="Times New Roman" w:cs="Times New Roman"/>
                <w:b/>
                <w:bCs/>
                <w:kern w:val="3"/>
                <w:sz w:val="28"/>
                <w:szCs w:val="28"/>
                <w:lang w:val="de-DE" w:eastAsia="ru-RU" w:bidi="hi-IN"/>
              </w:rPr>
              <w:t>Форма проведения</w:t>
            </w:r>
          </w:p>
        </w:tc>
      </w:tr>
      <w:tr w:rsidR="00C95C50" w:rsidRPr="00C95C50" w:rsidTr="00C95C50">
        <w:tc>
          <w:tcPr>
            <w:tcW w:w="1735"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de-DE" w:eastAsia="ru-RU" w:bidi="hi-IN"/>
              </w:rPr>
            </w:pPr>
          </w:p>
          <w:p w:rsidR="00C95C50" w:rsidRPr="00630DE1" w:rsidRDefault="00C95C50" w:rsidP="00C111C3">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r w:rsidRPr="00630DE1">
              <w:rPr>
                <w:rFonts w:ascii="Times New Roman" w:eastAsia="Times New Roman" w:hAnsi="Times New Roman" w:cs="Times New Roman"/>
                <w:kern w:val="3"/>
                <w:sz w:val="28"/>
                <w:szCs w:val="28"/>
                <w:lang w:val="de-DE" w:eastAsia="ru-RU" w:bidi="hi-IN"/>
              </w:rPr>
              <w:t>«Сорока – белобока“</w:t>
            </w:r>
          </w:p>
        </w:tc>
        <w:tc>
          <w:tcPr>
            <w:tcW w:w="3470"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de-DE" w:eastAsia="ru-RU" w:bidi="hi-IN"/>
              </w:rPr>
            </w:pPr>
            <w:r w:rsidRPr="00630DE1">
              <w:rPr>
                <w:rFonts w:ascii="Times New Roman" w:eastAsia="Times New Roman" w:hAnsi="Times New Roman" w:cs="Times New Roman"/>
                <w:kern w:val="3"/>
                <w:sz w:val="28"/>
                <w:szCs w:val="28"/>
                <w:lang w:val="de-DE" w:eastAsia="ru-RU" w:bidi="hi-IN"/>
              </w:rPr>
              <w:t xml:space="preserve">Продолжать приобщать детей к культуре русского народа. </w:t>
            </w:r>
          </w:p>
        </w:tc>
        <w:tc>
          <w:tcPr>
            <w:tcW w:w="1894"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de-DE" w:eastAsia="ru-RU" w:bidi="hi-IN"/>
              </w:rPr>
            </w:pPr>
          </w:p>
          <w:p w:rsidR="00C95C50" w:rsidRPr="00630DE1" w:rsidRDefault="00C95C50" w:rsidP="00C111C3">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de-DE" w:eastAsia="ru-RU" w:bidi="hi-IN"/>
              </w:rPr>
            </w:pPr>
            <w:r w:rsidRPr="00630DE1">
              <w:rPr>
                <w:rFonts w:ascii="Times New Roman" w:eastAsia="Times New Roman" w:hAnsi="Times New Roman" w:cs="Times New Roman"/>
                <w:kern w:val="3"/>
                <w:sz w:val="28"/>
                <w:szCs w:val="28"/>
                <w:lang w:val="de-DE" w:eastAsia="ru-RU" w:bidi="hi-IN"/>
              </w:rPr>
              <w:t>Тематические развлечение</w:t>
            </w:r>
          </w:p>
        </w:tc>
      </w:tr>
    </w:tbl>
    <w:p w:rsidR="00C111C3" w:rsidRPr="00C111C3" w:rsidRDefault="00C111C3" w:rsidP="00C111C3">
      <w:pPr>
        <w:widowControl w:val="0"/>
        <w:shd w:val="clear" w:color="auto" w:fill="FFFFFF"/>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C111C3">
        <w:rPr>
          <w:rFonts w:ascii="Times New Roman" w:eastAsia="Times New Roman" w:hAnsi="Times New Roman" w:cs="Times New Roman"/>
          <w:kern w:val="3"/>
          <w:sz w:val="24"/>
          <w:szCs w:val="24"/>
          <w:lang w:val="de-DE" w:eastAsia="ru-RU" w:bidi="hi-IN"/>
        </w:rPr>
        <w:t> </w:t>
      </w:r>
    </w:p>
    <w:p w:rsidR="00C111C3" w:rsidRPr="00C111C3" w:rsidRDefault="00C111C3" w:rsidP="00C111C3">
      <w:pPr>
        <w:widowControl w:val="0"/>
        <w:shd w:val="clear" w:color="auto" w:fill="FFFFFF"/>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C111C3">
        <w:rPr>
          <w:rFonts w:ascii="Times New Roman" w:eastAsia="Times New Roman" w:hAnsi="Times New Roman" w:cs="Times New Roman"/>
          <w:b/>
          <w:bCs/>
          <w:kern w:val="3"/>
          <w:sz w:val="24"/>
          <w:szCs w:val="24"/>
          <w:lang w:val="de-DE" w:eastAsia="ru-RU" w:bidi="hi-IN"/>
        </w:rPr>
        <w:t>АПРЕЛЬ</w:t>
      </w:r>
    </w:p>
    <w:p w:rsidR="00C111C3" w:rsidRPr="00C111C3" w:rsidRDefault="00C111C3" w:rsidP="00C111C3">
      <w:pPr>
        <w:widowControl w:val="0"/>
        <w:shd w:val="clear" w:color="auto" w:fill="FFFFFF"/>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ru-RU" w:bidi="hi-IN"/>
        </w:rPr>
      </w:pPr>
      <w:r w:rsidRPr="00C111C3">
        <w:rPr>
          <w:rFonts w:ascii="Times New Roman" w:eastAsia="Times New Roman" w:hAnsi="Times New Roman" w:cs="Times New Roman"/>
          <w:kern w:val="3"/>
          <w:sz w:val="24"/>
          <w:szCs w:val="24"/>
          <w:lang w:val="de-DE" w:eastAsia="ru-RU" w:bidi="hi-IN"/>
        </w:rPr>
        <w:t> </w:t>
      </w:r>
    </w:p>
    <w:tbl>
      <w:tblPr>
        <w:tblW w:w="7173" w:type="dxa"/>
        <w:tblLayout w:type="fixed"/>
        <w:tblCellMar>
          <w:left w:w="10" w:type="dxa"/>
          <w:right w:w="10" w:type="dxa"/>
        </w:tblCellMar>
        <w:tblLook w:val="04A0" w:firstRow="1" w:lastRow="0" w:firstColumn="1" w:lastColumn="0" w:noHBand="0" w:noVBand="1"/>
      </w:tblPr>
      <w:tblGrid>
        <w:gridCol w:w="1653"/>
        <w:gridCol w:w="4096"/>
        <w:gridCol w:w="1424"/>
      </w:tblGrid>
      <w:tr w:rsidR="00C95C50" w:rsidRPr="00C95C50" w:rsidTr="00C95C50">
        <w:tc>
          <w:tcPr>
            <w:tcW w:w="165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jc w:val="center"/>
              <w:textAlignment w:val="baseline"/>
              <w:rPr>
                <w:rFonts w:ascii="Times New Roman" w:hAnsi="Times New Roman" w:cs="Mangal"/>
                <w:kern w:val="3"/>
                <w:sz w:val="28"/>
                <w:szCs w:val="28"/>
                <w:lang w:val="de-DE" w:eastAsia="hi-IN" w:bidi="hi-IN"/>
              </w:rPr>
            </w:pPr>
            <w:r w:rsidRPr="00630DE1">
              <w:rPr>
                <w:rFonts w:ascii="Times New Roman" w:eastAsia="Times New Roman" w:hAnsi="Times New Roman" w:cs="Times New Roman"/>
                <w:b/>
                <w:bCs/>
                <w:kern w:val="3"/>
                <w:sz w:val="28"/>
                <w:szCs w:val="28"/>
                <w:lang w:val="de-DE" w:eastAsia="ru-RU" w:bidi="hi-IN"/>
              </w:rPr>
              <w:t>Название мероприятия</w:t>
            </w:r>
          </w:p>
        </w:tc>
        <w:tc>
          <w:tcPr>
            <w:tcW w:w="4096"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de-DE" w:eastAsia="ru-RU" w:bidi="hi-IN"/>
              </w:rPr>
            </w:pPr>
            <w:r w:rsidRPr="00630DE1">
              <w:rPr>
                <w:rFonts w:ascii="Times New Roman" w:eastAsia="Times New Roman" w:hAnsi="Times New Roman" w:cs="Times New Roman"/>
                <w:b/>
                <w:bCs/>
                <w:kern w:val="3"/>
                <w:sz w:val="28"/>
                <w:szCs w:val="28"/>
                <w:lang w:val="de-DE" w:eastAsia="ru-RU" w:bidi="hi-IN"/>
              </w:rPr>
              <w:t>Цель и задачи</w:t>
            </w:r>
          </w:p>
        </w:tc>
        <w:tc>
          <w:tcPr>
            <w:tcW w:w="1424"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jc w:val="center"/>
              <w:textAlignment w:val="baseline"/>
              <w:rPr>
                <w:rFonts w:ascii="Times New Roman" w:hAnsi="Times New Roman" w:cs="Mangal"/>
                <w:kern w:val="3"/>
                <w:sz w:val="28"/>
                <w:szCs w:val="28"/>
                <w:lang w:val="de-DE" w:eastAsia="hi-IN" w:bidi="hi-IN"/>
              </w:rPr>
            </w:pPr>
            <w:r w:rsidRPr="00630DE1">
              <w:rPr>
                <w:rFonts w:ascii="Times New Roman" w:eastAsia="Times New Roman" w:hAnsi="Times New Roman" w:cs="Times New Roman"/>
                <w:b/>
                <w:bCs/>
                <w:kern w:val="3"/>
                <w:sz w:val="28"/>
                <w:szCs w:val="28"/>
                <w:lang w:val="de-DE" w:eastAsia="ru-RU" w:bidi="hi-IN"/>
              </w:rPr>
              <w:t>Форма проведения</w:t>
            </w:r>
          </w:p>
        </w:tc>
      </w:tr>
      <w:tr w:rsidR="00C95C50" w:rsidRPr="00C95C50" w:rsidTr="00C95C50">
        <w:tc>
          <w:tcPr>
            <w:tcW w:w="165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de-DE" w:eastAsia="ru-RU" w:bidi="hi-IN"/>
              </w:rPr>
            </w:pPr>
            <w:r w:rsidRPr="00630DE1">
              <w:rPr>
                <w:rFonts w:ascii="Times New Roman" w:eastAsia="Times New Roman" w:hAnsi="Times New Roman" w:cs="Times New Roman"/>
                <w:kern w:val="3"/>
                <w:sz w:val="28"/>
                <w:szCs w:val="28"/>
                <w:lang w:val="de-DE" w:eastAsia="ru-RU" w:bidi="hi-IN"/>
              </w:rPr>
              <w:t>«На лужайке»</w:t>
            </w:r>
          </w:p>
        </w:tc>
        <w:tc>
          <w:tcPr>
            <w:tcW w:w="4096"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de-DE" w:eastAsia="ru-RU" w:bidi="hi-IN"/>
              </w:rPr>
            </w:pPr>
            <w:r w:rsidRPr="00630DE1">
              <w:rPr>
                <w:rFonts w:ascii="Times New Roman" w:eastAsia="Times New Roman" w:hAnsi="Times New Roman" w:cs="Times New Roman"/>
                <w:kern w:val="3"/>
                <w:sz w:val="28"/>
                <w:szCs w:val="28"/>
                <w:lang w:val="de-DE" w:eastAsia="ru-RU" w:bidi="hi-IN"/>
              </w:rPr>
              <w:t>Продолжать знакомить детей с природой, с явлениями, с миром животных. Создавать радостное настроение.</w:t>
            </w:r>
          </w:p>
        </w:tc>
        <w:tc>
          <w:tcPr>
            <w:tcW w:w="1424"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de-DE" w:eastAsia="ru-RU" w:bidi="hi-IN"/>
              </w:rPr>
            </w:pPr>
            <w:r w:rsidRPr="00630DE1">
              <w:rPr>
                <w:rFonts w:ascii="Times New Roman" w:eastAsia="Times New Roman" w:hAnsi="Times New Roman" w:cs="Times New Roman"/>
                <w:kern w:val="3"/>
                <w:sz w:val="28"/>
                <w:szCs w:val="28"/>
                <w:lang w:val="de-DE" w:eastAsia="ru-RU" w:bidi="hi-IN"/>
              </w:rPr>
              <w:t>Развлечение</w:t>
            </w:r>
          </w:p>
        </w:tc>
      </w:tr>
    </w:tbl>
    <w:p w:rsidR="00C111C3" w:rsidRPr="00C111C3" w:rsidRDefault="00C111C3" w:rsidP="00C111C3">
      <w:pPr>
        <w:widowControl w:val="0"/>
        <w:shd w:val="clear" w:color="auto" w:fill="FFFFFF"/>
        <w:suppressAutoHyphens/>
        <w:autoSpaceDN w:val="0"/>
        <w:spacing w:after="0" w:line="240" w:lineRule="auto"/>
        <w:textAlignment w:val="baseline"/>
        <w:rPr>
          <w:rFonts w:ascii="Times New Roman" w:eastAsia="Times New Roman" w:hAnsi="Times New Roman" w:cs="Times New Roman"/>
          <w:kern w:val="3"/>
          <w:sz w:val="24"/>
          <w:szCs w:val="24"/>
          <w:lang w:val="de-DE" w:eastAsia="ru-RU" w:bidi="hi-IN"/>
        </w:rPr>
      </w:pPr>
      <w:r w:rsidRPr="00C111C3">
        <w:rPr>
          <w:rFonts w:ascii="Times New Roman" w:eastAsia="Times New Roman" w:hAnsi="Times New Roman" w:cs="Times New Roman"/>
          <w:kern w:val="3"/>
          <w:sz w:val="24"/>
          <w:szCs w:val="24"/>
          <w:lang w:val="de-DE" w:eastAsia="ru-RU" w:bidi="hi-IN"/>
        </w:rPr>
        <w:t> </w:t>
      </w:r>
    </w:p>
    <w:p w:rsidR="00C111C3" w:rsidRPr="00C111C3" w:rsidRDefault="00C111C3" w:rsidP="00C111C3">
      <w:pPr>
        <w:widowControl w:val="0"/>
        <w:shd w:val="clear" w:color="auto" w:fill="FFFFFF"/>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ru-RU" w:bidi="hi-IN"/>
        </w:rPr>
      </w:pPr>
      <w:r w:rsidRPr="00C111C3">
        <w:rPr>
          <w:rFonts w:ascii="Times New Roman" w:eastAsia="Times New Roman" w:hAnsi="Times New Roman" w:cs="Times New Roman"/>
          <w:b/>
          <w:bCs/>
          <w:kern w:val="3"/>
          <w:sz w:val="24"/>
          <w:szCs w:val="24"/>
          <w:lang w:val="de-DE" w:eastAsia="ru-RU" w:bidi="hi-IN"/>
        </w:rPr>
        <w:t>МАЙ</w:t>
      </w:r>
    </w:p>
    <w:p w:rsidR="00C111C3" w:rsidRPr="00C111C3" w:rsidRDefault="00C111C3" w:rsidP="00C111C3">
      <w:pPr>
        <w:widowControl w:val="0"/>
        <w:shd w:val="clear" w:color="auto" w:fill="FFFFFF"/>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ru-RU" w:bidi="hi-IN"/>
        </w:rPr>
      </w:pPr>
      <w:r w:rsidRPr="00C111C3">
        <w:rPr>
          <w:rFonts w:ascii="Times New Roman" w:eastAsia="Times New Roman" w:hAnsi="Times New Roman" w:cs="Times New Roman"/>
          <w:kern w:val="3"/>
          <w:sz w:val="24"/>
          <w:szCs w:val="24"/>
          <w:lang w:val="de-DE" w:eastAsia="ru-RU" w:bidi="hi-IN"/>
        </w:rPr>
        <w:t> </w:t>
      </w:r>
    </w:p>
    <w:tbl>
      <w:tblPr>
        <w:tblW w:w="7097" w:type="dxa"/>
        <w:tblLayout w:type="fixed"/>
        <w:tblCellMar>
          <w:left w:w="10" w:type="dxa"/>
          <w:right w:w="10" w:type="dxa"/>
        </w:tblCellMar>
        <w:tblLook w:val="04A0" w:firstRow="1" w:lastRow="0" w:firstColumn="1" w:lastColumn="0" w:noHBand="0" w:noVBand="1"/>
      </w:tblPr>
      <w:tblGrid>
        <w:gridCol w:w="1753"/>
        <w:gridCol w:w="3466"/>
        <w:gridCol w:w="1878"/>
      </w:tblGrid>
      <w:tr w:rsidR="00C95C50" w:rsidRPr="00C95C50" w:rsidTr="00C95C50">
        <w:tc>
          <w:tcPr>
            <w:tcW w:w="175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de-DE" w:eastAsia="ru-RU" w:bidi="hi-IN"/>
              </w:rPr>
            </w:pPr>
            <w:r w:rsidRPr="00630DE1">
              <w:rPr>
                <w:rFonts w:ascii="Times New Roman" w:eastAsia="Times New Roman" w:hAnsi="Times New Roman" w:cs="Times New Roman"/>
                <w:b/>
                <w:bCs/>
                <w:kern w:val="3"/>
                <w:sz w:val="28"/>
                <w:szCs w:val="28"/>
                <w:lang w:val="de-DE" w:eastAsia="ru-RU" w:bidi="hi-IN"/>
              </w:rPr>
              <w:t>Название мероприятия</w:t>
            </w:r>
          </w:p>
        </w:tc>
        <w:tc>
          <w:tcPr>
            <w:tcW w:w="3466"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de-DE" w:eastAsia="ru-RU" w:bidi="hi-IN"/>
              </w:rPr>
            </w:pPr>
            <w:r w:rsidRPr="00630DE1">
              <w:rPr>
                <w:rFonts w:ascii="Times New Roman" w:eastAsia="Times New Roman" w:hAnsi="Times New Roman" w:cs="Times New Roman"/>
                <w:b/>
                <w:bCs/>
                <w:kern w:val="3"/>
                <w:sz w:val="28"/>
                <w:szCs w:val="28"/>
                <w:lang w:val="de-DE" w:eastAsia="ru-RU" w:bidi="hi-IN"/>
              </w:rPr>
              <w:t>Цель и задачи</w:t>
            </w:r>
          </w:p>
        </w:tc>
        <w:tc>
          <w:tcPr>
            <w:tcW w:w="1878"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de-DE" w:eastAsia="ru-RU" w:bidi="hi-IN"/>
              </w:rPr>
            </w:pPr>
            <w:r w:rsidRPr="00630DE1">
              <w:rPr>
                <w:rFonts w:ascii="Times New Roman" w:eastAsia="Times New Roman" w:hAnsi="Times New Roman" w:cs="Times New Roman"/>
                <w:b/>
                <w:bCs/>
                <w:kern w:val="3"/>
                <w:sz w:val="28"/>
                <w:szCs w:val="28"/>
                <w:lang w:val="de-DE" w:eastAsia="ru-RU" w:bidi="hi-IN"/>
              </w:rPr>
              <w:t>Форма проведения</w:t>
            </w:r>
          </w:p>
        </w:tc>
      </w:tr>
      <w:tr w:rsidR="00C95C50" w:rsidRPr="00C95C50" w:rsidTr="00C95C50">
        <w:tc>
          <w:tcPr>
            <w:tcW w:w="175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de-DE" w:eastAsia="ru-RU" w:bidi="hi-IN"/>
              </w:rPr>
            </w:pPr>
            <w:r w:rsidRPr="00630DE1">
              <w:rPr>
                <w:rFonts w:ascii="Times New Roman" w:eastAsia="Times New Roman" w:hAnsi="Times New Roman" w:cs="Times New Roman"/>
                <w:kern w:val="3"/>
                <w:sz w:val="28"/>
                <w:szCs w:val="28"/>
                <w:lang w:val="de-DE" w:eastAsia="ru-RU" w:bidi="hi-IN"/>
              </w:rPr>
              <w:t>«</w:t>
            </w:r>
            <w:r w:rsidRPr="00630DE1">
              <w:rPr>
                <w:rFonts w:ascii="Times New Roman" w:eastAsia="Times New Roman" w:hAnsi="Times New Roman" w:cs="Times New Roman"/>
                <w:kern w:val="3"/>
                <w:sz w:val="28"/>
                <w:szCs w:val="28"/>
                <w:lang w:eastAsia="ru-RU" w:bidi="hi-IN"/>
              </w:rPr>
              <w:t>Кто согрел скамейку?</w:t>
            </w:r>
            <w:r w:rsidRPr="00630DE1">
              <w:rPr>
                <w:rFonts w:ascii="Times New Roman" w:eastAsia="Times New Roman" w:hAnsi="Times New Roman" w:cs="Times New Roman"/>
                <w:kern w:val="3"/>
                <w:sz w:val="28"/>
                <w:szCs w:val="28"/>
                <w:lang w:val="de-DE" w:eastAsia="ru-RU" w:bidi="hi-IN"/>
              </w:rPr>
              <w:t>»</w:t>
            </w:r>
          </w:p>
        </w:tc>
        <w:tc>
          <w:tcPr>
            <w:tcW w:w="3466"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de-DE" w:eastAsia="ru-RU" w:bidi="hi-IN"/>
              </w:rPr>
            </w:pPr>
            <w:r w:rsidRPr="00630DE1">
              <w:rPr>
                <w:rFonts w:ascii="Times New Roman" w:eastAsia="Times New Roman" w:hAnsi="Times New Roman" w:cs="Times New Roman"/>
                <w:kern w:val="3"/>
                <w:sz w:val="28"/>
                <w:szCs w:val="28"/>
                <w:lang w:val="de-DE" w:eastAsia="ru-RU" w:bidi="hi-IN"/>
              </w:rPr>
              <w:t>Создавать радостное настроение. Побуждать участвовать в развлечении по мере возможности.</w:t>
            </w:r>
          </w:p>
        </w:tc>
        <w:tc>
          <w:tcPr>
            <w:tcW w:w="1878"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de-DE" w:eastAsia="ru-RU" w:bidi="hi-IN"/>
              </w:rPr>
            </w:pPr>
          </w:p>
          <w:p w:rsidR="00C95C50" w:rsidRPr="00630DE1" w:rsidRDefault="00C95C50" w:rsidP="00C111C3">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de-DE" w:eastAsia="ru-RU" w:bidi="hi-IN"/>
              </w:rPr>
            </w:pPr>
            <w:r w:rsidRPr="00630DE1">
              <w:rPr>
                <w:rFonts w:ascii="Times New Roman" w:eastAsia="Times New Roman" w:hAnsi="Times New Roman" w:cs="Times New Roman"/>
                <w:kern w:val="3"/>
                <w:sz w:val="28"/>
                <w:szCs w:val="28"/>
                <w:lang w:val="de-DE" w:eastAsia="ru-RU" w:bidi="hi-IN"/>
              </w:rPr>
              <w:t>Развлечение</w:t>
            </w:r>
          </w:p>
        </w:tc>
      </w:tr>
    </w:tbl>
    <w:p w:rsidR="00C111C3" w:rsidRPr="00C111C3" w:rsidRDefault="00C111C3" w:rsidP="00C111C3">
      <w:pPr>
        <w:widowControl w:val="0"/>
        <w:suppressAutoHyphens/>
        <w:autoSpaceDN w:val="0"/>
        <w:spacing w:after="0" w:line="100" w:lineRule="atLeast"/>
        <w:textAlignment w:val="baseline"/>
        <w:rPr>
          <w:rFonts w:ascii="Times New Roman" w:hAnsi="Times New Roman" w:cs="Times New Roman"/>
          <w:b/>
          <w:kern w:val="3"/>
          <w:sz w:val="24"/>
          <w:szCs w:val="24"/>
          <w:lang w:val="de-DE" w:eastAsia="hi-IN" w:bidi="hi-IN"/>
        </w:rPr>
      </w:pPr>
    </w:p>
    <w:p w:rsidR="00C111C3" w:rsidRPr="00C111C3" w:rsidRDefault="00C111C3" w:rsidP="00C111C3">
      <w:pPr>
        <w:jc w:val="center"/>
        <w:rPr>
          <w:rFonts w:ascii="Times New Roman" w:eastAsia="Calibri" w:hAnsi="Times New Roman" w:cs="Times New Roman"/>
          <w:b/>
          <w:sz w:val="24"/>
          <w:szCs w:val="24"/>
        </w:rPr>
      </w:pPr>
      <w:r w:rsidRPr="00C111C3">
        <w:rPr>
          <w:rFonts w:ascii="Times New Roman" w:eastAsia="Calibri" w:hAnsi="Times New Roman" w:cs="Times New Roman"/>
          <w:b/>
          <w:sz w:val="24"/>
          <w:szCs w:val="24"/>
        </w:rPr>
        <w:t>ИЮНЬ</w:t>
      </w:r>
    </w:p>
    <w:tbl>
      <w:tblPr>
        <w:tblW w:w="7097" w:type="dxa"/>
        <w:tblLayout w:type="fixed"/>
        <w:tblCellMar>
          <w:left w:w="10" w:type="dxa"/>
          <w:right w:w="10" w:type="dxa"/>
        </w:tblCellMar>
        <w:tblLook w:val="04A0" w:firstRow="1" w:lastRow="0" w:firstColumn="1" w:lastColumn="0" w:noHBand="0" w:noVBand="1"/>
      </w:tblPr>
      <w:tblGrid>
        <w:gridCol w:w="1753"/>
        <w:gridCol w:w="3466"/>
        <w:gridCol w:w="1878"/>
      </w:tblGrid>
      <w:tr w:rsidR="00C95C50" w:rsidRPr="00C95C50" w:rsidTr="00C95C50">
        <w:tc>
          <w:tcPr>
            <w:tcW w:w="175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de-DE" w:eastAsia="ru-RU" w:bidi="hi-IN"/>
              </w:rPr>
            </w:pPr>
            <w:r w:rsidRPr="00630DE1">
              <w:rPr>
                <w:rFonts w:ascii="Times New Roman" w:eastAsia="Times New Roman" w:hAnsi="Times New Roman" w:cs="Times New Roman"/>
                <w:b/>
                <w:bCs/>
                <w:kern w:val="3"/>
                <w:sz w:val="28"/>
                <w:szCs w:val="28"/>
                <w:lang w:val="de-DE" w:eastAsia="ru-RU" w:bidi="hi-IN"/>
              </w:rPr>
              <w:t>Название мероприятия</w:t>
            </w:r>
          </w:p>
        </w:tc>
        <w:tc>
          <w:tcPr>
            <w:tcW w:w="3466"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de-DE" w:eastAsia="ru-RU" w:bidi="hi-IN"/>
              </w:rPr>
            </w:pPr>
            <w:r w:rsidRPr="00630DE1">
              <w:rPr>
                <w:rFonts w:ascii="Times New Roman" w:eastAsia="Times New Roman" w:hAnsi="Times New Roman" w:cs="Times New Roman"/>
                <w:b/>
                <w:bCs/>
                <w:kern w:val="3"/>
                <w:sz w:val="28"/>
                <w:szCs w:val="28"/>
                <w:lang w:val="de-DE" w:eastAsia="ru-RU" w:bidi="hi-IN"/>
              </w:rPr>
              <w:t>Цель и задачи</w:t>
            </w:r>
          </w:p>
        </w:tc>
        <w:tc>
          <w:tcPr>
            <w:tcW w:w="1878"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de-DE" w:eastAsia="ru-RU" w:bidi="hi-IN"/>
              </w:rPr>
            </w:pPr>
            <w:r w:rsidRPr="00630DE1">
              <w:rPr>
                <w:rFonts w:ascii="Times New Roman" w:eastAsia="Times New Roman" w:hAnsi="Times New Roman" w:cs="Times New Roman"/>
                <w:b/>
                <w:bCs/>
                <w:kern w:val="3"/>
                <w:sz w:val="28"/>
                <w:szCs w:val="28"/>
                <w:lang w:val="de-DE" w:eastAsia="ru-RU" w:bidi="hi-IN"/>
              </w:rPr>
              <w:t>Форма проведения</w:t>
            </w:r>
          </w:p>
        </w:tc>
      </w:tr>
      <w:tr w:rsidR="00C95C50" w:rsidRPr="00C95C50" w:rsidTr="00C95C50">
        <w:tc>
          <w:tcPr>
            <w:tcW w:w="175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de-DE" w:eastAsia="ru-RU" w:bidi="hi-IN"/>
              </w:rPr>
            </w:pPr>
            <w:r w:rsidRPr="00630DE1">
              <w:rPr>
                <w:rFonts w:ascii="Times New Roman" w:eastAsia="Times New Roman" w:hAnsi="Times New Roman" w:cs="Times New Roman"/>
                <w:kern w:val="3"/>
                <w:sz w:val="28"/>
                <w:szCs w:val="28"/>
                <w:lang w:val="de-DE" w:eastAsia="ru-RU" w:bidi="hi-IN"/>
              </w:rPr>
              <w:t>«Здравствуй, лето красное»</w:t>
            </w:r>
          </w:p>
        </w:tc>
        <w:tc>
          <w:tcPr>
            <w:tcW w:w="3466"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de-DE" w:eastAsia="ru-RU" w:bidi="hi-IN"/>
              </w:rPr>
            </w:pPr>
            <w:r w:rsidRPr="00630DE1">
              <w:rPr>
                <w:rFonts w:ascii="Times New Roman" w:eastAsia="Times New Roman" w:hAnsi="Times New Roman" w:cs="Times New Roman"/>
                <w:kern w:val="3"/>
                <w:sz w:val="28"/>
                <w:szCs w:val="28"/>
                <w:lang w:val="de-DE" w:eastAsia="ru-RU" w:bidi="hi-IN"/>
              </w:rPr>
              <w:t>Создавать радостное настроение. Побуждать участвовать в развлечении по мере возможности.</w:t>
            </w:r>
          </w:p>
        </w:tc>
        <w:tc>
          <w:tcPr>
            <w:tcW w:w="1878"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de-DE" w:eastAsia="ru-RU" w:bidi="hi-IN"/>
              </w:rPr>
            </w:pPr>
          </w:p>
          <w:p w:rsidR="00C95C50" w:rsidRPr="00630DE1" w:rsidRDefault="00C95C50" w:rsidP="00C111C3">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de-DE" w:eastAsia="ru-RU" w:bidi="hi-IN"/>
              </w:rPr>
            </w:pPr>
            <w:r w:rsidRPr="00630DE1">
              <w:rPr>
                <w:rFonts w:ascii="Times New Roman" w:eastAsia="Times New Roman" w:hAnsi="Times New Roman" w:cs="Times New Roman"/>
                <w:kern w:val="3"/>
                <w:sz w:val="28"/>
                <w:szCs w:val="28"/>
                <w:lang w:val="de-DE" w:eastAsia="ru-RU" w:bidi="hi-IN"/>
              </w:rPr>
              <w:t>Развлечение</w:t>
            </w:r>
          </w:p>
        </w:tc>
      </w:tr>
    </w:tbl>
    <w:p w:rsidR="00630DE1" w:rsidRDefault="00630DE1" w:rsidP="00C111C3">
      <w:pPr>
        <w:jc w:val="center"/>
        <w:rPr>
          <w:rFonts w:ascii="Times New Roman" w:eastAsia="Calibri" w:hAnsi="Times New Roman" w:cs="Times New Roman"/>
          <w:b/>
          <w:sz w:val="24"/>
          <w:szCs w:val="24"/>
        </w:rPr>
      </w:pPr>
    </w:p>
    <w:p w:rsidR="00C111C3" w:rsidRPr="00C111C3" w:rsidRDefault="00C111C3" w:rsidP="00C111C3">
      <w:pPr>
        <w:jc w:val="center"/>
        <w:rPr>
          <w:rFonts w:ascii="Times New Roman" w:eastAsia="Calibri" w:hAnsi="Times New Roman" w:cs="Times New Roman"/>
          <w:b/>
          <w:sz w:val="24"/>
          <w:szCs w:val="24"/>
        </w:rPr>
      </w:pPr>
      <w:r w:rsidRPr="00C111C3">
        <w:rPr>
          <w:rFonts w:ascii="Times New Roman" w:eastAsia="Calibri" w:hAnsi="Times New Roman" w:cs="Times New Roman"/>
          <w:b/>
          <w:sz w:val="24"/>
          <w:szCs w:val="24"/>
        </w:rPr>
        <w:t>ИЮЛЬ</w:t>
      </w:r>
    </w:p>
    <w:tbl>
      <w:tblPr>
        <w:tblW w:w="7097" w:type="dxa"/>
        <w:tblLayout w:type="fixed"/>
        <w:tblCellMar>
          <w:left w:w="10" w:type="dxa"/>
          <w:right w:w="10" w:type="dxa"/>
        </w:tblCellMar>
        <w:tblLook w:val="04A0" w:firstRow="1" w:lastRow="0" w:firstColumn="1" w:lastColumn="0" w:noHBand="0" w:noVBand="1"/>
      </w:tblPr>
      <w:tblGrid>
        <w:gridCol w:w="1753"/>
        <w:gridCol w:w="3466"/>
        <w:gridCol w:w="1878"/>
      </w:tblGrid>
      <w:tr w:rsidR="00C95C50" w:rsidRPr="00C95C50" w:rsidTr="00C95C50">
        <w:tc>
          <w:tcPr>
            <w:tcW w:w="175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de-DE" w:eastAsia="ru-RU" w:bidi="hi-IN"/>
              </w:rPr>
            </w:pPr>
            <w:r w:rsidRPr="00630DE1">
              <w:rPr>
                <w:rFonts w:ascii="Times New Roman" w:eastAsia="Times New Roman" w:hAnsi="Times New Roman" w:cs="Times New Roman"/>
                <w:b/>
                <w:bCs/>
                <w:kern w:val="3"/>
                <w:sz w:val="28"/>
                <w:szCs w:val="28"/>
                <w:lang w:val="de-DE" w:eastAsia="ru-RU" w:bidi="hi-IN"/>
              </w:rPr>
              <w:t>Название мероприятия</w:t>
            </w:r>
          </w:p>
        </w:tc>
        <w:tc>
          <w:tcPr>
            <w:tcW w:w="3466"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de-DE" w:eastAsia="ru-RU" w:bidi="hi-IN"/>
              </w:rPr>
            </w:pPr>
            <w:r w:rsidRPr="00630DE1">
              <w:rPr>
                <w:rFonts w:ascii="Times New Roman" w:eastAsia="Times New Roman" w:hAnsi="Times New Roman" w:cs="Times New Roman"/>
                <w:b/>
                <w:bCs/>
                <w:kern w:val="3"/>
                <w:sz w:val="28"/>
                <w:szCs w:val="28"/>
                <w:lang w:val="de-DE" w:eastAsia="ru-RU" w:bidi="hi-IN"/>
              </w:rPr>
              <w:t>Цель и задачи</w:t>
            </w:r>
          </w:p>
        </w:tc>
        <w:tc>
          <w:tcPr>
            <w:tcW w:w="1878"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de-DE" w:eastAsia="ru-RU" w:bidi="hi-IN"/>
              </w:rPr>
            </w:pPr>
            <w:r w:rsidRPr="00630DE1">
              <w:rPr>
                <w:rFonts w:ascii="Times New Roman" w:eastAsia="Times New Roman" w:hAnsi="Times New Roman" w:cs="Times New Roman"/>
                <w:b/>
                <w:bCs/>
                <w:kern w:val="3"/>
                <w:sz w:val="28"/>
                <w:szCs w:val="28"/>
                <w:lang w:val="de-DE" w:eastAsia="ru-RU" w:bidi="hi-IN"/>
              </w:rPr>
              <w:t>Форма проведения</w:t>
            </w:r>
          </w:p>
        </w:tc>
      </w:tr>
      <w:tr w:rsidR="00C95C50" w:rsidRPr="00C95C50" w:rsidTr="00C95C50">
        <w:tc>
          <w:tcPr>
            <w:tcW w:w="175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95C50">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de-DE" w:eastAsia="ru-RU" w:bidi="hi-IN"/>
              </w:rPr>
            </w:pPr>
            <w:r w:rsidRPr="00630DE1">
              <w:rPr>
                <w:rFonts w:ascii="Times New Roman" w:eastAsia="Times New Roman" w:hAnsi="Times New Roman" w:cs="Times New Roman"/>
                <w:kern w:val="3"/>
                <w:sz w:val="28"/>
                <w:szCs w:val="28"/>
                <w:lang w:eastAsia="ru-RU" w:bidi="hi-IN"/>
              </w:rPr>
              <w:t>«Кого разбудил петушок?»</w:t>
            </w:r>
          </w:p>
        </w:tc>
        <w:tc>
          <w:tcPr>
            <w:tcW w:w="3466"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de-DE" w:eastAsia="ru-RU" w:bidi="hi-IN"/>
              </w:rPr>
            </w:pPr>
            <w:r w:rsidRPr="00630DE1">
              <w:rPr>
                <w:rFonts w:ascii="Times New Roman" w:eastAsia="Times New Roman" w:hAnsi="Times New Roman" w:cs="Times New Roman"/>
                <w:kern w:val="3"/>
                <w:sz w:val="28"/>
                <w:szCs w:val="28"/>
                <w:lang w:eastAsia="ru-RU" w:bidi="hi-IN"/>
              </w:rPr>
              <w:t>Вызвать радостное чувство сопричастности. Воспитывать желание и стремление принимать участие в праздничных выступлениях</w:t>
            </w:r>
          </w:p>
        </w:tc>
        <w:tc>
          <w:tcPr>
            <w:tcW w:w="1878"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r w:rsidRPr="00630DE1">
              <w:rPr>
                <w:rFonts w:ascii="Times New Roman" w:eastAsia="Times New Roman" w:hAnsi="Times New Roman" w:cs="Times New Roman"/>
                <w:kern w:val="3"/>
                <w:sz w:val="28"/>
                <w:szCs w:val="28"/>
                <w:lang w:eastAsia="ru-RU" w:bidi="hi-IN"/>
              </w:rPr>
              <w:t>Развлечение на площадке</w:t>
            </w:r>
          </w:p>
          <w:p w:rsidR="00C95C50" w:rsidRPr="00630DE1" w:rsidRDefault="00C95C50" w:rsidP="00C111C3">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de-DE" w:eastAsia="ru-RU" w:bidi="hi-IN"/>
              </w:rPr>
            </w:pPr>
            <w:r w:rsidRPr="00630DE1">
              <w:rPr>
                <w:rFonts w:ascii="Times New Roman" w:eastAsia="Times New Roman" w:hAnsi="Times New Roman" w:cs="Times New Roman"/>
                <w:kern w:val="3"/>
                <w:sz w:val="28"/>
                <w:szCs w:val="28"/>
                <w:lang w:val="de-DE" w:eastAsia="ru-RU" w:bidi="hi-IN"/>
              </w:rPr>
              <w:t> </w:t>
            </w:r>
          </w:p>
        </w:tc>
      </w:tr>
    </w:tbl>
    <w:p w:rsidR="00C111C3" w:rsidRPr="00C111C3" w:rsidRDefault="00C111C3" w:rsidP="00C111C3">
      <w:pPr>
        <w:rPr>
          <w:rFonts w:ascii="Times New Roman" w:eastAsia="Calibri" w:hAnsi="Times New Roman" w:cs="Times New Roman"/>
          <w:b/>
          <w:sz w:val="24"/>
          <w:szCs w:val="24"/>
        </w:rPr>
      </w:pPr>
    </w:p>
    <w:p w:rsidR="00C111C3" w:rsidRPr="00C111C3" w:rsidRDefault="00C111C3" w:rsidP="00C111C3">
      <w:pPr>
        <w:jc w:val="center"/>
        <w:rPr>
          <w:rFonts w:ascii="Times New Roman" w:eastAsia="Calibri" w:hAnsi="Times New Roman" w:cs="Times New Roman"/>
          <w:b/>
          <w:sz w:val="24"/>
          <w:szCs w:val="24"/>
        </w:rPr>
      </w:pPr>
      <w:r w:rsidRPr="00C111C3">
        <w:rPr>
          <w:rFonts w:ascii="Times New Roman" w:eastAsia="Calibri" w:hAnsi="Times New Roman" w:cs="Times New Roman"/>
          <w:b/>
          <w:sz w:val="24"/>
          <w:szCs w:val="24"/>
        </w:rPr>
        <w:t>АВГУСТ</w:t>
      </w:r>
    </w:p>
    <w:tbl>
      <w:tblPr>
        <w:tblW w:w="7097" w:type="dxa"/>
        <w:tblLayout w:type="fixed"/>
        <w:tblCellMar>
          <w:left w:w="10" w:type="dxa"/>
          <w:right w:w="10" w:type="dxa"/>
        </w:tblCellMar>
        <w:tblLook w:val="04A0" w:firstRow="1" w:lastRow="0" w:firstColumn="1" w:lastColumn="0" w:noHBand="0" w:noVBand="1"/>
      </w:tblPr>
      <w:tblGrid>
        <w:gridCol w:w="1753"/>
        <w:gridCol w:w="3466"/>
        <w:gridCol w:w="1878"/>
      </w:tblGrid>
      <w:tr w:rsidR="00C95C50" w:rsidRPr="00C95C50" w:rsidTr="00C95C50">
        <w:tc>
          <w:tcPr>
            <w:tcW w:w="175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de-DE" w:eastAsia="ru-RU" w:bidi="hi-IN"/>
              </w:rPr>
            </w:pPr>
            <w:r w:rsidRPr="00630DE1">
              <w:rPr>
                <w:rFonts w:ascii="Times New Roman" w:eastAsia="Times New Roman" w:hAnsi="Times New Roman" w:cs="Times New Roman"/>
                <w:b/>
                <w:bCs/>
                <w:kern w:val="3"/>
                <w:sz w:val="28"/>
                <w:szCs w:val="28"/>
                <w:lang w:val="de-DE" w:eastAsia="ru-RU" w:bidi="hi-IN"/>
              </w:rPr>
              <w:t>Название мероприятия</w:t>
            </w:r>
          </w:p>
        </w:tc>
        <w:tc>
          <w:tcPr>
            <w:tcW w:w="3466"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de-DE" w:eastAsia="ru-RU" w:bidi="hi-IN"/>
              </w:rPr>
            </w:pPr>
            <w:r w:rsidRPr="00630DE1">
              <w:rPr>
                <w:rFonts w:ascii="Times New Roman" w:eastAsia="Times New Roman" w:hAnsi="Times New Roman" w:cs="Times New Roman"/>
                <w:b/>
                <w:bCs/>
                <w:kern w:val="3"/>
                <w:sz w:val="28"/>
                <w:szCs w:val="28"/>
                <w:lang w:val="de-DE" w:eastAsia="ru-RU" w:bidi="hi-IN"/>
              </w:rPr>
              <w:t>Цель и задачи</w:t>
            </w:r>
          </w:p>
        </w:tc>
        <w:tc>
          <w:tcPr>
            <w:tcW w:w="1878"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8"/>
                <w:szCs w:val="28"/>
                <w:lang w:val="de-DE" w:eastAsia="ru-RU" w:bidi="hi-IN"/>
              </w:rPr>
            </w:pPr>
            <w:r w:rsidRPr="00630DE1">
              <w:rPr>
                <w:rFonts w:ascii="Times New Roman" w:eastAsia="Times New Roman" w:hAnsi="Times New Roman" w:cs="Times New Roman"/>
                <w:b/>
                <w:bCs/>
                <w:kern w:val="3"/>
                <w:sz w:val="28"/>
                <w:szCs w:val="28"/>
                <w:lang w:val="de-DE" w:eastAsia="ru-RU" w:bidi="hi-IN"/>
              </w:rPr>
              <w:t>Форма проведения</w:t>
            </w:r>
          </w:p>
        </w:tc>
      </w:tr>
      <w:tr w:rsidR="00C95C50" w:rsidRPr="00C95C50" w:rsidTr="00C95C50">
        <w:tc>
          <w:tcPr>
            <w:tcW w:w="1753"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95C50">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r w:rsidRPr="00630DE1">
              <w:rPr>
                <w:rFonts w:ascii="Times New Roman" w:eastAsia="Times New Roman" w:hAnsi="Times New Roman" w:cs="Times New Roman"/>
                <w:kern w:val="3"/>
                <w:sz w:val="28"/>
                <w:szCs w:val="28"/>
                <w:lang w:eastAsia="ru-RU" w:bidi="hi-IN"/>
              </w:rPr>
              <w:t>«Мы рассказываем сказку»</w:t>
            </w:r>
          </w:p>
        </w:tc>
        <w:tc>
          <w:tcPr>
            <w:tcW w:w="3466"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textAlignment w:val="baseline"/>
              <w:rPr>
                <w:rFonts w:ascii="Times New Roman" w:eastAsia="Times New Roman" w:hAnsi="Times New Roman" w:cs="Times New Roman"/>
                <w:kern w:val="3"/>
                <w:sz w:val="28"/>
                <w:szCs w:val="28"/>
                <w:lang w:val="de-DE" w:eastAsia="ru-RU" w:bidi="hi-IN"/>
              </w:rPr>
            </w:pPr>
            <w:r w:rsidRPr="00630DE1">
              <w:rPr>
                <w:rFonts w:ascii="Times New Roman" w:eastAsia="Times New Roman" w:hAnsi="Times New Roman" w:cs="Times New Roman"/>
                <w:kern w:val="3"/>
                <w:sz w:val="28"/>
                <w:szCs w:val="28"/>
                <w:lang w:val="de-DE" w:eastAsia="ru-RU" w:bidi="hi-IN"/>
              </w:rPr>
              <w:t>Создавать радостное настроение. Побуждать участвовать в развлечении по мере возможности.</w:t>
            </w:r>
          </w:p>
        </w:tc>
        <w:tc>
          <w:tcPr>
            <w:tcW w:w="1878" w:type="dxa"/>
            <w:tcBorders>
              <w:top w:val="double" w:sz="2" w:space="0" w:color="00000A"/>
              <w:left w:val="double" w:sz="2" w:space="0" w:color="00000A"/>
              <w:bottom w:val="double" w:sz="2" w:space="0" w:color="00000A"/>
              <w:right w:val="double" w:sz="2" w:space="0" w:color="00000A"/>
            </w:tcBorders>
            <w:shd w:val="clear" w:color="auto" w:fill="auto"/>
            <w:tcMar>
              <w:top w:w="0" w:type="dxa"/>
              <w:left w:w="0" w:type="dxa"/>
              <w:bottom w:w="0" w:type="dxa"/>
              <w:right w:w="0" w:type="dxa"/>
            </w:tcMar>
            <w:vAlign w:val="center"/>
          </w:tcPr>
          <w:p w:rsidR="00C95C50" w:rsidRPr="00630DE1" w:rsidRDefault="00C95C50" w:rsidP="00C111C3">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r w:rsidRPr="00630DE1">
              <w:rPr>
                <w:rFonts w:ascii="Times New Roman" w:eastAsia="Times New Roman" w:hAnsi="Times New Roman" w:cs="Times New Roman"/>
                <w:kern w:val="3"/>
                <w:sz w:val="28"/>
                <w:szCs w:val="28"/>
                <w:lang w:eastAsia="ru-RU" w:bidi="hi-IN"/>
              </w:rPr>
              <w:t>Игротренинг - театрализация</w:t>
            </w:r>
          </w:p>
        </w:tc>
      </w:tr>
    </w:tbl>
    <w:p w:rsidR="00C111C3" w:rsidRPr="00C111C3" w:rsidRDefault="00C111C3" w:rsidP="00C111C3">
      <w:pPr>
        <w:spacing w:after="0" w:line="240" w:lineRule="auto"/>
        <w:ind w:left="-6" w:right="6" w:hanging="11"/>
        <w:jc w:val="both"/>
        <w:rPr>
          <w:rFonts w:ascii="Times New Roman" w:eastAsia="Times New Roman" w:hAnsi="Times New Roman" w:cs="Times New Roman"/>
          <w:sz w:val="28"/>
          <w:szCs w:val="28"/>
          <w:lang w:eastAsia="ru-RU"/>
        </w:rPr>
      </w:pPr>
    </w:p>
    <w:p w:rsidR="00C111C3" w:rsidRPr="00C95C50" w:rsidRDefault="00C111C3" w:rsidP="008D6078">
      <w:pPr>
        <w:tabs>
          <w:tab w:val="left" w:pos="0"/>
        </w:tabs>
        <w:suppressAutoHyphens/>
        <w:spacing w:after="0" w:line="200" w:lineRule="atLeast"/>
        <w:jc w:val="both"/>
        <w:rPr>
          <w:rFonts w:ascii="Times New Roman" w:eastAsia="Calibri" w:hAnsi="Times New Roman" w:cs="Times New Roman"/>
          <w:sz w:val="28"/>
          <w:szCs w:val="28"/>
        </w:rPr>
      </w:pPr>
    </w:p>
    <w:p w:rsidR="00DC2C1B" w:rsidRPr="00C95C50" w:rsidRDefault="002F0051" w:rsidP="00DC2C1B">
      <w:pPr>
        <w:suppressAutoHyphens/>
        <w:autoSpaceDN w:val="0"/>
        <w:spacing w:after="0" w:line="240" w:lineRule="auto"/>
        <w:jc w:val="both"/>
        <w:textAlignment w:val="baseline"/>
        <w:rPr>
          <w:rFonts w:ascii="Times New Roman" w:hAnsi="Times New Roman" w:cs="Times New Roman"/>
          <w:bCs/>
          <w:kern w:val="3"/>
          <w:sz w:val="28"/>
          <w:szCs w:val="28"/>
          <w:lang w:eastAsia="zh-CN" w:bidi="hi-IN"/>
        </w:rPr>
      </w:pPr>
      <w:r w:rsidRPr="00C95C50">
        <w:rPr>
          <w:rFonts w:ascii="Times New Roman" w:hAnsi="Times New Roman" w:cs="Times New Roman"/>
          <w:bCs/>
          <w:kern w:val="3"/>
          <w:sz w:val="28"/>
          <w:szCs w:val="28"/>
          <w:lang w:eastAsia="zh-CN" w:bidi="hi-IN"/>
        </w:rPr>
        <w:t xml:space="preserve"> </w:t>
      </w:r>
    </w:p>
    <w:p w:rsidR="004F0E65" w:rsidRDefault="004F0E65" w:rsidP="002F0051">
      <w:pPr>
        <w:spacing w:after="0" w:line="240" w:lineRule="auto"/>
        <w:jc w:val="center"/>
        <w:rPr>
          <w:rFonts w:ascii="Times New Roman" w:eastAsia="Calibri" w:hAnsi="Times New Roman" w:cs="Times New Roman"/>
          <w:b/>
          <w:sz w:val="28"/>
          <w:szCs w:val="28"/>
          <w:lang w:val="en-US"/>
        </w:rPr>
      </w:pPr>
    </w:p>
    <w:p w:rsidR="004F0E65" w:rsidRDefault="004F0E65" w:rsidP="002F0051">
      <w:pPr>
        <w:spacing w:after="0" w:line="240" w:lineRule="auto"/>
        <w:jc w:val="center"/>
        <w:rPr>
          <w:rFonts w:ascii="Times New Roman" w:eastAsia="Calibri" w:hAnsi="Times New Roman" w:cs="Times New Roman"/>
          <w:b/>
          <w:sz w:val="28"/>
          <w:szCs w:val="28"/>
          <w:lang w:val="en-US"/>
        </w:rPr>
      </w:pPr>
    </w:p>
    <w:p w:rsidR="004F0E65" w:rsidRDefault="004F0E65" w:rsidP="002F0051">
      <w:pPr>
        <w:spacing w:after="0" w:line="240" w:lineRule="auto"/>
        <w:jc w:val="center"/>
        <w:rPr>
          <w:rFonts w:ascii="Times New Roman" w:eastAsia="Calibri" w:hAnsi="Times New Roman" w:cs="Times New Roman"/>
          <w:b/>
          <w:sz w:val="28"/>
          <w:szCs w:val="28"/>
          <w:lang w:val="en-US"/>
        </w:rPr>
      </w:pPr>
    </w:p>
    <w:p w:rsidR="004F0E65" w:rsidRDefault="004F0E65" w:rsidP="002F0051">
      <w:pPr>
        <w:spacing w:after="0" w:line="240" w:lineRule="auto"/>
        <w:jc w:val="center"/>
        <w:rPr>
          <w:rFonts w:ascii="Times New Roman" w:eastAsia="Calibri" w:hAnsi="Times New Roman" w:cs="Times New Roman"/>
          <w:b/>
          <w:sz w:val="28"/>
          <w:szCs w:val="28"/>
          <w:lang w:val="en-US"/>
        </w:rPr>
      </w:pPr>
    </w:p>
    <w:p w:rsidR="004F0E65" w:rsidRDefault="004F0E65" w:rsidP="002F0051">
      <w:pPr>
        <w:spacing w:after="0" w:line="240" w:lineRule="auto"/>
        <w:jc w:val="center"/>
        <w:rPr>
          <w:rFonts w:ascii="Times New Roman" w:eastAsia="Calibri" w:hAnsi="Times New Roman" w:cs="Times New Roman"/>
          <w:b/>
          <w:sz w:val="28"/>
          <w:szCs w:val="28"/>
          <w:lang w:val="en-US"/>
        </w:rPr>
      </w:pPr>
    </w:p>
    <w:p w:rsidR="002F0051" w:rsidRPr="00C95C50" w:rsidRDefault="002F0051" w:rsidP="002F0051">
      <w:pPr>
        <w:spacing w:after="0" w:line="240" w:lineRule="auto"/>
        <w:jc w:val="center"/>
        <w:rPr>
          <w:rFonts w:ascii="Times New Roman" w:eastAsia="Calibri" w:hAnsi="Times New Roman" w:cs="Times New Roman"/>
          <w:b/>
          <w:sz w:val="28"/>
          <w:szCs w:val="28"/>
        </w:rPr>
      </w:pPr>
      <w:r w:rsidRPr="00C95C50">
        <w:rPr>
          <w:rFonts w:ascii="Times New Roman" w:eastAsia="Calibri" w:hAnsi="Times New Roman" w:cs="Times New Roman"/>
          <w:b/>
          <w:sz w:val="28"/>
          <w:szCs w:val="28"/>
          <w:lang w:val="en-US"/>
        </w:rPr>
        <w:t>III</w:t>
      </w:r>
      <w:r w:rsidRPr="00C95C50">
        <w:rPr>
          <w:rFonts w:ascii="Times New Roman" w:eastAsia="Calibri" w:hAnsi="Times New Roman" w:cs="Times New Roman"/>
          <w:b/>
          <w:sz w:val="28"/>
          <w:szCs w:val="28"/>
        </w:rPr>
        <w:t xml:space="preserve">.2.1. </w:t>
      </w:r>
      <w:r w:rsidR="00F6768E" w:rsidRPr="00C95C50">
        <w:rPr>
          <w:rFonts w:ascii="Times New Roman" w:eastAsia="Calibri" w:hAnsi="Times New Roman" w:cs="Times New Roman"/>
          <w:b/>
          <w:sz w:val="28"/>
          <w:szCs w:val="28"/>
        </w:rPr>
        <w:t>Тематическое планирование</w:t>
      </w:r>
    </w:p>
    <w:p w:rsidR="002F0051" w:rsidRPr="002F0051" w:rsidRDefault="002F0051" w:rsidP="002F0051">
      <w:pPr>
        <w:spacing w:after="0" w:line="240" w:lineRule="auto"/>
        <w:jc w:val="center"/>
        <w:rPr>
          <w:rFonts w:ascii="Times New Roman" w:eastAsia="Calibri" w:hAnsi="Times New Roman" w:cs="Times New Roman"/>
          <w:b/>
          <w:sz w:val="28"/>
          <w:szCs w:val="28"/>
        </w:rPr>
      </w:pPr>
      <w:r w:rsidRPr="00C95C50">
        <w:rPr>
          <w:rFonts w:ascii="Times New Roman" w:eastAsia="Calibri" w:hAnsi="Times New Roman" w:cs="Times New Roman"/>
          <w:b/>
          <w:sz w:val="28"/>
          <w:szCs w:val="28"/>
        </w:rPr>
        <w:t>воспитательно-образовательно</w:t>
      </w:r>
      <w:r w:rsidR="00F6768E" w:rsidRPr="00C95C50">
        <w:rPr>
          <w:rFonts w:ascii="Times New Roman" w:eastAsia="Calibri" w:hAnsi="Times New Roman" w:cs="Times New Roman"/>
          <w:b/>
          <w:sz w:val="28"/>
          <w:szCs w:val="28"/>
        </w:rPr>
        <w:t xml:space="preserve">го процесса </w:t>
      </w:r>
      <w:r w:rsidR="00F6768E">
        <w:rPr>
          <w:rFonts w:ascii="Times New Roman" w:eastAsia="Calibri" w:hAnsi="Times New Roman" w:cs="Times New Roman"/>
          <w:b/>
          <w:sz w:val="28"/>
          <w:szCs w:val="28"/>
        </w:rPr>
        <w:t>в группе кратковременного пребывания компенсирующей направленности «Особый ребенок» на</w:t>
      </w:r>
      <w:r w:rsidRPr="002F0051">
        <w:rPr>
          <w:rFonts w:ascii="Times New Roman" w:eastAsia="Calibri" w:hAnsi="Times New Roman" w:cs="Times New Roman"/>
          <w:b/>
          <w:sz w:val="28"/>
          <w:szCs w:val="28"/>
        </w:rPr>
        <w:t xml:space="preserve"> </w:t>
      </w:r>
    </w:p>
    <w:p w:rsidR="002F0051" w:rsidRPr="002F0051" w:rsidRDefault="002F0051" w:rsidP="002F0051">
      <w:pPr>
        <w:spacing w:after="0" w:line="240" w:lineRule="auto"/>
        <w:jc w:val="center"/>
        <w:rPr>
          <w:rFonts w:ascii="Times New Roman" w:eastAsia="Calibri" w:hAnsi="Times New Roman" w:cs="Times New Roman"/>
          <w:b/>
          <w:sz w:val="28"/>
          <w:szCs w:val="28"/>
        </w:rPr>
      </w:pPr>
      <w:r w:rsidRPr="002F0051">
        <w:rPr>
          <w:rFonts w:ascii="Times New Roman" w:eastAsia="Calibri" w:hAnsi="Times New Roman" w:cs="Times New Roman"/>
          <w:b/>
          <w:sz w:val="28"/>
          <w:szCs w:val="28"/>
        </w:rPr>
        <w:t>2020 -2021 учебный год</w:t>
      </w:r>
    </w:p>
    <w:p w:rsidR="002F0051" w:rsidRPr="002F0051" w:rsidRDefault="002F0051" w:rsidP="002F0051">
      <w:pPr>
        <w:spacing w:after="0" w:line="240" w:lineRule="auto"/>
        <w:jc w:val="center"/>
        <w:rPr>
          <w:rFonts w:ascii="Times New Roman" w:eastAsia="Calibri" w:hAnsi="Times New Roman" w:cs="Times New Roman"/>
          <w:b/>
          <w:sz w:val="28"/>
          <w:szCs w:val="28"/>
        </w:rPr>
      </w:pPr>
    </w:p>
    <w:p w:rsidR="002F0051" w:rsidRPr="002F0051" w:rsidRDefault="002F0051" w:rsidP="002F0051">
      <w:pPr>
        <w:spacing w:after="0" w:line="240" w:lineRule="auto"/>
        <w:jc w:val="both"/>
        <w:rPr>
          <w:rFonts w:ascii="Times New Roman" w:eastAsia="Calibri" w:hAnsi="Times New Roman" w:cs="Times New Roman"/>
          <w:sz w:val="28"/>
          <w:szCs w:val="28"/>
        </w:rPr>
      </w:pPr>
      <w:r w:rsidRPr="002F0051">
        <w:rPr>
          <w:rFonts w:ascii="Times New Roman" w:eastAsia="Calibri" w:hAnsi="Times New Roman" w:cs="Times New Roman"/>
          <w:sz w:val="28"/>
          <w:szCs w:val="28"/>
        </w:rPr>
        <w:t xml:space="preserve">      В соответствии с содержанием </w:t>
      </w:r>
      <w:r>
        <w:rPr>
          <w:rFonts w:ascii="Times New Roman" w:eastAsia="Calibri" w:hAnsi="Times New Roman" w:cs="Times New Roman"/>
          <w:sz w:val="28"/>
          <w:szCs w:val="28"/>
        </w:rPr>
        <w:t>А</w:t>
      </w:r>
      <w:r w:rsidRPr="002F0051">
        <w:rPr>
          <w:rFonts w:ascii="Times New Roman" w:eastAsia="Calibri" w:hAnsi="Times New Roman" w:cs="Times New Roman"/>
          <w:sz w:val="28"/>
          <w:szCs w:val="28"/>
        </w:rPr>
        <w:t xml:space="preserve">ООП ДО МАДОУ ЦРР - д/с № 32 весь познавательный материал равномерно запланирован по времени, чтобы дети получали информацию постепенно, в определённой системе. Для этого использован принцип тематического планирования. Тематическое распределение познавательного материала позволяет реализовать комплексный подход, взаимосвязь и своеобразное взаимопроникновение материала разных тем. В летний оздоровительный период проводятся только мероприятия физкультурно-оздоровительной и художественно-эстетической направленности. В период трудовых отпусков инструкторов по физической культуре и музыкальных руководителей мероприятия, запланированные на летний оздоровительный период, проводят воспитатели. </w:t>
      </w:r>
    </w:p>
    <w:p w:rsidR="002F0051" w:rsidRPr="002F0051" w:rsidRDefault="002F0051" w:rsidP="002F0051">
      <w:pPr>
        <w:spacing w:after="0" w:line="240" w:lineRule="auto"/>
        <w:jc w:val="both"/>
        <w:rPr>
          <w:rFonts w:ascii="Times New Roman" w:eastAsia="Calibri" w:hAnsi="Times New Roman" w:cs="Times New Roman"/>
          <w:sz w:val="28"/>
          <w:szCs w:val="28"/>
        </w:rPr>
      </w:pPr>
      <w:r w:rsidRPr="002F0051">
        <w:rPr>
          <w:rFonts w:ascii="Times New Roman" w:eastAsia="Calibri" w:hAnsi="Times New Roman" w:cs="Times New Roman"/>
          <w:sz w:val="28"/>
          <w:szCs w:val="28"/>
        </w:rPr>
        <w:t xml:space="preserve">   Музыкальный руководитель строит свои занятия в соответствии с темами недели.</w:t>
      </w:r>
    </w:p>
    <w:p w:rsidR="002F0051" w:rsidRPr="002F0051" w:rsidRDefault="002F0051" w:rsidP="002F0051">
      <w:pPr>
        <w:spacing w:after="0" w:line="240" w:lineRule="auto"/>
        <w:jc w:val="center"/>
        <w:rPr>
          <w:rFonts w:ascii="Times New Roman" w:eastAsia="Calibri" w:hAnsi="Times New Roman" w:cs="Times New Roman"/>
          <w:b/>
          <w:sz w:val="28"/>
          <w:szCs w:val="28"/>
        </w:rPr>
      </w:pPr>
    </w:p>
    <w:p w:rsidR="002F0051" w:rsidRPr="002F0051" w:rsidRDefault="002F0051" w:rsidP="002F0051">
      <w:pPr>
        <w:suppressAutoHyphens/>
        <w:autoSpaceDN w:val="0"/>
        <w:spacing w:after="0" w:line="240" w:lineRule="auto"/>
        <w:jc w:val="center"/>
        <w:textAlignment w:val="baseline"/>
        <w:rPr>
          <w:rFonts w:ascii="Times New Roman" w:hAnsi="Times New Roman" w:cs="Times New Roman"/>
          <w:b/>
          <w:bCs/>
          <w:kern w:val="3"/>
          <w:sz w:val="28"/>
          <w:szCs w:val="28"/>
          <w:lang w:eastAsia="zh-CN" w:bidi="hi-IN"/>
        </w:rPr>
      </w:pPr>
      <w:r w:rsidRPr="002F0051">
        <w:rPr>
          <w:rFonts w:ascii="Times New Roman" w:hAnsi="Times New Roman" w:cs="Times New Roman"/>
          <w:b/>
          <w:bCs/>
          <w:kern w:val="3"/>
          <w:sz w:val="28"/>
          <w:szCs w:val="28"/>
          <w:lang w:eastAsia="zh-CN" w:bidi="hi-IN"/>
        </w:rPr>
        <w:t>Перспективное тематическое планирование</w:t>
      </w:r>
    </w:p>
    <w:p w:rsidR="002F0051" w:rsidRPr="002F0051" w:rsidRDefault="002F0051" w:rsidP="002F0051">
      <w:pPr>
        <w:suppressAutoHyphens/>
        <w:autoSpaceDN w:val="0"/>
        <w:spacing w:after="0" w:line="240" w:lineRule="auto"/>
        <w:jc w:val="center"/>
        <w:textAlignment w:val="baseline"/>
        <w:rPr>
          <w:rFonts w:ascii="Times New Roman" w:hAnsi="Times New Roman" w:cs="Times New Roman"/>
          <w:b/>
          <w:bCs/>
          <w:kern w:val="3"/>
          <w:sz w:val="28"/>
          <w:szCs w:val="28"/>
          <w:lang w:eastAsia="zh-CN" w:bidi="hi-IN"/>
        </w:rPr>
      </w:pPr>
      <w:r w:rsidRPr="002F0051">
        <w:rPr>
          <w:rFonts w:ascii="Times New Roman" w:hAnsi="Times New Roman" w:cs="Times New Roman"/>
          <w:b/>
          <w:bCs/>
          <w:kern w:val="3"/>
          <w:sz w:val="28"/>
          <w:szCs w:val="28"/>
          <w:lang w:eastAsia="zh-CN" w:bidi="hi-IN"/>
        </w:rPr>
        <w:t>воспитательно-образовательного процесса в группе кратковременного пребывания компенсирующей направленности «Особый ребенок» на 2020 -2021 учебный год</w:t>
      </w:r>
    </w:p>
    <w:p w:rsidR="002F0051" w:rsidRPr="002F0051" w:rsidRDefault="002F0051" w:rsidP="002F0051">
      <w:pPr>
        <w:suppressAutoHyphens/>
        <w:autoSpaceDN w:val="0"/>
        <w:spacing w:after="0" w:line="240" w:lineRule="auto"/>
        <w:jc w:val="center"/>
        <w:textAlignment w:val="baseline"/>
        <w:rPr>
          <w:rFonts w:ascii="Times New Roman" w:hAnsi="Times New Roman" w:cs="Times New Roman"/>
          <w:b/>
          <w:bCs/>
          <w:kern w:val="3"/>
          <w:sz w:val="28"/>
          <w:szCs w:val="28"/>
          <w:lang w:eastAsia="zh-CN" w:bidi="hi-IN"/>
        </w:rPr>
      </w:pPr>
    </w:p>
    <w:tbl>
      <w:tblPr>
        <w:tblW w:w="9526" w:type="dxa"/>
        <w:tblInd w:w="108" w:type="dxa"/>
        <w:tblLayout w:type="fixed"/>
        <w:tblCellMar>
          <w:left w:w="10" w:type="dxa"/>
          <w:right w:w="10" w:type="dxa"/>
        </w:tblCellMar>
        <w:tblLook w:val="0000" w:firstRow="0" w:lastRow="0" w:firstColumn="0" w:lastColumn="0" w:noHBand="0" w:noVBand="0"/>
      </w:tblPr>
      <w:tblGrid>
        <w:gridCol w:w="626"/>
        <w:gridCol w:w="61"/>
        <w:gridCol w:w="1275"/>
        <w:gridCol w:w="2258"/>
        <w:gridCol w:w="2913"/>
        <w:gridCol w:w="45"/>
        <w:gridCol w:w="45"/>
        <w:gridCol w:w="2303"/>
      </w:tblGrid>
      <w:tr w:rsidR="002F0051" w:rsidRPr="002F0051" w:rsidTr="00D5713F">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b/>
                <w:sz w:val="24"/>
                <w:szCs w:val="24"/>
                <w:lang w:bidi="hi-IN"/>
              </w:rPr>
            </w:pPr>
            <w:r w:rsidRPr="002F0051">
              <w:rPr>
                <w:rFonts w:ascii="Times New Roman" w:hAnsi="Times New Roman" w:cs="Times New Roman"/>
                <w:b/>
                <w:sz w:val="24"/>
                <w:szCs w:val="24"/>
                <w:lang w:bidi="hi-IN"/>
              </w:rPr>
              <w:t>№</w:t>
            </w:r>
          </w:p>
          <w:p w:rsidR="002F0051" w:rsidRPr="002F0051" w:rsidRDefault="002F0051" w:rsidP="002F0051">
            <w:pPr>
              <w:widowControl w:val="0"/>
              <w:suppressAutoHyphens/>
              <w:autoSpaceDN w:val="0"/>
              <w:spacing w:after="0" w:line="100" w:lineRule="atLeast"/>
              <w:jc w:val="center"/>
              <w:rPr>
                <w:rFonts w:ascii="Times New Roman" w:hAnsi="Times New Roman" w:cs="Times New Roman"/>
                <w:b/>
                <w:sz w:val="24"/>
                <w:szCs w:val="24"/>
                <w:lang w:bidi="hi-IN"/>
              </w:rPr>
            </w:pPr>
            <w:r w:rsidRPr="002F0051">
              <w:rPr>
                <w:rFonts w:ascii="Times New Roman" w:hAnsi="Times New Roman" w:cs="Times New Roman"/>
                <w:b/>
                <w:sz w:val="24"/>
                <w:szCs w:val="24"/>
                <w:lang w:bidi="hi-IN"/>
              </w:rPr>
              <w:t>п/п</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b/>
                <w:sz w:val="24"/>
                <w:szCs w:val="24"/>
                <w:lang w:bidi="hi-IN"/>
              </w:rPr>
            </w:pPr>
            <w:r w:rsidRPr="002F0051">
              <w:rPr>
                <w:rFonts w:ascii="Times New Roman" w:hAnsi="Times New Roman" w:cs="Times New Roman"/>
                <w:b/>
                <w:sz w:val="24"/>
                <w:szCs w:val="24"/>
                <w:lang w:bidi="hi-IN"/>
              </w:rPr>
              <w:t>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b/>
                <w:sz w:val="24"/>
                <w:szCs w:val="24"/>
                <w:lang w:bidi="hi-IN"/>
              </w:rPr>
            </w:pPr>
            <w:r w:rsidRPr="002F0051">
              <w:rPr>
                <w:rFonts w:ascii="Times New Roman" w:hAnsi="Times New Roman" w:cs="Times New Roman"/>
                <w:b/>
                <w:sz w:val="24"/>
                <w:szCs w:val="24"/>
                <w:lang w:bidi="hi-IN"/>
              </w:rPr>
              <w:t>Дата</w:t>
            </w:r>
          </w:p>
        </w:tc>
        <w:tc>
          <w:tcPr>
            <w:tcW w:w="29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b/>
                <w:sz w:val="24"/>
                <w:szCs w:val="24"/>
                <w:lang w:bidi="hi-IN"/>
              </w:rPr>
            </w:pPr>
            <w:r w:rsidRPr="002F0051">
              <w:rPr>
                <w:rFonts w:ascii="Times New Roman" w:hAnsi="Times New Roman" w:cs="Times New Roman"/>
                <w:b/>
                <w:sz w:val="24"/>
                <w:szCs w:val="24"/>
                <w:lang w:bidi="hi-IN"/>
              </w:rPr>
              <w:t>Лексическая тема</w:t>
            </w:r>
          </w:p>
        </w:tc>
        <w:tc>
          <w:tcPr>
            <w:tcW w:w="2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b/>
                <w:sz w:val="24"/>
                <w:szCs w:val="24"/>
                <w:lang w:bidi="hi-IN"/>
              </w:rPr>
            </w:pPr>
            <w:r w:rsidRPr="002F0051">
              <w:rPr>
                <w:rFonts w:ascii="Times New Roman" w:hAnsi="Times New Roman" w:cs="Times New Roman"/>
                <w:b/>
                <w:sz w:val="24"/>
                <w:szCs w:val="24"/>
                <w:lang w:bidi="hi-IN"/>
              </w:rPr>
              <w:t>Примечание</w:t>
            </w:r>
          </w:p>
        </w:tc>
      </w:tr>
      <w:tr w:rsidR="002F0051" w:rsidRPr="002F0051" w:rsidTr="00D5713F">
        <w:trPr>
          <w:trHeight w:val="306"/>
        </w:trPr>
        <w:tc>
          <w:tcPr>
            <w:tcW w:w="95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b/>
                <w:sz w:val="24"/>
                <w:szCs w:val="24"/>
                <w:lang w:bidi="hi-IN"/>
              </w:rPr>
            </w:pPr>
            <w:r w:rsidRPr="002F0051">
              <w:rPr>
                <w:rFonts w:ascii="Times New Roman" w:hAnsi="Times New Roman" w:cs="Times New Roman"/>
                <w:b/>
                <w:sz w:val="24"/>
                <w:szCs w:val="24"/>
                <w:lang w:bidi="hi-IN"/>
              </w:rPr>
              <w:t>Сентябрь</w:t>
            </w:r>
          </w:p>
        </w:tc>
      </w:tr>
      <w:tr w:rsidR="002F0051" w:rsidRPr="002F0051" w:rsidTr="00D5713F">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1.</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1-я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01.09. -04. 09.</w:t>
            </w: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b/>
                <w:sz w:val="24"/>
                <w:szCs w:val="24"/>
                <w:lang w:bidi="hi-IN"/>
              </w:rPr>
            </w:pPr>
            <w:r w:rsidRPr="002F0051">
              <w:rPr>
                <w:rFonts w:ascii="Times New Roman" w:hAnsi="Times New Roman" w:cs="Times New Roman"/>
                <w:b/>
                <w:sz w:val="24"/>
                <w:szCs w:val="24"/>
                <w:lang w:bidi="hi-IN"/>
              </w:rPr>
              <w:t>Диагностика.</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both"/>
              <w:rPr>
                <w:rFonts w:ascii="Liberation Serif" w:hAnsi="Liberation Serif" w:cs="Mangal"/>
                <w:kern w:val="3"/>
                <w:sz w:val="24"/>
                <w:szCs w:val="24"/>
                <w:lang w:eastAsia="zh-CN" w:bidi="hi-IN"/>
              </w:rPr>
            </w:pPr>
            <w:r w:rsidRPr="002F0051">
              <w:rPr>
                <w:rFonts w:ascii="Times New Roman" w:eastAsia="Calibri" w:hAnsi="Times New Roman" w:cs="Times New Roman"/>
                <w:sz w:val="24"/>
                <w:szCs w:val="24"/>
              </w:rPr>
              <w:t xml:space="preserve">Индивидуальная педагогическая диагностика развития детей и диагностика педагогического процесса всеми специалистами. Заполнение речевых карт учителями-логопедами и диагностических альбомов остальными специалистами. Диагностика узкими специалистами и воспитателями проводится в рамках наблюдения за деятельностью детей во всех видах деятельности: НОД, в самостоятельной деятельности и т.д.      </w:t>
            </w:r>
          </w:p>
        </w:tc>
      </w:tr>
      <w:tr w:rsidR="002F0051" w:rsidRPr="002F0051" w:rsidTr="00D5713F">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2.</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2-я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07.09. - 11. 09.</w:t>
            </w: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b/>
                <w:sz w:val="24"/>
                <w:szCs w:val="24"/>
                <w:lang w:bidi="hi-IN"/>
              </w:rPr>
            </w:pPr>
            <w:r w:rsidRPr="002F0051">
              <w:rPr>
                <w:rFonts w:ascii="Times New Roman" w:hAnsi="Times New Roman" w:cs="Times New Roman"/>
                <w:b/>
                <w:sz w:val="24"/>
                <w:szCs w:val="24"/>
                <w:lang w:bidi="hi-IN"/>
              </w:rPr>
              <w:t>Диагностика.</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b/>
                <w:sz w:val="24"/>
                <w:szCs w:val="24"/>
                <w:lang w:bidi="hi-IN"/>
              </w:rPr>
            </w:pPr>
          </w:p>
        </w:tc>
      </w:tr>
      <w:tr w:rsidR="002F0051" w:rsidRPr="002F0051" w:rsidTr="00D5713F">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3.</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3-я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14.09. - 18. 09.</w:t>
            </w: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Наша группа.</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p>
        </w:tc>
      </w:tr>
      <w:tr w:rsidR="002F0051" w:rsidRPr="002F0051" w:rsidTr="00D5713F">
        <w:trPr>
          <w:trHeight w:val="315"/>
        </w:trPr>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4.</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4-я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ind w:hanging="10"/>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21.09. – 25. 09.</w:t>
            </w: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Объекты живой и неживой природы (дождь - вода).</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p>
        </w:tc>
      </w:tr>
      <w:tr w:rsidR="002F0051" w:rsidRPr="002F0051" w:rsidTr="00D5713F">
        <w:trPr>
          <w:trHeight w:val="240"/>
        </w:trPr>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ind w:hanging="10"/>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5</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ind w:hanging="10"/>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5-я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ind w:hanging="10"/>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28.09. - 02.10.</w:t>
            </w: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ind w:hanging="10"/>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Осень. Признаки осени.</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ind w:hanging="10"/>
              <w:jc w:val="center"/>
              <w:rPr>
                <w:rFonts w:ascii="Times New Roman" w:hAnsi="Times New Roman" w:cs="Times New Roman"/>
                <w:sz w:val="24"/>
                <w:szCs w:val="24"/>
                <w:lang w:bidi="hi-IN"/>
              </w:rPr>
            </w:pPr>
          </w:p>
        </w:tc>
      </w:tr>
      <w:tr w:rsidR="002F0051" w:rsidRPr="002F0051" w:rsidTr="00D5713F">
        <w:tc>
          <w:tcPr>
            <w:tcW w:w="95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b/>
                <w:sz w:val="24"/>
                <w:szCs w:val="24"/>
                <w:lang w:bidi="hi-IN"/>
              </w:rPr>
            </w:pPr>
            <w:r w:rsidRPr="002F0051">
              <w:rPr>
                <w:rFonts w:ascii="Times New Roman" w:hAnsi="Times New Roman" w:cs="Times New Roman"/>
                <w:b/>
                <w:sz w:val="24"/>
                <w:szCs w:val="24"/>
                <w:lang w:bidi="hi-IN"/>
              </w:rPr>
              <w:t>Октябрь</w:t>
            </w:r>
          </w:p>
        </w:tc>
      </w:tr>
      <w:tr w:rsidR="002F0051" w:rsidRPr="002F0051" w:rsidTr="00D5713F">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6</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1-я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05.10. - 09. 10.</w:t>
            </w: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Овощи.</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p>
        </w:tc>
      </w:tr>
      <w:tr w:rsidR="002F0051" w:rsidRPr="002F0051" w:rsidTr="00D5713F">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7</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2-я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12.10. – 16. 10.</w:t>
            </w: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Фрукты.</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p>
        </w:tc>
      </w:tr>
      <w:tr w:rsidR="002F0051" w:rsidRPr="002F0051" w:rsidTr="00D5713F">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8</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3-я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19.10. -23. 10.</w:t>
            </w: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Дифференциация: Овощи – фрукты.</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p>
        </w:tc>
      </w:tr>
      <w:tr w:rsidR="002F0051" w:rsidRPr="002F0051" w:rsidTr="00D5713F">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9</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4-я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26.10. – 30. 10.</w:t>
            </w: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Я и моё имя.</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p>
        </w:tc>
      </w:tr>
      <w:tr w:rsidR="002F0051" w:rsidRPr="002F0051" w:rsidTr="00D5713F">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p>
        </w:tc>
      </w:tr>
      <w:tr w:rsidR="002F0051" w:rsidRPr="002F0051" w:rsidTr="00D5713F">
        <w:tc>
          <w:tcPr>
            <w:tcW w:w="95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b/>
                <w:sz w:val="24"/>
                <w:szCs w:val="24"/>
                <w:lang w:bidi="hi-IN"/>
              </w:rPr>
            </w:pPr>
            <w:r w:rsidRPr="002F0051">
              <w:rPr>
                <w:rFonts w:ascii="Times New Roman" w:hAnsi="Times New Roman" w:cs="Times New Roman"/>
                <w:b/>
                <w:sz w:val="24"/>
                <w:szCs w:val="24"/>
                <w:lang w:bidi="hi-IN"/>
              </w:rPr>
              <w:t>Ноябрь</w:t>
            </w:r>
          </w:p>
        </w:tc>
      </w:tr>
      <w:tr w:rsidR="002F0051" w:rsidRPr="002F0051" w:rsidTr="00D5713F">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10</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1-я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both"/>
              <w:rPr>
                <w:rFonts w:ascii="Times New Roman" w:hAnsi="Times New Roman" w:cs="Times New Roman"/>
                <w:sz w:val="24"/>
                <w:szCs w:val="24"/>
                <w:lang w:bidi="hi-IN"/>
              </w:rPr>
            </w:pPr>
            <w:r w:rsidRPr="002F0051">
              <w:rPr>
                <w:rFonts w:ascii="Times New Roman" w:hAnsi="Times New Roman" w:cs="Times New Roman"/>
                <w:sz w:val="24"/>
                <w:szCs w:val="24"/>
                <w:lang w:bidi="hi-IN"/>
              </w:rPr>
              <w:t>02.11, 03.11.,</w:t>
            </w:r>
          </w:p>
          <w:p w:rsidR="002F0051" w:rsidRPr="002F0051" w:rsidRDefault="002F0051" w:rsidP="002F0051">
            <w:pPr>
              <w:widowControl w:val="0"/>
              <w:suppressAutoHyphens/>
              <w:autoSpaceDN w:val="0"/>
              <w:spacing w:after="0" w:line="100" w:lineRule="atLeast"/>
              <w:jc w:val="both"/>
              <w:rPr>
                <w:rFonts w:ascii="Times New Roman" w:hAnsi="Times New Roman" w:cs="Times New Roman"/>
                <w:sz w:val="24"/>
                <w:szCs w:val="24"/>
                <w:lang w:bidi="hi-IN"/>
              </w:rPr>
            </w:pPr>
            <w:r w:rsidRPr="002F0051">
              <w:rPr>
                <w:rFonts w:ascii="Times New Roman" w:hAnsi="Times New Roman" w:cs="Times New Roman"/>
                <w:sz w:val="24"/>
                <w:szCs w:val="24"/>
                <w:lang w:bidi="hi-IN"/>
              </w:rPr>
              <w:t xml:space="preserve"> 05.11, 06. 11.</w:t>
            </w:r>
          </w:p>
          <w:p w:rsidR="002F0051" w:rsidRPr="002F0051" w:rsidRDefault="002F0051" w:rsidP="002F0051">
            <w:pPr>
              <w:widowControl w:val="0"/>
              <w:suppressAutoHyphens/>
              <w:autoSpaceDN w:val="0"/>
              <w:spacing w:after="0" w:line="100" w:lineRule="atLeast"/>
              <w:jc w:val="both"/>
              <w:rPr>
                <w:rFonts w:ascii="Times New Roman" w:hAnsi="Times New Roman" w:cs="Times New Roman"/>
                <w:sz w:val="24"/>
                <w:szCs w:val="24"/>
                <w:lang w:bidi="hi-IN"/>
              </w:rPr>
            </w:pPr>
            <w:r w:rsidRPr="002F0051">
              <w:rPr>
                <w:rFonts w:ascii="Times New Roman" w:hAnsi="Times New Roman" w:cs="Times New Roman"/>
                <w:sz w:val="24"/>
                <w:szCs w:val="24"/>
                <w:lang w:bidi="hi-IN"/>
              </w:rPr>
              <w:t>(04.11. выходной)</w:t>
            </w: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Одежда.</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p>
        </w:tc>
      </w:tr>
      <w:tr w:rsidR="002F0051" w:rsidRPr="002F0051" w:rsidTr="00D5713F">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11</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2-я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09.11 -13. 11.</w:t>
            </w: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Обувь</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p>
        </w:tc>
      </w:tr>
      <w:tr w:rsidR="002F0051" w:rsidRPr="002F0051" w:rsidTr="00D5713F">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12</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3-я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16.11. – 20.11.</w:t>
            </w: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Дифференциация: одежда, обувь.</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p>
        </w:tc>
      </w:tr>
      <w:tr w:rsidR="002F0051" w:rsidRPr="002F0051" w:rsidTr="00D5713F">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13</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4-я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23.11. – 27. 11.</w:t>
            </w: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Liberation Serif" w:hAnsi="Liberation Serif" w:cs="Mangal"/>
                <w:kern w:val="3"/>
                <w:sz w:val="24"/>
                <w:szCs w:val="24"/>
                <w:lang w:val="en-US" w:eastAsia="zh-CN" w:bidi="hi-IN"/>
              </w:rPr>
            </w:pPr>
            <w:r w:rsidRPr="002F0051">
              <w:rPr>
                <w:rFonts w:ascii="Times New Roman" w:hAnsi="Times New Roman" w:cs="Times New Roman"/>
                <w:sz w:val="24"/>
                <w:szCs w:val="24"/>
                <w:lang w:bidi="hi-IN"/>
              </w:rPr>
              <w:t xml:space="preserve">Человек. </w:t>
            </w:r>
            <w:r w:rsidRPr="002F0051">
              <w:rPr>
                <w:rFonts w:ascii="Times New Roman" w:hAnsi="Times New Roman" w:cs="Times New Roman"/>
                <w:b/>
                <w:sz w:val="24"/>
                <w:szCs w:val="24"/>
                <w:lang w:bidi="hi-IN"/>
              </w:rPr>
              <w:t>День матери</w:t>
            </w:r>
            <w:r w:rsidRPr="002F0051">
              <w:rPr>
                <w:rFonts w:ascii="Times New Roman" w:hAnsi="Times New Roman" w:cs="Times New Roman"/>
                <w:sz w:val="24"/>
                <w:szCs w:val="24"/>
                <w:lang w:bidi="hi-IN"/>
              </w:rPr>
              <w:t>.</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p>
        </w:tc>
      </w:tr>
      <w:tr w:rsidR="002F0051" w:rsidRPr="002F0051" w:rsidTr="00D5713F">
        <w:tc>
          <w:tcPr>
            <w:tcW w:w="95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b/>
                <w:sz w:val="24"/>
                <w:szCs w:val="24"/>
                <w:lang w:bidi="hi-IN"/>
              </w:rPr>
            </w:pPr>
            <w:r w:rsidRPr="002F0051">
              <w:rPr>
                <w:rFonts w:ascii="Times New Roman" w:hAnsi="Times New Roman" w:cs="Times New Roman"/>
                <w:b/>
                <w:sz w:val="24"/>
                <w:szCs w:val="24"/>
                <w:lang w:bidi="hi-IN"/>
              </w:rPr>
              <w:t>Декабрь</w:t>
            </w:r>
          </w:p>
        </w:tc>
      </w:tr>
      <w:tr w:rsidR="002F0051" w:rsidRPr="002F0051" w:rsidTr="00D5713F">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14</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1-я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30.11. – 04. 12.</w:t>
            </w: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Мебель.</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p>
        </w:tc>
      </w:tr>
      <w:tr w:rsidR="002F0051" w:rsidRPr="002F0051" w:rsidTr="00D5713F">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15</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2-я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07.12. – 11. 12.</w:t>
            </w: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Зима Признаки зимы.</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p>
        </w:tc>
      </w:tr>
      <w:tr w:rsidR="002F0051" w:rsidRPr="002F0051" w:rsidTr="00D5713F">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16</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3-я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14.12. – 18. 12.</w:t>
            </w: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autoSpaceDN w:val="0"/>
              <w:spacing w:after="8" w:line="264" w:lineRule="auto"/>
              <w:ind w:left="10" w:hanging="10"/>
              <w:jc w:val="both"/>
              <w:rPr>
                <w:rFonts w:ascii="Liberation Serif" w:hAnsi="Liberation Serif" w:cs="Mangal"/>
                <w:kern w:val="3"/>
                <w:sz w:val="24"/>
                <w:szCs w:val="24"/>
                <w:lang w:eastAsia="zh-CN" w:bidi="hi-IN"/>
              </w:rPr>
            </w:pPr>
            <w:r w:rsidRPr="002F0051">
              <w:rPr>
                <w:rFonts w:ascii="Times New Roman" w:hAnsi="Times New Roman" w:cs="Times New Roman"/>
                <w:color w:val="000000"/>
                <w:sz w:val="24"/>
                <w:szCs w:val="24"/>
                <w:lang w:eastAsia="ru-RU"/>
              </w:rPr>
              <w:t>Объекты неживой природы (снег, лед)</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autoSpaceDN w:val="0"/>
              <w:spacing w:after="8" w:line="264" w:lineRule="auto"/>
              <w:ind w:left="10" w:hanging="10"/>
              <w:jc w:val="both"/>
              <w:rPr>
                <w:rFonts w:ascii="Times New Roman" w:hAnsi="Times New Roman" w:cs="Times New Roman"/>
                <w:color w:val="000000"/>
                <w:sz w:val="24"/>
                <w:szCs w:val="24"/>
                <w:lang w:eastAsia="ru-RU"/>
              </w:rPr>
            </w:pPr>
          </w:p>
        </w:tc>
      </w:tr>
      <w:tr w:rsidR="002F0051" w:rsidRPr="002F0051" w:rsidTr="00D5713F">
        <w:trPr>
          <w:trHeight w:val="345"/>
        </w:trPr>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17</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4-я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ind w:hanging="10"/>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21.12. – 25. 12.</w:t>
            </w: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Новый год.</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p>
        </w:tc>
      </w:tr>
      <w:tr w:rsidR="002F0051" w:rsidRPr="002F0051" w:rsidTr="00D5713F">
        <w:trPr>
          <w:trHeight w:val="210"/>
        </w:trPr>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ind w:hanging="10"/>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18</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ind w:hanging="10"/>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5-я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ind w:hanging="10"/>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28.12. - 31.12.</w:t>
            </w: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ind w:hanging="10"/>
              <w:jc w:val="center"/>
              <w:rPr>
                <w:rFonts w:ascii="Times New Roman" w:hAnsi="Times New Roman" w:cs="Times New Roman"/>
                <w:b/>
                <w:sz w:val="24"/>
                <w:szCs w:val="24"/>
                <w:lang w:bidi="hi-IN"/>
              </w:rPr>
            </w:pPr>
            <w:r w:rsidRPr="002F0051">
              <w:rPr>
                <w:rFonts w:ascii="Times New Roman" w:hAnsi="Times New Roman" w:cs="Times New Roman"/>
                <w:b/>
                <w:sz w:val="24"/>
                <w:szCs w:val="24"/>
                <w:lang w:bidi="hi-IN"/>
              </w:rPr>
              <w:t>Диагностика.</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ind w:hanging="10"/>
              <w:jc w:val="both"/>
              <w:rPr>
                <w:rFonts w:ascii="Liberation Serif" w:hAnsi="Liberation Serif" w:cs="Mangal"/>
                <w:kern w:val="3"/>
                <w:sz w:val="24"/>
                <w:szCs w:val="24"/>
                <w:lang w:eastAsia="zh-CN" w:bidi="hi-IN"/>
              </w:rPr>
            </w:pPr>
            <w:r w:rsidRPr="002F0051">
              <w:rPr>
                <w:rFonts w:ascii="Times New Roman" w:eastAsia="Calibri" w:hAnsi="Times New Roman" w:cs="Times New Roman"/>
                <w:sz w:val="24"/>
                <w:szCs w:val="24"/>
              </w:rPr>
              <w:t>Индивидуальная педагогическая диагностика развития детей и диагностика педагогического процесса всеми специалистами. Заполнение речевых карт учителями-логопедами и диагностических альбомов остальными специалистами. Диагностика узкими специалистами и воспитателями проводится в рамках наблюдения за деятельностью детей во всех видах деятельности: НОД, в самостоятельной деятельности и т.д.</w:t>
            </w:r>
          </w:p>
        </w:tc>
      </w:tr>
      <w:tr w:rsidR="002F0051" w:rsidRPr="002F0051" w:rsidTr="00D5713F">
        <w:tc>
          <w:tcPr>
            <w:tcW w:w="95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b/>
                <w:sz w:val="24"/>
                <w:szCs w:val="24"/>
                <w:lang w:bidi="hi-IN"/>
              </w:rPr>
            </w:pPr>
            <w:r w:rsidRPr="002F0051">
              <w:rPr>
                <w:rFonts w:ascii="Times New Roman" w:hAnsi="Times New Roman" w:cs="Times New Roman"/>
                <w:b/>
                <w:sz w:val="24"/>
                <w:szCs w:val="24"/>
                <w:lang w:bidi="hi-IN"/>
              </w:rPr>
              <w:t>Январь</w:t>
            </w:r>
          </w:p>
        </w:tc>
      </w:tr>
      <w:tr w:rsidR="002F0051" w:rsidRPr="002F0051" w:rsidTr="00D5713F">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p>
        </w:tc>
      </w:tr>
      <w:tr w:rsidR="002F0051" w:rsidRPr="002F0051" w:rsidTr="00D5713F">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19</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2-я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11.01. – 15. 01.</w:t>
            </w: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b/>
                <w:sz w:val="24"/>
                <w:szCs w:val="24"/>
                <w:lang w:bidi="hi-IN"/>
              </w:rPr>
            </w:pPr>
            <w:r w:rsidRPr="002F0051">
              <w:rPr>
                <w:rFonts w:ascii="Times New Roman" w:hAnsi="Times New Roman" w:cs="Times New Roman"/>
                <w:b/>
                <w:sz w:val="24"/>
                <w:szCs w:val="24"/>
                <w:lang w:bidi="hi-IN"/>
              </w:rPr>
              <w:t>Диагностика.</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b/>
                <w:sz w:val="24"/>
                <w:szCs w:val="24"/>
                <w:lang w:bidi="hi-IN"/>
              </w:rPr>
            </w:pPr>
          </w:p>
        </w:tc>
      </w:tr>
      <w:tr w:rsidR="002F0051" w:rsidRPr="002F0051" w:rsidTr="00D5713F">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20</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3-я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18.01. - 22. 01.</w:t>
            </w: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Продукты питания.</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p>
        </w:tc>
      </w:tr>
      <w:tr w:rsidR="002F0051" w:rsidRPr="002F0051" w:rsidTr="00D5713F">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21</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4-я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25.01 – 29. 01.</w:t>
            </w: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Посуда столовая.</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p>
        </w:tc>
      </w:tr>
      <w:tr w:rsidR="002F0051" w:rsidRPr="002F0051" w:rsidTr="00D5713F">
        <w:tc>
          <w:tcPr>
            <w:tcW w:w="95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b/>
                <w:sz w:val="24"/>
                <w:szCs w:val="24"/>
                <w:lang w:bidi="hi-IN"/>
              </w:rPr>
            </w:pPr>
            <w:r w:rsidRPr="002F0051">
              <w:rPr>
                <w:rFonts w:ascii="Times New Roman" w:hAnsi="Times New Roman" w:cs="Times New Roman"/>
                <w:b/>
                <w:sz w:val="24"/>
                <w:szCs w:val="24"/>
                <w:lang w:bidi="hi-IN"/>
              </w:rPr>
              <w:t>Февраль</w:t>
            </w:r>
          </w:p>
        </w:tc>
      </w:tr>
      <w:tr w:rsidR="002F0051" w:rsidRPr="002F0051" w:rsidTr="00D5713F">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22</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1-я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01.02. - 05. 02.</w:t>
            </w: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Посуда чайная.</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p>
        </w:tc>
      </w:tr>
      <w:tr w:rsidR="002F0051" w:rsidRPr="002F0051" w:rsidTr="00D5713F">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23</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2-я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08.02. – 12. 02.</w:t>
            </w: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Транспорт.</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p>
        </w:tc>
      </w:tr>
      <w:tr w:rsidR="002F0051" w:rsidRPr="002F0051" w:rsidTr="00D5713F">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24</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3-я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15.02. - 19. 02.</w:t>
            </w: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240" w:lineRule="auto"/>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Улица.</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240" w:lineRule="auto"/>
              <w:jc w:val="center"/>
              <w:rPr>
                <w:rFonts w:ascii="Times New Roman" w:hAnsi="Times New Roman" w:cs="Times New Roman"/>
                <w:sz w:val="24"/>
                <w:szCs w:val="24"/>
                <w:lang w:bidi="hi-IN"/>
              </w:rPr>
            </w:pPr>
          </w:p>
        </w:tc>
      </w:tr>
      <w:tr w:rsidR="002F0051" w:rsidRPr="002F0051" w:rsidTr="00D5713F">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25</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4-я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both"/>
              <w:rPr>
                <w:rFonts w:ascii="Times New Roman" w:hAnsi="Times New Roman" w:cs="Times New Roman"/>
                <w:sz w:val="24"/>
                <w:szCs w:val="24"/>
                <w:lang w:bidi="hi-IN"/>
              </w:rPr>
            </w:pPr>
            <w:r w:rsidRPr="002F0051">
              <w:rPr>
                <w:rFonts w:ascii="Times New Roman" w:hAnsi="Times New Roman" w:cs="Times New Roman"/>
                <w:sz w:val="24"/>
                <w:szCs w:val="24"/>
                <w:lang w:bidi="hi-IN"/>
              </w:rPr>
              <w:t>22,24,25,26.02.</w:t>
            </w:r>
          </w:p>
          <w:p w:rsidR="002F0051" w:rsidRPr="002F0051" w:rsidRDefault="002F0051" w:rsidP="002F0051">
            <w:pPr>
              <w:widowControl w:val="0"/>
              <w:suppressAutoHyphens/>
              <w:autoSpaceDN w:val="0"/>
              <w:spacing w:after="0" w:line="100" w:lineRule="atLeast"/>
              <w:jc w:val="both"/>
              <w:rPr>
                <w:rFonts w:ascii="Times New Roman" w:hAnsi="Times New Roman" w:cs="Times New Roman"/>
                <w:sz w:val="24"/>
                <w:szCs w:val="24"/>
                <w:lang w:bidi="hi-IN"/>
              </w:rPr>
            </w:pPr>
            <w:r w:rsidRPr="002F0051">
              <w:rPr>
                <w:rFonts w:ascii="Times New Roman" w:hAnsi="Times New Roman" w:cs="Times New Roman"/>
                <w:sz w:val="24"/>
                <w:szCs w:val="24"/>
                <w:lang w:bidi="hi-IN"/>
              </w:rPr>
              <w:t>(23.02. выходной)</w:t>
            </w: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240" w:lineRule="auto"/>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Профессии.</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240" w:lineRule="auto"/>
              <w:jc w:val="center"/>
              <w:rPr>
                <w:rFonts w:ascii="Times New Roman" w:hAnsi="Times New Roman" w:cs="Times New Roman"/>
                <w:sz w:val="24"/>
                <w:szCs w:val="24"/>
                <w:lang w:bidi="hi-IN"/>
              </w:rPr>
            </w:pPr>
          </w:p>
        </w:tc>
      </w:tr>
      <w:tr w:rsidR="002F0051" w:rsidRPr="002F0051" w:rsidTr="00D5713F">
        <w:tc>
          <w:tcPr>
            <w:tcW w:w="95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240" w:lineRule="auto"/>
              <w:jc w:val="center"/>
              <w:rPr>
                <w:rFonts w:ascii="Times New Roman" w:hAnsi="Times New Roman" w:cs="Times New Roman"/>
                <w:b/>
                <w:sz w:val="24"/>
                <w:szCs w:val="24"/>
                <w:lang w:bidi="hi-IN"/>
              </w:rPr>
            </w:pPr>
            <w:r w:rsidRPr="002F0051">
              <w:rPr>
                <w:rFonts w:ascii="Times New Roman" w:hAnsi="Times New Roman" w:cs="Times New Roman"/>
                <w:b/>
                <w:sz w:val="24"/>
                <w:szCs w:val="24"/>
                <w:lang w:bidi="hi-IN"/>
              </w:rPr>
              <w:t>Март</w:t>
            </w:r>
          </w:p>
        </w:tc>
      </w:tr>
      <w:tr w:rsidR="002F0051" w:rsidRPr="002F0051" w:rsidTr="00D5713F">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26</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1-я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01.03. – 05. 03.</w:t>
            </w: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240" w:lineRule="auto"/>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Весна. Приметы весны. Мамин праздник.</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240" w:lineRule="auto"/>
              <w:jc w:val="center"/>
              <w:rPr>
                <w:rFonts w:ascii="Times New Roman" w:hAnsi="Times New Roman" w:cs="Times New Roman"/>
                <w:sz w:val="24"/>
                <w:szCs w:val="24"/>
                <w:lang w:bidi="hi-IN"/>
              </w:rPr>
            </w:pPr>
          </w:p>
        </w:tc>
      </w:tr>
      <w:tr w:rsidR="002F0051" w:rsidRPr="002F0051" w:rsidTr="00D5713F">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27</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2-я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09.03. - 12. 03.</w:t>
            </w: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240" w:lineRule="auto"/>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Игрушки.</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240" w:lineRule="auto"/>
              <w:jc w:val="center"/>
              <w:rPr>
                <w:rFonts w:ascii="Times New Roman" w:hAnsi="Times New Roman" w:cs="Times New Roman"/>
                <w:sz w:val="24"/>
                <w:szCs w:val="24"/>
                <w:lang w:bidi="hi-IN"/>
              </w:rPr>
            </w:pPr>
          </w:p>
        </w:tc>
      </w:tr>
      <w:tr w:rsidR="002F0051" w:rsidRPr="002F0051" w:rsidTr="00D5713F">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28</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3-я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15.03.– 19. 03.</w:t>
            </w: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240" w:lineRule="auto"/>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Игрушки.</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240" w:lineRule="auto"/>
              <w:jc w:val="center"/>
              <w:rPr>
                <w:rFonts w:ascii="Times New Roman" w:hAnsi="Times New Roman" w:cs="Times New Roman"/>
                <w:sz w:val="24"/>
                <w:szCs w:val="24"/>
                <w:lang w:bidi="hi-IN"/>
              </w:rPr>
            </w:pPr>
          </w:p>
        </w:tc>
      </w:tr>
      <w:tr w:rsidR="002F0051" w:rsidRPr="002F0051" w:rsidTr="00D5713F">
        <w:trPr>
          <w:trHeight w:val="270"/>
        </w:trPr>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29</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4-я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ind w:hanging="10"/>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22.03. - 26. 03.</w:t>
            </w: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240" w:lineRule="auto"/>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Домашние животные (кошка, собака).</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240" w:lineRule="auto"/>
              <w:jc w:val="center"/>
              <w:rPr>
                <w:rFonts w:ascii="Times New Roman" w:hAnsi="Times New Roman" w:cs="Times New Roman"/>
                <w:sz w:val="24"/>
                <w:szCs w:val="24"/>
                <w:lang w:bidi="hi-IN"/>
              </w:rPr>
            </w:pPr>
          </w:p>
        </w:tc>
      </w:tr>
      <w:tr w:rsidR="002F0051" w:rsidRPr="002F0051" w:rsidTr="00D5713F">
        <w:trPr>
          <w:trHeight w:val="270"/>
        </w:trPr>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ind w:hanging="10"/>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30</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ind w:hanging="10"/>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5-я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ind w:hanging="10"/>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29.03.- 02.04.</w:t>
            </w: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240" w:lineRule="auto"/>
              <w:ind w:hanging="10"/>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Домашние животные (корова, лошадь).</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240" w:lineRule="auto"/>
              <w:ind w:hanging="10"/>
              <w:jc w:val="center"/>
              <w:rPr>
                <w:rFonts w:ascii="Times New Roman" w:hAnsi="Times New Roman" w:cs="Times New Roman"/>
                <w:sz w:val="24"/>
                <w:szCs w:val="24"/>
                <w:lang w:bidi="hi-IN"/>
              </w:rPr>
            </w:pPr>
          </w:p>
        </w:tc>
      </w:tr>
      <w:tr w:rsidR="002F0051" w:rsidRPr="002F0051" w:rsidTr="00D5713F">
        <w:tc>
          <w:tcPr>
            <w:tcW w:w="95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240" w:lineRule="auto"/>
              <w:jc w:val="center"/>
              <w:rPr>
                <w:rFonts w:ascii="Times New Roman" w:hAnsi="Times New Roman" w:cs="Times New Roman"/>
                <w:b/>
                <w:sz w:val="24"/>
                <w:szCs w:val="24"/>
                <w:lang w:bidi="hi-IN"/>
              </w:rPr>
            </w:pPr>
            <w:r w:rsidRPr="002F0051">
              <w:rPr>
                <w:rFonts w:ascii="Times New Roman" w:hAnsi="Times New Roman" w:cs="Times New Roman"/>
                <w:b/>
                <w:sz w:val="24"/>
                <w:szCs w:val="24"/>
                <w:lang w:bidi="hi-IN"/>
              </w:rPr>
              <w:t>Апрель</w:t>
            </w:r>
          </w:p>
        </w:tc>
      </w:tr>
      <w:tr w:rsidR="002F0051" w:rsidRPr="002F0051" w:rsidTr="00D5713F">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31</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1-я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05.04. – 09. 04.</w:t>
            </w:r>
          </w:p>
        </w:tc>
        <w:tc>
          <w:tcPr>
            <w:tcW w:w="30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240" w:lineRule="auto"/>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Дикие животные.</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240" w:lineRule="auto"/>
              <w:jc w:val="center"/>
              <w:rPr>
                <w:rFonts w:ascii="Times New Roman" w:hAnsi="Times New Roman" w:cs="Times New Roman"/>
                <w:sz w:val="24"/>
                <w:szCs w:val="24"/>
                <w:lang w:bidi="hi-IN"/>
              </w:rPr>
            </w:pPr>
          </w:p>
        </w:tc>
      </w:tr>
      <w:tr w:rsidR="002F0051" w:rsidRPr="002F0051" w:rsidTr="00D5713F">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32</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2-я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12.04. – 16. 04.</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240" w:lineRule="auto"/>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Домашние птицы.</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240" w:lineRule="auto"/>
              <w:jc w:val="center"/>
              <w:rPr>
                <w:rFonts w:ascii="Times New Roman" w:hAnsi="Times New Roman" w:cs="Times New Roman"/>
                <w:sz w:val="24"/>
                <w:szCs w:val="24"/>
                <w:lang w:bidi="hi-IN"/>
              </w:rPr>
            </w:pPr>
          </w:p>
        </w:tc>
      </w:tr>
      <w:tr w:rsidR="002F0051" w:rsidRPr="002F0051" w:rsidTr="00D5713F">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33</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3-я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19.04. – 23. 04.</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240" w:lineRule="auto"/>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Я – человек.</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240" w:lineRule="auto"/>
              <w:jc w:val="center"/>
              <w:rPr>
                <w:rFonts w:ascii="Times New Roman" w:hAnsi="Times New Roman" w:cs="Times New Roman"/>
                <w:sz w:val="24"/>
                <w:szCs w:val="24"/>
                <w:lang w:bidi="hi-IN"/>
              </w:rPr>
            </w:pPr>
          </w:p>
        </w:tc>
      </w:tr>
      <w:tr w:rsidR="002F0051" w:rsidRPr="002F0051" w:rsidTr="00D5713F">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34</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4-я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26.04. - 30.04</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240" w:lineRule="auto"/>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Неживая природа (песок, вода, земля),</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240" w:lineRule="auto"/>
              <w:jc w:val="center"/>
              <w:rPr>
                <w:rFonts w:ascii="Times New Roman" w:hAnsi="Times New Roman" w:cs="Times New Roman"/>
                <w:sz w:val="24"/>
                <w:szCs w:val="24"/>
                <w:lang w:bidi="hi-IN"/>
              </w:rPr>
            </w:pPr>
          </w:p>
        </w:tc>
      </w:tr>
      <w:tr w:rsidR="002F0051" w:rsidRPr="002F0051" w:rsidTr="00D5713F">
        <w:tc>
          <w:tcPr>
            <w:tcW w:w="95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240" w:lineRule="auto"/>
              <w:jc w:val="center"/>
              <w:rPr>
                <w:rFonts w:ascii="Times New Roman" w:hAnsi="Times New Roman" w:cs="Times New Roman"/>
                <w:b/>
                <w:sz w:val="24"/>
                <w:szCs w:val="24"/>
                <w:lang w:bidi="hi-IN"/>
              </w:rPr>
            </w:pPr>
            <w:r w:rsidRPr="002F0051">
              <w:rPr>
                <w:rFonts w:ascii="Times New Roman" w:hAnsi="Times New Roman" w:cs="Times New Roman"/>
                <w:b/>
                <w:sz w:val="24"/>
                <w:szCs w:val="24"/>
                <w:lang w:bidi="hi-IN"/>
              </w:rPr>
              <w:t>Май</w:t>
            </w:r>
          </w:p>
        </w:tc>
      </w:tr>
      <w:tr w:rsidR="002F0051" w:rsidRPr="002F0051" w:rsidTr="00D5713F">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35</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1-я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240" w:lineRule="auto"/>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04.05. - 07.05.</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240" w:lineRule="auto"/>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Растения (деревья, кустарники).</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240" w:lineRule="auto"/>
              <w:jc w:val="center"/>
              <w:rPr>
                <w:rFonts w:ascii="Times New Roman" w:hAnsi="Times New Roman" w:cs="Times New Roman"/>
                <w:sz w:val="24"/>
                <w:szCs w:val="24"/>
                <w:lang w:bidi="hi-IN"/>
              </w:rPr>
            </w:pPr>
          </w:p>
        </w:tc>
      </w:tr>
      <w:tr w:rsidR="002F0051" w:rsidRPr="002F0051" w:rsidTr="00D5713F">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36</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2-я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both"/>
              <w:rPr>
                <w:rFonts w:ascii="Times New Roman" w:hAnsi="Times New Roman" w:cs="Times New Roman"/>
                <w:sz w:val="24"/>
                <w:szCs w:val="24"/>
                <w:lang w:bidi="hi-IN"/>
              </w:rPr>
            </w:pPr>
            <w:r w:rsidRPr="002F0051">
              <w:rPr>
                <w:rFonts w:ascii="Times New Roman" w:hAnsi="Times New Roman" w:cs="Times New Roman"/>
                <w:sz w:val="24"/>
                <w:szCs w:val="24"/>
                <w:lang w:bidi="hi-IN"/>
              </w:rPr>
              <w:t>12.05. – 14. 05</w:t>
            </w:r>
          </w:p>
          <w:p w:rsidR="002F0051" w:rsidRPr="002F0051" w:rsidRDefault="002F0051" w:rsidP="002F0051">
            <w:pPr>
              <w:widowControl w:val="0"/>
              <w:suppressAutoHyphens/>
              <w:autoSpaceDN w:val="0"/>
              <w:spacing w:after="0" w:line="100" w:lineRule="atLeast"/>
              <w:jc w:val="both"/>
              <w:rPr>
                <w:rFonts w:ascii="Times New Roman" w:hAnsi="Times New Roman" w:cs="Times New Roman"/>
                <w:sz w:val="24"/>
                <w:szCs w:val="24"/>
                <w:lang w:bidi="hi-IN"/>
              </w:rPr>
            </w:pPr>
            <w:r w:rsidRPr="002F0051">
              <w:rPr>
                <w:rFonts w:ascii="Times New Roman" w:hAnsi="Times New Roman" w:cs="Times New Roman"/>
                <w:sz w:val="24"/>
                <w:szCs w:val="24"/>
                <w:lang w:bidi="hi-IN"/>
              </w:rPr>
              <w:t>(11.05-Радоница)</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Растения (трава, цветы).</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p>
        </w:tc>
      </w:tr>
      <w:tr w:rsidR="002F0051" w:rsidRPr="002F0051" w:rsidTr="00D5713F">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37</w:t>
            </w:r>
          </w:p>
        </w:tc>
        <w:tc>
          <w:tcPr>
            <w:tcW w:w="1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3-я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17.05. - 21. 05.</w:t>
            </w:r>
          </w:p>
        </w:tc>
        <w:tc>
          <w:tcPr>
            <w:tcW w:w="2913" w:type="dxa"/>
            <w:tcBorders>
              <w:top w:val="single" w:sz="4" w:space="0" w:color="000000"/>
              <w:left w:val="single" w:sz="4" w:space="0" w:color="00000A"/>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b/>
                <w:sz w:val="24"/>
                <w:szCs w:val="24"/>
                <w:lang w:bidi="hi-IN"/>
              </w:rPr>
            </w:pPr>
            <w:r w:rsidRPr="002F0051">
              <w:rPr>
                <w:rFonts w:ascii="Times New Roman" w:hAnsi="Times New Roman" w:cs="Times New Roman"/>
                <w:b/>
                <w:sz w:val="24"/>
                <w:szCs w:val="24"/>
                <w:lang w:bidi="hi-IN"/>
              </w:rPr>
              <w:t>Диагностика.</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both"/>
              <w:rPr>
                <w:rFonts w:ascii="Liberation Serif" w:hAnsi="Liberation Serif" w:cs="Mangal"/>
                <w:kern w:val="3"/>
                <w:sz w:val="24"/>
                <w:szCs w:val="24"/>
                <w:lang w:eastAsia="zh-CN" w:bidi="hi-IN"/>
              </w:rPr>
            </w:pPr>
            <w:r w:rsidRPr="002F0051">
              <w:rPr>
                <w:rFonts w:ascii="Times New Roman" w:eastAsia="Calibri" w:hAnsi="Times New Roman" w:cs="Times New Roman"/>
                <w:sz w:val="24"/>
                <w:szCs w:val="24"/>
              </w:rPr>
              <w:t>Индивидуальная педагогическая диагностика развития детей и диагностика педагогического процесса всеми специалистами. Заполнение речевых карт учителями-логопедами и диагностических альбомов остальными специалистами. Диагностика узкими специалистами и воспитателями проводится в рамках наблюдения за деятельностью детей во всех видах деятельности: НОД, в самостоятельной деятельности и т.д.</w:t>
            </w:r>
          </w:p>
        </w:tc>
      </w:tr>
      <w:tr w:rsidR="002F0051" w:rsidRPr="002F0051" w:rsidTr="00D5713F">
        <w:tc>
          <w:tcPr>
            <w:tcW w:w="626" w:type="dxa"/>
            <w:tcBorders>
              <w:top w:val="single" w:sz="4" w:space="0" w:color="000000"/>
              <w:left w:val="single" w:sz="4" w:space="0" w:color="000000"/>
              <w:bottom w:val="single" w:sz="4" w:space="0" w:color="00000A"/>
              <w:right w:val="single" w:sz="4" w:space="0" w:color="00000A"/>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38</w:t>
            </w:r>
          </w:p>
        </w:tc>
        <w:tc>
          <w:tcPr>
            <w:tcW w:w="1336" w:type="dxa"/>
            <w:gridSpan w:val="2"/>
            <w:tcBorders>
              <w:top w:val="single" w:sz="4" w:space="0" w:color="000000"/>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4-я неделя</w:t>
            </w:r>
          </w:p>
        </w:tc>
        <w:tc>
          <w:tcPr>
            <w:tcW w:w="2258" w:type="dxa"/>
            <w:tcBorders>
              <w:top w:val="single" w:sz="4" w:space="0" w:color="000000"/>
              <w:left w:val="single" w:sz="4" w:space="0" w:color="00000A"/>
              <w:bottom w:val="single" w:sz="4" w:space="0" w:color="000000"/>
              <w:right w:val="single" w:sz="4" w:space="0" w:color="00000A"/>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24.05. – 28. 05., 31.05.</w:t>
            </w:r>
          </w:p>
        </w:tc>
        <w:tc>
          <w:tcPr>
            <w:tcW w:w="2913" w:type="dxa"/>
            <w:tcBorders>
              <w:top w:val="single" w:sz="4" w:space="0" w:color="000000"/>
              <w:left w:val="single" w:sz="4" w:space="0" w:color="00000A"/>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Liberation Serif" w:hAnsi="Liberation Serif" w:cs="Mangal"/>
                <w:kern w:val="3"/>
                <w:sz w:val="24"/>
                <w:szCs w:val="24"/>
                <w:lang w:val="en-US" w:eastAsia="zh-CN" w:bidi="hi-IN"/>
              </w:rPr>
            </w:pPr>
            <w:r w:rsidRPr="002F0051">
              <w:rPr>
                <w:rFonts w:ascii="Times New Roman" w:hAnsi="Times New Roman" w:cs="Times New Roman"/>
                <w:b/>
                <w:sz w:val="24"/>
                <w:szCs w:val="24"/>
                <w:lang w:bidi="hi-IN"/>
              </w:rPr>
              <w:t>Диагностика.</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p>
        </w:tc>
      </w:tr>
      <w:tr w:rsidR="002F0051" w:rsidRPr="002F0051" w:rsidTr="00D5713F">
        <w:trPr>
          <w:trHeight w:val="150"/>
        </w:trPr>
        <w:tc>
          <w:tcPr>
            <w:tcW w:w="95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tabs>
                <w:tab w:val="left" w:pos="1260"/>
              </w:tabs>
              <w:suppressAutoHyphens/>
              <w:autoSpaceDN w:val="0"/>
              <w:spacing w:after="0" w:line="240" w:lineRule="auto"/>
              <w:jc w:val="center"/>
              <w:rPr>
                <w:rFonts w:ascii="Times New Roman" w:hAnsi="Times New Roman" w:cs="Times New Roman"/>
                <w:b/>
                <w:sz w:val="24"/>
                <w:szCs w:val="24"/>
                <w:lang w:bidi="hi-IN"/>
              </w:rPr>
            </w:pPr>
            <w:r w:rsidRPr="002F0051">
              <w:rPr>
                <w:rFonts w:ascii="Times New Roman" w:hAnsi="Times New Roman" w:cs="Times New Roman"/>
                <w:b/>
                <w:sz w:val="24"/>
                <w:szCs w:val="24"/>
                <w:lang w:bidi="hi-IN"/>
              </w:rPr>
              <w:t>Июнь</w:t>
            </w:r>
          </w:p>
        </w:tc>
      </w:tr>
      <w:tr w:rsidR="002F0051" w:rsidRPr="002F0051" w:rsidTr="00D5713F">
        <w:trPr>
          <w:trHeight w:val="150"/>
        </w:trPr>
        <w:tc>
          <w:tcPr>
            <w:tcW w:w="6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39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both"/>
              <w:rPr>
                <w:rFonts w:ascii="Times New Roman" w:hAnsi="Times New Roman" w:cs="Times New Roman"/>
                <w:sz w:val="24"/>
                <w:szCs w:val="24"/>
                <w:lang w:bidi="hi-IN"/>
              </w:rPr>
            </w:pPr>
            <w:r w:rsidRPr="002F0051">
              <w:rPr>
                <w:rFonts w:ascii="Times New Roman" w:hAnsi="Times New Roman" w:cs="Times New Roman"/>
                <w:sz w:val="24"/>
                <w:szCs w:val="24"/>
                <w:lang w:bidi="hi-IN"/>
              </w:rPr>
              <w:t>1-я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eastAsia="hi-IN" w:bidi="hi-IN"/>
              </w:rPr>
            </w:pPr>
            <w:r w:rsidRPr="002F0051">
              <w:rPr>
                <w:rFonts w:ascii="Times New Roman" w:hAnsi="Times New Roman" w:cs="Times New Roman"/>
                <w:sz w:val="24"/>
                <w:szCs w:val="24"/>
                <w:lang w:eastAsia="hi-IN" w:bidi="hi-IN"/>
              </w:rPr>
              <w:t>01.06. – 04.06.</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tabs>
                <w:tab w:val="left" w:pos="1260"/>
              </w:tabs>
              <w:suppressAutoHyphens/>
              <w:autoSpaceDN w:val="0"/>
              <w:spacing w:after="0" w:line="240" w:lineRule="auto"/>
              <w:jc w:val="both"/>
              <w:rPr>
                <w:rFonts w:ascii="Liberation Serif" w:hAnsi="Liberation Serif" w:cs="Mangal"/>
                <w:kern w:val="3"/>
                <w:sz w:val="24"/>
                <w:szCs w:val="24"/>
                <w:lang w:eastAsia="zh-CN" w:bidi="hi-IN"/>
              </w:rPr>
            </w:pPr>
            <w:r w:rsidRPr="002F0051">
              <w:rPr>
                <w:rFonts w:ascii="Times New Roman" w:hAnsi="Times New Roman" w:cs="Times New Roman"/>
                <w:sz w:val="24"/>
                <w:szCs w:val="24"/>
                <w:lang w:bidi="hi-IN"/>
              </w:rPr>
              <w:t xml:space="preserve">Права детей. </w:t>
            </w:r>
            <w:r w:rsidRPr="002F0051">
              <w:rPr>
                <w:rFonts w:ascii="Times New Roman" w:hAnsi="Times New Roman" w:cs="Times New Roman"/>
                <w:b/>
                <w:sz w:val="24"/>
                <w:szCs w:val="24"/>
                <w:lang w:bidi="hi-IN"/>
              </w:rPr>
              <w:t>День защиты детей.</w:t>
            </w:r>
            <w:r w:rsidRPr="002F0051">
              <w:rPr>
                <w:rFonts w:ascii="Times New Roman" w:hAnsi="Times New Roman" w:cs="Times New Roman"/>
                <w:sz w:val="24"/>
                <w:szCs w:val="24"/>
                <w:lang w:bidi="hi-IN"/>
              </w:rPr>
              <w:t xml:space="preserve"> Безопасность на улице и дома.</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tabs>
                <w:tab w:val="left" w:pos="1260"/>
              </w:tabs>
              <w:suppressAutoHyphens/>
              <w:autoSpaceDN w:val="0"/>
              <w:spacing w:after="0" w:line="240" w:lineRule="auto"/>
              <w:jc w:val="both"/>
              <w:rPr>
                <w:rFonts w:ascii="Times New Roman" w:hAnsi="Times New Roman" w:cs="Times New Roman"/>
                <w:sz w:val="24"/>
                <w:szCs w:val="24"/>
                <w:lang w:eastAsia="hi-IN" w:bidi="hi-IN"/>
              </w:rPr>
            </w:pPr>
          </w:p>
        </w:tc>
      </w:tr>
      <w:tr w:rsidR="002F0051" w:rsidRPr="002F0051" w:rsidTr="00D5713F">
        <w:trPr>
          <w:trHeight w:val="252"/>
        </w:trPr>
        <w:tc>
          <w:tcPr>
            <w:tcW w:w="6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both"/>
              <w:rPr>
                <w:rFonts w:ascii="Times New Roman" w:hAnsi="Times New Roman" w:cs="Times New Roman"/>
                <w:sz w:val="24"/>
                <w:szCs w:val="24"/>
                <w:lang w:bidi="hi-IN"/>
              </w:rPr>
            </w:pPr>
            <w:r w:rsidRPr="002F0051">
              <w:rPr>
                <w:rFonts w:ascii="Times New Roman" w:hAnsi="Times New Roman" w:cs="Times New Roman"/>
                <w:sz w:val="24"/>
                <w:szCs w:val="24"/>
                <w:lang w:bidi="hi-IN"/>
              </w:rPr>
              <w:t>2-я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eastAsia="hi-IN" w:bidi="hi-IN"/>
              </w:rPr>
            </w:pPr>
            <w:r w:rsidRPr="002F0051">
              <w:rPr>
                <w:rFonts w:ascii="Times New Roman" w:hAnsi="Times New Roman" w:cs="Times New Roman"/>
                <w:sz w:val="24"/>
                <w:szCs w:val="24"/>
                <w:lang w:eastAsia="hi-IN" w:bidi="hi-IN"/>
              </w:rPr>
              <w:t>07.06. – 11.06</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both"/>
              <w:rPr>
                <w:rFonts w:ascii="Liberation Serif" w:hAnsi="Liberation Serif" w:cs="Mangal"/>
                <w:kern w:val="3"/>
                <w:sz w:val="24"/>
                <w:szCs w:val="24"/>
                <w:lang w:val="en-US" w:eastAsia="zh-CN" w:bidi="hi-IN"/>
              </w:rPr>
            </w:pPr>
            <w:r w:rsidRPr="002F0051">
              <w:rPr>
                <w:rFonts w:ascii="Times New Roman" w:hAnsi="Times New Roman" w:cs="Times New Roman"/>
                <w:b/>
                <w:sz w:val="24"/>
                <w:szCs w:val="24"/>
                <w:lang w:eastAsia="hi-IN" w:bidi="hi-IN"/>
              </w:rPr>
              <w:t>Россия – Родина моя.</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both"/>
              <w:rPr>
                <w:rFonts w:ascii="Times New Roman" w:hAnsi="Times New Roman" w:cs="Times New Roman"/>
                <w:b/>
                <w:sz w:val="24"/>
                <w:szCs w:val="24"/>
                <w:lang w:eastAsia="hi-IN" w:bidi="hi-IN"/>
              </w:rPr>
            </w:pPr>
          </w:p>
        </w:tc>
      </w:tr>
      <w:tr w:rsidR="002F0051" w:rsidRPr="002F0051" w:rsidTr="00D5713F">
        <w:trPr>
          <w:trHeight w:val="96"/>
        </w:trPr>
        <w:tc>
          <w:tcPr>
            <w:tcW w:w="6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41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both"/>
              <w:rPr>
                <w:rFonts w:ascii="Times New Roman" w:hAnsi="Times New Roman" w:cs="Times New Roman"/>
                <w:sz w:val="24"/>
                <w:szCs w:val="24"/>
                <w:lang w:bidi="hi-IN"/>
              </w:rPr>
            </w:pPr>
            <w:r w:rsidRPr="002F0051">
              <w:rPr>
                <w:rFonts w:ascii="Times New Roman" w:hAnsi="Times New Roman" w:cs="Times New Roman"/>
                <w:sz w:val="24"/>
                <w:szCs w:val="24"/>
                <w:lang w:bidi="hi-IN"/>
              </w:rPr>
              <w:t>3-я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eastAsia="hi-IN" w:bidi="hi-IN"/>
              </w:rPr>
            </w:pPr>
            <w:r w:rsidRPr="002F0051">
              <w:rPr>
                <w:rFonts w:ascii="Times New Roman" w:hAnsi="Times New Roman" w:cs="Times New Roman"/>
                <w:sz w:val="24"/>
                <w:szCs w:val="24"/>
                <w:lang w:eastAsia="hi-IN" w:bidi="hi-IN"/>
              </w:rPr>
              <w:t>15.06. – 18.06.</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tabs>
                <w:tab w:val="left" w:pos="390"/>
              </w:tabs>
              <w:suppressAutoHyphens/>
              <w:autoSpaceDN w:val="0"/>
              <w:spacing w:after="0" w:line="100" w:lineRule="atLeast"/>
              <w:jc w:val="both"/>
              <w:rPr>
                <w:rFonts w:ascii="Liberation Serif" w:hAnsi="Liberation Serif" w:cs="Mangal"/>
                <w:kern w:val="3"/>
                <w:sz w:val="24"/>
                <w:szCs w:val="24"/>
                <w:lang w:val="en-US" w:eastAsia="zh-CN" w:bidi="hi-IN"/>
              </w:rPr>
            </w:pPr>
            <w:r w:rsidRPr="002F0051">
              <w:rPr>
                <w:rFonts w:ascii="Times New Roman" w:hAnsi="Times New Roman" w:cs="Times New Roman"/>
                <w:sz w:val="24"/>
                <w:szCs w:val="24"/>
                <w:lang w:eastAsia="hi-IN" w:bidi="hi-IN"/>
              </w:rPr>
              <w:t>Лето. Цветы.</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tabs>
                <w:tab w:val="left" w:pos="390"/>
              </w:tabs>
              <w:suppressAutoHyphens/>
              <w:autoSpaceDN w:val="0"/>
              <w:spacing w:after="0" w:line="100" w:lineRule="atLeast"/>
              <w:jc w:val="both"/>
              <w:rPr>
                <w:rFonts w:ascii="Times New Roman" w:hAnsi="Times New Roman" w:cs="Times New Roman"/>
                <w:sz w:val="24"/>
                <w:szCs w:val="24"/>
                <w:lang w:eastAsia="hi-IN" w:bidi="hi-IN"/>
              </w:rPr>
            </w:pPr>
          </w:p>
        </w:tc>
      </w:tr>
      <w:tr w:rsidR="002F0051" w:rsidRPr="002F0051" w:rsidTr="00D5713F">
        <w:trPr>
          <w:trHeight w:val="260"/>
        </w:trPr>
        <w:tc>
          <w:tcPr>
            <w:tcW w:w="6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42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both"/>
              <w:rPr>
                <w:rFonts w:ascii="Times New Roman" w:hAnsi="Times New Roman" w:cs="Times New Roman"/>
                <w:sz w:val="24"/>
                <w:szCs w:val="24"/>
                <w:lang w:bidi="hi-IN"/>
              </w:rPr>
            </w:pPr>
            <w:r w:rsidRPr="002F0051">
              <w:rPr>
                <w:rFonts w:ascii="Times New Roman" w:hAnsi="Times New Roman" w:cs="Times New Roman"/>
                <w:sz w:val="24"/>
                <w:szCs w:val="24"/>
                <w:lang w:bidi="hi-IN"/>
              </w:rPr>
              <w:t>4-я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eastAsia="hi-IN" w:bidi="hi-IN"/>
              </w:rPr>
            </w:pPr>
            <w:r w:rsidRPr="002F0051">
              <w:rPr>
                <w:rFonts w:ascii="Times New Roman" w:hAnsi="Times New Roman" w:cs="Times New Roman"/>
                <w:sz w:val="24"/>
                <w:szCs w:val="24"/>
                <w:lang w:eastAsia="hi-IN" w:bidi="hi-IN"/>
              </w:rPr>
              <w:t>21.06. – 25.06.</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tabs>
                <w:tab w:val="left" w:pos="195"/>
              </w:tabs>
              <w:suppressAutoHyphens/>
              <w:autoSpaceDN w:val="0"/>
              <w:spacing w:after="0" w:line="100" w:lineRule="atLeast"/>
              <w:jc w:val="both"/>
              <w:rPr>
                <w:rFonts w:ascii="Times New Roman" w:hAnsi="Times New Roman" w:cs="Times New Roman"/>
                <w:sz w:val="24"/>
                <w:szCs w:val="24"/>
                <w:lang w:eastAsia="hi-IN" w:bidi="hi-IN"/>
              </w:rPr>
            </w:pPr>
            <w:r w:rsidRPr="002F0051">
              <w:rPr>
                <w:rFonts w:ascii="Times New Roman" w:hAnsi="Times New Roman" w:cs="Times New Roman"/>
                <w:sz w:val="24"/>
                <w:szCs w:val="24"/>
                <w:lang w:eastAsia="hi-IN" w:bidi="hi-IN"/>
              </w:rPr>
              <w:t>Неделя здоровья.</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tabs>
                <w:tab w:val="left" w:pos="195"/>
              </w:tabs>
              <w:suppressAutoHyphens/>
              <w:autoSpaceDN w:val="0"/>
              <w:spacing w:after="0" w:line="100" w:lineRule="atLeast"/>
              <w:jc w:val="both"/>
              <w:rPr>
                <w:rFonts w:ascii="Times New Roman" w:hAnsi="Times New Roman" w:cs="Times New Roman"/>
                <w:sz w:val="24"/>
                <w:szCs w:val="24"/>
                <w:lang w:eastAsia="hi-IN" w:bidi="hi-IN"/>
              </w:rPr>
            </w:pPr>
          </w:p>
        </w:tc>
      </w:tr>
      <w:tr w:rsidR="002F0051" w:rsidRPr="002F0051" w:rsidTr="00D5713F">
        <w:trPr>
          <w:trHeight w:val="135"/>
        </w:trPr>
        <w:tc>
          <w:tcPr>
            <w:tcW w:w="6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43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both"/>
              <w:rPr>
                <w:rFonts w:ascii="Times New Roman" w:hAnsi="Times New Roman" w:cs="Times New Roman"/>
                <w:sz w:val="24"/>
                <w:szCs w:val="24"/>
                <w:lang w:bidi="hi-IN"/>
              </w:rPr>
            </w:pPr>
            <w:r w:rsidRPr="002F0051">
              <w:rPr>
                <w:rFonts w:ascii="Times New Roman" w:hAnsi="Times New Roman" w:cs="Times New Roman"/>
                <w:sz w:val="24"/>
                <w:szCs w:val="24"/>
                <w:lang w:bidi="hi-IN"/>
              </w:rPr>
              <w:t>5-я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eastAsia="hi-IN" w:bidi="hi-IN"/>
              </w:rPr>
            </w:pPr>
            <w:r w:rsidRPr="002F0051">
              <w:rPr>
                <w:rFonts w:ascii="Times New Roman" w:hAnsi="Times New Roman" w:cs="Times New Roman"/>
                <w:sz w:val="24"/>
                <w:szCs w:val="24"/>
                <w:lang w:eastAsia="hi-IN" w:bidi="hi-IN"/>
              </w:rPr>
              <w:t>28.06. – 02.07.</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tabs>
                <w:tab w:val="left" w:pos="195"/>
              </w:tabs>
              <w:suppressAutoHyphens/>
              <w:autoSpaceDN w:val="0"/>
              <w:spacing w:after="0" w:line="100" w:lineRule="atLeast"/>
              <w:jc w:val="both"/>
              <w:rPr>
                <w:rFonts w:ascii="Times New Roman" w:hAnsi="Times New Roman" w:cs="Times New Roman"/>
                <w:sz w:val="24"/>
                <w:szCs w:val="24"/>
                <w:lang w:eastAsia="hi-IN" w:bidi="hi-IN"/>
              </w:rPr>
            </w:pPr>
            <w:r w:rsidRPr="002F0051">
              <w:rPr>
                <w:rFonts w:ascii="Times New Roman" w:hAnsi="Times New Roman" w:cs="Times New Roman"/>
                <w:sz w:val="24"/>
                <w:szCs w:val="24"/>
                <w:lang w:eastAsia="hi-IN" w:bidi="hi-IN"/>
              </w:rPr>
              <w:t>Путешествие в страну сказок</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tabs>
                <w:tab w:val="left" w:pos="195"/>
              </w:tabs>
              <w:suppressAutoHyphens/>
              <w:autoSpaceDN w:val="0"/>
              <w:spacing w:after="0" w:line="100" w:lineRule="atLeast"/>
              <w:jc w:val="both"/>
              <w:rPr>
                <w:rFonts w:ascii="Times New Roman" w:hAnsi="Times New Roman" w:cs="Times New Roman"/>
                <w:sz w:val="24"/>
                <w:szCs w:val="24"/>
                <w:lang w:eastAsia="hi-IN" w:bidi="hi-IN"/>
              </w:rPr>
            </w:pPr>
          </w:p>
        </w:tc>
      </w:tr>
      <w:tr w:rsidR="002F0051" w:rsidRPr="002F0051" w:rsidTr="00D5713F">
        <w:trPr>
          <w:trHeight w:val="150"/>
        </w:trPr>
        <w:tc>
          <w:tcPr>
            <w:tcW w:w="95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b/>
                <w:sz w:val="24"/>
                <w:szCs w:val="24"/>
                <w:lang w:eastAsia="hi-IN" w:bidi="hi-IN"/>
              </w:rPr>
            </w:pPr>
            <w:r w:rsidRPr="002F0051">
              <w:rPr>
                <w:rFonts w:ascii="Times New Roman" w:hAnsi="Times New Roman" w:cs="Times New Roman"/>
                <w:b/>
                <w:sz w:val="24"/>
                <w:szCs w:val="24"/>
                <w:lang w:eastAsia="hi-IN" w:bidi="hi-IN"/>
              </w:rPr>
              <w:t>Июль</w:t>
            </w:r>
          </w:p>
        </w:tc>
      </w:tr>
      <w:tr w:rsidR="002F0051" w:rsidRPr="002F0051" w:rsidTr="00D5713F">
        <w:trPr>
          <w:trHeight w:val="150"/>
        </w:trPr>
        <w:tc>
          <w:tcPr>
            <w:tcW w:w="6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44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both"/>
              <w:rPr>
                <w:rFonts w:ascii="Times New Roman" w:hAnsi="Times New Roman" w:cs="Times New Roman"/>
                <w:sz w:val="24"/>
                <w:szCs w:val="24"/>
                <w:lang w:bidi="hi-IN"/>
              </w:rPr>
            </w:pPr>
            <w:r w:rsidRPr="002F0051">
              <w:rPr>
                <w:rFonts w:ascii="Times New Roman" w:hAnsi="Times New Roman" w:cs="Times New Roman"/>
                <w:sz w:val="24"/>
                <w:szCs w:val="24"/>
                <w:lang w:bidi="hi-IN"/>
              </w:rPr>
              <w:t>1-я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eastAsia="hi-IN" w:bidi="hi-IN"/>
              </w:rPr>
            </w:pPr>
            <w:r w:rsidRPr="002F0051">
              <w:rPr>
                <w:rFonts w:ascii="Times New Roman" w:hAnsi="Times New Roman" w:cs="Times New Roman"/>
                <w:sz w:val="24"/>
                <w:szCs w:val="24"/>
                <w:lang w:eastAsia="hi-IN" w:bidi="hi-IN"/>
              </w:rPr>
              <w:t>05.07. –09.07.</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both"/>
              <w:rPr>
                <w:rFonts w:ascii="Liberation Serif" w:hAnsi="Liberation Serif" w:cs="Mangal"/>
                <w:kern w:val="3"/>
                <w:sz w:val="24"/>
                <w:szCs w:val="24"/>
                <w:lang w:val="en-US" w:eastAsia="zh-CN" w:bidi="hi-IN"/>
              </w:rPr>
            </w:pPr>
            <w:r w:rsidRPr="002F0051">
              <w:rPr>
                <w:rFonts w:ascii="Times New Roman" w:hAnsi="Times New Roman" w:cs="Times New Roman"/>
                <w:sz w:val="24"/>
                <w:szCs w:val="24"/>
                <w:lang w:eastAsia="hi-IN" w:bidi="hi-IN"/>
              </w:rPr>
              <w:t>День семьи</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both"/>
              <w:rPr>
                <w:rFonts w:ascii="Times New Roman" w:hAnsi="Times New Roman" w:cs="Times New Roman"/>
                <w:sz w:val="24"/>
                <w:szCs w:val="24"/>
                <w:lang w:eastAsia="hi-IN" w:bidi="hi-IN"/>
              </w:rPr>
            </w:pPr>
          </w:p>
        </w:tc>
      </w:tr>
      <w:tr w:rsidR="002F0051" w:rsidRPr="002F0051" w:rsidTr="00D5713F">
        <w:trPr>
          <w:trHeight w:val="135"/>
        </w:trPr>
        <w:tc>
          <w:tcPr>
            <w:tcW w:w="6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45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both"/>
              <w:rPr>
                <w:rFonts w:ascii="Times New Roman" w:hAnsi="Times New Roman" w:cs="Times New Roman"/>
                <w:sz w:val="24"/>
                <w:szCs w:val="24"/>
                <w:lang w:bidi="hi-IN"/>
              </w:rPr>
            </w:pPr>
            <w:r w:rsidRPr="002F0051">
              <w:rPr>
                <w:rFonts w:ascii="Times New Roman" w:hAnsi="Times New Roman" w:cs="Times New Roman"/>
                <w:sz w:val="24"/>
                <w:szCs w:val="24"/>
                <w:lang w:bidi="hi-IN"/>
              </w:rPr>
              <w:t>2-я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eastAsia="hi-IN" w:bidi="hi-IN"/>
              </w:rPr>
            </w:pPr>
            <w:r w:rsidRPr="002F0051">
              <w:rPr>
                <w:rFonts w:ascii="Times New Roman" w:hAnsi="Times New Roman" w:cs="Times New Roman"/>
                <w:sz w:val="24"/>
                <w:szCs w:val="24"/>
                <w:lang w:eastAsia="hi-IN" w:bidi="hi-IN"/>
              </w:rPr>
              <w:t>12.07. – 16.07.</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both"/>
              <w:rPr>
                <w:rFonts w:ascii="Liberation Serif" w:hAnsi="Liberation Serif" w:cs="Mangal"/>
                <w:kern w:val="3"/>
                <w:sz w:val="24"/>
                <w:szCs w:val="24"/>
                <w:lang w:eastAsia="zh-CN" w:bidi="hi-IN"/>
              </w:rPr>
            </w:pPr>
            <w:r w:rsidRPr="002F0051">
              <w:rPr>
                <w:rFonts w:ascii="Times New Roman" w:hAnsi="Times New Roman" w:cs="Times New Roman"/>
                <w:sz w:val="24"/>
                <w:szCs w:val="24"/>
                <w:lang w:eastAsia="hi-IN" w:bidi="hi-IN"/>
              </w:rPr>
              <w:t>Насекомые. Польза и вред насекомых.</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both"/>
              <w:rPr>
                <w:rFonts w:ascii="Times New Roman" w:hAnsi="Times New Roman" w:cs="Times New Roman"/>
                <w:sz w:val="24"/>
                <w:szCs w:val="24"/>
                <w:lang w:eastAsia="hi-IN" w:bidi="hi-IN"/>
              </w:rPr>
            </w:pPr>
          </w:p>
        </w:tc>
      </w:tr>
      <w:tr w:rsidR="002F0051" w:rsidRPr="002F0051" w:rsidTr="00D5713F">
        <w:trPr>
          <w:trHeight w:val="126"/>
        </w:trPr>
        <w:tc>
          <w:tcPr>
            <w:tcW w:w="6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46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both"/>
              <w:rPr>
                <w:rFonts w:ascii="Times New Roman" w:hAnsi="Times New Roman" w:cs="Times New Roman"/>
                <w:sz w:val="24"/>
                <w:szCs w:val="24"/>
                <w:lang w:bidi="hi-IN"/>
              </w:rPr>
            </w:pPr>
            <w:r w:rsidRPr="002F0051">
              <w:rPr>
                <w:rFonts w:ascii="Times New Roman" w:hAnsi="Times New Roman" w:cs="Times New Roman"/>
                <w:sz w:val="24"/>
                <w:szCs w:val="24"/>
                <w:lang w:bidi="hi-IN"/>
              </w:rPr>
              <w:t>3-я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eastAsia="hi-IN" w:bidi="hi-IN"/>
              </w:rPr>
            </w:pPr>
            <w:r w:rsidRPr="002F0051">
              <w:rPr>
                <w:rFonts w:ascii="Times New Roman" w:hAnsi="Times New Roman" w:cs="Times New Roman"/>
                <w:sz w:val="24"/>
                <w:szCs w:val="24"/>
                <w:lang w:eastAsia="hi-IN" w:bidi="hi-IN"/>
              </w:rPr>
              <w:t>19.07. – 23.07.</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both"/>
              <w:rPr>
                <w:rFonts w:ascii="Times New Roman" w:hAnsi="Times New Roman" w:cs="Times New Roman"/>
                <w:sz w:val="24"/>
                <w:szCs w:val="24"/>
                <w:lang w:eastAsia="hi-IN" w:bidi="hi-IN"/>
              </w:rPr>
            </w:pPr>
            <w:r w:rsidRPr="002F0051">
              <w:rPr>
                <w:rFonts w:ascii="Times New Roman" w:hAnsi="Times New Roman" w:cs="Times New Roman"/>
                <w:sz w:val="24"/>
                <w:szCs w:val="24"/>
                <w:lang w:eastAsia="hi-IN" w:bidi="hi-IN"/>
              </w:rPr>
              <w:t>Солнце, воздух и вода – наши лучшие друзья</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both"/>
              <w:rPr>
                <w:rFonts w:ascii="Times New Roman" w:hAnsi="Times New Roman" w:cs="Times New Roman"/>
                <w:sz w:val="24"/>
                <w:szCs w:val="24"/>
                <w:lang w:eastAsia="hi-IN" w:bidi="hi-IN"/>
              </w:rPr>
            </w:pPr>
          </w:p>
        </w:tc>
      </w:tr>
      <w:tr w:rsidR="002F0051" w:rsidRPr="002F0051" w:rsidTr="00D5713F">
        <w:trPr>
          <w:trHeight w:val="180"/>
        </w:trPr>
        <w:tc>
          <w:tcPr>
            <w:tcW w:w="6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47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both"/>
              <w:rPr>
                <w:rFonts w:ascii="Times New Roman" w:hAnsi="Times New Roman" w:cs="Times New Roman"/>
                <w:sz w:val="24"/>
                <w:szCs w:val="24"/>
                <w:lang w:bidi="hi-IN"/>
              </w:rPr>
            </w:pPr>
            <w:r w:rsidRPr="002F0051">
              <w:rPr>
                <w:rFonts w:ascii="Times New Roman" w:hAnsi="Times New Roman" w:cs="Times New Roman"/>
                <w:sz w:val="24"/>
                <w:szCs w:val="24"/>
                <w:lang w:bidi="hi-IN"/>
              </w:rPr>
              <w:t>4-я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eastAsia="hi-IN" w:bidi="hi-IN"/>
              </w:rPr>
            </w:pPr>
            <w:r w:rsidRPr="002F0051">
              <w:rPr>
                <w:rFonts w:ascii="Times New Roman" w:hAnsi="Times New Roman" w:cs="Times New Roman"/>
                <w:sz w:val="24"/>
                <w:szCs w:val="24"/>
                <w:lang w:eastAsia="hi-IN" w:bidi="hi-IN"/>
              </w:rPr>
              <w:t>26.07.- 30.07.</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both"/>
              <w:rPr>
                <w:rFonts w:ascii="Times New Roman" w:hAnsi="Times New Roman" w:cs="Times New Roman"/>
                <w:sz w:val="24"/>
                <w:szCs w:val="24"/>
                <w:lang w:eastAsia="hi-IN" w:bidi="hi-IN"/>
              </w:rPr>
            </w:pPr>
            <w:r w:rsidRPr="002F0051">
              <w:rPr>
                <w:rFonts w:ascii="Times New Roman" w:hAnsi="Times New Roman" w:cs="Times New Roman"/>
                <w:sz w:val="24"/>
                <w:szCs w:val="24"/>
                <w:lang w:eastAsia="hi-IN" w:bidi="hi-IN"/>
              </w:rPr>
              <w:t>Я и природа - друзья</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both"/>
              <w:rPr>
                <w:rFonts w:ascii="Times New Roman" w:hAnsi="Times New Roman" w:cs="Times New Roman"/>
                <w:sz w:val="24"/>
                <w:szCs w:val="24"/>
                <w:lang w:eastAsia="hi-IN" w:bidi="hi-IN"/>
              </w:rPr>
            </w:pPr>
          </w:p>
        </w:tc>
      </w:tr>
      <w:tr w:rsidR="002F0051" w:rsidRPr="002F0051" w:rsidTr="00D5713F">
        <w:trPr>
          <w:trHeight w:val="262"/>
        </w:trPr>
        <w:tc>
          <w:tcPr>
            <w:tcW w:w="95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ind w:right="34"/>
              <w:jc w:val="center"/>
              <w:rPr>
                <w:rFonts w:ascii="Times New Roman" w:hAnsi="Times New Roman" w:cs="Times New Roman"/>
                <w:b/>
                <w:sz w:val="24"/>
                <w:szCs w:val="24"/>
                <w:lang w:eastAsia="hi-IN" w:bidi="hi-IN"/>
              </w:rPr>
            </w:pPr>
            <w:r w:rsidRPr="002F0051">
              <w:rPr>
                <w:rFonts w:ascii="Times New Roman" w:hAnsi="Times New Roman" w:cs="Times New Roman"/>
                <w:b/>
                <w:sz w:val="24"/>
                <w:szCs w:val="24"/>
                <w:lang w:eastAsia="hi-IN" w:bidi="hi-IN"/>
              </w:rPr>
              <w:t>Август</w:t>
            </w:r>
          </w:p>
        </w:tc>
      </w:tr>
      <w:tr w:rsidR="002F0051" w:rsidRPr="002F0051" w:rsidTr="00D5713F">
        <w:trPr>
          <w:trHeight w:val="262"/>
        </w:trPr>
        <w:tc>
          <w:tcPr>
            <w:tcW w:w="6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48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both"/>
              <w:rPr>
                <w:rFonts w:ascii="Times New Roman" w:hAnsi="Times New Roman" w:cs="Times New Roman"/>
                <w:sz w:val="24"/>
                <w:szCs w:val="24"/>
                <w:lang w:bidi="hi-IN"/>
              </w:rPr>
            </w:pPr>
            <w:r w:rsidRPr="002F0051">
              <w:rPr>
                <w:rFonts w:ascii="Times New Roman" w:hAnsi="Times New Roman" w:cs="Times New Roman"/>
                <w:sz w:val="24"/>
                <w:szCs w:val="24"/>
                <w:lang w:bidi="hi-IN"/>
              </w:rPr>
              <w:t>1-я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ind w:right="-26"/>
              <w:jc w:val="center"/>
              <w:rPr>
                <w:rFonts w:ascii="Times New Roman" w:hAnsi="Times New Roman" w:cs="Times New Roman"/>
                <w:sz w:val="24"/>
                <w:szCs w:val="24"/>
                <w:lang w:eastAsia="hi-IN" w:bidi="hi-IN"/>
              </w:rPr>
            </w:pPr>
            <w:r w:rsidRPr="002F0051">
              <w:rPr>
                <w:rFonts w:ascii="Times New Roman" w:hAnsi="Times New Roman" w:cs="Times New Roman"/>
                <w:sz w:val="24"/>
                <w:szCs w:val="24"/>
                <w:lang w:eastAsia="hi-IN" w:bidi="hi-IN"/>
              </w:rPr>
              <w:t>02.08.- 06.08.</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both"/>
              <w:rPr>
                <w:rFonts w:ascii="Times New Roman" w:hAnsi="Times New Roman" w:cs="Times New Roman"/>
                <w:b/>
                <w:sz w:val="24"/>
                <w:szCs w:val="24"/>
                <w:lang w:eastAsia="hi-IN" w:bidi="hi-IN"/>
              </w:rPr>
            </w:pPr>
            <w:r w:rsidRPr="002F0051">
              <w:rPr>
                <w:rFonts w:ascii="Times New Roman" w:hAnsi="Times New Roman" w:cs="Times New Roman"/>
                <w:b/>
                <w:sz w:val="24"/>
                <w:szCs w:val="24"/>
                <w:lang w:eastAsia="hi-IN" w:bidi="hi-IN"/>
              </w:rPr>
              <w:t>Наш друг – Светофор</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both"/>
              <w:rPr>
                <w:rFonts w:ascii="Times New Roman" w:hAnsi="Times New Roman" w:cs="Times New Roman"/>
                <w:b/>
                <w:sz w:val="24"/>
                <w:szCs w:val="24"/>
                <w:lang w:eastAsia="hi-IN" w:bidi="hi-IN"/>
              </w:rPr>
            </w:pPr>
          </w:p>
        </w:tc>
      </w:tr>
      <w:tr w:rsidR="002F0051" w:rsidRPr="002F0051" w:rsidTr="00D5713F">
        <w:trPr>
          <w:trHeight w:val="149"/>
        </w:trPr>
        <w:tc>
          <w:tcPr>
            <w:tcW w:w="6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49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both"/>
              <w:rPr>
                <w:rFonts w:ascii="Times New Roman" w:hAnsi="Times New Roman" w:cs="Times New Roman"/>
                <w:sz w:val="24"/>
                <w:szCs w:val="24"/>
                <w:lang w:bidi="hi-IN"/>
              </w:rPr>
            </w:pPr>
            <w:r w:rsidRPr="002F0051">
              <w:rPr>
                <w:rFonts w:ascii="Times New Roman" w:hAnsi="Times New Roman" w:cs="Times New Roman"/>
                <w:sz w:val="24"/>
                <w:szCs w:val="24"/>
                <w:lang w:bidi="hi-IN"/>
              </w:rPr>
              <w:t>2-я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ind w:right="-26"/>
              <w:jc w:val="center"/>
              <w:rPr>
                <w:rFonts w:ascii="Times New Roman" w:hAnsi="Times New Roman" w:cs="Times New Roman"/>
                <w:sz w:val="24"/>
                <w:szCs w:val="24"/>
                <w:lang w:eastAsia="hi-IN" w:bidi="hi-IN"/>
              </w:rPr>
            </w:pPr>
            <w:r w:rsidRPr="002F0051">
              <w:rPr>
                <w:rFonts w:ascii="Times New Roman" w:hAnsi="Times New Roman" w:cs="Times New Roman"/>
                <w:sz w:val="24"/>
                <w:szCs w:val="24"/>
                <w:lang w:eastAsia="hi-IN" w:bidi="hi-IN"/>
              </w:rPr>
              <w:t>09.08.  – 13.08.</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ind w:right="-426"/>
              <w:jc w:val="both"/>
              <w:rPr>
                <w:rFonts w:ascii="Times New Roman" w:hAnsi="Times New Roman" w:cs="Times New Roman"/>
                <w:b/>
                <w:sz w:val="24"/>
                <w:szCs w:val="24"/>
                <w:lang w:eastAsia="hi-IN" w:bidi="hi-IN"/>
              </w:rPr>
            </w:pPr>
            <w:r w:rsidRPr="002F0051">
              <w:rPr>
                <w:rFonts w:ascii="Times New Roman" w:hAnsi="Times New Roman" w:cs="Times New Roman"/>
                <w:b/>
                <w:sz w:val="24"/>
                <w:szCs w:val="24"/>
                <w:lang w:eastAsia="hi-IN" w:bidi="hi-IN"/>
              </w:rPr>
              <w:t>Спорт – это здоровье, сила, радость и смех</w:t>
            </w:r>
          </w:p>
          <w:p w:rsidR="002F0051" w:rsidRPr="002F0051" w:rsidRDefault="002F0051" w:rsidP="002F0051">
            <w:pPr>
              <w:widowControl w:val="0"/>
              <w:suppressAutoHyphens/>
              <w:autoSpaceDN w:val="0"/>
              <w:spacing w:after="0" w:line="100" w:lineRule="atLeast"/>
              <w:ind w:right="-426"/>
              <w:jc w:val="both"/>
              <w:rPr>
                <w:rFonts w:ascii="Times New Roman" w:hAnsi="Times New Roman" w:cs="Times New Roman"/>
                <w:sz w:val="24"/>
                <w:szCs w:val="24"/>
                <w:lang w:eastAsia="hi-IN" w:bidi="hi-IN"/>
              </w:rPr>
            </w:pPr>
            <w:r w:rsidRPr="002F0051">
              <w:rPr>
                <w:rFonts w:ascii="Times New Roman" w:hAnsi="Times New Roman" w:cs="Times New Roman"/>
                <w:sz w:val="24"/>
                <w:szCs w:val="24"/>
                <w:lang w:eastAsia="hi-IN" w:bidi="hi-IN"/>
              </w:rPr>
              <w:t>Я и природа - друзья</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ind w:right="-426"/>
              <w:jc w:val="both"/>
              <w:rPr>
                <w:rFonts w:ascii="Times New Roman" w:hAnsi="Times New Roman" w:cs="Times New Roman"/>
                <w:sz w:val="24"/>
                <w:szCs w:val="24"/>
                <w:lang w:eastAsia="hi-IN" w:bidi="hi-IN"/>
              </w:rPr>
            </w:pPr>
          </w:p>
        </w:tc>
      </w:tr>
      <w:tr w:rsidR="002F0051" w:rsidRPr="002F0051" w:rsidTr="00D5713F">
        <w:trPr>
          <w:trHeight w:val="285"/>
        </w:trPr>
        <w:tc>
          <w:tcPr>
            <w:tcW w:w="6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both"/>
              <w:rPr>
                <w:rFonts w:ascii="Times New Roman" w:hAnsi="Times New Roman" w:cs="Times New Roman"/>
                <w:sz w:val="24"/>
                <w:szCs w:val="24"/>
                <w:lang w:bidi="hi-IN"/>
              </w:rPr>
            </w:pPr>
            <w:r w:rsidRPr="002F0051">
              <w:rPr>
                <w:rFonts w:ascii="Times New Roman" w:hAnsi="Times New Roman" w:cs="Times New Roman"/>
                <w:sz w:val="24"/>
                <w:szCs w:val="24"/>
                <w:lang w:bidi="hi-IN"/>
              </w:rPr>
              <w:t>3-я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ind w:right="-26"/>
              <w:jc w:val="center"/>
              <w:rPr>
                <w:rFonts w:ascii="Times New Roman" w:hAnsi="Times New Roman" w:cs="Times New Roman"/>
                <w:sz w:val="24"/>
                <w:szCs w:val="24"/>
                <w:lang w:eastAsia="hi-IN" w:bidi="hi-IN"/>
              </w:rPr>
            </w:pPr>
            <w:r w:rsidRPr="002F0051">
              <w:rPr>
                <w:rFonts w:ascii="Times New Roman" w:hAnsi="Times New Roman" w:cs="Times New Roman"/>
                <w:sz w:val="24"/>
                <w:szCs w:val="24"/>
                <w:lang w:eastAsia="hi-IN" w:bidi="hi-IN"/>
              </w:rPr>
              <w:t>16.08. – 20.08.</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ind w:right="-426"/>
              <w:jc w:val="both"/>
              <w:rPr>
                <w:rFonts w:ascii="Times New Roman" w:hAnsi="Times New Roman" w:cs="Times New Roman"/>
                <w:b/>
                <w:sz w:val="24"/>
                <w:szCs w:val="24"/>
                <w:lang w:eastAsia="hi-IN" w:bidi="hi-IN"/>
              </w:rPr>
            </w:pPr>
            <w:r w:rsidRPr="002F0051">
              <w:rPr>
                <w:rFonts w:ascii="Times New Roman" w:hAnsi="Times New Roman" w:cs="Times New Roman"/>
                <w:b/>
                <w:sz w:val="24"/>
                <w:szCs w:val="24"/>
                <w:lang w:eastAsia="hi-IN" w:bidi="hi-IN"/>
              </w:rPr>
              <w:t>Флаг России</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ind w:right="-426"/>
              <w:jc w:val="both"/>
              <w:rPr>
                <w:rFonts w:ascii="Times New Roman" w:hAnsi="Times New Roman" w:cs="Times New Roman"/>
                <w:b/>
                <w:sz w:val="24"/>
                <w:szCs w:val="24"/>
                <w:lang w:eastAsia="hi-IN" w:bidi="hi-IN"/>
              </w:rPr>
            </w:pPr>
          </w:p>
        </w:tc>
      </w:tr>
      <w:tr w:rsidR="002F0051" w:rsidRPr="002F0051" w:rsidTr="00D5713F">
        <w:trPr>
          <w:trHeight w:val="210"/>
        </w:trPr>
        <w:tc>
          <w:tcPr>
            <w:tcW w:w="6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center"/>
              <w:rPr>
                <w:rFonts w:ascii="Times New Roman" w:hAnsi="Times New Roman" w:cs="Times New Roman"/>
                <w:sz w:val="24"/>
                <w:szCs w:val="24"/>
                <w:lang w:bidi="hi-IN"/>
              </w:rPr>
            </w:pPr>
            <w:r w:rsidRPr="002F0051">
              <w:rPr>
                <w:rFonts w:ascii="Times New Roman" w:hAnsi="Times New Roman" w:cs="Times New Roman"/>
                <w:sz w:val="24"/>
                <w:szCs w:val="24"/>
                <w:lang w:bidi="hi-IN"/>
              </w:rPr>
              <w:t>51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jc w:val="both"/>
              <w:rPr>
                <w:rFonts w:ascii="Times New Roman" w:hAnsi="Times New Roman" w:cs="Times New Roman"/>
                <w:sz w:val="24"/>
                <w:szCs w:val="24"/>
                <w:lang w:bidi="hi-IN"/>
              </w:rPr>
            </w:pPr>
            <w:r w:rsidRPr="002F0051">
              <w:rPr>
                <w:rFonts w:ascii="Times New Roman" w:hAnsi="Times New Roman" w:cs="Times New Roman"/>
                <w:sz w:val="24"/>
                <w:szCs w:val="24"/>
                <w:lang w:bidi="hi-IN"/>
              </w:rPr>
              <w:t>4-я неделя</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ind w:right="-26"/>
              <w:jc w:val="center"/>
              <w:rPr>
                <w:rFonts w:ascii="Times New Roman" w:hAnsi="Times New Roman" w:cs="Times New Roman"/>
                <w:sz w:val="24"/>
                <w:szCs w:val="24"/>
                <w:lang w:eastAsia="hi-IN" w:bidi="hi-IN"/>
              </w:rPr>
            </w:pPr>
            <w:r w:rsidRPr="002F0051">
              <w:rPr>
                <w:rFonts w:ascii="Times New Roman" w:hAnsi="Times New Roman" w:cs="Times New Roman"/>
                <w:sz w:val="24"/>
                <w:szCs w:val="24"/>
                <w:lang w:eastAsia="hi-IN" w:bidi="hi-IN"/>
              </w:rPr>
              <w:t>23.08. - 27.08.</w:t>
            </w:r>
          </w:p>
          <w:p w:rsidR="002F0051" w:rsidRPr="002F0051" w:rsidRDefault="002F0051" w:rsidP="002F0051">
            <w:pPr>
              <w:widowControl w:val="0"/>
              <w:suppressAutoHyphens/>
              <w:autoSpaceDN w:val="0"/>
              <w:spacing w:after="0" w:line="100" w:lineRule="atLeast"/>
              <w:ind w:right="-26"/>
              <w:jc w:val="center"/>
              <w:rPr>
                <w:rFonts w:ascii="Times New Roman" w:hAnsi="Times New Roman" w:cs="Times New Roman"/>
                <w:sz w:val="24"/>
                <w:szCs w:val="24"/>
                <w:lang w:eastAsia="hi-IN" w:bidi="hi-IN"/>
              </w:rPr>
            </w:pPr>
            <w:r w:rsidRPr="002F0051">
              <w:rPr>
                <w:rFonts w:ascii="Times New Roman" w:hAnsi="Times New Roman" w:cs="Times New Roman"/>
                <w:sz w:val="24"/>
                <w:szCs w:val="24"/>
                <w:lang w:eastAsia="hi-IN" w:bidi="hi-IN"/>
              </w:rPr>
              <w:t>30.08., 31.08</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ind w:right="-426"/>
              <w:jc w:val="both"/>
              <w:rPr>
                <w:rFonts w:ascii="Times New Roman" w:hAnsi="Times New Roman" w:cs="Times New Roman"/>
                <w:sz w:val="24"/>
                <w:szCs w:val="24"/>
                <w:lang w:eastAsia="hi-IN" w:bidi="hi-IN"/>
              </w:rPr>
            </w:pPr>
            <w:r w:rsidRPr="002F0051">
              <w:rPr>
                <w:rFonts w:ascii="Times New Roman" w:hAnsi="Times New Roman" w:cs="Times New Roman"/>
                <w:sz w:val="24"/>
                <w:szCs w:val="24"/>
                <w:lang w:eastAsia="hi-IN" w:bidi="hi-IN"/>
              </w:rPr>
              <w:t>Прощай, лето!</w:t>
            </w:r>
          </w:p>
        </w:tc>
        <w:tc>
          <w:tcPr>
            <w:tcW w:w="23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051" w:rsidRPr="002F0051" w:rsidRDefault="002F0051" w:rsidP="002F0051">
            <w:pPr>
              <w:widowControl w:val="0"/>
              <w:suppressAutoHyphens/>
              <w:autoSpaceDN w:val="0"/>
              <w:spacing w:after="0" w:line="100" w:lineRule="atLeast"/>
              <w:ind w:right="-426"/>
              <w:jc w:val="both"/>
              <w:rPr>
                <w:rFonts w:ascii="Times New Roman" w:hAnsi="Times New Roman" w:cs="Times New Roman"/>
                <w:sz w:val="24"/>
                <w:szCs w:val="24"/>
                <w:lang w:eastAsia="hi-IN" w:bidi="hi-IN"/>
              </w:rPr>
            </w:pPr>
          </w:p>
        </w:tc>
      </w:tr>
    </w:tbl>
    <w:p w:rsidR="002F0051" w:rsidRPr="002F0051" w:rsidRDefault="002F0051" w:rsidP="002F0051">
      <w:pPr>
        <w:autoSpaceDN w:val="0"/>
        <w:spacing w:after="0" w:line="240" w:lineRule="auto"/>
        <w:rPr>
          <w:rFonts w:ascii="Liberation Serif" w:hAnsi="Liberation Serif" w:cs="Mangal"/>
          <w:kern w:val="3"/>
          <w:sz w:val="24"/>
          <w:szCs w:val="24"/>
          <w:lang w:val="en-US" w:eastAsia="zh-CN" w:bidi="hi-IN"/>
        </w:rPr>
      </w:pPr>
      <w:r w:rsidRPr="002F0051">
        <w:rPr>
          <w:rFonts w:ascii="Times New Roman" w:eastAsia="Calibri" w:hAnsi="Times New Roman" w:cs="Times New Roman"/>
          <w:sz w:val="28"/>
          <w:szCs w:val="28"/>
        </w:rPr>
        <w:t>23 июня – «</w:t>
      </w:r>
      <w:r w:rsidRPr="002F0051">
        <w:rPr>
          <w:rFonts w:ascii="Times New Roman" w:eastAsia="Times New Roman" w:hAnsi="Times New Roman" w:cs="Times New Roman"/>
          <w:bCs/>
          <w:sz w:val="28"/>
          <w:szCs w:val="28"/>
        </w:rPr>
        <w:t>Международный олимпийский день</w:t>
      </w:r>
      <w:r w:rsidRPr="002F0051">
        <w:rPr>
          <w:rFonts w:ascii="Times New Roman" w:eastAsia="Times New Roman" w:hAnsi="Times New Roman" w:cs="Times New Roman"/>
          <w:b/>
          <w:bCs/>
          <w:sz w:val="28"/>
          <w:szCs w:val="28"/>
        </w:rPr>
        <w:t>».</w:t>
      </w:r>
    </w:p>
    <w:p w:rsidR="002F0051" w:rsidRPr="002F0051" w:rsidRDefault="002F0051" w:rsidP="002F0051">
      <w:pPr>
        <w:autoSpaceDN w:val="0"/>
        <w:spacing w:after="0" w:line="240" w:lineRule="auto"/>
        <w:rPr>
          <w:rFonts w:ascii="Liberation Serif" w:hAnsi="Liberation Serif" w:cs="Mangal"/>
          <w:kern w:val="3"/>
          <w:sz w:val="24"/>
          <w:szCs w:val="24"/>
          <w:lang w:val="en-US" w:eastAsia="zh-CN" w:bidi="hi-IN"/>
        </w:rPr>
      </w:pPr>
      <w:r w:rsidRPr="002F0051">
        <w:rPr>
          <w:rFonts w:ascii="Times New Roman" w:eastAsia="Calibri" w:hAnsi="Times New Roman" w:cs="Times New Roman"/>
          <w:sz w:val="28"/>
          <w:szCs w:val="28"/>
        </w:rPr>
        <w:t>5 августа – «Международный день светофора»</w:t>
      </w:r>
    </w:p>
    <w:p w:rsidR="002F0051" w:rsidRPr="002F0051" w:rsidRDefault="002F0051" w:rsidP="002F0051">
      <w:pPr>
        <w:autoSpaceDN w:val="0"/>
        <w:spacing w:after="0" w:line="240" w:lineRule="auto"/>
        <w:rPr>
          <w:rFonts w:ascii="Times New Roman" w:eastAsia="Calibri" w:hAnsi="Times New Roman" w:cs="Times New Roman"/>
          <w:sz w:val="28"/>
          <w:szCs w:val="28"/>
        </w:rPr>
      </w:pPr>
      <w:r w:rsidRPr="002F0051">
        <w:rPr>
          <w:rFonts w:ascii="Times New Roman" w:eastAsia="Calibri" w:hAnsi="Times New Roman" w:cs="Times New Roman"/>
          <w:sz w:val="28"/>
          <w:szCs w:val="28"/>
        </w:rPr>
        <w:t>11 августа – «День физкультурника».</w:t>
      </w:r>
    </w:p>
    <w:p w:rsidR="002F0051" w:rsidRPr="002F0051" w:rsidRDefault="002F0051" w:rsidP="002F0051">
      <w:pPr>
        <w:autoSpaceDN w:val="0"/>
        <w:spacing w:after="8" w:line="240" w:lineRule="auto"/>
        <w:ind w:left="10" w:hanging="10"/>
        <w:jc w:val="both"/>
        <w:rPr>
          <w:rFonts w:ascii="Liberation Serif" w:hAnsi="Liberation Serif" w:cs="Mangal"/>
          <w:kern w:val="3"/>
          <w:sz w:val="24"/>
          <w:szCs w:val="24"/>
          <w:lang w:val="en-US" w:eastAsia="zh-CN" w:bidi="hi-IN"/>
        </w:rPr>
      </w:pPr>
      <w:r w:rsidRPr="002F0051">
        <w:rPr>
          <w:rFonts w:ascii="Times New Roman" w:eastAsia="Times New Roman" w:hAnsi="Times New Roman" w:cs="Times New Roman"/>
          <w:sz w:val="28"/>
          <w:szCs w:val="28"/>
          <w:lang w:eastAsia="ru-RU"/>
        </w:rPr>
        <w:t>22 августа – «День флага России»</w:t>
      </w:r>
    </w:p>
    <w:p w:rsidR="002F0051" w:rsidRPr="002F0051" w:rsidRDefault="002F0051" w:rsidP="002F0051">
      <w:pPr>
        <w:autoSpaceDN w:val="0"/>
        <w:spacing w:after="0" w:line="240" w:lineRule="auto"/>
        <w:rPr>
          <w:rFonts w:ascii="Times New Roman" w:eastAsia="Calibri" w:hAnsi="Times New Roman" w:cs="Times New Roman"/>
          <w:b/>
          <w:sz w:val="28"/>
          <w:szCs w:val="28"/>
        </w:rPr>
      </w:pPr>
    </w:p>
    <w:p w:rsidR="004F0E65" w:rsidRDefault="004F0E65" w:rsidP="002F0051">
      <w:pPr>
        <w:spacing w:after="0" w:line="240" w:lineRule="auto"/>
        <w:jc w:val="both"/>
        <w:rPr>
          <w:rFonts w:ascii="Times New Roman" w:eastAsia="Times New Roman" w:hAnsi="Times New Roman" w:cs="Times New Roman"/>
          <w:b/>
          <w:color w:val="000000"/>
          <w:sz w:val="28"/>
          <w:szCs w:val="28"/>
          <w:lang w:val="en-US" w:eastAsia="ru-RU"/>
        </w:rPr>
      </w:pPr>
    </w:p>
    <w:p w:rsidR="002F0051" w:rsidRDefault="002F0051" w:rsidP="002F0051">
      <w:pPr>
        <w:spacing w:after="0" w:line="240" w:lineRule="auto"/>
        <w:jc w:val="both"/>
        <w:rPr>
          <w:rFonts w:ascii="Times New Roman" w:eastAsia="Calibri" w:hAnsi="Times New Roman" w:cs="Times New Roman"/>
          <w:b/>
          <w:sz w:val="28"/>
          <w:szCs w:val="28"/>
        </w:rPr>
      </w:pPr>
      <w:r w:rsidRPr="002F0051">
        <w:rPr>
          <w:rFonts w:ascii="Times New Roman" w:eastAsia="Times New Roman" w:hAnsi="Times New Roman" w:cs="Times New Roman"/>
          <w:b/>
          <w:color w:val="000000"/>
          <w:sz w:val="28"/>
          <w:szCs w:val="28"/>
          <w:lang w:val="en-US" w:eastAsia="ru-RU"/>
        </w:rPr>
        <w:t>III</w:t>
      </w:r>
      <w:r w:rsidRPr="002F0051">
        <w:rPr>
          <w:rFonts w:ascii="Times New Roman" w:eastAsia="Times New Roman" w:hAnsi="Times New Roman" w:cs="Times New Roman"/>
          <w:b/>
          <w:color w:val="000000"/>
          <w:sz w:val="28"/>
          <w:szCs w:val="28"/>
          <w:lang w:eastAsia="ru-RU"/>
        </w:rPr>
        <w:t>.2.2. Учебный план</w:t>
      </w:r>
      <w:r w:rsidRPr="002F0051">
        <w:rPr>
          <w:rFonts w:ascii="Calibri" w:eastAsia="Calibri" w:hAnsi="Calibri" w:cs="Times New Roman"/>
          <w:b/>
          <w:i/>
          <w:sz w:val="28"/>
          <w:szCs w:val="28"/>
        </w:rPr>
        <w:t xml:space="preserve"> </w:t>
      </w:r>
      <w:r w:rsidRPr="002F0051">
        <w:rPr>
          <w:rFonts w:ascii="Times New Roman" w:eastAsia="Calibri" w:hAnsi="Times New Roman" w:cs="Times New Roman"/>
          <w:b/>
          <w:sz w:val="28"/>
          <w:szCs w:val="28"/>
        </w:rPr>
        <w:t>образовательной деятельности по образовательной области «Художественно-эстетическое развитие» (Музыка).</w:t>
      </w:r>
    </w:p>
    <w:p w:rsidR="009500AA" w:rsidRDefault="009500AA" w:rsidP="002F0051">
      <w:pPr>
        <w:spacing w:after="0" w:line="240" w:lineRule="auto"/>
        <w:jc w:val="both"/>
        <w:rPr>
          <w:rFonts w:ascii="Times New Roman" w:eastAsia="Calibri" w:hAnsi="Times New Roman" w:cs="Times New Roman"/>
          <w:b/>
          <w:sz w:val="28"/>
          <w:szCs w:val="28"/>
        </w:rPr>
      </w:pPr>
    </w:p>
    <w:p w:rsidR="002F0051" w:rsidRPr="002F0051" w:rsidRDefault="009500AA" w:rsidP="009500AA">
      <w:pPr>
        <w:spacing w:after="0" w:line="240" w:lineRule="auto"/>
        <w:jc w:val="both"/>
        <w:rPr>
          <w:rFonts w:ascii="Times New Roman" w:eastAsia="Calibri" w:hAnsi="Times New Roman" w:cs="Times New Roman"/>
          <w:sz w:val="28"/>
          <w:szCs w:val="28"/>
        </w:rPr>
      </w:pPr>
      <w:r w:rsidRPr="009500AA">
        <w:rPr>
          <w:rFonts w:ascii="Times New Roman" w:hAnsi="Times New Roman" w:cs="Times New Roman"/>
          <w:bCs/>
          <w:kern w:val="3"/>
          <w:sz w:val="28"/>
          <w:szCs w:val="28"/>
          <w:lang w:eastAsia="zh-CN" w:bidi="hi-IN"/>
        </w:rPr>
        <w:t>Учебный год начинается с 1 сентября и заканчивается 31 августа. МАДОУ работает в режиме пятидневной рабочей недели. Планирование образовательной деятельности детей с интеллектуальными нарушениями в дошкольной образовательной организации осуществляется на основании сетки занятий с учетом результатов проведенного диагностического обследования</w:t>
      </w:r>
      <w:r>
        <w:rPr>
          <w:rFonts w:ascii="Times New Roman" w:eastAsia="Calibri" w:hAnsi="Times New Roman" w:cs="Times New Roman"/>
          <w:sz w:val="28"/>
          <w:szCs w:val="28"/>
        </w:rPr>
        <w:t>.</w:t>
      </w:r>
      <w:r w:rsidR="00D5713F">
        <w:rPr>
          <w:rFonts w:ascii="Times New Roman" w:eastAsia="Calibri" w:hAnsi="Times New Roman" w:cs="Times New Roman"/>
          <w:sz w:val="28"/>
          <w:szCs w:val="28"/>
        </w:rPr>
        <w:t xml:space="preserve"> Организованная образовательная деятельность продолжается с 1 сентября по 31 мая. </w:t>
      </w:r>
    </w:p>
    <w:p w:rsidR="002F0051" w:rsidRDefault="002F0051" w:rsidP="002F0051">
      <w:pPr>
        <w:spacing w:after="0" w:line="240" w:lineRule="auto"/>
        <w:ind w:right="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группе «Особый ребенок</w:t>
      </w:r>
      <w:r w:rsidRPr="002F0051">
        <w:rPr>
          <w:rFonts w:ascii="Times New Roman" w:eastAsia="Times New Roman" w:hAnsi="Times New Roman" w:cs="Times New Roman"/>
          <w:sz w:val="28"/>
          <w:szCs w:val="28"/>
          <w:lang w:eastAsia="ru-RU"/>
        </w:rPr>
        <w:t>» - 2 занятия в неделю, 8</w:t>
      </w:r>
      <w:r w:rsidR="00D5713F">
        <w:rPr>
          <w:rFonts w:ascii="Times New Roman" w:eastAsia="Times New Roman" w:hAnsi="Times New Roman" w:cs="Times New Roman"/>
          <w:sz w:val="28"/>
          <w:szCs w:val="28"/>
          <w:lang w:eastAsia="ru-RU"/>
        </w:rPr>
        <w:t xml:space="preserve"> </w:t>
      </w:r>
      <w:r w:rsidRPr="002F00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 месяц, 53</w:t>
      </w:r>
      <w:r w:rsidRPr="002F0051">
        <w:rPr>
          <w:rFonts w:ascii="Times New Roman" w:eastAsia="Times New Roman" w:hAnsi="Times New Roman" w:cs="Times New Roman"/>
          <w:sz w:val="28"/>
          <w:szCs w:val="28"/>
          <w:lang w:eastAsia="ru-RU"/>
        </w:rPr>
        <w:t xml:space="preserve"> занятия в год</w:t>
      </w:r>
      <w:r w:rsidR="00D5713F">
        <w:rPr>
          <w:rFonts w:ascii="Times New Roman" w:eastAsia="Times New Roman" w:hAnsi="Times New Roman" w:cs="Times New Roman"/>
          <w:sz w:val="28"/>
          <w:szCs w:val="28"/>
          <w:lang w:eastAsia="ru-RU"/>
        </w:rPr>
        <w:t>.</w:t>
      </w:r>
    </w:p>
    <w:p w:rsidR="0090146D" w:rsidRDefault="0090146D" w:rsidP="002F0051">
      <w:pPr>
        <w:spacing w:after="0" w:line="240" w:lineRule="auto"/>
        <w:ind w:right="8"/>
        <w:jc w:val="both"/>
        <w:rPr>
          <w:rFonts w:ascii="Times New Roman" w:eastAsia="Times New Roman" w:hAnsi="Times New Roman" w:cs="Times New Roman"/>
          <w:sz w:val="28"/>
          <w:szCs w:val="28"/>
          <w:lang w:eastAsia="ru-RU"/>
        </w:rPr>
      </w:pPr>
    </w:p>
    <w:p w:rsidR="00D5713F" w:rsidRPr="00D5713F" w:rsidRDefault="00D5713F" w:rsidP="00D5713F">
      <w:pPr>
        <w:spacing w:after="0" w:line="240" w:lineRule="auto"/>
        <w:jc w:val="both"/>
        <w:textAlignment w:val="baseline"/>
        <w:rPr>
          <w:rFonts w:ascii="Times New Roman" w:eastAsia="Times New Roman" w:hAnsi="Times New Roman" w:cs="Times New Roman"/>
          <w:b/>
          <w:sz w:val="28"/>
          <w:szCs w:val="28"/>
          <w:lang w:eastAsia="ru-RU"/>
        </w:rPr>
      </w:pPr>
      <w:r w:rsidRPr="00D5713F">
        <w:rPr>
          <w:rFonts w:ascii="Times New Roman" w:eastAsia="Times New Roman" w:hAnsi="Times New Roman" w:cs="Times New Roman"/>
          <w:b/>
          <w:sz w:val="28"/>
          <w:szCs w:val="28"/>
          <w:lang w:val="en-US" w:eastAsia="ru-RU"/>
        </w:rPr>
        <w:t>III</w:t>
      </w:r>
      <w:r w:rsidRPr="00D5713F">
        <w:rPr>
          <w:rFonts w:ascii="Times New Roman" w:eastAsia="Times New Roman" w:hAnsi="Times New Roman" w:cs="Times New Roman"/>
          <w:b/>
          <w:sz w:val="28"/>
          <w:szCs w:val="28"/>
          <w:lang w:eastAsia="ru-RU"/>
        </w:rPr>
        <w:t>.2.3. Перспективное комплексно-тематическое планирование воспитательно</w:t>
      </w:r>
      <w:r>
        <w:rPr>
          <w:rFonts w:ascii="Times New Roman" w:eastAsia="Times New Roman" w:hAnsi="Times New Roman" w:cs="Times New Roman"/>
          <w:b/>
          <w:sz w:val="28"/>
          <w:szCs w:val="28"/>
          <w:lang w:eastAsia="ru-RU"/>
        </w:rPr>
        <w:t xml:space="preserve"> - образовательного процесса группы кратковременного пребывания «Особый ребенок»</w:t>
      </w:r>
      <w:r w:rsidRPr="00D5713F">
        <w:rPr>
          <w:rFonts w:ascii="Times New Roman" w:eastAsia="Times New Roman" w:hAnsi="Times New Roman" w:cs="Times New Roman"/>
          <w:b/>
          <w:sz w:val="28"/>
          <w:szCs w:val="28"/>
          <w:lang w:eastAsia="ru-RU"/>
        </w:rPr>
        <w:t xml:space="preserve"> на 2020 -2021 год находится в Приложении 1 к Рабочей программе.</w:t>
      </w:r>
    </w:p>
    <w:p w:rsidR="00D5713F" w:rsidRPr="00D5713F" w:rsidRDefault="00D5713F" w:rsidP="00D5713F">
      <w:pPr>
        <w:spacing w:after="0" w:line="240" w:lineRule="auto"/>
        <w:jc w:val="both"/>
        <w:textAlignment w:val="baseline"/>
        <w:rPr>
          <w:rFonts w:ascii="Times New Roman" w:eastAsia="Times New Roman" w:hAnsi="Times New Roman" w:cs="Times New Roman"/>
          <w:b/>
          <w:sz w:val="28"/>
          <w:szCs w:val="28"/>
          <w:lang w:eastAsia="ru-RU"/>
        </w:rPr>
      </w:pPr>
    </w:p>
    <w:p w:rsidR="00D5713F" w:rsidRPr="00D5713F" w:rsidRDefault="00D5713F" w:rsidP="00D5713F">
      <w:pPr>
        <w:spacing w:after="0" w:line="240" w:lineRule="auto"/>
        <w:jc w:val="both"/>
        <w:textAlignment w:val="baseline"/>
        <w:rPr>
          <w:rFonts w:ascii="Times New Roman" w:eastAsia="Calibri" w:hAnsi="Times New Roman" w:cs="Times New Roman"/>
          <w:b/>
          <w:color w:val="FF0000"/>
          <w:sz w:val="28"/>
          <w:szCs w:val="28"/>
        </w:rPr>
      </w:pPr>
      <w:r w:rsidRPr="00D5713F">
        <w:rPr>
          <w:rFonts w:ascii="Times New Roman" w:eastAsia="Calibri" w:hAnsi="Times New Roman" w:cs="Times New Roman"/>
          <w:b/>
          <w:sz w:val="28"/>
          <w:szCs w:val="28"/>
          <w:lang w:val="en-US"/>
        </w:rPr>
        <w:t>III</w:t>
      </w:r>
      <w:r w:rsidR="00FE45F4">
        <w:rPr>
          <w:rFonts w:ascii="Times New Roman" w:eastAsia="Calibri" w:hAnsi="Times New Roman" w:cs="Times New Roman"/>
          <w:b/>
          <w:sz w:val="28"/>
          <w:szCs w:val="28"/>
        </w:rPr>
        <w:t>.2.4</w:t>
      </w:r>
      <w:r w:rsidRPr="00D5713F">
        <w:rPr>
          <w:rFonts w:ascii="Times New Roman" w:eastAsia="Calibri" w:hAnsi="Times New Roman" w:cs="Times New Roman"/>
          <w:b/>
          <w:sz w:val="28"/>
          <w:szCs w:val="28"/>
        </w:rPr>
        <w:t>. Календарный план воспитательно-образовательной деятельности</w:t>
      </w:r>
      <w:r w:rsidRPr="00A963F8">
        <w:rPr>
          <w:rFonts w:ascii="Times New Roman" w:eastAsia="Calibri" w:hAnsi="Times New Roman" w:cs="Times New Roman"/>
          <w:b/>
          <w:sz w:val="28"/>
          <w:szCs w:val="28"/>
        </w:rPr>
        <w:t>.</w:t>
      </w:r>
    </w:p>
    <w:p w:rsidR="00D5713F" w:rsidRPr="00D5713F" w:rsidRDefault="00D5713F" w:rsidP="00D5713F">
      <w:pPr>
        <w:spacing w:after="0" w:line="240" w:lineRule="auto"/>
        <w:jc w:val="both"/>
        <w:rPr>
          <w:rFonts w:ascii="Times New Roman" w:eastAsia="Calibri" w:hAnsi="Times New Roman" w:cs="Times New Roman"/>
          <w:sz w:val="28"/>
          <w:szCs w:val="28"/>
        </w:rPr>
      </w:pPr>
      <w:r w:rsidRPr="00D5713F">
        <w:rPr>
          <w:rFonts w:ascii="Times New Roman" w:eastAsia="Times New Roman" w:hAnsi="Times New Roman" w:cs="Times New Roman"/>
          <w:b/>
          <w:color w:val="FF0000"/>
          <w:sz w:val="28"/>
          <w:szCs w:val="28"/>
          <w:lang w:eastAsia="ru-RU"/>
        </w:rPr>
        <w:t xml:space="preserve">    </w:t>
      </w:r>
      <w:r w:rsidRPr="00D5713F">
        <w:rPr>
          <w:rFonts w:ascii="Times New Roman" w:eastAsia="Calibri" w:hAnsi="Times New Roman" w:cs="Times New Roman"/>
          <w:sz w:val="28"/>
          <w:szCs w:val="28"/>
        </w:rPr>
        <w:t>Задачи музыкального воспитания не могут быть решены без тщательного планирования и учёта всей работы. Планирование позволяет установить связи между всеми видами музыкальной деятельности детей и всеми формами её организации. Планирование отражает темпы музыкального развития каждого ребёнка и продвижение всего коллектива детей в каждой возрастной группе. Планирование преследует цель распределения всего материала программы по времени, в календарном плане намечаются ближайшие задачи.</w:t>
      </w:r>
    </w:p>
    <w:p w:rsidR="00D5713F" w:rsidRPr="00D5713F" w:rsidRDefault="00D5713F" w:rsidP="00D5713F">
      <w:p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В календарном плане отражается:</w:t>
      </w:r>
    </w:p>
    <w:p w:rsidR="00D5713F" w:rsidRPr="00D5713F" w:rsidRDefault="00D5713F" w:rsidP="00D5713F">
      <w:p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1. последовательность разучиваемого материала;</w:t>
      </w:r>
    </w:p>
    <w:p w:rsidR="00D5713F" w:rsidRPr="00D5713F" w:rsidRDefault="00D5713F" w:rsidP="00D5713F">
      <w:p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2. программные требования, над которыми ведётся работа в связи с намеченным репертуаром;</w:t>
      </w:r>
    </w:p>
    <w:p w:rsidR="00D5713F" w:rsidRPr="00D5713F" w:rsidRDefault="00D5713F" w:rsidP="00D5713F">
      <w:p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3. некоторые методические приёмы.</w:t>
      </w:r>
    </w:p>
    <w:p w:rsidR="00D5713F" w:rsidRPr="00D5713F" w:rsidRDefault="00D5713F" w:rsidP="00D5713F">
      <w:pPr>
        <w:spacing w:after="0" w:line="240" w:lineRule="auto"/>
        <w:jc w:val="both"/>
        <w:rPr>
          <w:rFonts w:ascii="Times New Roman" w:eastAsia="Times New Roman" w:hAnsi="Times New Roman" w:cs="Times New Roman"/>
          <w:color w:val="000000"/>
          <w:sz w:val="28"/>
          <w:szCs w:val="28"/>
          <w:lang w:eastAsia="ru-RU"/>
        </w:rPr>
      </w:pPr>
      <w:r w:rsidRPr="00D5713F">
        <w:rPr>
          <w:rFonts w:ascii="Times New Roman" w:eastAsia="Times New Roman" w:hAnsi="Times New Roman" w:cs="Times New Roman"/>
          <w:b/>
          <w:color w:val="000000"/>
          <w:sz w:val="28"/>
          <w:szCs w:val="28"/>
          <w:lang w:eastAsia="ru-RU"/>
        </w:rPr>
        <w:t>Календарный план</w:t>
      </w:r>
      <w:r w:rsidRPr="00D5713F">
        <w:rPr>
          <w:rFonts w:ascii="Times New Roman" w:eastAsia="Times New Roman" w:hAnsi="Times New Roman" w:cs="Times New Roman"/>
          <w:color w:val="000000"/>
          <w:sz w:val="28"/>
          <w:szCs w:val="28"/>
          <w:lang w:eastAsia="ru-RU"/>
        </w:rPr>
        <w:t xml:space="preserve"> в нашем учреждении составляется на основе рабочей программы музыкального руководителя, входящего в нее перспективного планирования и дорабатывается с учетом наблюдений за детьми и их оценки.  Он пишется на неделю и включает различные виды деятельности на этапах ознакомления, освоения и закрепления, практического применения знаний. Планирование ведется на основе программы и, хотя не отрицает ведущей роли взрослого, во многом определяется интересами и потребностями детей, вытекает из ежедневных наблюдений всего персонала, текущего контроля, рождается в диалоге с родителями. Благодаря такому характеру планирования реализуется дифференцированный и индивидуальный подход к каждому ребенку. </w:t>
      </w:r>
    </w:p>
    <w:p w:rsidR="00D5713F" w:rsidRPr="00D5713F" w:rsidRDefault="00D5713F" w:rsidP="00D5713F">
      <w:pPr>
        <w:spacing w:after="0" w:line="240" w:lineRule="auto"/>
        <w:rPr>
          <w:rFonts w:ascii="Times New Roman" w:eastAsia="Times New Roman" w:hAnsi="Times New Roman" w:cs="Times New Roman"/>
          <w:color w:val="000000"/>
          <w:sz w:val="28"/>
          <w:szCs w:val="28"/>
          <w:lang w:eastAsia="ru-RU"/>
        </w:rPr>
      </w:pPr>
      <w:r w:rsidRPr="00D5713F">
        <w:rPr>
          <w:rFonts w:ascii="Times New Roman" w:eastAsia="Times New Roman" w:hAnsi="Times New Roman" w:cs="Times New Roman"/>
          <w:color w:val="000000"/>
          <w:sz w:val="28"/>
          <w:szCs w:val="28"/>
          <w:lang w:eastAsia="ru-RU"/>
        </w:rPr>
        <w:t>«Скелет» календарного плана музыкальный руководитель набирает на компьютере, а потом заполняет вручную.</w:t>
      </w:r>
    </w:p>
    <w:p w:rsidR="00D5713F" w:rsidRPr="00D5713F" w:rsidRDefault="00D5713F" w:rsidP="00D5713F">
      <w:pPr>
        <w:spacing w:after="0" w:line="240" w:lineRule="auto"/>
        <w:rPr>
          <w:rFonts w:ascii="Times New Roman" w:eastAsia="Calibri" w:hAnsi="Times New Roman" w:cs="Times New Roman"/>
          <w:b/>
          <w:sz w:val="28"/>
          <w:szCs w:val="28"/>
        </w:rPr>
      </w:pPr>
      <w:r w:rsidRPr="00D5713F">
        <w:rPr>
          <w:rFonts w:ascii="Times New Roman" w:eastAsia="Times New Roman" w:hAnsi="Times New Roman" w:cs="Times New Roman"/>
          <w:color w:val="000000"/>
          <w:sz w:val="28"/>
          <w:szCs w:val="28"/>
          <w:lang w:eastAsia="ru-RU"/>
        </w:rPr>
        <w:t xml:space="preserve"> </w:t>
      </w:r>
      <w:r w:rsidRPr="00D5713F">
        <w:rPr>
          <w:rFonts w:ascii="Times New Roman" w:eastAsia="Times New Roman" w:hAnsi="Times New Roman" w:cs="Times New Roman"/>
          <w:b/>
          <w:color w:val="000000"/>
          <w:sz w:val="28"/>
          <w:szCs w:val="28"/>
          <w:lang w:eastAsia="ru-RU"/>
        </w:rPr>
        <w:t>Образец (форма) календарного плана представлена в Приложении 3</w:t>
      </w:r>
    </w:p>
    <w:p w:rsidR="002F0051" w:rsidRPr="002F0051" w:rsidRDefault="002F0051" w:rsidP="00F6768E">
      <w:pPr>
        <w:spacing w:after="0" w:line="240" w:lineRule="auto"/>
        <w:rPr>
          <w:rFonts w:ascii="Times New Roman" w:eastAsia="Calibri" w:hAnsi="Times New Roman" w:cs="Times New Roman"/>
          <w:b/>
          <w:sz w:val="28"/>
          <w:szCs w:val="28"/>
        </w:rPr>
      </w:pPr>
    </w:p>
    <w:p w:rsidR="00D5713F" w:rsidRPr="00D5713F" w:rsidRDefault="00D5713F" w:rsidP="00D5713F">
      <w:pPr>
        <w:spacing w:after="0" w:line="240" w:lineRule="auto"/>
        <w:jc w:val="both"/>
        <w:rPr>
          <w:rFonts w:ascii="Times New Roman" w:eastAsia="Times New Roman" w:hAnsi="Times New Roman" w:cs="Times New Roman"/>
          <w:color w:val="000000"/>
          <w:sz w:val="28"/>
          <w:szCs w:val="28"/>
          <w:lang w:eastAsia="ru-RU"/>
        </w:rPr>
      </w:pPr>
      <w:r w:rsidRPr="00D5713F">
        <w:rPr>
          <w:rFonts w:ascii="Times New Roman" w:eastAsia="Times New Roman" w:hAnsi="Times New Roman" w:cs="Times New Roman"/>
          <w:b/>
          <w:color w:val="000000"/>
          <w:sz w:val="28"/>
          <w:szCs w:val="28"/>
          <w:lang w:val="en-US" w:eastAsia="ru-RU"/>
        </w:rPr>
        <w:t>III</w:t>
      </w:r>
      <w:r w:rsidRPr="00D5713F">
        <w:rPr>
          <w:rFonts w:ascii="Times New Roman" w:eastAsia="Times New Roman" w:hAnsi="Times New Roman" w:cs="Times New Roman"/>
          <w:b/>
          <w:color w:val="000000"/>
          <w:sz w:val="28"/>
          <w:szCs w:val="28"/>
          <w:lang w:eastAsia="ru-RU"/>
        </w:rPr>
        <w:t>.3. Особенности организации предметно-пространственной развивающей образовательной среды музыкального зала МАДОУ ЦРР-д/с №32.</w:t>
      </w:r>
      <w:r w:rsidRPr="00D5713F">
        <w:rPr>
          <w:rFonts w:ascii="Times New Roman" w:eastAsia="Times New Roman" w:hAnsi="Times New Roman" w:cs="Times New Roman"/>
          <w:color w:val="000000"/>
          <w:sz w:val="28"/>
          <w:szCs w:val="28"/>
          <w:lang w:eastAsia="ru-RU"/>
        </w:rPr>
        <w:t xml:space="preserve">   </w:t>
      </w:r>
    </w:p>
    <w:p w:rsidR="00D5713F" w:rsidRPr="00D5713F" w:rsidRDefault="00D5713F" w:rsidP="00D5713F">
      <w:pPr>
        <w:spacing w:after="0" w:line="240" w:lineRule="auto"/>
        <w:jc w:val="both"/>
        <w:rPr>
          <w:rFonts w:ascii="Times New Roman" w:eastAsia="Times New Roman" w:hAnsi="Times New Roman" w:cs="Times New Roman"/>
          <w:color w:val="000000"/>
          <w:sz w:val="28"/>
          <w:szCs w:val="28"/>
          <w:lang w:eastAsia="ru-RU"/>
        </w:rPr>
      </w:pPr>
      <w:r w:rsidRPr="00D5713F">
        <w:rPr>
          <w:rFonts w:ascii="Times New Roman" w:eastAsia="Times New Roman" w:hAnsi="Times New Roman" w:cs="Times New Roman"/>
          <w:color w:val="000000"/>
          <w:sz w:val="28"/>
          <w:szCs w:val="28"/>
          <w:lang w:eastAsia="ru-RU"/>
        </w:rPr>
        <w:t xml:space="preserve">   В музыкальном зале созданы все условия для воспитания всесторонне развитой личности ребенка.</w:t>
      </w:r>
    </w:p>
    <w:p w:rsidR="00D5713F" w:rsidRPr="00D5713F" w:rsidRDefault="00D5713F" w:rsidP="00D5713F">
      <w:pPr>
        <w:spacing w:after="0" w:line="240" w:lineRule="auto"/>
        <w:jc w:val="both"/>
        <w:rPr>
          <w:rFonts w:ascii="Times New Roman" w:eastAsia="Times New Roman" w:hAnsi="Times New Roman" w:cs="Times New Roman"/>
          <w:color w:val="000000"/>
          <w:sz w:val="28"/>
          <w:szCs w:val="28"/>
          <w:lang w:eastAsia="ru-RU"/>
        </w:rPr>
      </w:pPr>
    </w:p>
    <w:p w:rsidR="00D5713F" w:rsidRPr="00D5713F" w:rsidRDefault="00D5713F" w:rsidP="00D5713F">
      <w:pPr>
        <w:spacing w:after="0" w:line="240" w:lineRule="auto"/>
        <w:jc w:val="both"/>
        <w:rPr>
          <w:rFonts w:ascii="Times New Roman" w:eastAsia="Times New Roman" w:hAnsi="Times New Roman" w:cs="Times New Roman"/>
          <w:b/>
          <w:i/>
          <w:color w:val="000000"/>
          <w:sz w:val="28"/>
          <w:szCs w:val="28"/>
          <w:lang w:eastAsia="ru-RU"/>
        </w:rPr>
      </w:pPr>
      <w:r w:rsidRPr="00D5713F">
        <w:rPr>
          <w:rFonts w:ascii="Times New Roman" w:eastAsia="Times New Roman" w:hAnsi="Times New Roman" w:cs="Times New Roman"/>
          <w:b/>
          <w:i/>
          <w:color w:val="000000"/>
          <w:sz w:val="28"/>
          <w:szCs w:val="28"/>
          <w:lang w:eastAsia="ru-RU"/>
        </w:rPr>
        <w:t xml:space="preserve">      </w:t>
      </w:r>
      <w:r w:rsidRPr="00D5713F">
        <w:rPr>
          <w:rFonts w:ascii="Times New Roman" w:eastAsia="Times New Roman" w:hAnsi="Times New Roman" w:cs="Times New Roman"/>
          <w:color w:val="000000"/>
          <w:sz w:val="28"/>
          <w:szCs w:val="28"/>
          <w:lang w:eastAsia="ru-RU"/>
        </w:rPr>
        <w:t>Организуя предметно-пространственную развивающую среду музыкального зала, мы руководствовались возрастными и психологическими особенностями детей, а также исходя из следующих принципов её построения:</w:t>
      </w:r>
    </w:p>
    <w:p w:rsidR="00D5713F" w:rsidRPr="00D5713F" w:rsidRDefault="00D5713F" w:rsidP="00D5713F">
      <w:pPr>
        <w:spacing w:after="0" w:line="240" w:lineRule="auto"/>
        <w:ind w:left="10" w:hanging="10"/>
        <w:jc w:val="both"/>
        <w:rPr>
          <w:rFonts w:ascii="Times New Roman" w:eastAsia="Times New Roman" w:hAnsi="Times New Roman" w:cs="Times New Roman"/>
          <w:color w:val="000000"/>
          <w:sz w:val="28"/>
          <w:szCs w:val="28"/>
          <w:lang w:eastAsia="ru-RU"/>
        </w:rPr>
      </w:pPr>
      <w:r w:rsidRPr="00D5713F">
        <w:rPr>
          <w:rFonts w:ascii="Times New Roman" w:eastAsia="Times New Roman" w:hAnsi="Times New Roman" w:cs="Times New Roman"/>
          <w:b/>
          <w:color w:val="000000"/>
          <w:sz w:val="28"/>
          <w:szCs w:val="28"/>
          <w:lang w:eastAsia="ru-RU"/>
        </w:rPr>
        <w:t>• полифункциональности среды</w:t>
      </w:r>
      <w:r w:rsidRPr="00D5713F">
        <w:rPr>
          <w:rFonts w:ascii="Times New Roman" w:eastAsia="Times New Roman" w:hAnsi="Times New Roman" w:cs="Times New Roman"/>
          <w:color w:val="000000"/>
          <w:sz w:val="28"/>
          <w:szCs w:val="28"/>
          <w:lang w:eastAsia="ru-RU"/>
        </w:rPr>
        <w:t>: предметная развивающая среда должна открывать множество возможностей, обеспечивать все составляющие образовательного процесса, и в этом смысле должна быть многофункциональной.</w:t>
      </w:r>
    </w:p>
    <w:p w:rsidR="00D5713F" w:rsidRPr="00D5713F" w:rsidRDefault="00D5713F" w:rsidP="00D5713F">
      <w:pPr>
        <w:spacing w:after="0" w:line="240" w:lineRule="auto"/>
        <w:ind w:left="10" w:hanging="10"/>
        <w:jc w:val="both"/>
        <w:rPr>
          <w:rFonts w:ascii="Times New Roman" w:eastAsia="Times New Roman" w:hAnsi="Times New Roman" w:cs="Times New Roman"/>
          <w:color w:val="000000"/>
          <w:sz w:val="28"/>
          <w:szCs w:val="28"/>
          <w:lang w:eastAsia="ru-RU"/>
        </w:rPr>
      </w:pPr>
      <w:r w:rsidRPr="00D5713F">
        <w:rPr>
          <w:rFonts w:ascii="Times New Roman" w:eastAsia="Times New Roman" w:hAnsi="Times New Roman" w:cs="Times New Roman"/>
          <w:b/>
          <w:color w:val="000000"/>
          <w:sz w:val="28"/>
          <w:szCs w:val="28"/>
          <w:lang w:eastAsia="ru-RU"/>
        </w:rPr>
        <w:t>• трансформируемости среды</w:t>
      </w:r>
      <w:r w:rsidRPr="00D5713F">
        <w:rPr>
          <w:rFonts w:ascii="Times New Roman" w:eastAsia="Times New Roman" w:hAnsi="Times New Roman" w:cs="Times New Roman"/>
          <w:color w:val="000000"/>
          <w:sz w:val="28"/>
          <w:szCs w:val="28"/>
          <w:lang w:eastAsia="ru-RU"/>
        </w:rPr>
        <w:t>, который связан с ее полифункциональностью – это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w:t>
      </w:r>
    </w:p>
    <w:p w:rsidR="00D5713F" w:rsidRPr="00D5713F" w:rsidRDefault="00D5713F" w:rsidP="00D5713F">
      <w:pPr>
        <w:spacing w:after="0" w:line="240" w:lineRule="auto"/>
        <w:ind w:left="10" w:hanging="10"/>
        <w:jc w:val="both"/>
        <w:rPr>
          <w:rFonts w:ascii="Times New Roman" w:eastAsia="Times New Roman" w:hAnsi="Times New Roman" w:cs="Times New Roman"/>
          <w:color w:val="000000"/>
          <w:sz w:val="28"/>
          <w:szCs w:val="28"/>
          <w:lang w:eastAsia="ru-RU"/>
        </w:rPr>
      </w:pPr>
      <w:r w:rsidRPr="00D5713F">
        <w:rPr>
          <w:rFonts w:ascii="Times New Roman" w:eastAsia="Times New Roman" w:hAnsi="Times New Roman" w:cs="Times New Roman"/>
          <w:b/>
          <w:color w:val="000000"/>
          <w:sz w:val="28"/>
          <w:szCs w:val="28"/>
          <w:lang w:eastAsia="ru-RU"/>
        </w:rPr>
        <w:t>• вариативности,</w:t>
      </w:r>
      <w:r w:rsidRPr="00D5713F">
        <w:rPr>
          <w:rFonts w:ascii="Times New Roman" w:eastAsia="Times New Roman" w:hAnsi="Times New Roman" w:cs="Times New Roman"/>
          <w:color w:val="000000"/>
          <w:sz w:val="28"/>
          <w:szCs w:val="28"/>
          <w:lang w:eastAsia="ru-RU"/>
        </w:rPr>
        <w:t xml:space="preserve"> сообразно которому характеру современного образовательного процесса должен быть представлен рамочный (стержневой) проект предметной развивающей среды, конкретизирующие его модельные варианты для разных видов дошкольных образовательных учреждений как прототипы для конкретных вариантов среды, разрабатываемых уже самими педагогами-практиками.</w:t>
      </w:r>
    </w:p>
    <w:p w:rsidR="00D5713F" w:rsidRPr="00D5713F" w:rsidRDefault="00D5713F" w:rsidP="00D571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5713F">
        <w:rPr>
          <w:rFonts w:ascii="Times New Roman" w:eastAsia="Times New Roman" w:hAnsi="Times New Roman" w:cs="Times New Roman"/>
          <w:color w:val="000000"/>
          <w:sz w:val="28"/>
          <w:szCs w:val="28"/>
          <w:lang w:eastAsia="ru-RU"/>
        </w:rPr>
        <w:t> С целью повышения у детей интереса к обучению, развития детской деятельности и личности необходимо создание условий и прежде всего предметно-развивающей среды по музыкальному воспитанию.</w:t>
      </w:r>
    </w:p>
    <w:p w:rsidR="00D5713F" w:rsidRPr="00D5713F" w:rsidRDefault="00D5713F" w:rsidP="00D571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5713F">
        <w:rPr>
          <w:rFonts w:ascii="Times New Roman" w:eastAsia="Times New Roman" w:hAnsi="Times New Roman" w:cs="Times New Roman"/>
          <w:color w:val="000000"/>
          <w:sz w:val="28"/>
          <w:szCs w:val="28"/>
          <w:lang w:eastAsia="ru-RU"/>
        </w:rPr>
        <w:t>В зале создана комфортная предметно-пространственная среда, соответствующая различным возрастным, гендерным, индивидуальным особенностям детей. Развивающая среда имеет гибкое зонирование, что позволяет детям в соответствии со своими интересами и желаниями в одно и то же время свободно заниматься, не мешая при этом друг другу, разными видами музыкальной деятельности. Все музыкально-дидактические игры и материалы в музыкальном зале расположены таким образом, что каждый ребенок имеет свободный доступ к ним.</w:t>
      </w:r>
    </w:p>
    <w:p w:rsidR="00D5713F" w:rsidRPr="00D5713F" w:rsidRDefault="00D5713F" w:rsidP="00D571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5713F">
        <w:rPr>
          <w:rFonts w:ascii="Times New Roman" w:eastAsia="Times New Roman" w:hAnsi="Times New Roman" w:cs="Times New Roman"/>
          <w:i/>
          <w:color w:val="000000"/>
          <w:sz w:val="28"/>
          <w:szCs w:val="28"/>
          <w:lang w:eastAsia="ru-RU"/>
        </w:rPr>
        <w:t>Полифункциональность</w:t>
      </w:r>
      <w:r w:rsidRPr="00D5713F">
        <w:rPr>
          <w:rFonts w:ascii="Times New Roman" w:eastAsia="Times New Roman" w:hAnsi="Times New Roman" w:cs="Times New Roman"/>
          <w:color w:val="000000"/>
          <w:sz w:val="28"/>
          <w:szCs w:val="28"/>
          <w:lang w:eastAsia="ru-RU"/>
        </w:rPr>
        <w:t xml:space="preserve"> предметной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стулья. </w:t>
      </w:r>
    </w:p>
    <w:p w:rsidR="00D5713F" w:rsidRPr="00D5713F" w:rsidRDefault="00D5713F" w:rsidP="00D571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5713F">
        <w:rPr>
          <w:rFonts w:ascii="Times New Roman" w:eastAsia="Times New Roman" w:hAnsi="Times New Roman" w:cs="Times New Roman"/>
          <w:i/>
          <w:color w:val="000000"/>
          <w:sz w:val="28"/>
          <w:szCs w:val="28"/>
          <w:lang w:eastAsia="ru-RU"/>
        </w:rPr>
        <w:t>Трансформируемость</w:t>
      </w:r>
      <w:r w:rsidRPr="00D5713F">
        <w:rPr>
          <w:rFonts w:ascii="Times New Roman" w:eastAsia="Times New Roman" w:hAnsi="Times New Roman" w:cs="Times New Roman"/>
          <w:color w:val="000000"/>
          <w:sz w:val="28"/>
          <w:szCs w:val="28"/>
          <w:lang w:eastAsia="ru-RU"/>
        </w:rPr>
        <w:t xml:space="preserve"> предметной среды позволяет детям по-новому взглянуть на игровое пространство с иной точки зрения, проявлять активность в обустройстве места игры и предвидеть ее результаты.</w:t>
      </w:r>
    </w:p>
    <w:p w:rsidR="00D5713F" w:rsidRPr="00D5713F" w:rsidRDefault="00D5713F" w:rsidP="00D571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5713F">
        <w:rPr>
          <w:rFonts w:ascii="Times New Roman" w:eastAsia="Times New Roman" w:hAnsi="Times New Roman" w:cs="Times New Roman"/>
          <w:color w:val="000000"/>
          <w:sz w:val="28"/>
          <w:szCs w:val="28"/>
          <w:lang w:eastAsia="ru-RU"/>
        </w:rPr>
        <w:t>Такая организация пространства позволяет детям различного возраста выбирать интересные для себя занятия, чередовать их в течение самостоятельной деятельности, а музыкальному руководителю организовать образовательный процесс с учетом индивидуальных особенностей детей.</w:t>
      </w:r>
    </w:p>
    <w:p w:rsidR="00D5713F" w:rsidRPr="00D5713F" w:rsidRDefault="00D5713F" w:rsidP="00D571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5713F">
        <w:rPr>
          <w:rFonts w:ascii="Times New Roman" w:eastAsia="Times New Roman" w:hAnsi="Times New Roman" w:cs="Times New Roman"/>
          <w:color w:val="000000"/>
          <w:sz w:val="28"/>
          <w:szCs w:val="28"/>
          <w:lang w:eastAsia="ru-RU"/>
        </w:rPr>
        <w:t> Систематически ведется работа по созданию, пополнению и обновлению развивающей среды, способствующей развитию детей и являющейся опорой на личностно-ориентированную модель взаимодействия, которая в свою очередь является доминирующей формой общения в нашем дошкольном учреждении. В соответствии с требованиями к среде развития ребенка предметно-пространственная организация музыкального зала обеспечивает полноценное развитие и эмоциональное благополучие детей, отвечать их интересам и потребностям.</w:t>
      </w:r>
    </w:p>
    <w:p w:rsidR="00D5713F" w:rsidRPr="00D5713F" w:rsidRDefault="00D5713F" w:rsidP="00D5713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5713F" w:rsidRPr="00D5713F" w:rsidRDefault="00D5713F" w:rsidP="00D5713F">
      <w:pPr>
        <w:jc w:val="both"/>
        <w:rPr>
          <w:rFonts w:ascii="Times New Roman" w:eastAsia="Calibri" w:hAnsi="Times New Roman" w:cs="Times New Roman"/>
          <w:b/>
          <w:sz w:val="28"/>
          <w:szCs w:val="28"/>
        </w:rPr>
      </w:pPr>
      <w:r w:rsidRPr="00D5713F">
        <w:rPr>
          <w:rFonts w:ascii="Times New Roman" w:eastAsia="Calibri" w:hAnsi="Times New Roman" w:cs="Times New Roman"/>
          <w:b/>
          <w:sz w:val="28"/>
          <w:szCs w:val="28"/>
          <w:lang w:val="en-US"/>
        </w:rPr>
        <w:t>III</w:t>
      </w:r>
      <w:r w:rsidRPr="00D5713F">
        <w:rPr>
          <w:rFonts w:ascii="Times New Roman" w:eastAsia="Calibri" w:hAnsi="Times New Roman" w:cs="Times New Roman"/>
          <w:b/>
          <w:sz w:val="28"/>
          <w:szCs w:val="28"/>
        </w:rPr>
        <w:t xml:space="preserve">.3.1. </w:t>
      </w:r>
      <w:r w:rsidRPr="00D5713F">
        <w:rPr>
          <w:rFonts w:ascii="Times New Roman" w:eastAsia="Times New Roman" w:hAnsi="Times New Roman" w:cs="Times New Roman"/>
          <w:b/>
          <w:i/>
          <w:color w:val="000000"/>
          <w:sz w:val="28"/>
          <w:szCs w:val="28"/>
          <w:lang w:eastAsia="ru-RU"/>
        </w:rPr>
        <w:t>Материально-техническое обеспечение музыкального зала:</w:t>
      </w:r>
    </w:p>
    <w:p w:rsidR="00D5713F" w:rsidRPr="00D5713F" w:rsidRDefault="00D5713F" w:rsidP="00D571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5713F">
        <w:rPr>
          <w:rFonts w:ascii="Times New Roman" w:eastAsia="Times New Roman" w:hAnsi="Times New Roman" w:cs="Times New Roman"/>
          <w:bCs/>
          <w:color w:val="000000"/>
          <w:sz w:val="28"/>
          <w:szCs w:val="28"/>
          <w:lang w:eastAsia="ru-RU"/>
        </w:rPr>
        <w:t xml:space="preserve">        Музыкальный зал</w:t>
      </w:r>
      <w:r w:rsidRPr="00D5713F">
        <w:rPr>
          <w:rFonts w:ascii="Times New Roman" w:eastAsia="Times New Roman" w:hAnsi="Times New Roman" w:cs="Times New Roman"/>
          <w:b/>
          <w:bCs/>
          <w:color w:val="000000"/>
          <w:sz w:val="28"/>
          <w:szCs w:val="28"/>
          <w:lang w:eastAsia="ru-RU"/>
        </w:rPr>
        <w:t> </w:t>
      </w:r>
      <w:r w:rsidRPr="00D5713F">
        <w:rPr>
          <w:rFonts w:ascii="Times New Roman" w:eastAsia="Times New Roman" w:hAnsi="Times New Roman" w:cs="Times New Roman"/>
          <w:color w:val="000000"/>
          <w:sz w:val="28"/>
          <w:szCs w:val="28"/>
          <w:lang w:eastAsia="ru-RU"/>
        </w:rPr>
        <w:t>- среда эстетического развития, место постоянного общения ребенка с музыкой. Простор, яркость, красочность создают уют торжественной обстановки.  Музыкально-танцевальный зал оформлен с большим вкусом. </w:t>
      </w:r>
    </w:p>
    <w:p w:rsidR="00D5713F" w:rsidRPr="00D5713F" w:rsidRDefault="00D5713F" w:rsidP="00D5713F">
      <w:pPr>
        <w:shd w:val="clear" w:color="auto" w:fill="FFFFFF"/>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 xml:space="preserve">        В учреждении проведен интернет. К Сети подлечены все рабочие места. Функционируют необходимые для жизнедеятельности образовательного учреждения сайты, налажен электронный документооборот и настроено программное обеспечение для дистанционной работы. Сеть активно используешься работниками ДОУ в целях обмена опытом с коллегами образовательных учреждений города, района, региона и стран, а также для проведения занятий с детьми, в том числе дистанционных, если воспитанники по каким-то причинам не посещают детский сад.</w:t>
      </w:r>
    </w:p>
    <w:p w:rsidR="00D5713F" w:rsidRPr="00D5713F" w:rsidRDefault="00D5713F" w:rsidP="00D5713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5713F" w:rsidRPr="00D5713F" w:rsidRDefault="00D5713F" w:rsidP="00D5713F">
      <w:pPr>
        <w:spacing w:after="0" w:line="240" w:lineRule="auto"/>
        <w:jc w:val="both"/>
        <w:rPr>
          <w:rFonts w:ascii="Times New Roman" w:eastAsia="Calibri" w:hAnsi="Times New Roman" w:cs="Times New Roman"/>
          <w:b/>
          <w:sz w:val="32"/>
          <w:szCs w:val="32"/>
        </w:rPr>
      </w:pPr>
      <w:r w:rsidRPr="00D5713F">
        <w:rPr>
          <w:rFonts w:ascii="Times New Roman" w:eastAsia="Times New Roman" w:hAnsi="Times New Roman" w:cs="Times New Roman"/>
          <w:color w:val="000000"/>
          <w:sz w:val="32"/>
          <w:szCs w:val="32"/>
          <w:lang w:eastAsia="ru-RU"/>
        </w:rPr>
        <w:t xml:space="preserve">                 </w:t>
      </w:r>
      <w:r w:rsidRPr="00D5713F">
        <w:rPr>
          <w:rFonts w:ascii="Times New Roman" w:eastAsia="Calibri" w:hAnsi="Times New Roman" w:cs="Times New Roman"/>
          <w:b/>
          <w:sz w:val="32"/>
          <w:szCs w:val="32"/>
        </w:rPr>
        <w:t>Оборудование музыкального зала:</w:t>
      </w:r>
    </w:p>
    <w:p w:rsidR="00D5713F" w:rsidRPr="00D5713F" w:rsidRDefault="00D5713F" w:rsidP="00D5713F">
      <w:pPr>
        <w:spacing w:after="0" w:line="240" w:lineRule="auto"/>
        <w:jc w:val="both"/>
        <w:rPr>
          <w:rFonts w:ascii="Times New Roman" w:eastAsia="Calibri" w:hAnsi="Times New Roman" w:cs="Times New Roman"/>
          <w:sz w:val="28"/>
          <w:szCs w:val="28"/>
        </w:rPr>
      </w:pPr>
    </w:p>
    <w:p w:rsidR="00D5713F" w:rsidRPr="00D5713F" w:rsidRDefault="00D5713F" w:rsidP="00D5713F">
      <w:pPr>
        <w:widowControl w:val="0"/>
        <w:numPr>
          <w:ilvl w:val="0"/>
          <w:numId w:val="25"/>
        </w:numPr>
        <w:suppressAutoHyphens/>
        <w:autoSpaceDN w:val="0"/>
        <w:spacing w:after="0" w:line="240" w:lineRule="auto"/>
        <w:contextualSpacing/>
        <w:jc w:val="both"/>
        <w:textAlignment w:val="baseline"/>
        <w:rPr>
          <w:rFonts w:ascii="Times New Roman" w:eastAsia="Calibri" w:hAnsi="Times New Roman" w:cs="Times New Roman"/>
          <w:sz w:val="28"/>
          <w:szCs w:val="28"/>
        </w:rPr>
      </w:pPr>
      <w:r w:rsidRPr="00D5713F">
        <w:rPr>
          <w:rFonts w:ascii="Times New Roman" w:eastAsia="Calibri" w:hAnsi="Times New Roman" w:cs="Times New Roman"/>
          <w:sz w:val="28"/>
          <w:szCs w:val="28"/>
        </w:rPr>
        <w:t>Электропианино – 1</w:t>
      </w:r>
    </w:p>
    <w:p w:rsidR="00D5713F" w:rsidRPr="00D5713F" w:rsidRDefault="00D5713F" w:rsidP="00D5713F">
      <w:pPr>
        <w:widowControl w:val="0"/>
        <w:numPr>
          <w:ilvl w:val="0"/>
          <w:numId w:val="25"/>
        </w:numPr>
        <w:suppressAutoHyphens/>
        <w:autoSpaceDN w:val="0"/>
        <w:spacing w:after="0" w:line="240" w:lineRule="auto"/>
        <w:contextualSpacing/>
        <w:jc w:val="both"/>
        <w:textAlignment w:val="baseline"/>
        <w:rPr>
          <w:rFonts w:ascii="Times New Roman" w:eastAsia="Calibri" w:hAnsi="Times New Roman" w:cs="Times New Roman"/>
          <w:sz w:val="28"/>
          <w:szCs w:val="28"/>
        </w:rPr>
      </w:pPr>
      <w:r w:rsidRPr="00D5713F">
        <w:rPr>
          <w:rFonts w:ascii="Times New Roman" w:eastAsia="Calibri" w:hAnsi="Times New Roman" w:cs="Times New Roman"/>
          <w:sz w:val="28"/>
          <w:szCs w:val="28"/>
        </w:rPr>
        <w:t>Мультимедийная установка – 1</w:t>
      </w:r>
    </w:p>
    <w:p w:rsidR="00D5713F" w:rsidRPr="00D5713F" w:rsidRDefault="00D5713F" w:rsidP="00D5713F">
      <w:pPr>
        <w:widowControl w:val="0"/>
        <w:numPr>
          <w:ilvl w:val="0"/>
          <w:numId w:val="25"/>
        </w:numPr>
        <w:suppressAutoHyphens/>
        <w:autoSpaceDN w:val="0"/>
        <w:spacing w:after="0" w:line="240" w:lineRule="auto"/>
        <w:contextualSpacing/>
        <w:jc w:val="both"/>
        <w:textAlignment w:val="baseline"/>
        <w:rPr>
          <w:rFonts w:ascii="Times New Roman" w:eastAsia="Calibri" w:hAnsi="Times New Roman" w:cs="Times New Roman"/>
          <w:sz w:val="28"/>
          <w:szCs w:val="28"/>
        </w:rPr>
      </w:pPr>
      <w:r w:rsidRPr="00D5713F">
        <w:rPr>
          <w:rFonts w:ascii="Times New Roman" w:eastAsia="Calibri" w:hAnsi="Times New Roman" w:cs="Times New Roman"/>
          <w:sz w:val="28"/>
          <w:szCs w:val="28"/>
        </w:rPr>
        <w:t>Стулья детские – 40</w:t>
      </w:r>
    </w:p>
    <w:p w:rsidR="00D5713F" w:rsidRPr="00D5713F" w:rsidRDefault="00D5713F" w:rsidP="00D5713F">
      <w:pPr>
        <w:widowControl w:val="0"/>
        <w:numPr>
          <w:ilvl w:val="0"/>
          <w:numId w:val="25"/>
        </w:numPr>
        <w:suppressAutoHyphens/>
        <w:autoSpaceDN w:val="0"/>
        <w:spacing w:after="0" w:line="240" w:lineRule="auto"/>
        <w:contextualSpacing/>
        <w:jc w:val="both"/>
        <w:textAlignment w:val="baseline"/>
        <w:rPr>
          <w:rFonts w:ascii="Times New Roman" w:eastAsia="Calibri" w:hAnsi="Times New Roman" w:cs="Times New Roman"/>
          <w:sz w:val="28"/>
          <w:szCs w:val="28"/>
        </w:rPr>
      </w:pPr>
      <w:r w:rsidRPr="00D5713F">
        <w:rPr>
          <w:rFonts w:ascii="Times New Roman" w:eastAsia="Calibri" w:hAnsi="Times New Roman" w:cs="Times New Roman"/>
          <w:sz w:val="28"/>
          <w:szCs w:val="28"/>
        </w:rPr>
        <w:t>Стулья мягкие взрослые – 15</w:t>
      </w:r>
    </w:p>
    <w:p w:rsidR="00D5713F" w:rsidRPr="00D5713F" w:rsidRDefault="00D5713F" w:rsidP="00D5713F">
      <w:pPr>
        <w:widowControl w:val="0"/>
        <w:numPr>
          <w:ilvl w:val="0"/>
          <w:numId w:val="25"/>
        </w:numPr>
        <w:suppressAutoHyphens/>
        <w:autoSpaceDN w:val="0"/>
        <w:spacing w:after="0" w:line="240" w:lineRule="auto"/>
        <w:contextualSpacing/>
        <w:jc w:val="both"/>
        <w:textAlignment w:val="baseline"/>
        <w:rPr>
          <w:rFonts w:ascii="Times New Roman" w:eastAsia="Calibri" w:hAnsi="Times New Roman" w:cs="Times New Roman"/>
          <w:sz w:val="28"/>
          <w:szCs w:val="28"/>
        </w:rPr>
      </w:pPr>
      <w:r w:rsidRPr="00D5713F">
        <w:rPr>
          <w:rFonts w:ascii="Times New Roman" w:eastAsia="Calibri" w:hAnsi="Times New Roman" w:cs="Times New Roman"/>
          <w:sz w:val="28"/>
          <w:szCs w:val="28"/>
        </w:rPr>
        <w:t>Трибуна – 1</w:t>
      </w:r>
    </w:p>
    <w:p w:rsidR="00D5713F" w:rsidRPr="00D5713F" w:rsidRDefault="00D5713F" w:rsidP="00D5713F">
      <w:pPr>
        <w:widowControl w:val="0"/>
        <w:numPr>
          <w:ilvl w:val="0"/>
          <w:numId w:val="25"/>
        </w:numPr>
        <w:suppressAutoHyphens/>
        <w:autoSpaceDN w:val="0"/>
        <w:spacing w:after="0" w:line="240" w:lineRule="auto"/>
        <w:contextualSpacing/>
        <w:jc w:val="both"/>
        <w:textAlignment w:val="baseline"/>
        <w:rPr>
          <w:rFonts w:ascii="Times New Roman" w:eastAsia="Calibri" w:hAnsi="Times New Roman" w:cs="Times New Roman"/>
          <w:sz w:val="28"/>
          <w:szCs w:val="28"/>
        </w:rPr>
      </w:pPr>
      <w:r w:rsidRPr="00D5713F">
        <w:rPr>
          <w:rFonts w:ascii="Times New Roman" w:eastAsia="Calibri" w:hAnsi="Times New Roman" w:cs="Times New Roman"/>
          <w:sz w:val="28"/>
          <w:szCs w:val="28"/>
        </w:rPr>
        <w:t>Шторы оконные – 3</w:t>
      </w:r>
    </w:p>
    <w:p w:rsidR="00D5713F" w:rsidRPr="00D5713F" w:rsidRDefault="00D5713F" w:rsidP="00D5713F">
      <w:pPr>
        <w:widowControl w:val="0"/>
        <w:numPr>
          <w:ilvl w:val="0"/>
          <w:numId w:val="25"/>
        </w:numPr>
        <w:suppressAutoHyphens/>
        <w:autoSpaceDN w:val="0"/>
        <w:spacing w:after="0" w:line="240" w:lineRule="auto"/>
        <w:contextualSpacing/>
        <w:jc w:val="both"/>
        <w:textAlignment w:val="baseline"/>
        <w:rPr>
          <w:rFonts w:ascii="Times New Roman" w:eastAsia="Calibri" w:hAnsi="Times New Roman" w:cs="Times New Roman"/>
          <w:sz w:val="28"/>
          <w:szCs w:val="28"/>
        </w:rPr>
      </w:pPr>
      <w:r w:rsidRPr="00D5713F">
        <w:rPr>
          <w:rFonts w:ascii="Times New Roman" w:eastAsia="Calibri" w:hAnsi="Times New Roman" w:cs="Times New Roman"/>
          <w:sz w:val="28"/>
          <w:szCs w:val="28"/>
        </w:rPr>
        <w:t>Шторы дверные – 2</w:t>
      </w:r>
    </w:p>
    <w:p w:rsidR="00D5713F" w:rsidRPr="00D5713F" w:rsidRDefault="00D5713F" w:rsidP="00D5713F">
      <w:pPr>
        <w:widowControl w:val="0"/>
        <w:numPr>
          <w:ilvl w:val="0"/>
          <w:numId w:val="25"/>
        </w:numPr>
        <w:suppressAutoHyphens/>
        <w:autoSpaceDN w:val="0"/>
        <w:spacing w:after="0" w:line="240" w:lineRule="auto"/>
        <w:contextualSpacing/>
        <w:jc w:val="both"/>
        <w:textAlignment w:val="baseline"/>
        <w:rPr>
          <w:rFonts w:ascii="Times New Roman" w:eastAsia="Calibri" w:hAnsi="Times New Roman" w:cs="Times New Roman"/>
          <w:sz w:val="28"/>
          <w:szCs w:val="28"/>
        </w:rPr>
      </w:pPr>
      <w:r w:rsidRPr="00D5713F">
        <w:rPr>
          <w:rFonts w:ascii="Times New Roman" w:eastAsia="Calibri" w:hAnsi="Times New Roman" w:cs="Times New Roman"/>
          <w:sz w:val="28"/>
          <w:szCs w:val="28"/>
        </w:rPr>
        <w:t>Тумбочка под аппаратуру – 1</w:t>
      </w:r>
    </w:p>
    <w:p w:rsidR="00D5713F" w:rsidRPr="00D5713F" w:rsidRDefault="00D5713F" w:rsidP="00D5713F">
      <w:pPr>
        <w:widowControl w:val="0"/>
        <w:numPr>
          <w:ilvl w:val="0"/>
          <w:numId w:val="25"/>
        </w:numPr>
        <w:suppressAutoHyphens/>
        <w:autoSpaceDN w:val="0"/>
        <w:spacing w:after="0" w:line="240" w:lineRule="auto"/>
        <w:contextualSpacing/>
        <w:jc w:val="both"/>
        <w:textAlignment w:val="baseline"/>
        <w:rPr>
          <w:rFonts w:ascii="Times New Roman" w:eastAsia="Calibri" w:hAnsi="Times New Roman" w:cs="Times New Roman"/>
          <w:sz w:val="28"/>
          <w:szCs w:val="28"/>
        </w:rPr>
      </w:pPr>
      <w:r w:rsidRPr="00D5713F">
        <w:rPr>
          <w:rFonts w:ascii="Times New Roman" w:eastAsia="Calibri" w:hAnsi="Times New Roman" w:cs="Times New Roman"/>
          <w:sz w:val="28"/>
          <w:szCs w:val="28"/>
        </w:rPr>
        <w:t xml:space="preserve">Микшер </w:t>
      </w:r>
      <w:r w:rsidRPr="00D5713F">
        <w:rPr>
          <w:rFonts w:ascii="Times New Roman" w:eastAsia="Calibri" w:hAnsi="Times New Roman" w:cs="Times New Roman"/>
          <w:sz w:val="28"/>
          <w:szCs w:val="28"/>
          <w:lang w:val="en-US"/>
        </w:rPr>
        <w:t>INV</w:t>
      </w:r>
      <w:r w:rsidRPr="00D5713F">
        <w:rPr>
          <w:rFonts w:ascii="Times New Roman" w:eastAsia="Calibri" w:hAnsi="Times New Roman" w:cs="Times New Roman"/>
          <w:sz w:val="28"/>
          <w:szCs w:val="28"/>
        </w:rPr>
        <w:t xml:space="preserve"> </w:t>
      </w:r>
      <w:r w:rsidRPr="00D5713F">
        <w:rPr>
          <w:rFonts w:ascii="Times New Roman" w:eastAsia="Calibri" w:hAnsi="Times New Roman" w:cs="Times New Roman"/>
          <w:sz w:val="28"/>
          <w:szCs w:val="28"/>
          <w:lang w:val="en-US"/>
        </w:rPr>
        <w:t>TONE</w:t>
      </w:r>
      <w:r w:rsidRPr="00D5713F">
        <w:rPr>
          <w:rFonts w:ascii="Times New Roman" w:eastAsia="Calibri" w:hAnsi="Times New Roman" w:cs="Times New Roman"/>
          <w:sz w:val="28"/>
          <w:szCs w:val="28"/>
        </w:rPr>
        <w:t xml:space="preserve"> – 1</w:t>
      </w:r>
    </w:p>
    <w:p w:rsidR="00D5713F" w:rsidRPr="00D5713F" w:rsidRDefault="00D5713F" w:rsidP="00D5713F">
      <w:pPr>
        <w:widowControl w:val="0"/>
        <w:numPr>
          <w:ilvl w:val="0"/>
          <w:numId w:val="25"/>
        </w:numPr>
        <w:suppressAutoHyphens/>
        <w:autoSpaceDN w:val="0"/>
        <w:spacing w:after="0" w:line="240" w:lineRule="auto"/>
        <w:contextualSpacing/>
        <w:jc w:val="both"/>
        <w:textAlignment w:val="baseline"/>
        <w:rPr>
          <w:rFonts w:ascii="Times New Roman" w:eastAsia="Calibri" w:hAnsi="Times New Roman" w:cs="Times New Roman"/>
          <w:sz w:val="28"/>
          <w:szCs w:val="28"/>
        </w:rPr>
      </w:pPr>
      <w:r w:rsidRPr="00D5713F">
        <w:rPr>
          <w:rFonts w:ascii="Times New Roman" w:eastAsia="Calibri" w:hAnsi="Times New Roman" w:cs="Times New Roman"/>
          <w:sz w:val="28"/>
          <w:szCs w:val="28"/>
        </w:rPr>
        <w:t xml:space="preserve">Ноутбук </w:t>
      </w:r>
      <w:r w:rsidRPr="00D5713F">
        <w:rPr>
          <w:rFonts w:ascii="Times New Roman" w:eastAsia="Calibri" w:hAnsi="Times New Roman" w:cs="Times New Roman"/>
          <w:sz w:val="28"/>
          <w:szCs w:val="28"/>
          <w:lang w:val="en-US"/>
        </w:rPr>
        <w:t>ASUS</w:t>
      </w:r>
      <w:r w:rsidRPr="00D5713F">
        <w:rPr>
          <w:rFonts w:ascii="Times New Roman" w:eastAsia="Calibri" w:hAnsi="Times New Roman" w:cs="Times New Roman"/>
          <w:sz w:val="28"/>
          <w:szCs w:val="28"/>
        </w:rPr>
        <w:t xml:space="preserve"> – 1</w:t>
      </w:r>
    </w:p>
    <w:p w:rsidR="00D5713F" w:rsidRPr="00D5713F" w:rsidRDefault="00D5713F" w:rsidP="00D5713F">
      <w:pPr>
        <w:widowControl w:val="0"/>
        <w:numPr>
          <w:ilvl w:val="0"/>
          <w:numId w:val="25"/>
        </w:numPr>
        <w:suppressAutoHyphens/>
        <w:autoSpaceDN w:val="0"/>
        <w:spacing w:after="0" w:line="240" w:lineRule="auto"/>
        <w:contextualSpacing/>
        <w:jc w:val="both"/>
        <w:textAlignment w:val="baseline"/>
        <w:rPr>
          <w:rFonts w:ascii="Times New Roman" w:eastAsia="Calibri" w:hAnsi="Times New Roman" w:cs="Times New Roman"/>
          <w:sz w:val="28"/>
          <w:szCs w:val="28"/>
          <w:lang w:val="en-US"/>
        </w:rPr>
      </w:pPr>
      <w:r w:rsidRPr="00D5713F">
        <w:rPr>
          <w:rFonts w:ascii="Times New Roman" w:eastAsia="Calibri" w:hAnsi="Times New Roman" w:cs="Times New Roman"/>
          <w:sz w:val="28"/>
          <w:szCs w:val="28"/>
        </w:rPr>
        <w:t>Усилители</w:t>
      </w:r>
      <w:r w:rsidRPr="00D5713F">
        <w:rPr>
          <w:rFonts w:ascii="Times New Roman" w:eastAsia="Calibri" w:hAnsi="Times New Roman" w:cs="Times New Roman"/>
          <w:sz w:val="28"/>
          <w:szCs w:val="28"/>
          <w:lang w:val="en-US"/>
        </w:rPr>
        <w:t xml:space="preserve"> Eurolive B212 – 2</w:t>
      </w:r>
    </w:p>
    <w:p w:rsidR="00D5713F" w:rsidRPr="00D5713F" w:rsidRDefault="00D5713F" w:rsidP="00D5713F">
      <w:pPr>
        <w:widowControl w:val="0"/>
        <w:numPr>
          <w:ilvl w:val="0"/>
          <w:numId w:val="25"/>
        </w:numPr>
        <w:suppressAutoHyphens/>
        <w:autoSpaceDN w:val="0"/>
        <w:spacing w:after="0" w:line="240" w:lineRule="auto"/>
        <w:contextualSpacing/>
        <w:jc w:val="both"/>
        <w:textAlignment w:val="baseline"/>
        <w:rPr>
          <w:rFonts w:ascii="Times New Roman" w:eastAsia="Calibri" w:hAnsi="Times New Roman" w:cs="Times New Roman"/>
          <w:sz w:val="28"/>
          <w:szCs w:val="28"/>
        </w:rPr>
      </w:pPr>
      <w:r w:rsidRPr="00D5713F">
        <w:rPr>
          <w:rFonts w:ascii="Times New Roman" w:eastAsia="Calibri" w:hAnsi="Times New Roman" w:cs="Times New Roman"/>
          <w:sz w:val="28"/>
          <w:szCs w:val="28"/>
        </w:rPr>
        <w:t>Пульт</w:t>
      </w:r>
      <w:r w:rsidRPr="00D5713F">
        <w:rPr>
          <w:rFonts w:ascii="Times New Roman" w:eastAsia="Calibri" w:hAnsi="Times New Roman" w:cs="Times New Roman"/>
          <w:sz w:val="28"/>
          <w:szCs w:val="28"/>
          <w:lang w:val="en-US"/>
        </w:rPr>
        <w:t xml:space="preserve"> Behringer – 1</w:t>
      </w:r>
    </w:p>
    <w:p w:rsidR="00D5713F" w:rsidRPr="00D5713F" w:rsidRDefault="00D5713F" w:rsidP="00D5713F">
      <w:pPr>
        <w:widowControl w:val="0"/>
        <w:numPr>
          <w:ilvl w:val="0"/>
          <w:numId w:val="25"/>
        </w:numPr>
        <w:suppressAutoHyphens/>
        <w:autoSpaceDN w:val="0"/>
        <w:spacing w:after="0" w:line="240" w:lineRule="auto"/>
        <w:contextualSpacing/>
        <w:jc w:val="both"/>
        <w:textAlignment w:val="baseline"/>
        <w:rPr>
          <w:rFonts w:ascii="Times New Roman" w:eastAsia="Calibri" w:hAnsi="Times New Roman" w:cs="Times New Roman"/>
          <w:sz w:val="28"/>
          <w:szCs w:val="28"/>
        </w:rPr>
      </w:pPr>
      <w:r w:rsidRPr="00D5713F">
        <w:rPr>
          <w:rFonts w:ascii="Times New Roman" w:eastAsia="Calibri" w:hAnsi="Times New Roman" w:cs="Times New Roman"/>
          <w:sz w:val="28"/>
          <w:szCs w:val="28"/>
        </w:rPr>
        <w:t>Цветы искусственные для оформления в наборе</w:t>
      </w:r>
    </w:p>
    <w:p w:rsidR="00D5713F" w:rsidRPr="00D5713F" w:rsidRDefault="00D5713F" w:rsidP="00D5713F">
      <w:pPr>
        <w:widowControl w:val="0"/>
        <w:numPr>
          <w:ilvl w:val="0"/>
          <w:numId w:val="25"/>
        </w:numPr>
        <w:suppressAutoHyphens/>
        <w:autoSpaceDN w:val="0"/>
        <w:spacing w:after="0" w:line="240" w:lineRule="auto"/>
        <w:contextualSpacing/>
        <w:jc w:val="both"/>
        <w:textAlignment w:val="baseline"/>
        <w:rPr>
          <w:rFonts w:ascii="Times New Roman" w:eastAsia="Calibri" w:hAnsi="Times New Roman" w:cs="Times New Roman"/>
          <w:sz w:val="28"/>
          <w:szCs w:val="28"/>
        </w:rPr>
      </w:pPr>
      <w:r w:rsidRPr="00D5713F">
        <w:rPr>
          <w:rFonts w:ascii="Times New Roman" w:eastAsia="Calibri" w:hAnsi="Times New Roman" w:cs="Times New Roman"/>
          <w:sz w:val="28"/>
          <w:szCs w:val="28"/>
        </w:rPr>
        <w:t>Набор кукол для кукольного театра</w:t>
      </w:r>
    </w:p>
    <w:p w:rsidR="00D5713F" w:rsidRPr="00D5713F" w:rsidRDefault="00D5713F" w:rsidP="00D5713F">
      <w:pPr>
        <w:widowControl w:val="0"/>
        <w:numPr>
          <w:ilvl w:val="0"/>
          <w:numId w:val="25"/>
        </w:numPr>
        <w:suppressAutoHyphens/>
        <w:autoSpaceDN w:val="0"/>
        <w:spacing w:after="0" w:line="240" w:lineRule="auto"/>
        <w:contextualSpacing/>
        <w:jc w:val="both"/>
        <w:textAlignment w:val="baseline"/>
        <w:rPr>
          <w:rFonts w:ascii="Times New Roman" w:eastAsia="Calibri" w:hAnsi="Times New Roman" w:cs="Times New Roman"/>
          <w:sz w:val="28"/>
          <w:szCs w:val="28"/>
        </w:rPr>
      </w:pPr>
      <w:r w:rsidRPr="00D5713F">
        <w:rPr>
          <w:rFonts w:ascii="Times New Roman" w:eastAsia="Calibri" w:hAnsi="Times New Roman" w:cs="Times New Roman"/>
          <w:sz w:val="28"/>
          <w:szCs w:val="28"/>
        </w:rPr>
        <w:t>Набор костюмов для утренников</w:t>
      </w:r>
    </w:p>
    <w:p w:rsidR="00D5713F" w:rsidRPr="00D5713F" w:rsidRDefault="00D5713F" w:rsidP="00D5713F">
      <w:pPr>
        <w:widowControl w:val="0"/>
        <w:numPr>
          <w:ilvl w:val="0"/>
          <w:numId w:val="25"/>
        </w:numPr>
        <w:suppressAutoHyphens/>
        <w:autoSpaceDN w:val="0"/>
        <w:spacing w:after="0" w:line="240" w:lineRule="auto"/>
        <w:contextualSpacing/>
        <w:jc w:val="both"/>
        <w:textAlignment w:val="baseline"/>
        <w:rPr>
          <w:rFonts w:ascii="Times New Roman" w:eastAsia="Calibri" w:hAnsi="Times New Roman" w:cs="Times New Roman"/>
          <w:sz w:val="28"/>
          <w:szCs w:val="28"/>
        </w:rPr>
      </w:pPr>
      <w:r w:rsidRPr="00D5713F">
        <w:rPr>
          <w:rFonts w:ascii="Times New Roman" w:eastAsia="Calibri" w:hAnsi="Times New Roman" w:cs="Times New Roman"/>
          <w:sz w:val="28"/>
          <w:szCs w:val="28"/>
        </w:rPr>
        <w:t>Деревья искусственные – 2</w:t>
      </w:r>
    </w:p>
    <w:p w:rsidR="00D5713F" w:rsidRPr="00D5713F" w:rsidRDefault="00D5713F" w:rsidP="00D5713F">
      <w:pPr>
        <w:widowControl w:val="0"/>
        <w:numPr>
          <w:ilvl w:val="0"/>
          <w:numId w:val="25"/>
        </w:numPr>
        <w:suppressAutoHyphens/>
        <w:autoSpaceDN w:val="0"/>
        <w:spacing w:after="0" w:line="240" w:lineRule="auto"/>
        <w:contextualSpacing/>
        <w:jc w:val="both"/>
        <w:textAlignment w:val="baseline"/>
        <w:rPr>
          <w:rFonts w:ascii="Times New Roman" w:eastAsia="Calibri" w:hAnsi="Times New Roman" w:cs="Times New Roman"/>
          <w:sz w:val="28"/>
          <w:szCs w:val="28"/>
        </w:rPr>
      </w:pPr>
      <w:r w:rsidRPr="00D5713F">
        <w:rPr>
          <w:rFonts w:ascii="Times New Roman" w:eastAsia="Calibri" w:hAnsi="Times New Roman" w:cs="Times New Roman"/>
          <w:sz w:val="28"/>
          <w:szCs w:val="28"/>
        </w:rPr>
        <w:t>Искусственные ели малые – 2</w:t>
      </w:r>
    </w:p>
    <w:p w:rsidR="00D5713F" w:rsidRPr="00D5713F" w:rsidRDefault="00D5713F" w:rsidP="00D5713F">
      <w:pPr>
        <w:widowControl w:val="0"/>
        <w:numPr>
          <w:ilvl w:val="0"/>
          <w:numId w:val="25"/>
        </w:numPr>
        <w:suppressAutoHyphens/>
        <w:autoSpaceDN w:val="0"/>
        <w:spacing w:after="0" w:line="240" w:lineRule="auto"/>
        <w:contextualSpacing/>
        <w:jc w:val="both"/>
        <w:textAlignment w:val="baseline"/>
        <w:rPr>
          <w:rFonts w:ascii="Times New Roman" w:eastAsia="Calibri" w:hAnsi="Times New Roman" w:cs="Times New Roman"/>
          <w:sz w:val="28"/>
          <w:szCs w:val="28"/>
        </w:rPr>
      </w:pPr>
      <w:r w:rsidRPr="00D5713F">
        <w:rPr>
          <w:rFonts w:ascii="Times New Roman" w:eastAsia="Calibri" w:hAnsi="Times New Roman" w:cs="Times New Roman"/>
          <w:sz w:val="28"/>
          <w:szCs w:val="28"/>
        </w:rPr>
        <w:t>Искусственная ель большая – 1</w:t>
      </w:r>
    </w:p>
    <w:p w:rsidR="00D5713F" w:rsidRPr="00D5713F" w:rsidRDefault="00D5713F" w:rsidP="00D5713F">
      <w:pPr>
        <w:widowControl w:val="0"/>
        <w:numPr>
          <w:ilvl w:val="0"/>
          <w:numId w:val="25"/>
        </w:numPr>
        <w:suppressAutoHyphens/>
        <w:autoSpaceDN w:val="0"/>
        <w:spacing w:after="0" w:line="240" w:lineRule="auto"/>
        <w:contextualSpacing/>
        <w:jc w:val="both"/>
        <w:textAlignment w:val="baseline"/>
        <w:rPr>
          <w:rFonts w:ascii="Times New Roman" w:eastAsia="Calibri" w:hAnsi="Times New Roman" w:cs="Times New Roman"/>
          <w:sz w:val="28"/>
          <w:szCs w:val="28"/>
        </w:rPr>
      </w:pPr>
      <w:r w:rsidRPr="00D5713F">
        <w:rPr>
          <w:rFonts w:ascii="Times New Roman" w:eastAsia="Calibri" w:hAnsi="Times New Roman" w:cs="Times New Roman"/>
          <w:sz w:val="28"/>
          <w:szCs w:val="28"/>
        </w:rPr>
        <w:t xml:space="preserve">Новогодние игрушки </w:t>
      </w:r>
    </w:p>
    <w:p w:rsidR="00D5713F" w:rsidRPr="00D5713F" w:rsidRDefault="00D5713F" w:rsidP="00D5713F">
      <w:pPr>
        <w:widowControl w:val="0"/>
        <w:suppressAutoHyphens/>
        <w:autoSpaceDN w:val="0"/>
        <w:spacing w:after="0" w:line="240" w:lineRule="auto"/>
        <w:ind w:left="720"/>
        <w:contextualSpacing/>
        <w:jc w:val="both"/>
        <w:textAlignment w:val="baseline"/>
        <w:rPr>
          <w:rFonts w:ascii="Times New Roman" w:eastAsia="Calibri" w:hAnsi="Times New Roman" w:cs="Times New Roman"/>
          <w:sz w:val="28"/>
          <w:szCs w:val="28"/>
        </w:rPr>
      </w:pPr>
    </w:p>
    <w:p w:rsidR="00D5713F" w:rsidRPr="00D5713F" w:rsidRDefault="00D5713F" w:rsidP="00D5713F">
      <w:pPr>
        <w:spacing w:after="0" w:line="240" w:lineRule="auto"/>
        <w:jc w:val="both"/>
        <w:rPr>
          <w:rFonts w:ascii="Times New Roman" w:eastAsia="Calibri" w:hAnsi="Times New Roman" w:cs="Times New Roman"/>
          <w:b/>
          <w:sz w:val="36"/>
          <w:szCs w:val="36"/>
        </w:rPr>
      </w:pPr>
      <w:r w:rsidRPr="00D5713F">
        <w:rPr>
          <w:rFonts w:ascii="Times New Roman" w:eastAsia="Calibri" w:hAnsi="Times New Roman" w:cs="Times New Roman"/>
          <w:b/>
          <w:sz w:val="36"/>
          <w:szCs w:val="36"/>
        </w:rPr>
        <w:t xml:space="preserve">                   Детские музыкальные инструменты</w:t>
      </w:r>
    </w:p>
    <w:p w:rsidR="00D5713F" w:rsidRPr="00D5713F" w:rsidRDefault="00D5713F" w:rsidP="00D5713F">
      <w:pPr>
        <w:spacing w:after="0" w:line="240" w:lineRule="auto"/>
        <w:ind w:left="720"/>
        <w:jc w:val="both"/>
        <w:rPr>
          <w:rFonts w:ascii="Times New Roman" w:eastAsia="Calibri" w:hAnsi="Times New Roman" w:cs="Times New Roman"/>
          <w:b/>
          <w:sz w:val="36"/>
          <w:szCs w:val="36"/>
        </w:rPr>
      </w:pPr>
    </w:p>
    <w:p w:rsidR="00D5713F" w:rsidRPr="00D5713F" w:rsidRDefault="00D5713F" w:rsidP="00D5713F">
      <w:pPr>
        <w:numPr>
          <w:ilvl w:val="0"/>
          <w:numId w:val="24"/>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Барабан большой – 1</w:t>
      </w:r>
    </w:p>
    <w:p w:rsidR="00D5713F" w:rsidRPr="00D5713F" w:rsidRDefault="00D5713F" w:rsidP="00D5713F">
      <w:pPr>
        <w:numPr>
          <w:ilvl w:val="0"/>
          <w:numId w:val="24"/>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Бубны – 6</w:t>
      </w:r>
    </w:p>
    <w:p w:rsidR="00D5713F" w:rsidRPr="00D5713F" w:rsidRDefault="00D5713F" w:rsidP="00D5713F">
      <w:pPr>
        <w:numPr>
          <w:ilvl w:val="0"/>
          <w:numId w:val="24"/>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Детские аккордеоны – 2</w:t>
      </w:r>
    </w:p>
    <w:p w:rsidR="00D5713F" w:rsidRPr="00D5713F" w:rsidRDefault="00D5713F" w:rsidP="00D5713F">
      <w:pPr>
        <w:numPr>
          <w:ilvl w:val="0"/>
          <w:numId w:val="24"/>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Детские гармошки – 3</w:t>
      </w:r>
    </w:p>
    <w:p w:rsidR="00D5713F" w:rsidRPr="00D5713F" w:rsidRDefault="00D5713F" w:rsidP="00D5713F">
      <w:pPr>
        <w:numPr>
          <w:ilvl w:val="0"/>
          <w:numId w:val="24"/>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Металлофоны – 3</w:t>
      </w:r>
    </w:p>
    <w:p w:rsidR="00D5713F" w:rsidRPr="00D5713F" w:rsidRDefault="00D5713F" w:rsidP="00D5713F">
      <w:pPr>
        <w:numPr>
          <w:ilvl w:val="0"/>
          <w:numId w:val="24"/>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Ксилофон – 2</w:t>
      </w:r>
    </w:p>
    <w:p w:rsidR="00D5713F" w:rsidRPr="00D5713F" w:rsidRDefault="00D5713F" w:rsidP="00D5713F">
      <w:pPr>
        <w:numPr>
          <w:ilvl w:val="0"/>
          <w:numId w:val="24"/>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Ложки деревянные – 10</w:t>
      </w:r>
    </w:p>
    <w:p w:rsidR="00D5713F" w:rsidRPr="00D5713F" w:rsidRDefault="00D5713F" w:rsidP="00D5713F">
      <w:pPr>
        <w:numPr>
          <w:ilvl w:val="0"/>
          <w:numId w:val="24"/>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Арфа детская – 1</w:t>
      </w:r>
    </w:p>
    <w:p w:rsidR="00D5713F" w:rsidRPr="00D5713F" w:rsidRDefault="00D5713F" w:rsidP="00D5713F">
      <w:pPr>
        <w:spacing w:after="0" w:line="240" w:lineRule="auto"/>
        <w:jc w:val="both"/>
        <w:rPr>
          <w:rFonts w:ascii="Times New Roman" w:eastAsia="Calibri" w:hAnsi="Times New Roman" w:cs="Times New Roman"/>
          <w:b/>
          <w:sz w:val="36"/>
          <w:szCs w:val="36"/>
        </w:rPr>
      </w:pPr>
    </w:p>
    <w:p w:rsidR="00D5713F" w:rsidRPr="00FE45F4" w:rsidRDefault="00D5713F" w:rsidP="00D5713F">
      <w:pPr>
        <w:spacing w:after="0" w:line="240" w:lineRule="auto"/>
        <w:jc w:val="both"/>
        <w:rPr>
          <w:rFonts w:ascii="Times New Roman" w:eastAsia="Calibri" w:hAnsi="Times New Roman" w:cs="Times New Roman"/>
          <w:b/>
          <w:sz w:val="28"/>
          <w:szCs w:val="28"/>
        </w:rPr>
      </w:pPr>
      <w:r w:rsidRPr="00FE45F4">
        <w:rPr>
          <w:rFonts w:ascii="Times New Roman" w:eastAsia="Calibri" w:hAnsi="Times New Roman" w:cs="Times New Roman"/>
          <w:b/>
          <w:sz w:val="28"/>
          <w:szCs w:val="28"/>
          <w:lang w:val="en-US"/>
        </w:rPr>
        <w:t>III</w:t>
      </w:r>
      <w:r w:rsidRPr="00FE45F4">
        <w:rPr>
          <w:rFonts w:ascii="Times New Roman" w:eastAsia="Calibri" w:hAnsi="Times New Roman" w:cs="Times New Roman"/>
          <w:b/>
          <w:sz w:val="28"/>
          <w:szCs w:val="28"/>
        </w:rPr>
        <w:t>.3.2 Обеспечение методическими материалами и средствами обучения</w:t>
      </w:r>
    </w:p>
    <w:p w:rsidR="00D5713F" w:rsidRPr="00D5713F" w:rsidRDefault="00D5713F" w:rsidP="00D5713F">
      <w:pPr>
        <w:spacing w:after="0" w:line="240" w:lineRule="auto"/>
        <w:jc w:val="both"/>
        <w:rPr>
          <w:rFonts w:ascii="Times New Roman" w:eastAsia="Calibri" w:hAnsi="Times New Roman" w:cs="Times New Roman"/>
          <w:sz w:val="32"/>
          <w:szCs w:val="32"/>
        </w:rPr>
      </w:pPr>
    </w:p>
    <w:p w:rsidR="00D5713F" w:rsidRPr="00D5713F" w:rsidRDefault="00D5713F" w:rsidP="00D5713F">
      <w:pPr>
        <w:suppressAutoHyphens/>
        <w:autoSpaceDN w:val="0"/>
        <w:spacing w:after="0" w:line="240" w:lineRule="auto"/>
        <w:ind w:left="720"/>
        <w:textAlignment w:val="baseline"/>
        <w:rPr>
          <w:rFonts w:ascii="Times New Roman" w:eastAsia="Calibri" w:hAnsi="Times New Roman" w:cs="Times New Roman"/>
          <w:b/>
          <w:kern w:val="3"/>
          <w:sz w:val="28"/>
          <w:szCs w:val="28"/>
          <w:lang w:eastAsia="ru-RU"/>
        </w:rPr>
      </w:pPr>
      <w:r w:rsidRPr="00D5713F">
        <w:rPr>
          <w:rFonts w:ascii="Times New Roman" w:eastAsia="Calibri" w:hAnsi="Times New Roman" w:cs="Times New Roman"/>
          <w:b/>
          <w:kern w:val="3"/>
          <w:sz w:val="28"/>
          <w:szCs w:val="28"/>
          <w:lang w:eastAsia="ru-RU"/>
        </w:rPr>
        <w:t>Примерный ориентировочный музыкальный репертуар</w:t>
      </w:r>
    </w:p>
    <w:p w:rsidR="00D5713F" w:rsidRPr="00D5713F" w:rsidRDefault="00D5713F" w:rsidP="00D5713F">
      <w:pPr>
        <w:suppressAutoHyphens/>
        <w:autoSpaceDN w:val="0"/>
        <w:spacing w:after="0" w:line="240" w:lineRule="auto"/>
        <w:ind w:left="720"/>
        <w:textAlignment w:val="baseline"/>
        <w:rPr>
          <w:rFonts w:ascii="Times New Roman" w:eastAsia="Calibri" w:hAnsi="Times New Roman" w:cs="Times New Roman"/>
          <w:b/>
          <w:kern w:val="3"/>
          <w:sz w:val="28"/>
          <w:szCs w:val="28"/>
          <w:lang w:eastAsia="ru-RU"/>
        </w:rPr>
      </w:pPr>
    </w:p>
    <w:tbl>
      <w:tblPr>
        <w:tblW w:w="9375" w:type="dxa"/>
        <w:tblInd w:w="11" w:type="dxa"/>
        <w:tblLayout w:type="fixed"/>
        <w:tblCellMar>
          <w:left w:w="10" w:type="dxa"/>
          <w:right w:w="10" w:type="dxa"/>
        </w:tblCellMar>
        <w:tblLook w:val="04A0" w:firstRow="1" w:lastRow="0" w:firstColumn="1" w:lastColumn="0" w:noHBand="0" w:noVBand="1"/>
      </w:tblPr>
      <w:tblGrid>
        <w:gridCol w:w="2370"/>
        <w:gridCol w:w="7005"/>
      </w:tblGrid>
      <w:tr w:rsidR="00D5713F" w:rsidRPr="00D5713F" w:rsidTr="00D5713F">
        <w:tc>
          <w:tcPr>
            <w:tcW w:w="2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713F" w:rsidRPr="00D5713F" w:rsidRDefault="00D5713F" w:rsidP="00D5713F">
            <w:pPr>
              <w:suppressAutoHyphens/>
              <w:autoSpaceDN w:val="0"/>
              <w:spacing w:after="0" w:line="240" w:lineRule="auto"/>
              <w:jc w:val="center"/>
              <w:textAlignment w:val="baseline"/>
              <w:rPr>
                <w:rFonts w:ascii="Times New Roman" w:eastAsia="Times New Roman" w:hAnsi="Times New Roman" w:cs="Times New Roman"/>
                <w:b/>
                <w:kern w:val="3"/>
                <w:lang w:eastAsia="ru-RU"/>
              </w:rPr>
            </w:pPr>
            <w:r w:rsidRPr="00D5713F">
              <w:rPr>
                <w:rFonts w:ascii="Times New Roman" w:eastAsia="Times New Roman" w:hAnsi="Times New Roman" w:cs="Times New Roman"/>
                <w:b/>
                <w:kern w:val="3"/>
                <w:lang w:eastAsia="ru-RU"/>
              </w:rPr>
              <w:t>задачи</w:t>
            </w:r>
          </w:p>
        </w:tc>
        <w:tc>
          <w:tcPr>
            <w:tcW w:w="7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713F" w:rsidRPr="00D5713F" w:rsidRDefault="00D5713F" w:rsidP="00D5713F">
            <w:pPr>
              <w:suppressAutoHyphens/>
              <w:autoSpaceDN w:val="0"/>
              <w:spacing w:after="0" w:line="240" w:lineRule="auto"/>
              <w:jc w:val="center"/>
              <w:textAlignment w:val="baseline"/>
              <w:rPr>
                <w:rFonts w:ascii="Times New Roman" w:eastAsia="Times New Roman" w:hAnsi="Times New Roman" w:cs="Times New Roman"/>
                <w:b/>
                <w:kern w:val="3"/>
                <w:lang w:eastAsia="ru-RU"/>
              </w:rPr>
            </w:pPr>
            <w:r w:rsidRPr="00D5713F">
              <w:rPr>
                <w:rFonts w:ascii="Times New Roman" w:eastAsia="Times New Roman" w:hAnsi="Times New Roman" w:cs="Times New Roman"/>
                <w:b/>
                <w:kern w:val="3"/>
                <w:lang w:eastAsia="ru-RU"/>
              </w:rPr>
              <w:t>репертуар</w:t>
            </w:r>
          </w:p>
        </w:tc>
      </w:tr>
      <w:tr w:rsidR="00D5713F" w:rsidRPr="00D5713F" w:rsidTr="00D5713F">
        <w:tc>
          <w:tcPr>
            <w:tcW w:w="2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Развиваем дружеские взаимоотношения, способствуем положительному эмоциональному настрою ребёнка и родителей</w:t>
            </w:r>
          </w:p>
        </w:tc>
        <w:tc>
          <w:tcPr>
            <w:tcW w:w="7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713F" w:rsidRPr="00D5713F" w:rsidRDefault="00D5713F" w:rsidP="00D5713F">
            <w:pPr>
              <w:suppressAutoHyphens/>
              <w:autoSpaceDN w:val="0"/>
              <w:spacing w:after="0" w:line="240" w:lineRule="auto"/>
              <w:jc w:val="center"/>
              <w:textAlignment w:val="baseline"/>
              <w:rPr>
                <w:rFonts w:ascii="Times New Roman" w:eastAsia="Times New Roman" w:hAnsi="Times New Roman" w:cs="Times New Roman"/>
                <w:b/>
                <w:kern w:val="3"/>
                <w:lang w:eastAsia="ru-RU"/>
              </w:rPr>
            </w:pPr>
            <w:r w:rsidRPr="00D5713F">
              <w:rPr>
                <w:rFonts w:ascii="Times New Roman" w:eastAsia="Times New Roman" w:hAnsi="Times New Roman" w:cs="Times New Roman"/>
                <w:b/>
                <w:kern w:val="3"/>
                <w:lang w:eastAsia="ru-RU"/>
              </w:rPr>
              <w:t>Утро</w:t>
            </w:r>
          </w:p>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«Улыбка» В.Шаинский -М.Пляцковский</w:t>
            </w:r>
          </w:p>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«Мы-маленькие дети» Е.Крылатов- Ю.Энтин</w:t>
            </w:r>
          </w:p>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«Песенка друзей» И.Ефимов- И.Токмакова</w:t>
            </w:r>
          </w:p>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«Настоящий друг» Б.Савельев- М.Пляцковский</w:t>
            </w:r>
          </w:p>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«Ничего на свете лучше нету» Г.Гладков- Ю. Энтин</w:t>
            </w:r>
          </w:p>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«Когда мои друзья со мной» В.Шаинский- М.Танич</w:t>
            </w:r>
          </w:p>
        </w:tc>
      </w:tr>
      <w:tr w:rsidR="00D5713F" w:rsidRPr="00D5713F" w:rsidTr="00D5713F">
        <w:tc>
          <w:tcPr>
            <w:tcW w:w="2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Постепенно переключаем внимание детей, даём содержательный сигнал к началу занятия</w:t>
            </w:r>
          </w:p>
        </w:tc>
        <w:tc>
          <w:tcPr>
            <w:tcW w:w="7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Организация на занятия</w:t>
            </w:r>
          </w:p>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Физическое воспитание: «Песенка про зарядку» Г.Гладков- Г.Остер</w:t>
            </w:r>
          </w:p>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ИЗО деятельность: «Шёлковая кисточка» Ю.Чичиков- М.Пляцковский</w:t>
            </w:r>
          </w:p>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Математическое развитие: «Песенка про числа» В.Высоцкий.</w:t>
            </w:r>
          </w:p>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p>
        </w:tc>
      </w:tr>
      <w:tr w:rsidR="00D5713F" w:rsidRPr="00D5713F" w:rsidTr="00D5713F">
        <w:tc>
          <w:tcPr>
            <w:tcW w:w="2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Быстро и весело собираемся на прогулку</w:t>
            </w:r>
          </w:p>
        </w:tc>
        <w:tc>
          <w:tcPr>
            <w:tcW w:w="7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713F" w:rsidRPr="00D5713F" w:rsidRDefault="00D5713F" w:rsidP="00D5713F">
            <w:pPr>
              <w:suppressAutoHyphens/>
              <w:autoSpaceDN w:val="0"/>
              <w:spacing w:after="0" w:line="240" w:lineRule="auto"/>
              <w:jc w:val="center"/>
              <w:textAlignment w:val="baseline"/>
              <w:rPr>
                <w:rFonts w:ascii="Times New Roman" w:eastAsia="Times New Roman" w:hAnsi="Times New Roman" w:cs="Times New Roman"/>
                <w:b/>
                <w:kern w:val="3"/>
                <w:lang w:eastAsia="ru-RU"/>
              </w:rPr>
            </w:pPr>
            <w:r w:rsidRPr="00D5713F">
              <w:rPr>
                <w:rFonts w:ascii="Times New Roman" w:eastAsia="Times New Roman" w:hAnsi="Times New Roman" w:cs="Times New Roman"/>
                <w:b/>
                <w:kern w:val="3"/>
                <w:lang w:eastAsia="ru-RU"/>
              </w:rPr>
              <w:t>Прогулка</w:t>
            </w:r>
          </w:p>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«Какой чудесный день» А.Флярковский- Е.Карганова</w:t>
            </w:r>
          </w:p>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«Какое небо голубое» А.Рыбников- Б.Окуджава</w:t>
            </w:r>
          </w:p>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«Облака» В.Шаинский- С.Козлов</w:t>
            </w:r>
          </w:p>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«Вместе весело шагать» В.Шаинский- М.Матусововский</w:t>
            </w:r>
          </w:p>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«Край в котором ты живёшь» Г.Гладков- Ю.Энтин</w:t>
            </w:r>
          </w:p>
        </w:tc>
      </w:tr>
      <w:tr w:rsidR="00D5713F" w:rsidRPr="00D5713F" w:rsidTr="00D5713F">
        <w:tc>
          <w:tcPr>
            <w:tcW w:w="2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Успокаеваем детей</w:t>
            </w:r>
          </w:p>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Готовим ко сну</w:t>
            </w:r>
          </w:p>
        </w:tc>
        <w:tc>
          <w:tcPr>
            <w:tcW w:w="7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713F" w:rsidRPr="00D5713F" w:rsidRDefault="00D5713F" w:rsidP="00D5713F">
            <w:pPr>
              <w:suppressAutoHyphens/>
              <w:autoSpaceDN w:val="0"/>
              <w:spacing w:after="0" w:line="240" w:lineRule="auto"/>
              <w:jc w:val="center"/>
              <w:textAlignment w:val="baseline"/>
              <w:rPr>
                <w:rFonts w:ascii="Times New Roman" w:eastAsia="Times New Roman" w:hAnsi="Times New Roman" w:cs="Times New Roman"/>
                <w:b/>
                <w:kern w:val="3"/>
                <w:lang w:eastAsia="ru-RU"/>
              </w:rPr>
            </w:pPr>
            <w:r w:rsidRPr="00D5713F">
              <w:rPr>
                <w:rFonts w:ascii="Times New Roman" w:eastAsia="Times New Roman" w:hAnsi="Times New Roman" w:cs="Times New Roman"/>
                <w:b/>
                <w:kern w:val="3"/>
                <w:lang w:eastAsia="ru-RU"/>
              </w:rPr>
              <w:t>Тихий час</w:t>
            </w:r>
          </w:p>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«Колыбельная « В.Моцарт- С.Свириденко</w:t>
            </w:r>
          </w:p>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«Колыбельная медведицы» А.Флярковский- С.Свириденко</w:t>
            </w:r>
          </w:p>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«Крошка Вилли-Винки» М.Карминский-Т Токмакова</w:t>
            </w:r>
          </w:p>
        </w:tc>
      </w:tr>
      <w:tr w:rsidR="00D5713F" w:rsidRPr="00D5713F" w:rsidTr="00D5713F">
        <w:tc>
          <w:tcPr>
            <w:tcW w:w="23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Обогащаем сюжеты детских игр, создаём эмоционально-комфортную обстановку</w:t>
            </w:r>
          </w:p>
        </w:tc>
        <w:tc>
          <w:tcPr>
            <w:tcW w:w="7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713F" w:rsidRPr="00D5713F" w:rsidRDefault="00D5713F" w:rsidP="00D5713F">
            <w:pPr>
              <w:suppressAutoHyphens/>
              <w:autoSpaceDN w:val="0"/>
              <w:spacing w:after="0" w:line="240" w:lineRule="auto"/>
              <w:jc w:val="center"/>
              <w:textAlignment w:val="baseline"/>
              <w:rPr>
                <w:rFonts w:ascii="Times New Roman" w:eastAsia="Times New Roman" w:hAnsi="Times New Roman" w:cs="Times New Roman"/>
                <w:b/>
                <w:kern w:val="3"/>
                <w:lang w:eastAsia="ru-RU"/>
              </w:rPr>
            </w:pPr>
            <w:r w:rsidRPr="00D5713F">
              <w:rPr>
                <w:rFonts w:ascii="Times New Roman" w:eastAsia="Times New Roman" w:hAnsi="Times New Roman" w:cs="Times New Roman"/>
                <w:b/>
                <w:kern w:val="3"/>
                <w:lang w:eastAsia="ru-RU"/>
              </w:rPr>
              <w:t>Игра</w:t>
            </w:r>
          </w:p>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«Песенка Матросскина» Е.Крылатов- Э.Успенский</w:t>
            </w:r>
          </w:p>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«Чебурашка» В. Шаинский- Э.Энтин</w:t>
            </w:r>
          </w:p>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«Ваня-пастушок»,  Слониха, слонёнок и слон», «Резиновый  ёжик», « Пони», «Иван иваныч самовар» «Очень вкусный пирог», Врун», Бульдог и таксик», С.Никитин- Д.Хармс</w:t>
            </w:r>
          </w:p>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«Мохнатая азбука». «Жираф», «Шавка», «Лев», С.Никитин- Б.Заходер</w:t>
            </w:r>
          </w:p>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«Шёл трамвай десятый номер», «Дятлы», «Снег», «Под Новый год» С.Никитин- С.Михалков.</w:t>
            </w:r>
          </w:p>
        </w:tc>
      </w:tr>
    </w:tbl>
    <w:p w:rsidR="00D5713F" w:rsidRPr="00D5713F" w:rsidRDefault="00D5713F" w:rsidP="00D5713F">
      <w:pPr>
        <w:suppressAutoHyphens/>
        <w:autoSpaceDN w:val="0"/>
        <w:spacing w:after="0" w:line="240" w:lineRule="auto"/>
        <w:ind w:left="1440"/>
        <w:textAlignment w:val="baseline"/>
        <w:rPr>
          <w:rFonts w:ascii="Times New Roman" w:eastAsia="Calibri" w:hAnsi="Times New Roman" w:cs="Times New Roman"/>
          <w:b/>
          <w:kern w:val="3"/>
          <w:sz w:val="28"/>
          <w:szCs w:val="28"/>
          <w:lang w:eastAsia="ru-RU"/>
        </w:rPr>
      </w:pPr>
      <w:r w:rsidRPr="00D5713F">
        <w:rPr>
          <w:rFonts w:ascii="Times New Roman" w:eastAsia="Calibri" w:hAnsi="Times New Roman" w:cs="Times New Roman"/>
          <w:b/>
          <w:kern w:val="3"/>
          <w:sz w:val="28"/>
          <w:szCs w:val="28"/>
          <w:lang w:eastAsia="ru-RU"/>
        </w:rPr>
        <w:t xml:space="preserve"> </w:t>
      </w:r>
    </w:p>
    <w:p w:rsidR="00D5713F" w:rsidRPr="00D5713F" w:rsidRDefault="00D5713F" w:rsidP="00D5713F">
      <w:pPr>
        <w:suppressAutoHyphens/>
        <w:autoSpaceDN w:val="0"/>
        <w:spacing w:after="0" w:line="240" w:lineRule="auto"/>
        <w:textAlignment w:val="baseline"/>
        <w:rPr>
          <w:rFonts w:ascii="Times New Roman" w:eastAsia="Calibri" w:hAnsi="Times New Roman" w:cs="Times New Roman"/>
          <w:b/>
          <w:kern w:val="3"/>
          <w:sz w:val="28"/>
          <w:szCs w:val="28"/>
          <w:lang w:eastAsia="ru-RU"/>
        </w:rPr>
      </w:pPr>
      <w:r w:rsidRPr="00D5713F">
        <w:rPr>
          <w:rFonts w:ascii="Times New Roman" w:eastAsia="Calibri" w:hAnsi="Times New Roman" w:cs="Times New Roman"/>
          <w:b/>
          <w:kern w:val="3"/>
          <w:sz w:val="28"/>
          <w:szCs w:val="28"/>
          <w:lang w:eastAsia="ru-RU"/>
        </w:rPr>
        <w:t>Примерные рекомендуемые мультфильмы и песни для самостоятельного прослушивания детей.</w:t>
      </w:r>
    </w:p>
    <w:p w:rsidR="00D5713F" w:rsidRPr="00D5713F" w:rsidRDefault="00D5713F" w:rsidP="00D5713F">
      <w:pPr>
        <w:suppressAutoHyphens/>
        <w:autoSpaceDN w:val="0"/>
        <w:spacing w:after="0" w:line="240" w:lineRule="auto"/>
        <w:textAlignment w:val="baseline"/>
        <w:rPr>
          <w:rFonts w:ascii="Times New Roman" w:eastAsia="Calibri" w:hAnsi="Times New Roman" w:cs="Times New Roman"/>
          <w:b/>
          <w:kern w:val="3"/>
          <w:sz w:val="28"/>
          <w:szCs w:val="28"/>
          <w:lang w:eastAsia="ru-RU"/>
        </w:rPr>
      </w:pPr>
    </w:p>
    <w:tbl>
      <w:tblPr>
        <w:tblW w:w="9375" w:type="dxa"/>
        <w:tblInd w:w="-4" w:type="dxa"/>
        <w:tblLayout w:type="fixed"/>
        <w:tblCellMar>
          <w:left w:w="10" w:type="dxa"/>
          <w:right w:w="10" w:type="dxa"/>
        </w:tblCellMar>
        <w:tblLook w:val="04A0" w:firstRow="1" w:lastRow="0" w:firstColumn="1" w:lastColumn="0" w:noHBand="0" w:noVBand="1"/>
      </w:tblPr>
      <w:tblGrid>
        <w:gridCol w:w="4095"/>
        <w:gridCol w:w="5280"/>
      </w:tblGrid>
      <w:tr w:rsidR="00D5713F" w:rsidRPr="00D5713F" w:rsidTr="00D5713F">
        <w:tc>
          <w:tcPr>
            <w:tcW w:w="40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b/>
                <w:kern w:val="3"/>
                <w:lang w:eastAsia="ru-RU"/>
              </w:rPr>
            </w:pPr>
            <w:r w:rsidRPr="00D5713F">
              <w:rPr>
                <w:rFonts w:ascii="Times New Roman" w:eastAsia="Times New Roman" w:hAnsi="Times New Roman" w:cs="Times New Roman"/>
                <w:b/>
                <w:kern w:val="3"/>
                <w:lang w:eastAsia="ru-RU"/>
              </w:rPr>
              <w:t>Название м/фильма, фильма</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b/>
                <w:kern w:val="3"/>
                <w:lang w:eastAsia="ru-RU"/>
              </w:rPr>
            </w:pPr>
            <w:r w:rsidRPr="00D5713F">
              <w:rPr>
                <w:rFonts w:ascii="Times New Roman" w:eastAsia="Times New Roman" w:hAnsi="Times New Roman" w:cs="Times New Roman"/>
                <w:b/>
                <w:kern w:val="3"/>
                <w:lang w:eastAsia="ru-RU"/>
              </w:rPr>
              <w:t>песни</w:t>
            </w:r>
          </w:p>
        </w:tc>
      </w:tr>
      <w:tr w:rsidR="00D5713F" w:rsidRPr="00D5713F" w:rsidTr="00D5713F">
        <w:tc>
          <w:tcPr>
            <w:tcW w:w="40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«Кот Леопольд»</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«Песня мышей» В.Шаинский- М.Пляцковский</w:t>
            </w:r>
          </w:p>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«Неприятность эту мы перживём» » В.Шаинский- М.Пляцковский</w:t>
            </w:r>
          </w:p>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«Дорожная Леопольда» В.Шаинский- М.Пляцковский</w:t>
            </w:r>
          </w:p>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p>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«Если добрый ты» В.Шаинский- М.Пляцковский</w:t>
            </w:r>
          </w:p>
        </w:tc>
      </w:tr>
      <w:tr w:rsidR="00D5713F" w:rsidRPr="00D5713F" w:rsidTr="00D5713F">
        <w:tc>
          <w:tcPr>
            <w:tcW w:w="40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«Крокодил Гена»</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«Песня Шапокляк» В.Шаинский- Э.Успенский</w:t>
            </w:r>
          </w:p>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«Чебурашка» В.Шаинский- Э.Успенский</w:t>
            </w:r>
          </w:p>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«Песня Крокодила Гены» В.Шаинский- Э.Успенский</w:t>
            </w:r>
          </w:p>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«Голубой вагон» В.Шаинский- А.Тимофеевский</w:t>
            </w:r>
          </w:p>
        </w:tc>
      </w:tr>
      <w:tr w:rsidR="00D5713F" w:rsidRPr="00D5713F" w:rsidTr="00D5713F">
        <w:tc>
          <w:tcPr>
            <w:tcW w:w="40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«Бременские музыканты»</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«Песня атаманши» Г.Гладков- Ю.Энтин</w:t>
            </w:r>
          </w:p>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«Песня охраны» Г.Гладков- Ю.Энтин</w:t>
            </w:r>
          </w:p>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«Песня друзей» Г.Гладков- Ю.Энтин</w:t>
            </w:r>
          </w:p>
        </w:tc>
      </w:tr>
      <w:tr w:rsidR="00D5713F" w:rsidRPr="00D5713F" w:rsidTr="00D5713F">
        <w:tc>
          <w:tcPr>
            <w:tcW w:w="40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«Мэри Попинс, до свиданья!»</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«33 коровы» М.Дунаевский- Н.Олев</w:t>
            </w:r>
          </w:p>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«Брадобрей» М.Дунаевский- Н.Олев</w:t>
            </w:r>
          </w:p>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«Ветер перемен» М.Дунаевский- Н.Олев</w:t>
            </w:r>
          </w:p>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«Пол года плохая погода» М.Дунаевский- Н.Олев</w:t>
            </w:r>
          </w:p>
        </w:tc>
      </w:tr>
      <w:tr w:rsidR="00D5713F" w:rsidRPr="00D5713F" w:rsidTr="00D5713F">
        <w:tc>
          <w:tcPr>
            <w:tcW w:w="40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«Приключения Буратино»</w:t>
            </w:r>
          </w:p>
        </w:tc>
        <w:tc>
          <w:tcPr>
            <w:tcW w:w="52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«Песня черепахи Тортилы»А.Рыбников- Б.Окуджава</w:t>
            </w:r>
          </w:p>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«Песня Кота и Лисы» А.Рыбников- Б.Окуджава</w:t>
            </w:r>
          </w:p>
          <w:p w:rsidR="00D5713F" w:rsidRPr="00D5713F" w:rsidRDefault="00D5713F" w:rsidP="00D5713F">
            <w:pPr>
              <w:suppressAutoHyphens/>
              <w:autoSpaceDN w:val="0"/>
              <w:spacing w:after="0" w:line="240" w:lineRule="auto"/>
              <w:textAlignment w:val="baseline"/>
              <w:rPr>
                <w:rFonts w:ascii="Times New Roman" w:eastAsia="Times New Roman" w:hAnsi="Times New Roman" w:cs="Times New Roman"/>
                <w:kern w:val="3"/>
                <w:lang w:eastAsia="ru-RU"/>
              </w:rPr>
            </w:pPr>
            <w:r w:rsidRPr="00D5713F">
              <w:rPr>
                <w:rFonts w:ascii="Times New Roman" w:eastAsia="Times New Roman" w:hAnsi="Times New Roman" w:cs="Times New Roman"/>
                <w:kern w:val="3"/>
                <w:lang w:eastAsia="ru-RU"/>
              </w:rPr>
              <w:t>«Бу-ра-ти-но!» » А.Рыбников- Ю.Энти н</w:t>
            </w:r>
          </w:p>
        </w:tc>
      </w:tr>
    </w:tbl>
    <w:p w:rsidR="00D5713F" w:rsidRPr="00D5713F" w:rsidRDefault="00D5713F" w:rsidP="00D5713F">
      <w:pPr>
        <w:suppressAutoHyphens/>
        <w:autoSpaceDN w:val="0"/>
        <w:spacing w:after="0" w:line="240" w:lineRule="auto"/>
        <w:textAlignment w:val="baseline"/>
        <w:rPr>
          <w:rFonts w:ascii="Times New Roman" w:eastAsia="Calibri" w:hAnsi="Times New Roman" w:cs="Times New Roman"/>
          <w:kern w:val="3"/>
          <w:sz w:val="28"/>
          <w:szCs w:val="28"/>
          <w:lang w:eastAsia="ru-RU"/>
        </w:rPr>
      </w:pPr>
    </w:p>
    <w:p w:rsidR="00D5713F" w:rsidRPr="00D5713F" w:rsidRDefault="00D5713F" w:rsidP="00D5713F">
      <w:pPr>
        <w:suppressAutoHyphens/>
        <w:autoSpaceDN w:val="0"/>
        <w:spacing w:after="0" w:line="240" w:lineRule="auto"/>
        <w:textAlignment w:val="baseline"/>
        <w:rPr>
          <w:rFonts w:ascii="Times New Roman" w:eastAsia="Calibri" w:hAnsi="Times New Roman" w:cs="Times New Roman"/>
          <w:kern w:val="3"/>
          <w:sz w:val="28"/>
          <w:szCs w:val="28"/>
          <w:lang w:eastAsia="ru-RU"/>
        </w:rPr>
      </w:pPr>
      <w:r w:rsidRPr="00D5713F">
        <w:rPr>
          <w:rFonts w:ascii="Times New Roman" w:eastAsia="Calibri" w:hAnsi="Times New Roman" w:cs="Times New Roman"/>
          <w:kern w:val="3"/>
          <w:sz w:val="28"/>
          <w:szCs w:val="28"/>
          <w:lang w:eastAsia="ru-RU"/>
        </w:rPr>
        <w:t>Важным является продуманный подбор музыкально-дидактических игр, обеспечивающих обогащение опыта, развитие музыкальных и творческих способностей.</w:t>
      </w:r>
    </w:p>
    <w:p w:rsidR="00D5713F" w:rsidRPr="00D5713F" w:rsidRDefault="00D5713F" w:rsidP="00D5713F">
      <w:pPr>
        <w:suppressAutoHyphens/>
        <w:autoSpaceDN w:val="0"/>
        <w:spacing w:after="0" w:line="240" w:lineRule="auto"/>
        <w:textAlignment w:val="baseline"/>
        <w:rPr>
          <w:rFonts w:ascii="Times New Roman" w:eastAsia="Calibri" w:hAnsi="Times New Roman" w:cs="Times New Roman"/>
          <w:kern w:val="3"/>
          <w:sz w:val="28"/>
          <w:szCs w:val="28"/>
          <w:lang w:eastAsia="ru-RU"/>
        </w:rPr>
      </w:pPr>
    </w:p>
    <w:p w:rsidR="00D5713F" w:rsidRPr="00D5713F" w:rsidRDefault="00D5713F" w:rsidP="00D5713F">
      <w:pPr>
        <w:widowControl w:val="0"/>
        <w:suppressAutoHyphens/>
        <w:autoSpaceDN w:val="0"/>
        <w:spacing w:after="0" w:line="100" w:lineRule="atLeast"/>
        <w:jc w:val="both"/>
        <w:textAlignment w:val="baseline"/>
        <w:rPr>
          <w:rFonts w:ascii="Times New Roman" w:hAnsi="Times New Roman" w:cs="Mangal"/>
          <w:kern w:val="3"/>
          <w:sz w:val="24"/>
          <w:szCs w:val="24"/>
          <w:lang w:val="de-DE" w:eastAsia="hi-IN" w:bidi="hi-IN"/>
        </w:rPr>
      </w:pPr>
      <w:r w:rsidRPr="00D5713F">
        <w:rPr>
          <w:rFonts w:ascii="Times New Roman" w:hAnsi="Times New Roman" w:cs="Mangal"/>
          <w:b/>
          <w:kern w:val="3"/>
          <w:sz w:val="28"/>
          <w:szCs w:val="28"/>
          <w:lang w:val="de-DE" w:eastAsia="hi-IN" w:bidi="hi-IN"/>
        </w:rPr>
        <w:t>Применение компьютерных технологий</w:t>
      </w:r>
      <w:r w:rsidRPr="00D5713F">
        <w:rPr>
          <w:rFonts w:ascii="Times New Roman" w:hAnsi="Times New Roman" w:cs="Mangal"/>
          <w:kern w:val="3"/>
          <w:sz w:val="28"/>
          <w:szCs w:val="28"/>
          <w:lang w:val="de-DE" w:eastAsia="hi-IN" w:bidi="hi-IN"/>
        </w:rPr>
        <w:t xml:space="preserve"> в художественно-эстетическом развитии является особо значимым и возможно посредствам специально разработанных медиаресурсов. Использование электронных презентаций, компьютерных игр, электронных пособий, включающих в себя информацию о жизни и творчестве композиторов, культурных традиций края. Учитывая специфику рабочей программы, особенностей детей группы используются электронные презентации, составленные самостоятельно на основе фото материала, вариативных электронных видеоэкскурсий. Использование медиоресурсов интересно так же в досуговой деятельности детей в формате игры- «просмотра» любимых фильмов в кинотеатре.</w:t>
      </w:r>
    </w:p>
    <w:p w:rsidR="00D5713F" w:rsidRPr="00D5713F" w:rsidRDefault="00D5713F" w:rsidP="00D5713F">
      <w:pPr>
        <w:spacing w:after="0" w:line="240" w:lineRule="auto"/>
        <w:jc w:val="both"/>
        <w:rPr>
          <w:rFonts w:ascii="Times New Roman" w:eastAsia="Calibri" w:hAnsi="Times New Roman" w:cs="Times New Roman"/>
          <w:color w:val="FF0000"/>
          <w:sz w:val="32"/>
          <w:szCs w:val="32"/>
          <w:lang w:val="de-DE"/>
        </w:rPr>
      </w:pPr>
    </w:p>
    <w:p w:rsidR="00D5713F" w:rsidRPr="00D5713F" w:rsidRDefault="00D5713F" w:rsidP="00D5713F">
      <w:pPr>
        <w:spacing w:after="0" w:line="240" w:lineRule="auto"/>
        <w:ind w:left="360"/>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1. Музыкальные инструменты. Картотека предметных картинок (выпуск 8) (СПб.: ООО «Издательство «Детство-пресс», 2011. – 8с.,цв.ил)</w:t>
      </w:r>
    </w:p>
    <w:p w:rsidR="00D5713F" w:rsidRPr="00D5713F" w:rsidRDefault="00D5713F" w:rsidP="00D5713F">
      <w:pPr>
        <w:spacing w:after="0" w:line="240" w:lineRule="auto"/>
        <w:ind w:left="360"/>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2. Наглядно-дидактический комплект «Моделирование театрализованной деятельности» (Издательство «Учитель», 2014г)</w:t>
      </w:r>
    </w:p>
    <w:p w:rsidR="00D5713F" w:rsidRPr="00D5713F" w:rsidRDefault="00D5713F" w:rsidP="00D5713F">
      <w:pPr>
        <w:spacing w:after="0" w:line="240" w:lineRule="auto"/>
        <w:ind w:left="360"/>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3. Иллюстрационный материал и тексты бесед для музыкальных занятий в детском саду «Сказка в музыке» (СПб.: ООО «Издательство «Детство-пресс», 2015. – 8с.,цв.ил)</w:t>
      </w:r>
    </w:p>
    <w:p w:rsidR="00D5713F" w:rsidRPr="00D5713F" w:rsidRDefault="00D5713F" w:rsidP="00D5713F">
      <w:pPr>
        <w:spacing w:after="0" w:line="240" w:lineRule="auto"/>
        <w:ind w:left="360"/>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4. Е.А.Судакова, Иллюстрированный материал и тексты бесед для музыкальных занятий в детском саду  «Альбом П.И. Чайковского «Времена года» (С-П, «Детство-пресс», 2015)</w:t>
      </w:r>
    </w:p>
    <w:p w:rsidR="00D5713F" w:rsidRPr="00D5713F" w:rsidRDefault="00D5713F" w:rsidP="00D5713F">
      <w:pPr>
        <w:spacing w:after="0" w:line="240" w:lineRule="auto"/>
        <w:ind w:left="360"/>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5. М.Ю.Картушина, Вокально-хоровая работа в детском саду (ООО «Издательство «Скрипторий 2003», 2011г)</w:t>
      </w:r>
    </w:p>
    <w:p w:rsidR="00D5713F" w:rsidRPr="00D5713F" w:rsidRDefault="00D5713F" w:rsidP="00D5713F">
      <w:pPr>
        <w:spacing w:after="0" w:line="240" w:lineRule="auto"/>
        <w:ind w:left="360"/>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6. С.В.Конкевич, «Мир музыкальных образов». Слушаем музыку вместе с ребенком. Советы музыкальным руководителям (подготовительная группа) С-П, Детство-пресс, 2010)</w:t>
      </w:r>
    </w:p>
    <w:p w:rsidR="00D5713F" w:rsidRPr="00D5713F" w:rsidRDefault="00D5713F" w:rsidP="00D5713F">
      <w:pPr>
        <w:spacing w:after="0" w:line="240" w:lineRule="auto"/>
        <w:ind w:left="360"/>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7. Журнал «Погремушка» И вот так! Учимся дружить. (</w:t>
      </w:r>
      <w:hyperlink r:id="rId9" w:history="1">
        <w:r w:rsidRPr="00D5713F">
          <w:rPr>
            <w:rFonts w:ascii="Times New Roman" w:eastAsia="Calibri" w:hAnsi="Times New Roman" w:cs="Times New Roman"/>
            <w:color w:val="0563C1"/>
            <w:sz w:val="28"/>
            <w:szCs w:val="28"/>
            <w:u w:val="single"/>
            <w:lang w:val="en-US"/>
          </w:rPr>
          <w:t>WWW</w:t>
        </w:r>
        <w:r w:rsidRPr="00D5713F">
          <w:rPr>
            <w:rFonts w:ascii="Times New Roman" w:eastAsia="Calibri" w:hAnsi="Times New Roman" w:cs="Times New Roman"/>
            <w:color w:val="0563C1"/>
            <w:sz w:val="28"/>
            <w:szCs w:val="28"/>
            <w:u w:val="single"/>
          </w:rPr>
          <w:t>.</w:t>
        </w:r>
        <w:r w:rsidRPr="00D5713F">
          <w:rPr>
            <w:rFonts w:ascii="Times New Roman" w:eastAsia="Calibri" w:hAnsi="Times New Roman" w:cs="Times New Roman"/>
            <w:color w:val="0563C1"/>
            <w:sz w:val="28"/>
            <w:szCs w:val="28"/>
            <w:u w:val="single"/>
            <w:lang w:val="en-US"/>
          </w:rPr>
          <w:t>karapuz</w:t>
        </w:r>
        <w:r w:rsidRPr="00D5713F">
          <w:rPr>
            <w:rFonts w:ascii="Times New Roman" w:eastAsia="Calibri" w:hAnsi="Times New Roman" w:cs="Times New Roman"/>
            <w:color w:val="0563C1"/>
            <w:sz w:val="28"/>
            <w:szCs w:val="28"/>
            <w:u w:val="single"/>
          </w:rPr>
          <w:t>.</w:t>
        </w:r>
        <w:r w:rsidRPr="00D5713F">
          <w:rPr>
            <w:rFonts w:ascii="Times New Roman" w:eastAsia="Calibri" w:hAnsi="Times New Roman" w:cs="Times New Roman"/>
            <w:color w:val="0563C1"/>
            <w:sz w:val="28"/>
            <w:szCs w:val="28"/>
            <w:u w:val="single"/>
            <w:lang w:val="en-US"/>
          </w:rPr>
          <w:t>com</w:t>
        </w:r>
      </w:hyperlink>
      <w:r w:rsidRPr="00D5713F">
        <w:rPr>
          <w:rFonts w:ascii="Times New Roman" w:eastAsia="Calibri" w:hAnsi="Times New Roman" w:cs="Times New Roman"/>
          <w:sz w:val="28"/>
          <w:szCs w:val="28"/>
        </w:rPr>
        <w:t xml:space="preserve"> 2011)</w:t>
      </w:r>
    </w:p>
    <w:p w:rsidR="00D5713F" w:rsidRPr="00D5713F" w:rsidRDefault="00D5713F" w:rsidP="00D5713F">
      <w:pPr>
        <w:spacing w:after="0" w:line="240" w:lineRule="auto"/>
        <w:jc w:val="both"/>
        <w:rPr>
          <w:rFonts w:ascii="Times New Roman" w:eastAsia="Calibri" w:hAnsi="Times New Roman" w:cs="Times New Roman"/>
          <w:b/>
          <w:sz w:val="32"/>
          <w:szCs w:val="32"/>
        </w:rPr>
      </w:pPr>
      <w:r w:rsidRPr="00D5713F">
        <w:rPr>
          <w:rFonts w:ascii="Times New Roman" w:eastAsia="Calibri" w:hAnsi="Times New Roman" w:cs="Times New Roman"/>
          <w:b/>
          <w:sz w:val="32"/>
          <w:szCs w:val="32"/>
        </w:rPr>
        <w:t>Картотека дидактических игр:</w:t>
      </w:r>
    </w:p>
    <w:p w:rsidR="00D5713F" w:rsidRPr="00D5713F" w:rsidRDefault="00D5713F" w:rsidP="00D5713F">
      <w:pPr>
        <w:spacing w:after="0" w:line="240" w:lineRule="auto"/>
        <w:jc w:val="both"/>
        <w:rPr>
          <w:rFonts w:ascii="Times New Roman" w:eastAsia="Calibri" w:hAnsi="Times New Roman" w:cs="Times New Roman"/>
          <w:b/>
          <w:sz w:val="36"/>
          <w:szCs w:val="36"/>
        </w:rPr>
      </w:pPr>
    </w:p>
    <w:p w:rsidR="00D5713F" w:rsidRPr="00D5713F" w:rsidRDefault="00D5713F" w:rsidP="00D5713F">
      <w:pPr>
        <w:spacing w:after="0" w:line="240" w:lineRule="auto"/>
        <w:jc w:val="both"/>
        <w:rPr>
          <w:rFonts w:ascii="Times New Roman" w:eastAsia="Calibri" w:hAnsi="Times New Roman" w:cs="Times New Roman"/>
          <w:b/>
          <w:sz w:val="32"/>
          <w:szCs w:val="32"/>
        </w:rPr>
      </w:pPr>
      <w:r w:rsidRPr="00D5713F">
        <w:rPr>
          <w:rFonts w:ascii="Times New Roman" w:eastAsia="Calibri" w:hAnsi="Times New Roman" w:cs="Times New Roman"/>
          <w:b/>
          <w:sz w:val="32"/>
          <w:szCs w:val="32"/>
        </w:rPr>
        <w:t>Игры для развития чувства ритма</w:t>
      </w:r>
    </w:p>
    <w:p w:rsidR="00D5713F" w:rsidRPr="00D5713F" w:rsidRDefault="00D5713F" w:rsidP="00D5713F">
      <w:pPr>
        <w:spacing w:after="0" w:line="240" w:lineRule="auto"/>
        <w:jc w:val="both"/>
        <w:rPr>
          <w:rFonts w:ascii="Times New Roman" w:eastAsia="Calibri" w:hAnsi="Times New Roman" w:cs="Times New Roman"/>
          <w:b/>
          <w:sz w:val="36"/>
          <w:szCs w:val="36"/>
        </w:rPr>
      </w:pPr>
    </w:p>
    <w:p w:rsidR="00D5713F" w:rsidRPr="00D5713F" w:rsidRDefault="00D5713F" w:rsidP="00D5713F">
      <w:pPr>
        <w:numPr>
          <w:ilvl w:val="0"/>
          <w:numId w:val="23"/>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Звучащие жесты</w:t>
      </w:r>
    </w:p>
    <w:p w:rsidR="00D5713F" w:rsidRPr="00D5713F" w:rsidRDefault="00D5713F" w:rsidP="00D5713F">
      <w:pPr>
        <w:numPr>
          <w:ilvl w:val="0"/>
          <w:numId w:val="23"/>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Знакомство</w:t>
      </w:r>
    </w:p>
    <w:p w:rsidR="00D5713F" w:rsidRPr="00D5713F" w:rsidRDefault="00D5713F" w:rsidP="00D5713F">
      <w:pPr>
        <w:numPr>
          <w:ilvl w:val="0"/>
          <w:numId w:val="23"/>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Познакомимся с барабаном</w:t>
      </w:r>
    </w:p>
    <w:p w:rsidR="00D5713F" w:rsidRPr="00D5713F" w:rsidRDefault="00D5713F" w:rsidP="00D5713F">
      <w:pPr>
        <w:numPr>
          <w:ilvl w:val="0"/>
          <w:numId w:val="23"/>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Кто к нам пришёл?</w:t>
      </w:r>
    </w:p>
    <w:p w:rsidR="00D5713F" w:rsidRPr="00D5713F" w:rsidRDefault="00D5713F" w:rsidP="00D5713F">
      <w:pPr>
        <w:numPr>
          <w:ilvl w:val="0"/>
          <w:numId w:val="23"/>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Учитесь танцевать</w:t>
      </w:r>
    </w:p>
    <w:p w:rsidR="00D5713F" w:rsidRPr="00D5713F" w:rsidRDefault="00D5713F" w:rsidP="00D5713F">
      <w:pPr>
        <w:numPr>
          <w:ilvl w:val="0"/>
          <w:numId w:val="23"/>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Ритмические кубики</w:t>
      </w:r>
    </w:p>
    <w:p w:rsidR="00D5713F" w:rsidRPr="00D5713F" w:rsidRDefault="00D5713F" w:rsidP="00D5713F">
      <w:pPr>
        <w:numPr>
          <w:ilvl w:val="0"/>
          <w:numId w:val="23"/>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Хлопай-топай</w:t>
      </w:r>
    </w:p>
    <w:p w:rsidR="00D5713F" w:rsidRPr="00D5713F" w:rsidRDefault="00D5713F" w:rsidP="00D5713F">
      <w:pPr>
        <w:numPr>
          <w:ilvl w:val="0"/>
          <w:numId w:val="23"/>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Имена</w:t>
      </w:r>
    </w:p>
    <w:p w:rsidR="00D5713F" w:rsidRPr="00D5713F" w:rsidRDefault="00D5713F" w:rsidP="00D5713F">
      <w:pPr>
        <w:numPr>
          <w:ilvl w:val="0"/>
          <w:numId w:val="23"/>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Песня-танец-марш</w:t>
      </w:r>
    </w:p>
    <w:p w:rsidR="00D5713F" w:rsidRPr="00D5713F" w:rsidRDefault="00D5713F" w:rsidP="00D5713F">
      <w:pPr>
        <w:numPr>
          <w:ilvl w:val="0"/>
          <w:numId w:val="23"/>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Паровозик</w:t>
      </w:r>
    </w:p>
    <w:p w:rsidR="00D5713F" w:rsidRPr="00D5713F" w:rsidRDefault="00D5713F" w:rsidP="00D5713F">
      <w:pPr>
        <w:numPr>
          <w:ilvl w:val="0"/>
          <w:numId w:val="23"/>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Угадай мелодию по ритму.</w:t>
      </w:r>
    </w:p>
    <w:p w:rsidR="00D5713F" w:rsidRPr="00D5713F" w:rsidRDefault="00D5713F" w:rsidP="00D5713F">
      <w:pPr>
        <w:numPr>
          <w:ilvl w:val="0"/>
          <w:numId w:val="23"/>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Игры на развитие воображения</w:t>
      </w:r>
    </w:p>
    <w:p w:rsidR="00D5713F" w:rsidRPr="00D5713F" w:rsidRDefault="00D5713F" w:rsidP="00D5713F">
      <w:pPr>
        <w:numPr>
          <w:ilvl w:val="0"/>
          <w:numId w:val="23"/>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Поём и фантазируем</w:t>
      </w:r>
    </w:p>
    <w:p w:rsidR="00D5713F" w:rsidRPr="00D5713F" w:rsidRDefault="00D5713F" w:rsidP="00D5713F">
      <w:pPr>
        <w:numPr>
          <w:ilvl w:val="0"/>
          <w:numId w:val="23"/>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Найди попевку по карточкам</w:t>
      </w:r>
    </w:p>
    <w:p w:rsidR="00D5713F" w:rsidRPr="00D5713F" w:rsidRDefault="00D5713F" w:rsidP="00D5713F">
      <w:pPr>
        <w:numPr>
          <w:ilvl w:val="0"/>
          <w:numId w:val="23"/>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Хор и дирижёр</w:t>
      </w:r>
    </w:p>
    <w:p w:rsidR="00D5713F" w:rsidRPr="00D5713F" w:rsidRDefault="00D5713F" w:rsidP="00D5713F">
      <w:pPr>
        <w:numPr>
          <w:ilvl w:val="0"/>
          <w:numId w:val="23"/>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Езда на автомобиле</w:t>
      </w:r>
    </w:p>
    <w:p w:rsidR="00D5713F" w:rsidRPr="00D5713F" w:rsidRDefault="00D5713F" w:rsidP="00D5713F">
      <w:pPr>
        <w:numPr>
          <w:ilvl w:val="0"/>
          <w:numId w:val="23"/>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От 1 до 10</w:t>
      </w:r>
    </w:p>
    <w:p w:rsidR="00D5713F" w:rsidRPr="00D5713F" w:rsidRDefault="00D5713F" w:rsidP="00D5713F">
      <w:pPr>
        <w:spacing w:after="0" w:line="240" w:lineRule="auto"/>
        <w:jc w:val="both"/>
        <w:rPr>
          <w:rFonts w:ascii="Times New Roman" w:eastAsia="Calibri" w:hAnsi="Times New Roman" w:cs="Times New Roman"/>
          <w:sz w:val="28"/>
          <w:szCs w:val="28"/>
        </w:rPr>
      </w:pPr>
    </w:p>
    <w:p w:rsidR="00D5713F" w:rsidRPr="00D5713F" w:rsidRDefault="00D5713F" w:rsidP="00D5713F">
      <w:pPr>
        <w:spacing w:after="0" w:line="240" w:lineRule="auto"/>
        <w:jc w:val="both"/>
        <w:rPr>
          <w:rFonts w:ascii="Times New Roman" w:eastAsia="Calibri" w:hAnsi="Times New Roman" w:cs="Times New Roman"/>
          <w:b/>
          <w:sz w:val="32"/>
          <w:szCs w:val="32"/>
        </w:rPr>
      </w:pPr>
      <w:r w:rsidRPr="00D5713F">
        <w:rPr>
          <w:rFonts w:ascii="Times New Roman" w:eastAsia="Calibri" w:hAnsi="Times New Roman" w:cs="Times New Roman"/>
          <w:b/>
          <w:sz w:val="32"/>
          <w:szCs w:val="32"/>
        </w:rPr>
        <w:t>Игры на развитие художественного словаря</w:t>
      </w:r>
    </w:p>
    <w:p w:rsidR="00D5713F" w:rsidRPr="00D5713F" w:rsidRDefault="00D5713F" w:rsidP="00D5713F">
      <w:pPr>
        <w:spacing w:after="0" w:line="240" w:lineRule="auto"/>
        <w:jc w:val="both"/>
        <w:rPr>
          <w:rFonts w:ascii="Times New Roman" w:eastAsia="Calibri" w:hAnsi="Times New Roman" w:cs="Times New Roman"/>
          <w:sz w:val="28"/>
          <w:szCs w:val="28"/>
        </w:rPr>
      </w:pPr>
    </w:p>
    <w:p w:rsidR="00D5713F" w:rsidRPr="00D5713F" w:rsidRDefault="00D5713F" w:rsidP="00D5713F">
      <w:p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b/>
          <w:sz w:val="28"/>
          <w:szCs w:val="28"/>
        </w:rPr>
        <w:t>Дидактическая задача:</w:t>
      </w:r>
      <w:r w:rsidRPr="00D5713F">
        <w:rPr>
          <w:rFonts w:ascii="Times New Roman" w:eastAsia="Calibri" w:hAnsi="Times New Roman" w:cs="Times New Roman"/>
          <w:sz w:val="28"/>
          <w:szCs w:val="28"/>
        </w:rPr>
        <w:t xml:space="preserve"> Закреплять слова художественного словаря, характеризующие настроение музыкального произведения и музыкальный образ.  Способствовать адекватному применению знаний о музыке в анализе музыкальных произведений. Выявлять предпочтения, побуждать к выражению мотивированной оценки. </w:t>
      </w:r>
    </w:p>
    <w:p w:rsidR="00D5713F" w:rsidRPr="00D5713F" w:rsidRDefault="00D5713F" w:rsidP="00D5713F">
      <w:pPr>
        <w:spacing w:after="0" w:line="240" w:lineRule="auto"/>
        <w:jc w:val="both"/>
        <w:rPr>
          <w:rFonts w:ascii="Times New Roman" w:eastAsia="Calibri" w:hAnsi="Times New Roman" w:cs="Times New Roman"/>
          <w:sz w:val="28"/>
          <w:szCs w:val="28"/>
        </w:rPr>
      </w:pPr>
    </w:p>
    <w:p w:rsidR="00D5713F" w:rsidRPr="00D5713F" w:rsidRDefault="00D5713F" w:rsidP="00D5713F">
      <w:pPr>
        <w:numPr>
          <w:ilvl w:val="0"/>
          <w:numId w:val="22"/>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Копилка.</w:t>
      </w:r>
    </w:p>
    <w:p w:rsidR="00D5713F" w:rsidRPr="00D5713F" w:rsidRDefault="00D5713F" w:rsidP="00D5713F">
      <w:pPr>
        <w:numPr>
          <w:ilvl w:val="0"/>
          <w:numId w:val="22"/>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Волшебный сундучок.</w:t>
      </w:r>
    </w:p>
    <w:p w:rsidR="00D5713F" w:rsidRPr="00D5713F" w:rsidRDefault="00D5713F" w:rsidP="00D5713F">
      <w:pPr>
        <w:numPr>
          <w:ilvl w:val="0"/>
          <w:numId w:val="22"/>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Хитрая шляпа.</w:t>
      </w:r>
    </w:p>
    <w:p w:rsidR="00D5713F" w:rsidRPr="00D5713F" w:rsidRDefault="00D5713F" w:rsidP="00D5713F">
      <w:pPr>
        <w:numPr>
          <w:ilvl w:val="0"/>
          <w:numId w:val="22"/>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Говорящий коврик.</w:t>
      </w:r>
    </w:p>
    <w:p w:rsidR="00D5713F" w:rsidRPr="00D5713F" w:rsidRDefault="00D5713F" w:rsidP="00D5713F">
      <w:pPr>
        <w:spacing w:after="0" w:line="240" w:lineRule="auto"/>
        <w:jc w:val="both"/>
        <w:rPr>
          <w:rFonts w:ascii="Times New Roman" w:eastAsia="Calibri" w:hAnsi="Times New Roman" w:cs="Times New Roman"/>
          <w:sz w:val="28"/>
          <w:szCs w:val="28"/>
        </w:rPr>
      </w:pPr>
    </w:p>
    <w:p w:rsidR="00D5713F" w:rsidRPr="00D5713F" w:rsidRDefault="00D5713F" w:rsidP="00D5713F">
      <w:pPr>
        <w:spacing w:after="0" w:line="240" w:lineRule="auto"/>
        <w:jc w:val="both"/>
        <w:rPr>
          <w:rFonts w:ascii="Times New Roman" w:eastAsia="Calibri" w:hAnsi="Times New Roman" w:cs="Times New Roman"/>
          <w:b/>
          <w:sz w:val="32"/>
          <w:szCs w:val="32"/>
        </w:rPr>
      </w:pPr>
      <w:r w:rsidRPr="00D5713F">
        <w:rPr>
          <w:rFonts w:ascii="Times New Roman" w:eastAsia="Calibri" w:hAnsi="Times New Roman" w:cs="Times New Roman"/>
          <w:b/>
          <w:sz w:val="32"/>
          <w:szCs w:val="32"/>
        </w:rPr>
        <w:t>Игры, основанные на вокализации</w:t>
      </w:r>
    </w:p>
    <w:p w:rsidR="00D5713F" w:rsidRPr="00D5713F" w:rsidRDefault="00D5713F" w:rsidP="00D5713F">
      <w:p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b/>
          <w:sz w:val="28"/>
          <w:szCs w:val="28"/>
        </w:rPr>
        <w:t>Дидактическая задача:</w:t>
      </w:r>
      <w:r w:rsidRPr="00D5713F">
        <w:rPr>
          <w:rFonts w:ascii="Times New Roman" w:eastAsia="Calibri" w:hAnsi="Times New Roman" w:cs="Times New Roman"/>
          <w:sz w:val="28"/>
          <w:szCs w:val="28"/>
        </w:rPr>
        <w:t xml:space="preserve"> Развивать эмоциональную отзывчивость на музыку. Способствовать осознанию выразительности музыкального образа, слуховой дифференциации музыкальной ткани произведения. Способствовать выражению ценности отношения. </w:t>
      </w:r>
    </w:p>
    <w:p w:rsidR="00D5713F" w:rsidRPr="00D5713F" w:rsidRDefault="00D5713F" w:rsidP="00D5713F">
      <w:pPr>
        <w:spacing w:after="0" w:line="240" w:lineRule="auto"/>
        <w:jc w:val="both"/>
        <w:rPr>
          <w:rFonts w:ascii="Times New Roman" w:eastAsia="Calibri" w:hAnsi="Times New Roman" w:cs="Times New Roman"/>
          <w:sz w:val="28"/>
          <w:szCs w:val="28"/>
        </w:rPr>
      </w:pPr>
    </w:p>
    <w:p w:rsidR="00D5713F" w:rsidRPr="00D5713F" w:rsidRDefault="00D5713F" w:rsidP="00D5713F">
      <w:pPr>
        <w:numPr>
          <w:ilvl w:val="0"/>
          <w:numId w:val="21"/>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Конкурс певцов.</w:t>
      </w:r>
    </w:p>
    <w:p w:rsidR="00D5713F" w:rsidRPr="00D5713F" w:rsidRDefault="00D5713F" w:rsidP="00D5713F">
      <w:pPr>
        <w:numPr>
          <w:ilvl w:val="0"/>
          <w:numId w:val="21"/>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Придумай песенку.</w:t>
      </w:r>
    </w:p>
    <w:p w:rsidR="00D5713F" w:rsidRPr="00D5713F" w:rsidRDefault="00D5713F" w:rsidP="00D5713F">
      <w:pPr>
        <w:spacing w:after="0" w:line="240" w:lineRule="auto"/>
        <w:jc w:val="both"/>
        <w:rPr>
          <w:rFonts w:ascii="Times New Roman" w:eastAsia="Calibri" w:hAnsi="Times New Roman" w:cs="Times New Roman"/>
          <w:sz w:val="28"/>
          <w:szCs w:val="28"/>
        </w:rPr>
      </w:pPr>
    </w:p>
    <w:p w:rsidR="00D5713F" w:rsidRPr="00D5713F" w:rsidRDefault="00D5713F" w:rsidP="00D5713F">
      <w:pPr>
        <w:spacing w:after="0" w:line="240" w:lineRule="auto"/>
        <w:jc w:val="both"/>
        <w:rPr>
          <w:rFonts w:ascii="Times New Roman" w:eastAsia="Calibri" w:hAnsi="Times New Roman" w:cs="Times New Roman"/>
          <w:b/>
          <w:sz w:val="32"/>
          <w:szCs w:val="32"/>
        </w:rPr>
      </w:pPr>
      <w:r w:rsidRPr="00D5713F">
        <w:rPr>
          <w:rFonts w:ascii="Times New Roman" w:eastAsia="Calibri" w:hAnsi="Times New Roman" w:cs="Times New Roman"/>
          <w:b/>
          <w:sz w:val="32"/>
          <w:szCs w:val="32"/>
        </w:rPr>
        <w:t>Игры, основанные на двигательном и пантомимическом моделировании характера музыки.</w:t>
      </w:r>
    </w:p>
    <w:p w:rsidR="00D5713F" w:rsidRPr="00D5713F" w:rsidRDefault="00D5713F" w:rsidP="00D5713F">
      <w:p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b/>
          <w:sz w:val="28"/>
          <w:szCs w:val="28"/>
        </w:rPr>
        <w:t>Дидактическая задача</w:t>
      </w:r>
      <w:r w:rsidRPr="00D5713F">
        <w:rPr>
          <w:rFonts w:ascii="Times New Roman" w:eastAsia="Calibri" w:hAnsi="Times New Roman" w:cs="Times New Roman"/>
          <w:sz w:val="28"/>
          <w:szCs w:val="28"/>
        </w:rPr>
        <w:t>: Развивать эмоциональную отзывчивость, музыкальное мышление, воображение. Побуждать к осознанию свойств музыкальной речи, различению выразительных интонаций, пауз, акцентов, особенностей характера, динамики, темпа, регистров.</w:t>
      </w:r>
    </w:p>
    <w:p w:rsidR="00D5713F" w:rsidRPr="00D5713F" w:rsidRDefault="00D5713F" w:rsidP="00D5713F">
      <w:pPr>
        <w:spacing w:after="0" w:line="240" w:lineRule="auto"/>
        <w:jc w:val="both"/>
        <w:rPr>
          <w:rFonts w:ascii="Times New Roman" w:eastAsia="Calibri" w:hAnsi="Times New Roman" w:cs="Times New Roman"/>
          <w:sz w:val="28"/>
          <w:szCs w:val="28"/>
        </w:rPr>
      </w:pPr>
    </w:p>
    <w:p w:rsidR="00D5713F" w:rsidRPr="00D5713F" w:rsidRDefault="00D5713F" w:rsidP="00D5713F">
      <w:pPr>
        <w:numPr>
          <w:ilvl w:val="0"/>
          <w:numId w:val="20"/>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Поющие руки.</w:t>
      </w:r>
    </w:p>
    <w:p w:rsidR="00D5713F" w:rsidRPr="00D5713F" w:rsidRDefault="00D5713F" w:rsidP="00D5713F">
      <w:pPr>
        <w:numPr>
          <w:ilvl w:val="0"/>
          <w:numId w:val="20"/>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Художники.</w:t>
      </w:r>
    </w:p>
    <w:p w:rsidR="00D5713F" w:rsidRPr="00D5713F" w:rsidRDefault="00D5713F" w:rsidP="00D5713F">
      <w:pPr>
        <w:numPr>
          <w:ilvl w:val="0"/>
          <w:numId w:val="20"/>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Танцующие звуки.</w:t>
      </w:r>
    </w:p>
    <w:p w:rsidR="00D5713F" w:rsidRPr="00D5713F" w:rsidRDefault="00D5713F" w:rsidP="00D5713F">
      <w:pPr>
        <w:numPr>
          <w:ilvl w:val="0"/>
          <w:numId w:val="20"/>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Скульптуры.</w:t>
      </w:r>
    </w:p>
    <w:p w:rsidR="00D5713F" w:rsidRPr="00D5713F" w:rsidRDefault="00D5713F" w:rsidP="00D5713F">
      <w:pPr>
        <w:numPr>
          <w:ilvl w:val="0"/>
          <w:numId w:val="20"/>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Живая картина.</w:t>
      </w:r>
    </w:p>
    <w:p w:rsidR="00D5713F" w:rsidRPr="00D5713F" w:rsidRDefault="00D5713F" w:rsidP="00D5713F">
      <w:pPr>
        <w:numPr>
          <w:ilvl w:val="0"/>
          <w:numId w:val="20"/>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Заводные игрушки.</w:t>
      </w:r>
    </w:p>
    <w:p w:rsidR="00D5713F" w:rsidRPr="00D5713F" w:rsidRDefault="00D5713F" w:rsidP="00D5713F">
      <w:pPr>
        <w:numPr>
          <w:ilvl w:val="0"/>
          <w:numId w:val="20"/>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Сломанный телевизор.</w:t>
      </w:r>
    </w:p>
    <w:p w:rsidR="00D5713F" w:rsidRPr="00D5713F" w:rsidRDefault="00D5713F" w:rsidP="00D5713F">
      <w:pPr>
        <w:numPr>
          <w:ilvl w:val="0"/>
          <w:numId w:val="20"/>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Переда эту песенку по кругу.</w:t>
      </w:r>
    </w:p>
    <w:p w:rsidR="00D5713F" w:rsidRPr="00D5713F" w:rsidRDefault="00D5713F" w:rsidP="00D5713F">
      <w:pPr>
        <w:numPr>
          <w:ilvl w:val="0"/>
          <w:numId w:val="20"/>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Угадай – ка!</w:t>
      </w:r>
    </w:p>
    <w:p w:rsidR="00D5713F" w:rsidRPr="00D5713F" w:rsidRDefault="00D5713F" w:rsidP="00D5713F">
      <w:pPr>
        <w:numPr>
          <w:ilvl w:val="0"/>
          <w:numId w:val="20"/>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Слушай, сочиняй, смотри!</w:t>
      </w:r>
    </w:p>
    <w:p w:rsidR="00D5713F" w:rsidRPr="00D5713F" w:rsidRDefault="00D5713F" w:rsidP="00D5713F">
      <w:pPr>
        <w:numPr>
          <w:ilvl w:val="0"/>
          <w:numId w:val="20"/>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Когда начинают звучать предметы.</w:t>
      </w:r>
    </w:p>
    <w:p w:rsidR="00D5713F" w:rsidRPr="00D5713F" w:rsidRDefault="00D5713F" w:rsidP="00D5713F">
      <w:pPr>
        <w:numPr>
          <w:ilvl w:val="0"/>
          <w:numId w:val="20"/>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Старый добрый пеликан.</w:t>
      </w:r>
    </w:p>
    <w:p w:rsidR="00D5713F" w:rsidRPr="00D5713F" w:rsidRDefault="00D5713F" w:rsidP="00D5713F">
      <w:pPr>
        <w:numPr>
          <w:ilvl w:val="0"/>
          <w:numId w:val="20"/>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Музыкальный театр.</w:t>
      </w:r>
    </w:p>
    <w:p w:rsidR="00D5713F" w:rsidRPr="00D5713F" w:rsidRDefault="00D5713F" w:rsidP="00D5713F">
      <w:pPr>
        <w:numPr>
          <w:ilvl w:val="0"/>
          <w:numId w:val="20"/>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Ритмический кубик.</w:t>
      </w:r>
    </w:p>
    <w:p w:rsidR="00D5713F" w:rsidRPr="00D5713F" w:rsidRDefault="00D5713F" w:rsidP="00D5713F">
      <w:pPr>
        <w:numPr>
          <w:ilvl w:val="0"/>
          <w:numId w:val="20"/>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Кубики – календарики.</w:t>
      </w:r>
    </w:p>
    <w:p w:rsidR="00D5713F" w:rsidRPr="00D5713F" w:rsidRDefault="00D5713F" w:rsidP="00D5713F">
      <w:pPr>
        <w:numPr>
          <w:ilvl w:val="0"/>
          <w:numId w:val="20"/>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Веселый кубик.</w:t>
      </w:r>
    </w:p>
    <w:p w:rsidR="00D5713F" w:rsidRPr="00D5713F" w:rsidRDefault="00D5713F" w:rsidP="00D5713F">
      <w:pPr>
        <w:numPr>
          <w:ilvl w:val="0"/>
          <w:numId w:val="20"/>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Кубик «Угадай-ка»</w:t>
      </w:r>
    </w:p>
    <w:p w:rsidR="00D5713F" w:rsidRPr="00D5713F" w:rsidRDefault="00D5713F" w:rsidP="00D5713F">
      <w:pPr>
        <w:numPr>
          <w:ilvl w:val="0"/>
          <w:numId w:val="20"/>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Музыкальный кубик.</w:t>
      </w:r>
    </w:p>
    <w:p w:rsidR="00D5713F" w:rsidRPr="00D5713F" w:rsidRDefault="00D5713F" w:rsidP="00D5713F">
      <w:pPr>
        <w:numPr>
          <w:ilvl w:val="0"/>
          <w:numId w:val="20"/>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Кубик – оркестр.</w:t>
      </w:r>
    </w:p>
    <w:p w:rsidR="00D5713F" w:rsidRPr="00D5713F" w:rsidRDefault="00D5713F" w:rsidP="00D5713F">
      <w:pPr>
        <w:spacing w:after="0" w:line="240" w:lineRule="auto"/>
        <w:jc w:val="both"/>
        <w:rPr>
          <w:rFonts w:ascii="Times New Roman" w:eastAsia="Calibri" w:hAnsi="Times New Roman" w:cs="Times New Roman"/>
          <w:sz w:val="28"/>
          <w:szCs w:val="28"/>
        </w:rPr>
      </w:pPr>
    </w:p>
    <w:p w:rsidR="00D5713F" w:rsidRPr="00D5713F" w:rsidRDefault="00D5713F" w:rsidP="00D5713F">
      <w:pPr>
        <w:spacing w:after="0" w:line="240" w:lineRule="auto"/>
        <w:jc w:val="both"/>
        <w:rPr>
          <w:rFonts w:ascii="Times New Roman" w:eastAsia="Calibri" w:hAnsi="Times New Roman" w:cs="Times New Roman"/>
          <w:b/>
          <w:sz w:val="32"/>
          <w:szCs w:val="32"/>
        </w:rPr>
      </w:pPr>
      <w:r w:rsidRPr="00D5713F">
        <w:rPr>
          <w:rFonts w:ascii="Times New Roman" w:eastAsia="Calibri" w:hAnsi="Times New Roman" w:cs="Times New Roman"/>
          <w:b/>
          <w:sz w:val="32"/>
          <w:szCs w:val="32"/>
        </w:rPr>
        <w:t>Музыкально-дидактические игры, направленные на определение мажорного и минорного лада.</w:t>
      </w:r>
    </w:p>
    <w:p w:rsidR="00D5713F" w:rsidRPr="00D5713F" w:rsidRDefault="00D5713F" w:rsidP="00D5713F">
      <w:pPr>
        <w:spacing w:after="0" w:line="240" w:lineRule="auto"/>
        <w:jc w:val="both"/>
        <w:rPr>
          <w:rFonts w:ascii="Times New Roman" w:eastAsia="Calibri" w:hAnsi="Times New Roman" w:cs="Times New Roman"/>
          <w:sz w:val="28"/>
          <w:szCs w:val="28"/>
        </w:rPr>
      </w:pPr>
    </w:p>
    <w:p w:rsidR="00D5713F" w:rsidRPr="00D5713F" w:rsidRDefault="00D5713F" w:rsidP="00D5713F">
      <w:pPr>
        <w:numPr>
          <w:ilvl w:val="0"/>
          <w:numId w:val="19"/>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Замри.</w:t>
      </w:r>
    </w:p>
    <w:p w:rsidR="00D5713F" w:rsidRPr="00D5713F" w:rsidRDefault="00D5713F" w:rsidP="00D5713F">
      <w:pPr>
        <w:numPr>
          <w:ilvl w:val="0"/>
          <w:numId w:val="19"/>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Сосулька.</w:t>
      </w:r>
    </w:p>
    <w:p w:rsidR="00D5713F" w:rsidRPr="00D5713F" w:rsidRDefault="00D5713F" w:rsidP="00D5713F">
      <w:pPr>
        <w:numPr>
          <w:ilvl w:val="0"/>
          <w:numId w:val="19"/>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Найди пару</w:t>
      </w:r>
    </w:p>
    <w:p w:rsidR="00D5713F" w:rsidRPr="00D5713F" w:rsidRDefault="00D5713F" w:rsidP="00D5713F">
      <w:pPr>
        <w:spacing w:after="0" w:line="240" w:lineRule="auto"/>
        <w:jc w:val="both"/>
        <w:rPr>
          <w:rFonts w:ascii="Times New Roman" w:eastAsia="Calibri" w:hAnsi="Times New Roman" w:cs="Times New Roman"/>
          <w:sz w:val="28"/>
          <w:szCs w:val="28"/>
        </w:rPr>
      </w:pPr>
    </w:p>
    <w:p w:rsidR="00D5713F" w:rsidRPr="00D5713F" w:rsidRDefault="00D5713F" w:rsidP="00D5713F">
      <w:p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b/>
          <w:sz w:val="32"/>
          <w:szCs w:val="32"/>
        </w:rPr>
        <w:t>Игры на развитие внимания</w:t>
      </w:r>
      <w:r w:rsidRPr="00D5713F">
        <w:rPr>
          <w:rFonts w:ascii="Times New Roman" w:eastAsia="Calibri" w:hAnsi="Times New Roman" w:cs="Times New Roman"/>
          <w:sz w:val="28"/>
          <w:szCs w:val="28"/>
        </w:rPr>
        <w:t>.</w:t>
      </w:r>
    </w:p>
    <w:p w:rsidR="00D5713F" w:rsidRPr="00D5713F" w:rsidRDefault="00D5713F" w:rsidP="00D5713F">
      <w:pPr>
        <w:spacing w:after="0" w:line="240" w:lineRule="auto"/>
        <w:jc w:val="both"/>
        <w:rPr>
          <w:rFonts w:ascii="Times New Roman" w:eastAsia="Calibri" w:hAnsi="Times New Roman" w:cs="Times New Roman"/>
          <w:sz w:val="28"/>
          <w:szCs w:val="28"/>
        </w:rPr>
      </w:pPr>
    </w:p>
    <w:p w:rsidR="00D5713F" w:rsidRPr="00D5713F" w:rsidRDefault="00D5713F" w:rsidP="00D5713F">
      <w:pPr>
        <w:numPr>
          <w:ilvl w:val="0"/>
          <w:numId w:val="17"/>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Небо, воздух, земля.</w:t>
      </w:r>
    </w:p>
    <w:p w:rsidR="00D5713F" w:rsidRPr="00D5713F" w:rsidRDefault="00D5713F" w:rsidP="00D5713F">
      <w:pPr>
        <w:numPr>
          <w:ilvl w:val="0"/>
          <w:numId w:val="17"/>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Ветерок.</w:t>
      </w:r>
    </w:p>
    <w:p w:rsidR="00D5713F" w:rsidRPr="00D5713F" w:rsidRDefault="00D5713F" w:rsidP="00D5713F">
      <w:pPr>
        <w:numPr>
          <w:ilvl w:val="0"/>
          <w:numId w:val="17"/>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Поймай снежинку.</w:t>
      </w:r>
    </w:p>
    <w:p w:rsidR="00D5713F" w:rsidRPr="00D5713F" w:rsidRDefault="00D5713F" w:rsidP="00D5713F">
      <w:pPr>
        <w:numPr>
          <w:ilvl w:val="0"/>
          <w:numId w:val="17"/>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Сорви яблоко.</w:t>
      </w:r>
    </w:p>
    <w:p w:rsidR="00D5713F" w:rsidRPr="00D5713F" w:rsidRDefault="00D5713F" w:rsidP="00D5713F">
      <w:pPr>
        <w:numPr>
          <w:ilvl w:val="0"/>
          <w:numId w:val="17"/>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Змейка.</w:t>
      </w:r>
    </w:p>
    <w:p w:rsidR="00D5713F" w:rsidRPr="00D5713F" w:rsidRDefault="00D5713F" w:rsidP="00D5713F">
      <w:pPr>
        <w:numPr>
          <w:ilvl w:val="0"/>
          <w:numId w:val="17"/>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А-У!</w:t>
      </w:r>
    </w:p>
    <w:p w:rsidR="00D5713F" w:rsidRPr="00D5713F" w:rsidRDefault="00D5713F" w:rsidP="00D5713F">
      <w:pPr>
        <w:numPr>
          <w:ilvl w:val="0"/>
          <w:numId w:val="17"/>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Не зевай.</w:t>
      </w:r>
    </w:p>
    <w:p w:rsidR="00D5713F" w:rsidRPr="00D5713F" w:rsidRDefault="00D5713F" w:rsidP="00D5713F">
      <w:pPr>
        <w:spacing w:after="0" w:line="240" w:lineRule="auto"/>
        <w:jc w:val="both"/>
        <w:rPr>
          <w:rFonts w:ascii="Times New Roman" w:eastAsia="Calibri" w:hAnsi="Times New Roman" w:cs="Times New Roman"/>
          <w:sz w:val="28"/>
          <w:szCs w:val="28"/>
        </w:rPr>
      </w:pPr>
    </w:p>
    <w:p w:rsidR="00D5713F" w:rsidRPr="00D5713F" w:rsidRDefault="00D5713F" w:rsidP="00D5713F">
      <w:pPr>
        <w:spacing w:after="0" w:line="240" w:lineRule="auto"/>
        <w:jc w:val="both"/>
        <w:rPr>
          <w:rFonts w:ascii="Times New Roman" w:eastAsia="Calibri" w:hAnsi="Times New Roman" w:cs="Times New Roman"/>
          <w:b/>
          <w:sz w:val="32"/>
          <w:szCs w:val="32"/>
        </w:rPr>
      </w:pPr>
      <w:r w:rsidRPr="00D5713F">
        <w:rPr>
          <w:rFonts w:ascii="Times New Roman" w:eastAsia="Calibri" w:hAnsi="Times New Roman" w:cs="Times New Roman"/>
          <w:b/>
          <w:sz w:val="32"/>
          <w:szCs w:val="32"/>
        </w:rPr>
        <w:t>Игры на развитие памяти.</w:t>
      </w:r>
    </w:p>
    <w:p w:rsidR="00D5713F" w:rsidRPr="00D5713F" w:rsidRDefault="00D5713F" w:rsidP="00D5713F">
      <w:pPr>
        <w:spacing w:after="0" w:line="240" w:lineRule="auto"/>
        <w:jc w:val="both"/>
        <w:rPr>
          <w:rFonts w:ascii="Times New Roman" w:eastAsia="Calibri" w:hAnsi="Times New Roman" w:cs="Times New Roman"/>
          <w:sz w:val="28"/>
          <w:szCs w:val="28"/>
        </w:rPr>
      </w:pPr>
    </w:p>
    <w:p w:rsidR="00D5713F" w:rsidRPr="00D5713F" w:rsidRDefault="00D5713F" w:rsidP="00D5713F">
      <w:pPr>
        <w:numPr>
          <w:ilvl w:val="0"/>
          <w:numId w:val="16"/>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Бабочки.</w:t>
      </w:r>
    </w:p>
    <w:p w:rsidR="00D5713F" w:rsidRPr="00D5713F" w:rsidRDefault="00D5713F" w:rsidP="00D5713F">
      <w:pPr>
        <w:numPr>
          <w:ilvl w:val="0"/>
          <w:numId w:val="16"/>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Жуки.</w:t>
      </w:r>
    </w:p>
    <w:p w:rsidR="00D5713F" w:rsidRPr="00D5713F" w:rsidRDefault="00D5713F" w:rsidP="00D5713F">
      <w:pPr>
        <w:numPr>
          <w:ilvl w:val="0"/>
          <w:numId w:val="16"/>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Руки вниз не опускай!</w:t>
      </w:r>
    </w:p>
    <w:p w:rsidR="00D5713F" w:rsidRPr="00D5713F" w:rsidRDefault="00D5713F" w:rsidP="00D5713F">
      <w:pPr>
        <w:numPr>
          <w:ilvl w:val="0"/>
          <w:numId w:val="16"/>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Венок</w:t>
      </w:r>
    </w:p>
    <w:p w:rsidR="00D5713F" w:rsidRPr="00D5713F" w:rsidRDefault="00D5713F" w:rsidP="00D5713F">
      <w:pPr>
        <w:numPr>
          <w:ilvl w:val="0"/>
          <w:numId w:val="16"/>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Найди куклу.</w:t>
      </w:r>
    </w:p>
    <w:p w:rsidR="00D5713F" w:rsidRPr="00D5713F" w:rsidRDefault="00D5713F" w:rsidP="00D5713F">
      <w:pPr>
        <w:numPr>
          <w:ilvl w:val="0"/>
          <w:numId w:val="16"/>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Кто пришел в гости?</w:t>
      </w:r>
    </w:p>
    <w:p w:rsidR="00D5713F" w:rsidRPr="00D5713F" w:rsidRDefault="00D5713F" w:rsidP="00D5713F">
      <w:pPr>
        <w:spacing w:after="0" w:line="240" w:lineRule="auto"/>
        <w:jc w:val="both"/>
        <w:rPr>
          <w:rFonts w:ascii="Times New Roman" w:eastAsia="Calibri" w:hAnsi="Times New Roman" w:cs="Times New Roman"/>
          <w:sz w:val="28"/>
          <w:szCs w:val="28"/>
        </w:rPr>
      </w:pPr>
    </w:p>
    <w:p w:rsidR="00D5713F" w:rsidRPr="00D5713F" w:rsidRDefault="00D5713F" w:rsidP="00D5713F">
      <w:pPr>
        <w:spacing w:after="0" w:line="240" w:lineRule="auto"/>
        <w:jc w:val="both"/>
        <w:rPr>
          <w:rFonts w:ascii="Times New Roman" w:eastAsia="Calibri" w:hAnsi="Times New Roman" w:cs="Times New Roman"/>
          <w:b/>
          <w:sz w:val="32"/>
          <w:szCs w:val="32"/>
        </w:rPr>
      </w:pPr>
      <w:r w:rsidRPr="00D5713F">
        <w:rPr>
          <w:rFonts w:ascii="Times New Roman" w:eastAsia="Calibri" w:hAnsi="Times New Roman" w:cs="Times New Roman"/>
          <w:b/>
          <w:sz w:val="32"/>
          <w:szCs w:val="32"/>
        </w:rPr>
        <w:t>Музыкальные игры, развивающие звуковысотный слух.</w:t>
      </w:r>
    </w:p>
    <w:p w:rsidR="00D5713F" w:rsidRPr="00D5713F" w:rsidRDefault="00D5713F" w:rsidP="00D5713F">
      <w:pPr>
        <w:spacing w:after="0" w:line="240" w:lineRule="auto"/>
        <w:jc w:val="both"/>
        <w:rPr>
          <w:rFonts w:ascii="Times New Roman" w:eastAsia="Calibri" w:hAnsi="Times New Roman" w:cs="Times New Roman"/>
          <w:sz w:val="28"/>
          <w:szCs w:val="28"/>
        </w:rPr>
      </w:pPr>
    </w:p>
    <w:p w:rsidR="00D5713F" w:rsidRPr="00D5713F" w:rsidRDefault="00D5713F" w:rsidP="00D5713F">
      <w:pPr>
        <w:numPr>
          <w:ilvl w:val="0"/>
          <w:numId w:val="15"/>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Музыкальная лесенка.</w:t>
      </w:r>
    </w:p>
    <w:p w:rsidR="00D5713F" w:rsidRPr="00D5713F" w:rsidRDefault="00D5713F" w:rsidP="00D5713F">
      <w:pPr>
        <w:numPr>
          <w:ilvl w:val="0"/>
          <w:numId w:val="15"/>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Озорное эхо.</w:t>
      </w:r>
    </w:p>
    <w:p w:rsidR="00D5713F" w:rsidRPr="00D5713F" w:rsidRDefault="00D5713F" w:rsidP="00D5713F">
      <w:pPr>
        <w:numPr>
          <w:ilvl w:val="0"/>
          <w:numId w:val="15"/>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Нарисуй мелодию.</w:t>
      </w:r>
    </w:p>
    <w:p w:rsidR="00D5713F" w:rsidRPr="00D5713F" w:rsidRDefault="00D5713F" w:rsidP="00D5713F">
      <w:pPr>
        <w:spacing w:after="0" w:line="240" w:lineRule="auto"/>
        <w:jc w:val="both"/>
        <w:rPr>
          <w:rFonts w:ascii="Times New Roman" w:eastAsia="Calibri" w:hAnsi="Times New Roman" w:cs="Times New Roman"/>
          <w:sz w:val="28"/>
          <w:szCs w:val="28"/>
        </w:rPr>
      </w:pPr>
    </w:p>
    <w:p w:rsidR="00D5713F" w:rsidRPr="00D5713F" w:rsidRDefault="00D5713F" w:rsidP="00D5713F">
      <w:pPr>
        <w:spacing w:after="0" w:line="240" w:lineRule="auto"/>
        <w:jc w:val="both"/>
        <w:rPr>
          <w:rFonts w:ascii="Times New Roman" w:eastAsia="Calibri" w:hAnsi="Times New Roman" w:cs="Times New Roman"/>
          <w:b/>
          <w:sz w:val="32"/>
          <w:szCs w:val="32"/>
        </w:rPr>
      </w:pPr>
      <w:r w:rsidRPr="00D5713F">
        <w:rPr>
          <w:rFonts w:ascii="Times New Roman" w:eastAsia="Calibri" w:hAnsi="Times New Roman" w:cs="Times New Roman"/>
          <w:b/>
          <w:sz w:val="32"/>
          <w:szCs w:val="32"/>
        </w:rPr>
        <w:t>Музыкальные игры, развивающие тембровый слух</w:t>
      </w:r>
    </w:p>
    <w:p w:rsidR="00D5713F" w:rsidRPr="00D5713F" w:rsidRDefault="00D5713F" w:rsidP="00D5713F">
      <w:pPr>
        <w:spacing w:after="0" w:line="240" w:lineRule="auto"/>
        <w:jc w:val="both"/>
        <w:rPr>
          <w:rFonts w:ascii="Times New Roman" w:eastAsia="Calibri" w:hAnsi="Times New Roman" w:cs="Times New Roman"/>
          <w:sz w:val="28"/>
          <w:szCs w:val="28"/>
        </w:rPr>
      </w:pPr>
    </w:p>
    <w:p w:rsidR="00D5713F" w:rsidRPr="00D5713F" w:rsidRDefault="00D5713F" w:rsidP="00D5713F">
      <w:pPr>
        <w:numPr>
          <w:ilvl w:val="0"/>
          <w:numId w:val="14"/>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Колокольцы-бубенцы.</w:t>
      </w:r>
    </w:p>
    <w:p w:rsidR="00D5713F" w:rsidRPr="00D5713F" w:rsidRDefault="00D5713F" w:rsidP="00D5713F">
      <w:pPr>
        <w:numPr>
          <w:ilvl w:val="0"/>
          <w:numId w:val="14"/>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Музыкальный домик.</w:t>
      </w:r>
    </w:p>
    <w:p w:rsidR="00D5713F" w:rsidRPr="00D5713F" w:rsidRDefault="00D5713F" w:rsidP="00D5713F">
      <w:pPr>
        <w:numPr>
          <w:ilvl w:val="0"/>
          <w:numId w:val="14"/>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Угадай инструмент.</w:t>
      </w:r>
    </w:p>
    <w:p w:rsidR="00D5713F" w:rsidRPr="00D5713F" w:rsidRDefault="00D5713F" w:rsidP="00D5713F">
      <w:pPr>
        <w:numPr>
          <w:ilvl w:val="0"/>
          <w:numId w:val="14"/>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Музыкальное лото.</w:t>
      </w:r>
    </w:p>
    <w:p w:rsidR="00D5713F" w:rsidRPr="00D5713F" w:rsidRDefault="00D5713F" w:rsidP="00D5713F">
      <w:pPr>
        <w:spacing w:after="0" w:line="240" w:lineRule="auto"/>
        <w:jc w:val="both"/>
        <w:rPr>
          <w:rFonts w:ascii="Times New Roman" w:eastAsia="Calibri" w:hAnsi="Times New Roman" w:cs="Times New Roman"/>
          <w:sz w:val="28"/>
          <w:szCs w:val="28"/>
        </w:rPr>
      </w:pPr>
    </w:p>
    <w:p w:rsidR="00D5713F" w:rsidRPr="00D5713F" w:rsidRDefault="00D5713F" w:rsidP="00D5713F">
      <w:pPr>
        <w:spacing w:after="0" w:line="240" w:lineRule="auto"/>
        <w:jc w:val="both"/>
        <w:rPr>
          <w:rFonts w:ascii="Times New Roman" w:eastAsia="Calibri" w:hAnsi="Times New Roman" w:cs="Times New Roman"/>
          <w:b/>
          <w:sz w:val="32"/>
          <w:szCs w:val="32"/>
        </w:rPr>
      </w:pPr>
      <w:r w:rsidRPr="00D5713F">
        <w:rPr>
          <w:rFonts w:ascii="Times New Roman" w:eastAsia="Calibri" w:hAnsi="Times New Roman" w:cs="Times New Roman"/>
          <w:b/>
          <w:sz w:val="32"/>
          <w:szCs w:val="32"/>
        </w:rPr>
        <w:t>Музыкальные игры, развивающие динамический слух</w:t>
      </w:r>
    </w:p>
    <w:p w:rsidR="00D5713F" w:rsidRPr="00D5713F" w:rsidRDefault="00D5713F" w:rsidP="00D5713F">
      <w:pPr>
        <w:spacing w:after="0" w:line="240" w:lineRule="auto"/>
        <w:jc w:val="both"/>
        <w:rPr>
          <w:rFonts w:ascii="Times New Roman" w:eastAsia="Calibri" w:hAnsi="Times New Roman" w:cs="Times New Roman"/>
          <w:sz w:val="32"/>
          <w:szCs w:val="32"/>
        </w:rPr>
      </w:pPr>
    </w:p>
    <w:p w:rsidR="00D5713F" w:rsidRPr="00D5713F" w:rsidRDefault="00D5713F" w:rsidP="00D5713F">
      <w:pPr>
        <w:numPr>
          <w:ilvl w:val="0"/>
          <w:numId w:val="12"/>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 xml:space="preserve">Тихо – громко. </w:t>
      </w:r>
    </w:p>
    <w:p w:rsidR="00D5713F" w:rsidRPr="00D5713F" w:rsidRDefault="00D5713F" w:rsidP="00D5713F">
      <w:pPr>
        <w:numPr>
          <w:ilvl w:val="0"/>
          <w:numId w:val="12"/>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Игра с платочками.</w:t>
      </w:r>
    </w:p>
    <w:p w:rsidR="00D5713F" w:rsidRPr="00D5713F" w:rsidRDefault="00D5713F" w:rsidP="00D5713F">
      <w:pPr>
        <w:spacing w:after="0" w:line="240" w:lineRule="auto"/>
        <w:jc w:val="both"/>
        <w:rPr>
          <w:rFonts w:ascii="Times New Roman" w:eastAsia="Calibri" w:hAnsi="Times New Roman" w:cs="Times New Roman"/>
          <w:sz w:val="28"/>
          <w:szCs w:val="28"/>
        </w:rPr>
      </w:pPr>
    </w:p>
    <w:p w:rsidR="00D5713F" w:rsidRPr="00D5713F" w:rsidRDefault="00D5713F" w:rsidP="00D5713F">
      <w:pPr>
        <w:spacing w:after="0" w:line="240" w:lineRule="auto"/>
        <w:jc w:val="both"/>
        <w:rPr>
          <w:rFonts w:ascii="Times New Roman" w:eastAsia="Calibri" w:hAnsi="Times New Roman" w:cs="Times New Roman"/>
          <w:b/>
          <w:sz w:val="32"/>
          <w:szCs w:val="32"/>
        </w:rPr>
      </w:pPr>
      <w:r w:rsidRPr="00D5713F">
        <w:rPr>
          <w:rFonts w:ascii="Times New Roman" w:eastAsia="Calibri" w:hAnsi="Times New Roman" w:cs="Times New Roman"/>
          <w:b/>
          <w:sz w:val="32"/>
          <w:szCs w:val="32"/>
        </w:rPr>
        <w:t>Игры, развивающие музыкальную память.</w:t>
      </w:r>
    </w:p>
    <w:p w:rsidR="00D5713F" w:rsidRPr="00D5713F" w:rsidRDefault="00D5713F" w:rsidP="00D5713F">
      <w:pPr>
        <w:spacing w:after="0" w:line="240" w:lineRule="auto"/>
        <w:jc w:val="both"/>
        <w:rPr>
          <w:rFonts w:ascii="Times New Roman" w:eastAsia="Calibri" w:hAnsi="Times New Roman" w:cs="Times New Roman"/>
          <w:sz w:val="28"/>
          <w:szCs w:val="28"/>
        </w:rPr>
      </w:pPr>
    </w:p>
    <w:p w:rsidR="00D5713F" w:rsidRPr="00D5713F" w:rsidRDefault="00D5713F" w:rsidP="00D5713F">
      <w:pPr>
        <w:numPr>
          <w:ilvl w:val="0"/>
          <w:numId w:val="13"/>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Сколько нас поет?</w:t>
      </w:r>
    </w:p>
    <w:p w:rsidR="00D5713F" w:rsidRPr="00D5713F" w:rsidRDefault="00D5713F" w:rsidP="00D5713F">
      <w:pPr>
        <w:numPr>
          <w:ilvl w:val="0"/>
          <w:numId w:val="13"/>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Музыкальный волчок</w:t>
      </w:r>
    </w:p>
    <w:p w:rsidR="00D5713F" w:rsidRPr="00D5713F" w:rsidRDefault="00D5713F" w:rsidP="00D5713F">
      <w:pPr>
        <w:spacing w:after="0" w:line="240" w:lineRule="auto"/>
        <w:jc w:val="both"/>
        <w:rPr>
          <w:rFonts w:ascii="Times New Roman" w:eastAsia="Calibri" w:hAnsi="Times New Roman" w:cs="Times New Roman"/>
          <w:sz w:val="28"/>
          <w:szCs w:val="28"/>
        </w:rPr>
      </w:pPr>
    </w:p>
    <w:p w:rsidR="00D5713F" w:rsidRPr="00D5713F" w:rsidRDefault="00D5713F" w:rsidP="00D5713F">
      <w:pPr>
        <w:spacing w:after="0" w:line="240" w:lineRule="auto"/>
        <w:jc w:val="both"/>
        <w:rPr>
          <w:rFonts w:ascii="Times New Roman" w:eastAsia="Calibri" w:hAnsi="Times New Roman" w:cs="Times New Roman"/>
          <w:b/>
          <w:sz w:val="32"/>
          <w:szCs w:val="32"/>
        </w:rPr>
      </w:pPr>
      <w:r w:rsidRPr="00D5713F">
        <w:rPr>
          <w:rFonts w:ascii="Times New Roman" w:eastAsia="Calibri" w:hAnsi="Times New Roman" w:cs="Times New Roman"/>
          <w:b/>
          <w:sz w:val="32"/>
          <w:szCs w:val="32"/>
        </w:rPr>
        <w:t>Музыкальные игры, развивающие у детей творческие способности.</w:t>
      </w:r>
    </w:p>
    <w:p w:rsidR="00D5713F" w:rsidRPr="00D5713F" w:rsidRDefault="00D5713F" w:rsidP="00D5713F">
      <w:pPr>
        <w:spacing w:after="0" w:line="240" w:lineRule="auto"/>
        <w:jc w:val="both"/>
        <w:rPr>
          <w:rFonts w:ascii="Times New Roman" w:eastAsia="Calibri" w:hAnsi="Times New Roman" w:cs="Times New Roman"/>
          <w:sz w:val="28"/>
          <w:szCs w:val="28"/>
        </w:rPr>
      </w:pPr>
    </w:p>
    <w:p w:rsidR="00D5713F" w:rsidRPr="00D5713F" w:rsidRDefault="00D5713F" w:rsidP="00D5713F">
      <w:pPr>
        <w:numPr>
          <w:ilvl w:val="0"/>
          <w:numId w:val="11"/>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Веселый паровозик.</w:t>
      </w:r>
    </w:p>
    <w:p w:rsidR="00D5713F" w:rsidRPr="00D5713F" w:rsidRDefault="00D5713F" w:rsidP="00D5713F">
      <w:pPr>
        <w:numPr>
          <w:ilvl w:val="0"/>
          <w:numId w:val="11"/>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Придумай песенку.</w:t>
      </w:r>
    </w:p>
    <w:p w:rsidR="00D5713F" w:rsidRPr="00D5713F" w:rsidRDefault="00D5713F" w:rsidP="00D5713F">
      <w:pPr>
        <w:numPr>
          <w:ilvl w:val="0"/>
          <w:numId w:val="11"/>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Музыкально-ритмическая игра: “Сочини свой танец”</w:t>
      </w:r>
    </w:p>
    <w:p w:rsidR="00D5713F" w:rsidRPr="00D5713F" w:rsidRDefault="00D5713F" w:rsidP="00D5713F">
      <w:pPr>
        <w:numPr>
          <w:ilvl w:val="0"/>
          <w:numId w:val="11"/>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 xml:space="preserve">«Спой сказку» </w:t>
      </w:r>
    </w:p>
    <w:p w:rsidR="00D5713F" w:rsidRPr="00D5713F" w:rsidRDefault="00D5713F" w:rsidP="00D5713F">
      <w:pPr>
        <w:numPr>
          <w:ilvl w:val="0"/>
          <w:numId w:val="11"/>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 xml:space="preserve">«Театр настроений» </w:t>
      </w:r>
    </w:p>
    <w:p w:rsidR="00D5713F" w:rsidRPr="00D5713F" w:rsidRDefault="00D5713F" w:rsidP="00D5713F">
      <w:pPr>
        <w:numPr>
          <w:ilvl w:val="0"/>
          <w:numId w:val="11"/>
        </w:numPr>
        <w:spacing w:after="0" w:line="240" w:lineRule="auto"/>
        <w:jc w:val="both"/>
        <w:rPr>
          <w:rFonts w:ascii="Times New Roman" w:eastAsia="Calibri" w:hAnsi="Times New Roman" w:cs="Times New Roman"/>
          <w:sz w:val="28"/>
          <w:szCs w:val="28"/>
        </w:rPr>
      </w:pPr>
      <w:r w:rsidRPr="00D5713F">
        <w:rPr>
          <w:rFonts w:ascii="Times New Roman" w:eastAsia="Calibri" w:hAnsi="Times New Roman" w:cs="Times New Roman"/>
          <w:sz w:val="28"/>
          <w:szCs w:val="28"/>
        </w:rPr>
        <w:t>Цвет - настроение</w:t>
      </w:r>
    </w:p>
    <w:p w:rsidR="00D5713F" w:rsidRPr="00D5713F" w:rsidRDefault="00D5713F" w:rsidP="00D5713F">
      <w:pPr>
        <w:widowControl w:val="0"/>
        <w:suppressAutoHyphens/>
        <w:autoSpaceDN w:val="0"/>
        <w:spacing w:after="0" w:line="240" w:lineRule="auto"/>
        <w:ind w:left="720"/>
        <w:contextualSpacing/>
        <w:jc w:val="both"/>
        <w:textAlignment w:val="baseline"/>
        <w:rPr>
          <w:rFonts w:ascii="Times New Roman" w:eastAsia="Calibri" w:hAnsi="Times New Roman" w:cs="Times New Roman"/>
          <w:sz w:val="28"/>
          <w:szCs w:val="28"/>
        </w:rPr>
      </w:pPr>
    </w:p>
    <w:p w:rsidR="00D5713F" w:rsidRDefault="00D5713F" w:rsidP="00D5713F">
      <w:pPr>
        <w:widowControl w:val="0"/>
        <w:suppressAutoHyphens/>
        <w:autoSpaceDN w:val="0"/>
        <w:spacing w:after="0" w:line="240" w:lineRule="auto"/>
        <w:jc w:val="both"/>
        <w:textAlignment w:val="baseline"/>
        <w:rPr>
          <w:rFonts w:ascii="Times New Roman" w:eastAsia="Calibri" w:hAnsi="Times New Roman" w:cs="Times New Roman"/>
          <w:b/>
          <w:sz w:val="32"/>
          <w:szCs w:val="32"/>
        </w:rPr>
      </w:pPr>
      <w:r w:rsidRPr="00D5713F">
        <w:rPr>
          <w:rFonts w:ascii="Times New Roman" w:eastAsia="Calibri" w:hAnsi="Times New Roman" w:cs="Times New Roman"/>
          <w:b/>
          <w:sz w:val="32"/>
          <w:szCs w:val="32"/>
        </w:rPr>
        <w:t>Картотека пальчиковых игр согласно тематическому плану.</w:t>
      </w:r>
    </w:p>
    <w:p w:rsidR="00331CAF" w:rsidRDefault="00331CAF" w:rsidP="00D5713F">
      <w:pPr>
        <w:widowControl w:val="0"/>
        <w:suppressAutoHyphens/>
        <w:autoSpaceDN w:val="0"/>
        <w:spacing w:after="0" w:line="240" w:lineRule="auto"/>
        <w:jc w:val="both"/>
        <w:textAlignment w:val="baseline"/>
        <w:rPr>
          <w:rFonts w:ascii="Times New Roman" w:eastAsia="Calibri" w:hAnsi="Times New Roman" w:cs="Times New Roman"/>
          <w:b/>
          <w:sz w:val="32"/>
          <w:szCs w:val="32"/>
        </w:rPr>
      </w:pPr>
    </w:p>
    <w:p w:rsidR="00013176" w:rsidRDefault="00013176" w:rsidP="00D5713F">
      <w:pPr>
        <w:widowControl w:val="0"/>
        <w:suppressAutoHyphens/>
        <w:autoSpaceDN w:val="0"/>
        <w:spacing w:after="0" w:line="240" w:lineRule="auto"/>
        <w:jc w:val="both"/>
        <w:textAlignment w:val="baseline"/>
        <w:rPr>
          <w:rFonts w:ascii="Times New Roman" w:eastAsia="Calibri" w:hAnsi="Times New Roman" w:cs="Times New Roman"/>
          <w:b/>
          <w:sz w:val="32"/>
          <w:szCs w:val="32"/>
        </w:rPr>
      </w:pPr>
      <w:r w:rsidRPr="00013176">
        <w:rPr>
          <w:rFonts w:ascii="Times New Roman" w:eastAsia="Times New Roman" w:hAnsi="Times New Roman" w:cs="Times New Roman"/>
          <w:b/>
          <w:color w:val="000000"/>
          <w:sz w:val="28"/>
          <w:szCs w:val="28"/>
          <w:lang w:val="en-US" w:eastAsia="ru-RU"/>
        </w:rPr>
        <w:t>III.</w:t>
      </w:r>
      <w:r w:rsidRPr="00013176">
        <w:rPr>
          <w:rFonts w:ascii="Times New Roman" w:eastAsia="Times New Roman" w:hAnsi="Times New Roman" w:cs="Times New Roman"/>
          <w:b/>
          <w:color w:val="000000"/>
          <w:sz w:val="28"/>
          <w:szCs w:val="28"/>
          <w:lang w:eastAsia="ru-RU"/>
        </w:rPr>
        <w:t>3.3. Методическая литература:</w:t>
      </w:r>
    </w:p>
    <w:p w:rsidR="00331CAF" w:rsidRPr="000448B2" w:rsidRDefault="00331CAF" w:rsidP="00331CAF">
      <w:pPr>
        <w:pStyle w:val="a4"/>
        <w:numPr>
          <w:ilvl w:val="0"/>
          <w:numId w:val="29"/>
        </w:numPr>
        <w:suppressAutoHyphens/>
        <w:autoSpaceDN w:val="0"/>
        <w:spacing w:after="0" w:line="240" w:lineRule="auto"/>
        <w:textAlignment w:val="baseline"/>
        <w:rPr>
          <w:rFonts w:ascii="Liberation Serif" w:eastAsia="SimSun" w:hAnsi="Liberation Serif" w:cs="Mangal"/>
          <w:color w:val="auto"/>
          <w:kern w:val="3"/>
          <w:sz w:val="24"/>
          <w:szCs w:val="24"/>
          <w:lang w:eastAsia="zh-CN" w:bidi="hi-IN"/>
        </w:rPr>
      </w:pPr>
      <w:r w:rsidRPr="000448B2">
        <w:rPr>
          <w:bCs/>
          <w:kern w:val="3"/>
          <w:sz w:val="24"/>
          <w:szCs w:val="24"/>
          <w:lang w:eastAsia="zh-CN" w:bidi="hi-IN"/>
        </w:rPr>
        <w:t xml:space="preserve">Мы друг другу рады! Музыкально-коррекционные занятия для детей дошкольного возраста"/ Е.Н. Котышева. – СПб.: КАРО, 2013. </w:t>
      </w:r>
      <w:r w:rsidRPr="000448B2">
        <w:rPr>
          <w:bCs/>
          <w:kern w:val="3"/>
          <w:sz w:val="24"/>
          <w:szCs w:val="24"/>
          <w:u w:val="single"/>
          <w:lang w:eastAsia="zh-CN" w:bidi="hi-IN"/>
        </w:rPr>
        <w:t>Программа музыкальнойпсихокоррекции детей с ограниченными возможностями здоровья.</w:t>
      </w:r>
    </w:p>
    <w:p w:rsidR="00331CAF" w:rsidRPr="000448B2" w:rsidRDefault="00331CAF" w:rsidP="00331CAF">
      <w:pPr>
        <w:pStyle w:val="a4"/>
        <w:numPr>
          <w:ilvl w:val="0"/>
          <w:numId w:val="29"/>
        </w:numPr>
        <w:spacing w:after="0" w:line="240" w:lineRule="auto"/>
        <w:rPr>
          <w:sz w:val="24"/>
          <w:szCs w:val="24"/>
          <w:lang w:eastAsia="ar-SA"/>
        </w:rPr>
      </w:pPr>
      <w:r w:rsidRPr="000448B2">
        <w:rPr>
          <w:sz w:val="24"/>
          <w:szCs w:val="24"/>
          <w:lang w:eastAsia="ar-SA"/>
        </w:rPr>
        <w:t>Буренина А.И. Ритмическая мозаика. Программа по ритмической пластике для детей дошкольного и младшего школьного возраста (Текст)/ А. 2.И.Буренина. – 2-е изд, испр и доп. – СПб.; ЛОИРО, 2000.</w:t>
      </w:r>
    </w:p>
    <w:p w:rsidR="00331CAF" w:rsidRPr="000448B2" w:rsidRDefault="00331CAF" w:rsidP="00331CAF">
      <w:pPr>
        <w:pStyle w:val="a4"/>
        <w:numPr>
          <w:ilvl w:val="0"/>
          <w:numId w:val="29"/>
        </w:numPr>
        <w:spacing w:after="0" w:line="240" w:lineRule="auto"/>
        <w:rPr>
          <w:sz w:val="24"/>
          <w:szCs w:val="24"/>
          <w:lang w:eastAsia="ar-SA"/>
        </w:rPr>
      </w:pPr>
      <w:r w:rsidRPr="000448B2">
        <w:rPr>
          <w:sz w:val="24"/>
          <w:szCs w:val="24"/>
          <w:lang w:eastAsia="ar-SA"/>
        </w:rPr>
        <w:t>Т.Сауко, Буренина А.И.  Программа по музыкально- ритмическому воспитанию детей 2-3 лет-СПб 2001</w:t>
      </w:r>
    </w:p>
    <w:p w:rsidR="00331CAF" w:rsidRPr="000448B2" w:rsidRDefault="00331CAF" w:rsidP="00331CAF">
      <w:pPr>
        <w:pStyle w:val="a4"/>
        <w:numPr>
          <w:ilvl w:val="0"/>
          <w:numId w:val="29"/>
        </w:numPr>
        <w:spacing w:after="0" w:line="240" w:lineRule="auto"/>
        <w:rPr>
          <w:sz w:val="24"/>
          <w:szCs w:val="24"/>
          <w:lang w:eastAsia="ar-SA"/>
        </w:rPr>
      </w:pPr>
      <w:r w:rsidRPr="000448B2">
        <w:rPr>
          <w:sz w:val="24"/>
          <w:szCs w:val="24"/>
          <w:lang w:eastAsia="ar-SA"/>
        </w:rPr>
        <w:t>Радынова О.П. Слушаем музыку Москва «просвещение» 1990</w:t>
      </w:r>
    </w:p>
    <w:p w:rsidR="00331CAF" w:rsidRPr="000448B2" w:rsidRDefault="00331CAF" w:rsidP="00331CAF">
      <w:pPr>
        <w:pStyle w:val="a4"/>
        <w:numPr>
          <w:ilvl w:val="0"/>
          <w:numId w:val="29"/>
        </w:numPr>
        <w:spacing w:after="0" w:line="240" w:lineRule="auto"/>
        <w:rPr>
          <w:sz w:val="24"/>
          <w:szCs w:val="24"/>
          <w:lang w:eastAsia="ar-SA"/>
        </w:rPr>
      </w:pPr>
      <w:r w:rsidRPr="000448B2">
        <w:rPr>
          <w:sz w:val="24"/>
          <w:szCs w:val="24"/>
          <w:lang w:eastAsia="ar-SA"/>
        </w:rPr>
        <w:t>Радынова О.П. Программа «Музыкальные шедевры» тема: «Природа и музыка»/ – Москва, ТЦ 2010.</w:t>
      </w:r>
    </w:p>
    <w:p w:rsidR="00331CAF" w:rsidRPr="000448B2" w:rsidRDefault="00331CAF" w:rsidP="00331CAF">
      <w:pPr>
        <w:pStyle w:val="a4"/>
        <w:numPr>
          <w:ilvl w:val="0"/>
          <w:numId w:val="29"/>
        </w:numPr>
        <w:spacing w:after="0" w:line="240" w:lineRule="auto"/>
        <w:rPr>
          <w:sz w:val="24"/>
          <w:szCs w:val="24"/>
          <w:lang w:eastAsia="ar-SA"/>
        </w:rPr>
      </w:pPr>
      <w:r w:rsidRPr="000448B2">
        <w:rPr>
          <w:sz w:val="24"/>
          <w:szCs w:val="24"/>
          <w:lang w:eastAsia="ar-SA"/>
        </w:rPr>
        <w:t>Роот З.Я. Песенки и праздники для малышей ; сценарии, ноты/ З.Я.Роот. – 5-е изд. – М.; Айрис-Пресс.2006.</w:t>
      </w:r>
    </w:p>
    <w:p w:rsidR="00331CAF" w:rsidRPr="000448B2" w:rsidRDefault="00331CAF" w:rsidP="00331CAF">
      <w:pPr>
        <w:pStyle w:val="a4"/>
        <w:numPr>
          <w:ilvl w:val="0"/>
          <w:numId w:val="29"/>
        </w:numPr>
        <w:spacing w:after="0" w:line="240" w:lineRule="auto"/>
        <w:rPr>
          <w:sz w:val="24"/>
          <w:szCs w:val="24"/>
          <w:lang w:eastAsia="ar-SA"/>
        </w:rPr>
      </w:pPr>
      <w:r w:rsidRPr="000448B2">
        <w:rPr>
          <w:sz w:val="24"/>
          <w:szCs w:val="24"/>
          <w:lang w:eastAsia="ar-SA"/>
        </w:rPr>
        <w:t>Суворова Т.И. Танцуй, малыш! От 2 до 4 лет. Вып 1 (Текст): учебное пособие + аудиоприложение (</w:t>
      </w:r>
      <w:r w:rsidRPr="000448B2">
        <w:rPr>
          <w:sz w:val="24"/>
          <w:szCs w:val="24"/>
          <w:lang w:val="en-US" w:eastAsia="ar-SA"/>
        </w:rPr>
        <w:t>CD</w:t>
      </w:r>
      <w:r w:rsidRPr="000448B2">
        <w:rPr>
          <w:sz w:val="24"/>
          <w:szCs w:val="24"/>
          <w:lang w:eastAsia="ar-SA"/>
        </w:rPr>
        <w:t>-</w:t>
      </w:r>
      <w:r w:rsidRPr="000448B2">
        <w:rPr>
          <w:sz w:val="24"/>
          <w:szCs w:val="24"/>
          <w:lang w:val="en-US" w:eastAsia="ar-SA"/>
        </w:rPr>
        <w:t>ROM</w:t>
      </w:r>
      <w:r w:rsidRPr="000448B2">
        <w:rPr>
          <w:sz w:val="24"/>
          <w:szCs w:val="24"/>
          <w:lang w:eastAsia="ar-SA"/>
        </w:rPr>
        <w:t>)/ Т.И.Суворова, СПб., 2006.</w:t>
      </w:r>
    </w:p>
    <w:p w:rsidR="00331CAF" w:rsidRPr="000448B2" w:rsidRDefault="00331CAF" w:rsidP="00331CAF">
      <w:pPr>
        <w:pStyle w:val="a4"/>
        <w:numPr>
          <w:ilvl w:val="0"/>
          <w:numId w:val="29"/>
        </w:numPr>
        <w:spacing w:after="0" w:line="240" w:lineRule="auto"/>
        <w:rPr>
          <w:sz w:val="24"/>
          <w:szCs w:val="24"/>
          <w:lang w:eastAsia="ar-SA"/>
        </w:rPr>
      </w:pPr>
      <w:r w:rsidRPr="000448B2">
        <w:rPr>
          <w:sz w:val="24"/>
          <w:szCs w:val="24"/>
          <w:lang w:eastAsia="ar-SA"/>
        </w:rPr>
        <w:t>Суворова Т.И. Танцевальная ритмика для детей выпуск 2 учебное пособие СПб  «музыкальная палитра»2006</w:t>
      </w:r>
    </w:p>
    <w:p w:rsidR="00331CAF" w:rsidRPr="000448B2" w:rsidRDefault="00331CAF" w:rsidP="00331CAF">
      <w:pPr>
        <w:pStyle w:val="a4"/>
        <w:numPr>
          <w:ilvl w:val="0"/>
          <w:numId w:val="29"/>
        </w:numPr>
        <w:spacing w:after="0" w:line="240" w:lineRule="auto"/>
        <w:rPr>
          <w:sz w:val="24"/>
          <w:szCs w:val="24"/>
          <w:lang w:eastAsia="ar-SA"/>
        </w:rPr>
      </w:pPr>
      <w:r w:rsidRPr="000448B2">
        <w:rPr>
          <w:sz w:val="24"/>
          <w:szCs w:val="24"/>
          <w:lang w:eastAsia="ar-SA"/>
        </w:rPr>
        <w:t>Г.П. Фёдорова Танцы для мальчиков методическое пособие-  СПб  «музыкальная палитра»2011</w:t>
      </w:r>
    </w:p>
    <w:p w:rsidR="00331CAF" w:rsidRPr="000448B2" w:rsidRDefault="00331CAF" w:rsidP="00331CAF">
      <w:pPr>
        <w:pStyle w:val="a4"/>
        <w:numPr>
          <w:ilvl w:val="0"/>
          <w:numId w:val="29"/>
        </w:numPr>
        <w:spacing w:after="0" w:line="240" w:lineRule="auto"/>
        <w:rPr>
          <w:sz w:val="24"/>
          <w:szCs w:val="24"/>
          <w:lang w:eastAsia="ar-SA"/>
        </w:rPr>
      </w:pPr>
      <w:r w:rsidRPr="000448B2">
        <w:rPr>
          <w:sz w:val="24"/>
          <w:szCs w:val="24"/>
          <w:lang w:eastAsia="ar-SA"/>
        </w:rPr>
        <w:t>Н.В. Зарецкая, Сценарии праздников для детского сада- Москва Айрис пресс 2006</w:t>
      </w:r>
    </w:p>
    <w:p w:rsidR="00331CAF" w:rsidRPr="000448B2" w:rsidRDefault="00331CAF" w:rsidP="00331CAF">
      <w:pPr>
        <w:pStyle w:val="a4"/>
        <w:numPr>
          <w:ilvl w:val="0"/>
          <w:numId w:val="29"/>
        </w:numPr>
        <w:spacing w:after="0" w:line="240" w:lineRule="auto"/>
        <w:rPr>
          <w:sz w:val="24"/>
          <w:szCs w:val="24"/>
          <w:lang w:eastAsia="ar-SA"/>
        </w:rPr>
      </w:pPr>
      <w:r w:rsidRPr="000448B2">
        <w:rPr>
          <w:sz w:val="24"/>
          <w:szCs w:val="24"/>
          <w:lang w:eastAsia="ar-SA"/>
        </w:rPr>
        <w:t>О.П. Радынова, Баюшки-баю, тема: Слушаем и поём колыбельные песни- Москва, «Владос», 1995</w:t>
      </w:r>
    </w:p>
    <w:p w:rsidR="00331CAF" w:rsidRPr="000448B2" w:rsidRDefault="00331CAF" w:rsidP="00331CAF">
      <w:pPr>
        <w:pStyle w:val="a4"/>
        <w:numPr>
          <w:ilvl w:val="0"/>
          <w:numId w:val="29"/>
        </w:numPr>
        <w:spacing w:after="0" w:line="240" w:lineRule="auto"/>
        <w:rPr>
          <w:sz w:val="24"/>
          <w:szCs w:val="24"/>
          <w:lang w:eastAsia="ar-SA"/>
        </w:rPr>
      </w:pPr>
      <w:r w:rsidRPr="000448B2">
        <w:rPr>
          <w:sz w:val="24"/>
          <w:szCs w:val="24"/>
          <w:lang w:eastAsia="ar-SA"/>
        </w:rPr>
        <w:t>И.Каплунова, И.Новоскольцева , «Праздник каждый день», конспекты музыкальных занятий с аудио приложением, средняя, вторая младшая группы, СПб, Композитор 2009</w:t>
      </w:r>
    </w:p>
    <w:p w:rsidR="00331CAF" w:rsidRPr="000448B2" w:rsidRDefault="00331CAF" w:rsidP="00331CAF">
      <w:pPr>
        <w:pStyle w:val="a4"/>
        <w:numPr>
          <w:ilvl w:val="0"/>
          <w:numId w:val="29"/>
        </w:numPr>
        <w:spacing w:after="0" w:line="240" w:lineRule="auto"/>
        <w:rPr>
          <w:sz w:val="24"/>
          <w:szCs w:val="24"/>
          <w:lang w:eastAsia="ar-SA"/>
        </w:rPr>
      </w:pPr>
      <w:r w:rsidRPr="000448B2">
        <w:rPr>
          <w:sz w:val="24"/>
          <w:szCs w:val="24"/>
          <w:lang w:eastAsia="ar-SA"/>
        </w:rPr>
        <w:t>Е.Судакова, Логопедические музыкально-игровые упражнения для дошкольников с аудио приложением, СПб, Детство-пресс, 2013</w:t>
      </w:r>
    </w:p>
    <w:p w:rsidR="00331CAF" w:rsidRPr="000448B2" w:rsidRDefault="00331CAF" w:rsidP="00331CAF">
      <w:pPr>
        <w:pStyle w:val="a4"/>
        <w:numPr>
          <w:ilvl w:val="0"/>
          <w:numId w:val="29"/>
        </w:numPr>
        <w:spacing w:after="0" w:line="240" w:lineRule="auto"/>
        <w:rPr>
          <w:sz w:val="24"/>
          <w:szCs w:val="24"/>
          <w:lang w:eastAsia="ar-SA"/>
        </w:rPr>
      </w:pPr>
      <w:r w:rsidRPr="000448B2">
        <w:rPr>
          <w:sz w:val="24"/>
          <w:szCs w:val="24"/>
          <w:lang w:eastAsia="ar-SA"/>
        </w:rPr>
        <w:t>А.Даньшова, играем и поём вместе, сборник сценариев праздников, игровых занятий, познавательных досугов, с мультимедийным сопровождением, -Волгоград ,Учитель, 2015</w:t>
      </w:r>
    </w:p>
    <w:p w:rsidR="00331CAF" w:rsidRPr="000448B2" w:rsidRDefault="00331CAF" w:rsidP="00331CAF">
      <w:pPr>
        <w:pStyle w:val="a4"/>
        <w:numPr>
          <w:ilvl w:val="0"/>
          <w:numId w:val="29"/>
        </w:numPr>
        <w:spacing w:after="0" w:line="240" w:lineRule="auto"/>
        <w:rPr>
          <w:sz w:val="24"/>
          <w:szCs w:val="24"/>
          <w:lang w:eastAsia="ar-SA"/>
        </w:rPr>
      </w:pPr>
      <w:r w:rsidRPr="000448B2">
        <w:rPr>
          <w:sz w:val="24"/>
          <w:szCs w:val="24"/>
          <w:lang w:eastAsia="ar-SA"/>
        </w:rPr>
        <w:t>О.Боромыкова, коррекция речи и движения с музыкальным сопровождением, СПб, Детство-пресс, 1999</w:t>
      </w:r>
    </w:p>
    <w:p w:rsidR="00331CAF" w:rsidRPr="000448B2" w:rsidRDefault="00331CAF" w:rsidP="00331CAF">
      <w:pPr>
        <w:pStyle w:val="a4"/>
        <w:numPr>
          <w:ilvl w:val="0"/>
          <w:numId w:val="29"/>
        </w:numPr>
        <w:spacing w:after="0" w:line="240" w:lineRule="auto"/>
        <w:rPr>
          <w:sz w:val="24"/>
          <w:szCs w:val="24"/>
          <w:lang w:eastAsia="ar-SA"/>
        </w:rPr>
      </w:pPr>
      <w:r w:rsidRPr="000448B2">
        <w:rPr>
          <w:sz w:val="24"/>
          <w:szCs w:val="24"/>
          <w:lang w:eastAsia="ar-SA"/>
        </w:rPr>
        <w:t>А.Гогоберидзе, В.Деоркунская, детство с музыкой, современные педагогические технологии музыкального воспитания и развития детей раннего и дошкольного возраста, СПб, детство-пресс, 2013</w:t>
      </w:r>
    </w:p>
    <w:p w:rsidR="00331CAF" w:rsidRPr="000448B2" w:rsidRDefault="00A963F8" w:rsidP="00331CAF">
      <w:pPr>
        <w:pStyle w:val="a4"/>
        <w:numPr>
          <w:ilvl w:val="0"/>
          <w:numId w:val="29"/>
        </w:numPr>
        <w:spacing w:after="0" w:line="240" w:lineRule="auto"/>
        <w:rPr>
          <w:sz w:val="24"/>
          <w:szCs w:val="24"/>
          <w:lang w:eastAsia="ar-SA"/>
        </w:rPr>
      </w:pPr>
      <w:r>
        <w:rPr>
          <w:sz w:val="24"/>
          <w:szCs w:val="24"/>
          <w:lang w:eastAsia="ar-SA"/>
        </w:rPr>
        <w:t>А.Гогоберидзе, В.Де</w:t>
      </w:r>
      <w:r w:rsidR="00331CAF" w:rsidRPr="000448B2">
        <w:rPr>
          <w:sz w:val="24"/>
          <w:szCs w:val="24"/>
          <w:lang w:eastAsia="ar-SA"/>
        </w:rPr>
        <w:t>ркунская, образовательная область «художественно-эстетическое развитие», методический комплект программы «Детство» СПб, детство-пресс, 2016</w:t>
      </w:r>
    </w:p>
    <w:p w:rsidR="00331CAF" w:rsidRPr="000448B2" w:rsidRDefault="00331CAF" w:rsidP="00331CAF">
      <w:pPr>
        <w:pStyle w:val="a4"/>
        <w:numPr>
          <w:ilvl w:val="0"/>
          <w:numId w:val="29"/>
        </w:numPr>
        <w:spacing w:after="0" w:line="240" w:lineRule="auto"/>
        <w:rPr>
          <w:sz w:val="24"/>
          <w:szCs w:val="24"/>
          <w:lang w:eastAsia="ar-SA"/>
        </w:rPr>
      </w:pPr>
      <w:r w:rsidRPr="000448B2">
        <w:rPr>
          <w:sz w:val="24"/>
          <w:szCs w:val="24"/>
        </w:rPr>
        <w:t>И.Е. Яцкевич, музыкальное развитие дошкольников на основе примерной образовательной программы «Детство». Учебно-методическое пособие, СПб: ООО «Издательство «Детство-пресс», 2015( из  опыта работы по программе «Детство».)</w:t>
      </w:r>
    </w:p>
    <w:p w:rsidR="00331CAF" w:rsidRPr="000448B2" w:rsidRDefault="00331CAF" w:rsidP="00331CAF">
      <w:pPr>
        <w:pStyle w:val="a4"/>
        <w:numPr>
          <w:ilvl w:val="0"/>
          <w:numId w:val="29"/>
        </w:numPr>
        <w:spacing w:after="0" w:line="240" w:lineRule="auto"/>
        <w:rPr>
          <w:sz w:val="24"/>
          <w:szCs w:val="24"/>
          <w:lang w:eastAsia="ar-SA"/>
        </w:rPr>
      </w:pPr>
      <w:r w:rsidRPr="000448B2">
        <w:rPr>
          <w:sz w:val="24"/>
          <w:szCs w:val="24"/>
          <w:lang w:eastAsia="ar-SA"/>
        </w:rPr>
        <w:t>Н.Нищева, программа коррекционно-развивающей работы в логопедической группе детского сада, для детей с ОНР (с 4-лет), СПб, Детство-пресс, 2007.</w:t>
      </w:r>
    </w:p>
    <w:p w:rsidR="00331CAF" w:rsidRPr="000448B2" w:rsidRDefault="00331CAF" w:rsidP="00331CAF">
      <w:pPr>
        <w:pStyle w:val="a4"/>
        <w:numPr>
          <w:ilvl w:val="0"/>
          <w:numId w:val="29"/>
        </w:numPr>
        <w:spacing w:after="0" w:line="240" w:lineRule="auto"/>
        <w:rPr>
          <w:sz w:val="24"/>
          <w:szCs w:val="24"/>
          <w:lang w:eastAsia="ar-SA"/>
        </w:rPr>
      </w:pPr>
      <w:r w:rsidRPr="000448B2">
        <w:rPr>
          <w:sz w:val="24"/>
          <w:szCs w:val="24"/>
          <w:lang w:eastAsia="ar-SA"/>
        </w:rPr>
        <w:t>Журнал Колокольчик, под редакцией Смирновой И.Г. за период с 2001-2014г.</w:t>
      </w:r>
    </w:p>
    <w:p w:rsidR="00331CAF" w:rsidRPr="000448B2" w:rsidRDefault="00331CAF" w:rsidP="00331CAF">
      <w:pPr>
        <w:spacing w:after="0" w:line="240" w:lineRule="auto"/>
        <w:ind w:right="8"/>
        <w:jc w:val="both"/>
        <w:rPr>
          <w:rFonts w:ascii="Times New Roman" w:eastAsia="Times New Roman" w:hAnsi="Times New Roman" w:cs="Times New Roman"/>
          <w:color w:val="000000"/>
          <w:sz w:val="24"/>
          <w:szCs w:val="24"/>
          <w:lang w:eastAsia="ru-RU"/>
        </w:rPr>
      </w:pPr>
    </w:p>
    <w:p w:rsidR="00C06CB8" w:rsidRPr="000448B2" w:rsidRDefault="00A963F8" w:rsidP="00C06CB8">
      <w:pPr>
        <w:pStyle w:val="a4"/>
        <w:numPr>
          <w:ilvl w:val="0"/>
          <w:numId w:val="29"/>
        </w:numPr>
        <w:spacing w:after="0" w:line="240" w:lineRule="auto"/>
        <w:rPr>
          <w:sz w:val="24"/>
          <w:szCs w:val="24"/>
          <w:lang w:eastAsia="ar-SA"/>
        </w:rPr>
      </w:pPr>
      <w:r>
        <w:rPr>
          <w:sz w:val="24"/>
          <w:szCs w:val="24"/>
          <w:lang w:eastAsia="ar-SA"/>
        </w:rPr>
        <w:t>А.Даньш</w:t>
      </w:r>
      <w:r w:rsidR="00C06CB8" w:rsidRPr="000448B2">
        <w:rPr>
          <w:sz w:val="24"/>
          <w:szCs w:val="24"/>
          <w:lang w:eastAsia="ar-SA"/>
        </w:rPr>
        <w:t>ова, играем и поём вместе, сборник сценариев праздников, игровых занятий, познавательных досугов, с мультимедийным сопровождением, -Волгоград ,Учитель, 2015</w:t>
      </w:r>
    </w:p>
    <w:p w:rsidR="00C06CB8" w:rsidRPr="000448B2" w:rsidRDefault="00C06CB8" w:rsidP="00C06CB8">
      <w:pPr>
        <w:pStyle w:val="a4"/>
        <w:numPr>
          <w:ilvl w:val="0"/>
          <w:numId w:val="29"/>
        </w:numPr>
        <w:spacing w:after="0" w:line="240" w:lineRule="auto"/>
        <w:rPr>
          <w:sz w:val="24"/>
          <w:szCs w:val="24"/>
          <w:lang w:eastAsia="ar-SA"/>
        </w:rPr>
      </w:pPr>
      <w:r w:rsidRPr="000448B2">
        <w:rPr>
          <w:sz w:val="24"/>
          <w:szCs w:val="24"/>
          <w:lang w:eastAsia="ar-SA"/>
        </w:rPr>
        <w:t>О.Боромыкова, коррекция речи и движения с музыкальным сопровождением, СПб, Детство-пресс, 1999</w:t>
      </w:r>
    </w:p>
    <w:p w:rsidR="00C06CB8" w:rsidRPr="000448B2" w:rsidRDefault="00C06CB8" w:rsidP="00C06CB8">
      <w:pPr>
        <w:pStyle w:val="a4"/>
        <w:numPr>
          <w:ilvl w:val="0"/>
          <w:numId w:val="29"/>
        </w:numPr>
        <w:spacing w:after="0" w:line="240" w:lineRule="auto"/>
        <w:rPr>
          <w:sz w:val="24"/>
          <w:szCs w:val="24"/>
          <w:lang w:eastAsia="ar-SA"/>
        </w:rPr>
      </w:pPr>
      <w:r w:rsidRPr="000448B2">
        <w:rPr>
          <w:sz w:val="24"/>
          <w:szCs w:val="24"/>
          <w:lang w:eastAsia="ar-SA"/>
        </w:rPr>
        <w:t>А.Гогоберидзе, В.Деоркунская, детство с музыкой, современные педагогические технологии музыкального воспитания и развития детей раннего и дошкольного возраста, СПб, детство-пресс, 2013</w:t>
      </w:r>
    </w:p>
    <w:p w:rsidR="00C06CB8" w:rsidRPr="000448B2" w:rsidRDefault="00C06CB8" w:rsidP="00C06CB8">
      <w:pPr>
        <w:pStyle w:val="a4"/>
        <w:numPr>
          <w:ilvl w:val="0"/>
          <w:numId w:val="29"/>
        </w:numPr>
        <w:spacing w:after="0" w:line="240" w:lineRule="auto"/>
        <w:rPr>
          <w:sz w:val="24"/>
          <w:szCs w:val="24"/>
          <w:lang w:eastAsia="ar-SA"/>
        </w:rPr>
      </w:pPr>
      <w:r w:rsidRPr="000448B2">
        <w:rPr>
          <w:sz w:val="24"/>
          <w:szCs w:val="24"/>
          <w:lang w:eastAsia="ar-SA"/>
        </w:rPr>
        <w:t>А.Гогоберидзе, В.Деоркунская, образовательная область «художественно-эстетическое развитие», методический комплект программы «Детство» СПб, детство-пресс, 2016</w:t>
      </w:r>
    </w:p>
    <w:p w:rsidR="00C06CB8" w:rsidRPr="000448B2" w:rsidRDefault="00C06CB8" w:rsidP="00C06CB8">
      <w:pPr>
        <w:pStyle w:val="a4"/>
        <w:numPr>
          <w:ilvl w:val="0"/>
          <w:numId w:val="29"/>
        </w:numPr>
        <w:spacing w:after="0" w:line="240" w:lineRule="auto"/>
        <w:rPr>
          <w:sz w:val="24"/>
          <w:szCs w:val="24"/>
          <w:lang w:eastAsia="ar-SA"/>
        </w:rPr>
      </w:pPr>
      <w:r w:rsidRPr="000448B2">
        <w:rPr>
          <w:sz w:val="24"/>
          <w:szCs w:val="24"/>
        </w:rPr>
        <w:t>И.Е. Яцкевич, музыкальное развитие дошкольников на основе примерной образовательной программы «Детство». Учебно-методическое пособие, СПб: ООО «Издательство «Детство-пресс», 2015( из  опыта работы по программе «Детство».)</w:t>
      </w:r>
    </w:p>
    <w:p w:rsidR="00C06CB8" w:rsidRPr="000448B2" w:rsidRDefault="00C06CB8" w:rsidP="00C06CB8">
      <w:pPr>
        <w:pStyle w:val="a4"/>
        <w:numPr>
          <w:ilvl w:val="0"/>
          <w:numId w:val="29"/>
        </w:numPr>
        <w:spacing w:after="0" w:line="240" w:lineRule="auto"/>
        <w:rPr>
          <w:sz w:val="24"/>
          <w:szCs w:val="24"/>
          <w:lang w:eastAsia="ar-SA"/>
        </w:rPr>
      </w:pPr>
      <w:r w:rsidRPr="000448B2">
        <w:rPr>
          <w:sz w:val="24"/>
          <w:szCs w:val="24"/>
          <w:lang w:eastAsia="ar-SA"/>
        </w:rPr>
        <w:t>Н.Нищева, программа коррекционно-развивающей работы в логопедической группе детского сада, для детей с ОНР (с 4-лет), СПб, Детство-пресс, 2007.</w:t>
      </w:r>
    </w:p>
    <w:p w:rsidR="00C06CB8" w:rsidRPr="000448B2" w:rsidRDefault="00C06CB8" w:rsidP="00C06CB8">
      <w:pPr>
        <w:pStyle w:val="a4"/>
        <w:numPr>
          <w:ilvl w:val="0"/>
          <w:numId w:val="29"/>
        </w:numPr>
        <w:spacing w:after="0" w:line="240" w:lineRule="auto"/>
        <w:rPr>
          <w:sz w:val="24"/>
          <w:szCs w:val="24"/>
          <w:lang w:eastAsia="ar-SA"/>
        </w:rPr>
      </w:pPr>
      <w:r w:rsidRPr="000448B2">
        <w:rPr>
          <w:sz w:val="24"/>
          <w:szCs w:val="24"/>
          <w:lang w:eastAsia="ar-SA"/>
        </w:rPr>
        <w:t>Журнал Колокольчик, под редакцией Смирновой И.Г. за период с 2001-2014г.</w:t>
      </w:r>
    </w:p>
    <w:p w:rsidR="00C06CB8" w:rsidRPr="000448B2" w:rsidRDefault="00C06CB8" w:rsidP="00C06CB8">
      <w:pPr>
        <w:spacing w:after="0" w:line="240" w:lineRule="auto"/>
        <w:ind w:right="8"/>
        <w:jc w:val="both"/>
        <w:rPr>
          <w:rFonts w:ascii="Times New Roman" w:eastAsia="Times New Roman" w:hAnsi="Times New Roman" w:cs="Times New Roman"/>
          <w:color w:val="000000"/>
          <w:sz w:val="24"/>
          <w:szCs w:val="24"/>
          <w:lang w:eastAsia="ru-RU"/>
        </w:rPr>
      </w:pPr>
    </w:p>
    <w:p w:rsidR="00C06CB8" w:rsidRPr="00013176" w:rsidRDefault="00C06CB8" w:rsidP="00013176">
      <w:pPr>
        <w:spacing w:after="0" w:line="240" w:lineRule="auto"/>
        <w:ind w:right="8"/>
        <w:rPr>
          <w:sz w:val="24"/>
          <w:szCs w:val="24"/>
        </w:rPr>
      </w:pPr>
    </w:p>
    <w:p w:rsidR="0090146D" w:rsidRDefault="00013176" w:rsidP="00013176">
      <w:pPr>
        <w:spacing w:after="0" w:line="240" w:lineRule="auto"/>
        <w:ind w:right="8"/>
        <w:rPr>
          <w:rFonts w:ascii="Times New Roman" w:hAnsi="Times New Roman" w:cs="Times New Roman"/>
          <w:b/>
          <w:sz w:val="32"/>
          <w:szCs w:val="32"/>
        </w:rPr>
      </w:pPr>
      <w:r>
        <w:rPr>
          <w:rFonts w:ascii="Times New Roman" w:hAnsi="Times New Roman" w:cs="Times New Roman"/>
          <w:b/>
          <w:sz w:val="32"/>
          <w:szCs w:val="32"/>
        </w:rPr>
        <w:t xml:space="preserve"> </w:t>
      </w:r>
    </w:p>
    <w:p w:rsidR="0090146D" w:rsidRDefault="0090146D" w:rsidP="00013176">
      <w:pPr>
        <w:spacing w:after="0" w:line="240" w:lineRule="auto"/>
        <w:ind w:right="8"/>
        <w:rPr>
          <w:rFonts w:ascii="Times New Roman" w:hAnsi="Times New Roman" w:cs="Times New Roman"/>
          <w:b/>
          <w:sz w:val="32"/>
          <w:szCs w:val="32"/>
        </w:rPr>
      </w:pPr>
    </w:p>
    <w:p w:rsidR="0090146D" w:rsidRDefault="0090146D" w:rsidP="00013176">
      <w:pPr>
        <w:spacing w:after="0" w:line="240" w:lineRule="auto"/>
        <w:ind w:right="8"/>
        <w:rPr>
          <w:rFonts w:ascii="Times New Roman" w:hAnsi="Times New Roman" w:cs="Times New Roman"/>
          <w:b/>
          <w:sz w:val="32"/>
          <w:szCs w:val="32"/>
        </w:rPr>
      </w:pPr>
    </w:p>
    <w:p w:rsidR="0090146D" w:rsidRDefault="0090146D" w:rsidP="00013176">
      <w:pPr>
        <w:spacing w:after="0" w:line="240" w:lineRule="auto"/>
        <w:ind w:right="8"/>
        <w:rPr>
          <w:rFonts w:ascii="Times New Roman" w:hAnsi="Times New Roman" w:cs="Times New Roman"/>
          <w:b/>
          <w:sz w:val="32"/>
          <w:szCs w:val="32"/>
        </w:rPr>
      </w:pPr>
    </w:p>
    <w:p w:rsidR="0090146D" w:rsidRDefault="0090146D" w:rsidP="00013176">
      <w:pPr>
        <w:spacing w:after="0" w:line="240" w:lineRule="auto"/>
        <w:ind w:right="8"/>
        <w:rPr>
          <w:rFonts w:ascii="Times New Roman" w:hAnsi="Times New Roman" w:cs="Times New Roman"/>
          <w:b/>
          <w:sz w:val="32"/>
          <w:szCs w:val="32"/>
        </w:rPr>
      </w:pPr>
    </w:p>
    <w:p w:rsidR="0090146D" w:rsidRDefault="0090146D" w:rsidP="00013176">
      <w:pPr>
        <w:spacing w:after="0" w:line="240" w:lineRule="auto"/>
        <w:ind w:right="8"/>
        <w:rPr>
          <w:rFonts w:ascii="Times New Roman" w:hAnsi="Times New Roman" w:cs="Times New Roman"/>
          <w:b/>
          <w:sz w:val="32"/>
          <w:szCs w:val="32"/>
        </w:rPr>
      </w:pPr>
    </w:p>
    <w:p w:rsidR="0090146D" w:rsidRDefault="0090146D" w:rsidP="00013176">
      <w:pPr>
        <w:spacing w:after="0" w:line="240" w:lineRule="auto"/>
        <w:ind w:right="8"/>
        <w:rPr>
          <w:rFonts w:ascii="Times New Roman" w:hAnsi="Times New Roman" w:cs="Times New Roman"/>
          <w:b/>
          <w:sz w:val="32"/>
          <w:szCs w:val="32"/>
        </w:rPr>
      </w:pPr>
    </w:p>
    <w:p w:rsidR="0090146D" w:rsidRDefault="0090146D" w:rsidP="00013176">
      <w:pPr>
        <w:spacing w:after="0" w:line="240" w:lineRule="auto"/>
        <w:ind w:right="8"/>
        <w:rPr>
          <w:rFonts w:ascii="Times New Roman" w:hAnsi="Times New Roman" w:cs="Times New Roman"/>
          <w:b/>
          <w:sz w:val="32"/>
          <w:szCs w:val="32"/>
        </w:rPr>
      </w:pPr>
    </w:p>
    <w:p w:rsidR="0090146D" w:rsidRDefault="0090146D" w:rsidP="00013176">
      <w:pPr>
        <w:spacing w:after="0" w:line="240" w:lineRule="auto"/>
        <w:ind w:right="8"/>
        <w:rPr>
          <w:rFonts w:ascii="Times New Roman" w:hAnsi="Times New Roman" w:cs="Times New Roman"/>
          <w:b/>
          <w:sz w:val="32"/>
          <w:szCs w:val="32"/>
        </w:rPr>
      </w:pPr>
    </w:p>
    <w:p w:rsidR="0090146D" w:rsidRDefault="0090146D" w:rsidP="00013176">
      <w:pPr>
        <w:spacing w:after="0" w:line="240" w:lineRule="auto"/>
        <w:ind w:right="8"/>
        <w:rPr>
          <w:rFonts w:ascii="Times New Roman" w:hAnsi="Times New Roman" w:cs="Times New Roman"/>
          <w:b/>
          <w:sz w:val="32"/>
          <w:szCs w:val="32"/>
        </w:rPr>
      </w:pPr>
    </w:p>
    <w:p w:rsidR="0090146D" w:rsidRDefault="0090146D" w:rsidP="00013176">
      <w:pPr>
        <w:spacing w:after="0" w:line="240" w:lineRule="auto"/>
        <w:ind w:right="8"/>
        <w:rPr>
          <w:rFonts w:ascii="Times New Roman" w:hAnsi="Times New Roman" w:cs="Times New Roman"/>
          <w:b/>
          <w:sz w:val="32"/>
          <w:szCs w:val="32"/>
        </w:rPr>
      </w:pPr>
    </w:p>
    <w:p w:rsidR="0090146D" w:rsidRDefault="0090146D" w:rsidP="00013176">
      <w:pPr>
        <w:spacing w:after="0" w:line="240" w:lineRule="auto"/>
        <w:ind w:right="8"/>
        <w:rPr>
          <w:rFonts w:ascii="Times New Roman" w:hAnsi="Times New Roman" w:cs="Times New Roman"/>
          <w:b/>
          <w:sz w:val="32"/>
          <w:szCs w:val="32"/>
        </w:rPr>
      </w:pPr>
    </w:p>
    <w:p w:rsidR="0090146D" w:rsidRDefault="0090146D" w:rsidP="00013176">
      <w:pPr>
        <w:spacing w:after="0" w:line="240" w:lineRule="auto"/>
        <w:ind w:right="8"/>
        <w:rPr>
          <w:rFonts w:ascii="Times New Roman" w:hAnsi="Times New Roman" w:cs="Times New Roman"/>
          <w:b/>
          <w:sz w:val="32"/>
          <w:szCs w:val="32"/>
        </w:rPr>
      </w:pPr>
    </w:p>
    <w:p w:rsidR="00795A57" w:rsidRDefault="00795A57" w:rsidP="00013176">
      <w:pPr>
        <w:spacing w:after="0" w:line="240" w:lineRule="auto"/>
        <w:ind w:right="8"/>
        <w:rPr>
          <w:rFonts w:ascii="Times New Roman" w:hAnsi="Times New Roman" w:cs="Times New Roman"/>
          <w:b/>
          <w:sz w:val="32"/>
          <w:szCs w:val="32"/>
        </w:rPr>
      </w:pPr>
    </w:p>
    <w:p w:rsidR="00795A57" w:rsidRDefault="00795A57" w:rsidP="00013176">
      <w:pPr>
        <w:spacing w:after="0" w:line="240" w:lineRule="auto"/>
        <w:ind w:right="8"/>
        <w:rPr>
          <w:rFonts w:ascii="Times New Roman" w:hAnsi="Times New Roman" w:cs="Times New Roman"/>
          <w:b/>
          <w:sz w:val="32"/>
          <w:szCs w:val="32"/>
        </w:rPr>
      </w:pPr>
    </w:p>
    <w:p w:rsidR="00795A57" w:rsidRDefault="00795A57" w:rsidP="00013176">
      <w:pPr>
        <w:spacing w:after="0" w:line="240" w:lineRule="auto"/>
        <w:ind w:right="8"/>
        <w:rPr>
          <w:rFonts w:ascii="Times New Roman" w:hAnsi="Times New Roman" w:cs="Times New Roman"/>
          <w:b/>
          <w:sz w:val="32"/>
          <w:szCs w:val="32"/>
        </w:rPr>
      </w:pPr>
    </w:p>
    <w:p w:rsidR="0090146D" w:rsidRDefault="0090146D" w:rsidP="00013176">
      <w:pPr>
        <w:spacing w:after="0" w:line="240" w:lineRule="auto"/>
        <w:ind w:right="8"/>
        <w:rPr>
          <w:rFonts w:ascii="Times New Roman" w:hAnsi="Times New Roman" w:cs="Times New Roman"/>
          <w:b/>
          <w:sz w:val="32"/>
          <w:szCs w:val="32"/>
        </w:rPr>
      </w:pPr>
    </w:p>
    <w:p w:rsidR="00795A57" w:rsidRPr="002953D4" w:rsidRDefault="00795A57" w:rsidP="0090146D">
      <w:pPr>
        <w:spacing w:after="0" w:line="240" w:lineRule="auto"/>
        <w:ind w:right="8"/>
        <w:rPr>
          <w:rFonts w:ascii="Times New Roman" w:eastAsia="Times New Roman" w:hAnsi="Times New Roman" w:cs="Times New Roman"/>
          <w:b/>
          <w:color w:val="000000"/>
          <w:sz w:val="28"/>
          <w:szCs w:val="28"/>
          <w:lang w:eastAsia="ru-RU"/>
        </w:rPr>
        <w:sectPr w:rsidR="00795A57" w:rsidRPr="002953D4" w:rsidSect="00FD2280">
          <w:footerReference w:type="default" r:id="rId10"/>
          <w:pgSz w:w="11906" w:h="16838"/>
          <w:pgMar w:top="851" w:right="851" w:bottom="851" w:left="1701" w:header="709" w:footer="709" w:gutter="0"/>
          <w:pgNumType w:start="0"/>
          <w:cols w:space="708"/>
          <w:docGrid w:linePitch="360"/>
        </w:sectPr>
      </w:pPr>
    </w:p>
    <w:p w:rsidR="00013176" w:rsidRDefault="00013176" w:rsidP="0090146D">
      <w:pPr>
        <w:spacing w:after="0" w:line="240" w:lineRule="auto"/>
        <w:ind w:right="8"/>
        <w:rPr>
          <w:rFonts w:ascii="Times New Roman" w:hAnsi="Times New Roman" w:cs="Times New Roman"/>
          <w:b/>
          <w:sz w:val="32"/>
          <w:szCs w:val="32"/>
        </w:rPr>
      </w:pPr>
      <w:r w:rsidRPr="00331CAF">
        <w:rPr>
          <w:rFonts w:ascii="Times New Roman" w:eastAsia="Times New Roman" w:hAnsi="Times New Roman" w:cs="Times New Roman"/>
          <w:b/>
          <w:color w:val="000000"/>
          <w:sz w:val="28"/>
          <w:szCs w:val="28"/>
          <w:lang w:val="en-US" w:eastAsia="ru-RU"/>
        </w:rPr>
        <w:t>IV</w:t>
      </w:r>
      <w:r>
        <w:rPr>
          <w:rFonts w:ascii="Times New Roman" w:hAnsi="Times New Roman" w:cs="Times New Roman"/>
          <w:b/>
          <w:sz w:val="32"/>
          <w:szCs w:val="32"/>
        </w:rPr>
        <w:t xml:space="preserve">. </w:t>
      </w:r>
      <w:r w:rsidRPr="00013176">
        <w:rPr>
          <w:rFonts w:ascii="Times New Roman" w:hAnsi="Times New Roman" w:cs="Times New Roman"/>
          <w:b/>
          <w:sz w:val="32"/>
          <w:szCs w:val="32"/>
        </w:rPr>
        <w:t>ПРИЛОЖЕНИЕ</w:t>
      </w:r>
    </w:p>
    <w:p w:rsidR="00795A57" w:rsidRPr="00FE3DAD" w:rsidRDefault="00795A57" w:rsidP="0090146D">
      <w:pPr>
        <w:spacing w:after="0" w:line="240" w:lineRule="auto"/>
        <w:ind w:right="8"/>
        <w:rPr>
          <w:rFonts w:ascii="Times New Roman" w:eastAsia="Times New Roman" w:hAnsi="Times New Roman" w:cs="Times New Roman"/>
          <w:color w:val="000000"/>
          <w:sz w:val="28"/>
          <w:szCs w:val="28"/>
          <w:lang w:eastAsia="ru-RU"/>
        </w:rPr>
      </w:pPr>
    </w:p>
    <w:p w:rsidR="00795A57" w:rsidRPr="00795A57" w:rsidRDefault="00795A57" w:rsidP="00795A57">
      <w:pPr>
        <w:spacing w:after="0" w:line="240" w:lineRule="auto"/>
        <w:ind w:left="-5" w:right="8" w:hanging="10"/>
        <w:jc w:val="both"/>
        <w:rPr>
          <w:rFonts w:ascii="Times New Roman" w:eastAsia="Times New Roman" w:hAnsi="Times New Roman" w:cs="Times New Roman"/>
          <w:b/>
          <w:color w:val="000000"/>
          <w:sz w:val="28"/>
          <w:szCs w:val="28"/>
          <w:lang w:eastAsia="ru-RU"/>
        </w:rPr>
      </w:pPr>
      <w:r w:rsidRPr="00795A57">
        <w:rPr>
          <w:rFonts w:ascii="Times New Roman" w:eastAsia="Times New Roman" w:hAnsi="Times New Roman" w:cs="Times New Roman"/>
          <w:b/>
          <w:color w:val="000000"/>
          <w:sz w:val="28"/>
          <w:szCs w:val="28"/>
          <w:lang w:val="en-US" w:eastAsia="ru-RU"/>
        </w:rPr>
        <w:t>IV</w:t>
      </w:r>
      <w:r w:rsidRPr="00795A57">
        <w:rPr>
          <w:rFonts w:ascii="Times New Roman" w:eastAsia="Times New Roman" w:hAnsi="Times New Roman" w:cs="Times New Roman"/>
          <w:b/>
          <w:color w:val="000000"/>
          <w:sz w:val="28"/>
          <w:szCs w:val="28"/>
          <w:lang w:eastAsia="ru-RU"/>
        </w:rPr>
        <w:t>.1. Приложение 1. Перспективное комплексно-тематическое планирование на 2020-2021 учебный год.</w:t>
      </w:r>
    </w:p>
    <w:p w:rsidR="00795A57" w:rsidRPr="00795A57" w:rsidRDefault="00795A57" w:rsidP="00795A57">
      <w:pPr>
        <w:spacing w:after="0" w:line="240" w:lineRule="auto"/>
        <w:ind w:left="-5" w:right="8" w:hanging="10"/>
        <w:jc w:val="both"/>
        <w:rPr>
          <w:rFonts w:ascii="Times New Roman" w:eastAsia="Times New Roman" w:hAnsi="Times New Roman" w:cs="Times New Roman"/>
          <w:b/>
          <w:color w:val="000000"/>
          <w:sz w:val="28"/>
          <w:szCs w:val="28"/>
          <w:lang w:eastAsia="ru-RU"/>
        </w:rPr>
      </w:pPr>
    </w:p>
    <w:p w:rsidR="00795A57" w:rsidRPr="00795A57" w:rsidRDefault="00795A57" w:rsidP="00795A57">
      <w:pPr>
        <w:shd w:val="clear" w:color="auto" w:fill="FFFFFF"/>
        <w:spacing w:after="0" w:line="240" w:lineRule="auto"/>
        <w:rPr>
          <w:rFonts w:ascii="Times New Roman" w:eastAsia="Times New Roman" w:hAnsi="Times New Roman" w:cs="Times New Roman"/>
          <w:lang w:eastAsia="ru-RU"/>
        </w:rPr>
      </w:pPr>
    </w:p>
    <w:tbl>
      <w:tblPr>
        <w:tblW w:w="14559" w:type="dxa"/>
        <w:tblInd w:w="16" w:type="dxa"/>
        <w:shd w:val="clear" w:color="auto" w:fill="FFFFFF"/>
        <w:tblCellMar>
          <w:left w:w="0" w:type="dxa"/>
          <w:right w:w="0" w:type="dxa"/>
        </w:tblCellMar>
        <w:tblLook w:val="04A0" w:firstRow="1" w:lastRow="0" w:firstColumn="1" w:lastColumn="0" w:noHBand="0" w:noVBand="1"/>
      </w:tblPr>
      <w:tblGrid>
        <w:gridCol w:w="546"/>
        <w:gridCol w:w="2406"/>
        <w:gridCol w:w="4588"/>
        <w:gridCol w:w="215"/>
        <w:gridCol w:w="6804"/>
      </w:tblGrid>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bookmarkStart w:id="2" w:name="e75a6e1cee2d27f4e0bc5c187d2514d1a8a99225"/>
            <w:bookmarkStart w:id="3" w:name="0"/>
            <w:bookmarkEnd w:id="2"/>
            <w:bookmarkEnd w:id="3"/>
            <w:r w:rsidRPr="00795A57">
              <w:rPr>
                <w:rFonts w:ascii="Times New Roman" w:eastAsia="Times New Roman" w:hAnsi="Times New Roman" w:cs="Times New Roman"/>
                <w:color w:val="000000"/>
                <w:sz w:val="24"/>
                <w:szCs w:val="24"/>
                <w:lang w:eastAsia="ru-RU"/>
              </w:rPr>
              <w:t>№</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Виды организованной музыкальной деятельности</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Программные задачи</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Музыкальный репертуар</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1</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2</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3</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4</w:t>
            </w:r>
          </w:p>
        </w:tc>
      </w:tr>
      <w:tr w:rsidR="00795A57" w:rsidRPr="00795A57" w:rsidTr="002953D4">
        <w:trPr>
          <w:trHeight w:val="480"/>
        </w:trPr>
        <w:tc>
          <w:tcPr>
            <w:tcW w:w="1455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rPr>
                <w:rFonts w:ascii="Times New Roman" w:eastAsia="Times New Roman" w:hAnsi="Times New Roman" w:cs="Times New Roman"/>
                <w:b/>
                <w:bCs/>
                <w:color w:val="000000"/>
                <w:sz w:val="28"/>
                <w:szCs w:val="28"/>
                <w:lang w:eastAsia="ru-RU"/>
              </w:rPr>
            </w:pPr>
            <w:r w:rsidRPr="00795A57">
              <w:rPr>
                <w:rFonts w:ascii="Times New Roman" w:eastAsia="Times New Roman" w:hAnsi="Times New Roman" w:cs="Times New Roman"/>
                <w:b/>
                <w:bCs/>
                <w:color w:val="000000"/>
                <w:sz w:val="28"/>
                <w:szCs w:val="28"/>
                <w:lang w:eastAsia="ru-RU"/>
              </w:rPr>
              <w:t>1,4,8,11,15,18,22,25,29</w:t>
            </w: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r w:rsidRPr="00795A57">
              <w:rPr>
                <w:rFonts w:ascii="Times New Roman" w:eastAsia="Times New Roman" w:hAnsi="Times New Roman" w:cs="Times New Roman"/>
                <w:b/>
                <w:bCs/>
                <w:color w:val="000000"/>
                <w:sz w:val="28"/>
                <w:szCs w:val="28"/>
                <w:lang w:eastAsia="ru-RU"/>
              </w:rPr>
              <w:t>Сентябрь</w:t>
            </w:r>
          </w:p>
          <w:p w:rsidR="00795A57" w:rsidRPr="00795A57" w:rsidRDefault="00795A57" w:rsidP="00795A57">
            <w:pPr>
              <w:spacing w:after="0" w:line="240" w:lineRule="auto"/>
              <w:jc w:val="center"/>
              <w:rPr>
                <w:rFonts w:ascii="Times New Roman" w:eastAsia="Times New Roman" w:hAnsi="Times New Roman" w:cs="Times New Roman"/>
                <w:color w:val="000000"/>
                <w:sz w:val="24"/>
                <w:szCs w:val="24"/>
                <w:lang w:eastAsia="ru-RU"/>
              </w:rPr>
            </w:pPr>
            <w:r w:rsidRPr="00795A57">
              <w:rPr>
                <w:rFonts w:ascii="Times New Roman" w:eastAsia="Times New Roman" w:hAnsi="Times New Roman" w:cs="Times New Roman"/>
                <w:color w:val="000000"/>
                <w:sz w:val="24"/>
                <w:szCs w:val="24"/>
                <w:lang w:eastAsia="ru-RU"/>
              </w:rPr>
              <w:t>01 – 04 – диагностика, 07 – 11 – Диагностика, 14 – 18 – Наша группа, 21 – 25 – Объекты живой и неживой природы (дождь, вода), 28 – 02.10 – Осень. Признаки осени.</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1</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Слушание музыки</w:t>
            </w:r>
          </w:p>
        </w:tc>
        <w:tc>
          <w:tcPr>
            <w:tcW w:w="48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Побуждать слушать мелодию спокойного характера, ласковую и нежную, а так же контрастную ей – веселую, задорную, яркую, плясовую музыку; учить различать тихое и громкое звучание музыки, отмечать хлопками.</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i/>
                <w:iCs/>
                <w:color w:val="000000"/>
                <w:sz w:val="24"/>
                <w:szCs w:val="24"/>
                <w:lang w:eastAsia="ru-RU"/>
              </w:rPr>
              <w:t>Музыка для слушания:</w:t>
            </w:r>
            <w:r w:rsidRPr="00795A57">
              <w:rPr>
                <w:rFonts w:ascii="Times New Roman" w:eastAsia="Times New Roman" w:hAnsi="Times New Roman" w:cs="Times New Roman"/>
                <w:color w:val="000000"/>
                <w:sz w:val="24"/>
                <w:szCs w:val="24"/>
                <w:lang w:eastAsia="ru-RU"/>
              </w:rPr>
              <w:t> «Баю-бай» В. Агафонникова; «Ах вы, сени!» р.н.м. «Тих-громко» Е. Теличеевой</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2</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Музыкально-дидактические игры</w:t>
            </w:r>
          </w:p>
        </w:tc>
        <w:tc>
          <w:tcPr>
            <w:tcW w:w="48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both"/>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Учить узнавать звучание музыкальных инструментов (барабан, колокольчик), воспитывать у детей интерес к музыкальным инструментам, эмоциональное восприятие музыки</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«Колокольчик или барабан?»</w:t>
            </w:r>
          </w:p>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«Кошка и котенок»</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3</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Пение</w:t>
            </w:r>
          </w:p>
        </w:tc>
        <w:tc>
          <w:tcPr>
            <w:tcW w:w="48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 xml:space="preserve">Приобщать к пению, побуждать подпевать повторяющиеся слова («мяу-мяу», «гав-гав»), вызывать эмоциональный отклик на песни различного содержания и характера; </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«Кошка» Ан. Александрова, Н. Френкель;</w:t>
            </w:r>
          </w:p>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«Вот собачка Жучка» Т. Потапенко, Н. Найденовой</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4</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Музыкально-ритмические движения</w:t>
            </w:r>
          </w:p>
        </w:tc>
        <w:tc>
          <w:tcPr>
            <w:tcW w:w="48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rPr>
                <w:rFonts w:ascii="Times New Roman" w:eastAsia="Times New Roman" w:hAnsi="Times New Roman" w:cs="Times New Roman"/>
                <w:color w:val="000000"/>
                <w:sz w:val="24"/>
                <w:szCs w:val="24"/>
                <w:lang w:eastAsia="ru-RU"/>
              </w:rPr>
            </w:pPr>
            <w:r w:rsidRPr="00795A57">
              <w:rPr>
                <w:rFonts w:ascii="Times New Roman" w:eastAsia="Times New Roman" w:hAnsi="Times New Roman" w:cs="Times New Roman"/>
                <w:color w:val="000000"/>
                <w:sz w:val="24"/>
                <w:szCs w:val="24"/>
                <w:lang w:eastAsia="ru-RU"/>
              </w:rPr>
              <w:t xml:space="preserve">Развивать двигательную активность; формировать элементарную ритмичность в движениях под музыку; побуждать передавать ритм ходьбы и бега; помочь </w:t>
            </w:r>
          </w:p>
          <w:p w:rsidR="00795A57" w:rsidRPr="00795A57" w:rsidRDefault="00795A57" w:rsidP="00795A57">
            <w:pPr>
              <w:spacing w:after="0" w:line="240" w:lineRule="auto"/>
              <w:rPr>
                <w:rFonts w:ascii="Times New Roman" w:eastAsia="Times New Roman" w:hAnsi="Times New Roman" w:cs="Times New Roman"/>
                <w:color w:val="000000"/>
                <w:sz w:val="24"/>
                <w:szCs w:val="24"/>
                <w:lang w:eastAsia="ru-RU"/>
              </w:rPr>
            </w:pPr>
          </w:p>
          <w:p w:rsidR="00795A57" w:rsidRPr="00795A57" w:rsidRDefault="00795A57" w:rsidP="00795A57">
            <w:pPr>
              <w:spacing w:after="0" w:line="240" w:lineRule="auto"/>
              <w:rPr>
                <w:rFonts w:ascii="Times New Roman" w:eastAsia="Times New Roman" w:hAnsi="Times New Roman" w:cs="Times New Roman"/>
                <w:color w:val="000000"/>
                <w:sz w:val="24"/>
                <w:szCs w:val="24"/>
                <w:lang w:eastAsia="ru-RU"/>
              </w:rPr>
            </w:pPr>
          </w:p>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освоению простейших танцевальных движений по показу воспитателя; развивать ориентирование в пространстве (умение двигаться стайкой в указанном направлении)</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«Марш» А.Парлова, «Марш» Е. Теличеевой, «Капустка», «Где же наши  ручки?».Т.Сауко.</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5</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Пляски</w:t>
            </w:r>
          </w:p>
        </w:tc>
        <w:tc>
          <w:tcPr>
            <w:tcW w:w="48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Учить выполнять простейшие танцевальные движения: ритмичные хлопки, «пружинку», кружение шагом, притопы; приучать активно участвовать в плясках.</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«Да-да-да» Е. Теличеевой, Ю. Островского, Пляска с колокольчиками», «Танец с дождинками»,</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6</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Игры</w:t>
            </w:r>
          </w:p>
        </w:tc>
        <w:tc>
          <w:tcPr>
            <w:tcW w:w="48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Побуждать передавать простые игровые действия; учить убегать от игрушки в одном направлении (на стульчики), догонять игрушку.</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«Догоним киску», «Прятки»</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7</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Пальчиковые игры</w:t>
            </w:r>
          </w:p>
        </w:tc>
        <w:tc>
          <w:tcPr>
            <w:tcW w:w="48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Познакомить с пальчиковыми играми, развивающими мелкую моторику.</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«Ладошки»</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8</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Элементарное музицирование</w:t>
            </w:r>
          </w:p>
        </w:tc>
        <w:tc>
          <w:tcPr>
            <w:tcW w:w="48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Познакомить со звучанием колокольчика, погремушки и барабана, предложить поиграть на музыкальных инструментах</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Детские знакомые популярные мелодии</w:t>
            </w:r>
          </w:p>
        </w:tc>
      </w:tr>
      <w:tr w:rsidR="00795A57" w:rsidRPr="00795A57" w:rsidTr="002953D4">
        <w:trPr>
          <w:trHeight w:val="480"/>
        </w:trPr>
        <w:tc>
          <w:tcPr>
            <w:tcW w:w="1455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rPr>
                <w:rFonts w:ascii="Times New Roman" w:eastAsia="Times New Roman" w:hAnsi="Times New Roman" w:cs="Times New Roman"/>
                <w:b/>
                <w:bCs/>
                <w:color w:val="000000"/>
                <w:sz w:val="28"/>
                <w:szCs w:val="28"/>
                <w:lang w:eastAsia="ru-RU"/>
              </w:rPr>
            </w:pPr>
            <w:r w:rsidRPr="00795A57">
              <w:rPr>
                <w:rFonts w:ascii="Times New Roman" w:eastAsia="Times New Roman" w:hAnsi="Times New Roman" w:cs="Times New Roman"/>
                <w:b/>
                <w:bCs/>
                <w:color w:val="000000"/>
                <w:sz w:val="28"/>
                <w:szCs w:val="28"/>
                <w:lang w:eastAsia="ru-RU"/>
              </w:rPr>
              <w:t>2,6,9,13,16,20,23,27,30</w:t>
            </w:r>
          </w:p>
          <w:p w:rsidR="00795A57" w:rsidRPr="00795A57" w:rsidRDefault="00795A57" w:rsidP="00795A57">
            <w:pPr>
              <w:spacing w:after="0" w:line="240" w:lineRule="auto"/>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r w:rsidRPr="00795A57">
              <w:rPr>
                <w:rFonts w:ascii="Times New Roman" w:eastAsia="Times New Roman" w:hAnsi="Times New Roman" w:cs="Times New Roman"/>
                <w:b/>
                <w:bCs/>
                <w:color w:val="000000"/>
                <w:sz w:val="28"/>
                <w:szCs w:val="28"/>
                <w:lang w:eastAsia="ru-RU"/>
              </w:rPr>
              <w:t>Октябрь</w:t>
            </w:r>
          </w:p>
          <w:p w:rsidR="00795A57" w:rsidRPr="00795A57" w:rsidRDefault="00795A57" w:rsidP="00795A57">
            <w:pPr>
              <w:spacing w:after="0" w:line="240" w:lineRule="auto"/>
              <w:jc w:val="center"/>
              <w:rPr>
                <w:rFonts w:ascii="Times New Roman" w:eastAsia="Times New Roman" w:hAnsi="Times New Roman" w:cs="Times New Roman"/>
                <w:bCs/>
                <w:color w:val="000000"/>
                <w:sz w:val="24"/>
                <w:szCs w:val="24"/>
                <w:lang w:eastAsia="ru-RU"/>
              </w:rPr>
            </w:pPr>
            <w:r w:rsidRPr="00795A57">
              <w:rPr>
                <w:rFonts w:ascii="Times New Roman" w:eastAsia="Times New Roman" w:hAnsi="Times New Roman" w:cs="Times New Roman"/>
                <w:bCs/>
                <w:color w:val="000000"/>
                <w:sz w:val="24"/>
                <w:szCs w:val="24"/>
                <w:lang w:eastAsia="ru-RU"/>
              </w:rPr>
              <w:t xml:space="preserve">05 – 09 – Овощи. 12 – 16 – Фрукты. 19 – 23 – Дифференциация: Овощи – фрукты. 26 – 30 – Я и мое имя. </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1</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Слушание музыки</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Познакомить с новыми игрушками, обыграть их, рассказать стихи, спеть о них; учить внимательно вслушиваться в звуки природы (шум осеннего леса); показать принципы активного слушания (с движением, жестами)</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i/>
                <w:iCs/>
                <w:color w:val="000000"/>
                <w:sz w:val="24"/>
                <w:szCs w:val="24"/>
                <w:lang w:eastAsia="ru-RU"/>
              </w:rPr>
              <w:t>Музыка для слушания:</w:t>
            </w:r>
          </w:p>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«Дождик большой</w:t>
            </w:r>
            <w:r w:rsidRPr="00795A57">
              <w:rPr>
                <w:rFonts w:ascii="Times New Roman" w:eastAsia="Times New Roman" w:hAnsi="Times New Roman" w:cs="Times New Roman"/>
                <w:i/>
                <w:iCs/>
                <w:color w:val="000000"/>
                <w:sz w:val="24"/>
                <w:szCs w:val="24"/>
                <w:lang w:eastAsia="ru-RU"/>
              </w:rPr>
              <w:t> </w:t>
            </w:r>
            <w:r w:rsidRPr="00795A57">
              <w:rPr>
                <w:rFonts w:ascii="Times New Roman" w:eastAsia="Times New Roman" w:hAnsi="Times New Roman" w:cs="Times New Roman"/>
                <w:color w:val="000000"/>
                <w:sz w:val="24"/>
                <w:szCs w:val="24"/>
                <w:lang w:eastAsia="ru-RU"/>
              </w:rPr>
              <w:t>и маленький», «Мишка», «Собачка»</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2</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Музыкально-дидактические игры</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Учить различать: высокие и низкие звуки, используя соответствующие картинки или игрушки, музыку различного характера (веселую плясовую мелодию, нежную колыбельную песню)</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i/>
                <w:iCs/>
                <w:color w:val="000000"/>
                <w:sz w:val="24"/>
                <w:szCs w:val="24"/>
                <w:lang w:eastAsia="ru-RU"/>
              </w:rPr>
              <w:t>Музыкально-дидактические игры:</w:t>
            </w:r>
          </w:p>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«Кто так лает?»,</w:t>
            </w:r>
          </w:p>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«Мишка пляшет – мишка спит»</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3</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Пение</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Побуждать принимать активное участие в пении, подпевать взрослому повторяющиеся слова («кап-кап», «гав-гав»); учить узнавать знакомые песни и эмоционально откликаться на них</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i/>
                <w:iCs/>
                <w:color w:val="000000"/>
                <w:sz w:val="24"/>
                <w:szCs w:val="24"/>
                <w:lang w:eastAsia="ru-RU"/>
              </w:rPr>
              <w:t>Песни:</w:t>
            </w:r>
          </w:p>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«Собачка» М. Раухвергера, Н. Комиссаровой; «Дождик»</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4</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Музыкально-ритмические движения</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Учить менять движение вместе со сменой характера музыки: бодрый шаг – бег, бодрый шаг – отдыхать, бодрый шаг – прыгать как зайчики; тренировать в ориентировании в пространстве: ходить и бегать «стайкой» за воспитателем в заданном направлении, подбегать к воспитателю; развивать координацию движений</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i/>
                <w:iCs/>
                <w:color w:val="000000"/>
                <w:sz w:val="24"/>
                <w:szCs w:val="24"/>
                <w:lang w:eastAsia="ru-RU"/>
              </w:rPr>
              <w:t>Музыка для движений:</w:t>
            </w:r>
          </w:p>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«Ножками затопали» М. Раухвергера, «Марш» А. Парлова, «Марш» Н. Голубовской, «Кто хочет побегать?» Л. Вишкарева; «Ты, канава» (рус. нар. мелодия, обр. Т. Смирновой), «Как у наших у ворот» (рус. нар. мелодия, обр. Т. Ломовой)</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5</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Пляски</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Побуждать участвовать в пляске, ритмично исполнять движения (хлопки, притопы, кружение, выставление ноги на пятку, «пружинка»); развивать способность ритмично выполнять движения; приучать двигаться, сохраняя правильную осанку</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i/>
                <w:iCs/>
                <w:color w:val="000000"/>
                <w:sz w:val="24"/>
                <w:szCs w:val="24"/>
                <w:lang w:eastAsia="ru-RU"/>
              </w:rPr>
              <w:t>Пляски:</w:t>
            </w:r>
          </w:p>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«На лесной полянке» Б. Кравченко, П. Калановой, танец с листочками «Дует, дует ветер» И. Плакиды, И. Кишко, «Мишутка пляшет» Е. Макшанцевой</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6</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Игры</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Приучать выполнять простейшие игровые движения с предметами (позвенеть, постучать, собрать); учить активно реагировать на смену музыкального материала (прыгать под «солнышком», «убегать от дождика»)</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i/>
                <w:iCs/>
                <w:color w:val="000000"/>
                <w:sz w:val="24"/>
                <w:szCs w:val="24"/>
                <w:lang w:eastAsia="ru-RU"/>
              </w:rPr>
              <w:t>Музыкальные и подвижные игры:</w:t>
            </w:r>
          </w:p>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«Собери грибочки по цвету», «Солнышко и дождик», «Колечки», «У медведя во бору»</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7</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Пальчиковые игры</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Развивать мелкую моторику рук, активизировать внимание с помощью пальчиковых игр</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i/>
                <w:iCs/>
                <w:color w:val="000000"/>
                <w:sz w:val="24"/>
                <w:szCs w:val="24"/>
                <w:lang w:eastAsia="ru-RU"/>
              </w:rPr>
              <w:t>Пальчиковые игры:</w:t>
            </w:r>
          </w:p>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«Пальчики гуляют», «Мишка»</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8</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Оздоровительные упражнения</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Учить правильно выполнять движения на укрепление мышц спины, рук и ног; приучать делать вдох через нос; развивать умение выполнять длительный и короткий выдох</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i/>
                <w:iCs/>
                <w:color w:val="000000"/>
                <w:sz w:val="24"/>
                <w:szCs w:val="24"/>
                <w:lang w:eastAsia="ru-RU"/>
              </w:rPr>
              <w:t>Упражнение для осанки:</w:t>
            </w:r>
          </w:p>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«Малыши проснулись»</w:t>
            </w:r>
          </w:p>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i/>
                <w:iCs/>
                <w:color w:val="000000"/>
                <w:sz w:val="24"/>
                <w:szCs w:val="24"/>
                <w:lang w:eastAsia="ru-RU"/>
              </w:rPr>
              <w:t>Дыхательные упражнения:</w:t>
            </w:r>
          </w:p>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«Желтые листочки», «Подуем на мишку»</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9</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Элементарное музицирование</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rPr>
                <w:rFonts w:ascii="Arial" w:eastAsia="Times New Roman" w:hAnsi="Arial" w:cs="Arial"/>
                <w:color w:val="666666"/>
                <w:sz w:val="23"/>
                <w:szCs w:val="23"/>
                <w:lang w:eastAsia="ru-RU"/>
              </w:rPr>
            </w:pP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rPr>
                <w:rFonts w:ascii="Arial" w:eastAsia="Times New Roman" w:hAnsi="Arial" w:cs="Arial"/>
                <w:color w:val="666666"/>
                <w:sz w:val="23"/>
                <w:szCs w:val="23"/>
                <w:lang w:eastAsia="ru-RU"/>
              </w:rPr>
            </w:pPr>
          </w:p>
        </w:tc>
      </w:tr>
      <w:tr w:rsidR="00795A57" w:rsidRPr="00795A57" w:rsidTr="002953D4">
        <w:trPr>
          <w:trHeight w:val="480"/>
        </w:trPr>
        <w:tc>
          <w:tcPr>
            <w:tcW w:w="1455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rPr>
                <w:rFonts w:ascii="Times New Roman" w:eastAsia="Times New Roman" w:hAnsi="Times New Roman" w:cs="Times New Roman"/>
                <w:b/>
                <w:bCs/>
                <w:color w:val="000000"/>
                <w:sz w:val="28"/>
                <w:szCs w:val="28"/>
                <w:lang w:eastAsia="ru-RU"/>
              </w:rPr>
            </w:pPr>
            <w:r w:rsidRPr="00795A57">
              <w:rPr>
                <w:rFonts w:ascii="Times New Roman" w:eastAsia="Times New Roman" w:hAnsi="Times New Roman" w:cs="Times New Roman"/>
                <w:b/>
                <w:bCs/>
                <w:color w:val="000000"/>
                <w:sz w:val="28"/>
                <w:szCs w:val="28"/>
                <w:lang w:eastAsia="ru-RU"/>
              </w:rPr>
              <w:t>3,6,10,13,17,20,24,27</w:t>
            </w: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r w:rsidRPr="00795A57">
              <w:rPr>
                <w:rFonts w:ascii="Times New Roman" w:eastAsia="Times New Roman" w:hAnsi="Times New Roman" w:cs="Times New Roman"/>
                <w:b/>
                <w:bCs/>
                <w:color w:val="000000"/>
                <w:sz w:val="28"/>
                <w:szCs w:val="28"/>
                <w:lang w:eastAsia="ru-RU"/>
              </w:rPr>
              <w:t>Ноябрь</w:t>
            </w:r>
          </w:p>
          <w:p w:rsidR="00795A57" w:rsidRPr="00795A57" w:rsidRDefault="00795A57" w:rsidP="00795A57">
            <w:pPr>
              <w:spacing w:after="0" w:line="240" w:lineRule="auto"/>
              <w:jc w:val="center"/>
              <w:rPr>
                <w:rFonts w:ascii="Calibri" w:eastAsia="Times New Roman" w:hAnsi="Calibri" w:cs="Calibri"/>
                <w:color w:val="000000"/>
                <w:sz w:val="24"/>
                <w:szCs w:val="24"/>
                <w:lang w:eastAsia="ru-RU"/>
              </w:rPr>
            </w:pPr>
            <w:r w:rsidRPr="00795A57">
              <w:rPr>
                <w:rFonts w:ascii="Times New Roman" w:eastAsia="Times New Roman" w:hAnsi="Times New Roman" w:cs="Times New Roman"/>
                <w:bCs/>
                <w:color w:val="000000"/>
                <w:sz w:val="24"/>
                <w:szCs w:val="24"/>
                <w:lang w:eastAsia="ru-RU"/>
              </w:rPr>
              <w:t>02, 03, 05, 06 – Одежда. 09 – 13 – Обувь. 16 – 20 – Дифференциация: одежда – обувь. 23 – 27 – Человек. День матери.</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1</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Слушание музыки</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Побуждать слушать веселую, ритмичную музыку, передающую образ лошадки, сопровождать слушание звучащими жестами (шлепки по коленям, притопы, хлопки); приучать эмоционально откликаться на настроение нежной, ласковой музыки, передавать характер плавными движениями рук; учить слышать тихую и громкую музыку и выполнять соответствующие движения</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i/>
                <w:iCs/>
                <w:color w:val="000000"/>
                <w:sz w:val="24"/>
                <w:szCs w:val="24"/>
                <w:lang w:eastAsia="ru-RU"/>
              </w:rPr>
              <w:t>Музыка для слушания:</w:t>
            </w:r>
          </w:p>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«Осенние листочки»</w:t>
            </w:r>
            <w:r w:rsidRPr="00795A57">
              <w:rPr>
                <w:rFonts w:ascii="Calibri" w:eastAsia="Times New Roman" w:hAnsi="Calibri" w:cs="Calibri"/>
                <w:color w:val="000000"/>
                <w:lang w:eastAsia="ru-RU"/>
              </w:rPr>
              <w:t xml:space="preserve"> </w:t>
            </w:r>
            <w:r w:rsidRPr="00795A57">
              <w:rPr>
                <w:rFonts w:ascii="Times New Roman" w:eastAsia="Times New Roman" w:hAnsi="Times New Roman" w:cs="Times New Roman"/>
                <w:color w:val="000000"/>
                <w:sz w:val="24"/>
                <w:szCs w:val="24"/>
                <w:lang w:eastAsia="ru-RU"/>
              </w:rPr>
              <w:t>Н. Вересокиной,</w:t>
            </w:r>
          </w:p>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 «Моя лошадка»</w:t>
            </w:r>
            <w:r w:rsidRPr="00795A57">
              <w:rPr>
                <w:rFonts w:ascii="Calibri" w:eastAsia="Times New Roman" w:hAnsi="Calibri" w:cs="Calibri"/>
                <w:color w:val="000000"/>
                <w:lang w:eastAsia="ru-RU"/>
              </w:rPr>
              <w:t xml:space="preserve"> </w:t>
            </w:r>
            <w:r w:rsidRPr="00795A57">
              <w:rPr>
                <w:rFonts w:ascii="Times New Roman" w:eastAsia="Times New Roman" w:hAnsi="Times New Roman" w:cs="Times New Roman"/>
                <w:color w:val="000000"/>
                <w:sz w:val="24"/>
                <w:szCs w:val="24"/>
                <w:lang w:eastAsia="ru-RU"/>
              </w:rPr>
              <w:t>А. Гречанинова,</w:t>
            </w:r>
          </w:p>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«Погремушки»</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2</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Музыкально-дидактические игры</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Побуждать припоминать мелодии знакомых песен и называть их, различать музыку; учить соотносить прослушанную музыкальную пьесу с иллюстрацией, различать контрастные по характеру произведения  </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i/>
                <w:iCs/>
                <w:color w:val="000000"/>
                <w:sz w:val="24"/>
                <w:szCs w:val="24"/>
                <w:lang w:eastAsia="ru-RU"/>
              </w:rPr>
              <w:t>Музыкально-дидактические игры:</w:t>
            </w:r>
          </w:p>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«Кто в теремочке живет?», «Дождь»</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3</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Пение</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Активно приобщать к подпеванию несложных песен, сопровождая пение жестами; побуждать к творческому проявлению в самостоятельном нахождении интонаций</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i/>
                <w:iCs/>
                <w:color w:val="000000"/>
                <w:sz w:val="24"/>
                <w:szCs w:val="24"/>
                <w:lang w:eastAsia="ru-RU"/>
              </w:rPr>
              <w:t>Песни:</w:t>
            </w:r>
          </w:p>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«Мишка», О. Девочкиной, А. Барто, «Лягушка», «Лошадка» М. Раухвергера, А. Барто</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4</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Музыкально-ритмические движения</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Учить двигаться за воспитателем парами; правильно выполнять танцевальные движения: ритмичные хлопки, притопы одной ногой, хлоп – топ, выставление ноги на пятку, кружение вокруг себя, «пружинку», «фонарики»; приучать ритмично выполнять за воспитателем несложные движения, имитирующие движения животных (зайцев, медведей, лошадок, птичек)</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i/>
                <w:iCs/>
                <w:color w:val="000000"/>
                <w:sz w:val="24"/>
                <w:szCs w:val="24"/>
                <w:lang w:eastAsia="ru-RU"/>
              </w:rPr>
              <w:t>Музыкально-ритмические движения:</w:t>
            </w:r>
          </w:p>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«На лошадке», «Веселые парочки», «Превращалочка», «Осення песенка», Ан. Александрова, Н. Френкель, «Я на прутике скачу», «Мы идем», Р. Рустамова, Ю. Островского, «Лошадка» Е. Макшанцевой</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5</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Пляски</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Учить выполнять танцевальные движения в соответствие с текстом (выставление ноги на пятку, притопы одной и двумя ногами, шлепки по коленям, хлопки), образовывать круг, взявшись за руки; приучать выполнять движения с предметами, не терять их, не отвлекаться на них</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i/>
                <w:iCs/>
                <w:color w:val="000000"/>
                <w:sz w:val="24"/>
                <w:szCs w:val="24"/>
                <w:lang w:eastAsia="ru-RU"/>
              </w:rPr>
              <w:t>Пляски:</w:t>
            </w:r>
          </w:p>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«Пляска с погремушками» (белорус. пляс. мелодия), «Бульба» А. Ануфриевой, «Мишутка пляшет», танец-игра «Рыжие белочки» З. Левиной, Л. Некрасовой</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6</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Игры</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Побуждать активно участвовать в игровых действиях, быстро реагировать на смену музыкального материала</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i/>
                <w:iCs/>
                <w:color w:val="000000"/>
                <w:sz w:val="24"/>
                <w:szCs w:val="24"/>
                <w:lang w:eastAsia="ru-RU"/>
              </w:rPr>
              <w:t>Музыкальные и подвижные игры:</w:t>
            </w:r>
          </w:p>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«У медведя во бору», «Дождь»</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7</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Пальчиковые игры</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Приучать выполнять движения пальчиками и кистями рук в соответствии с текстом</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i/>
                <w:iCs/>
                <w:color w:val="000000"/>
                <w:sz w:val="24"/>
                <w:szCs w:val="24"/>
                <w:lang w:eastAsia="ru-RU"/>
              </w:rPr>
              <w:t>Пальчиковые игры:</w:t>
            </w:r>
          </w:p>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«Белка», «Тук-тук!», «Домик»</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8</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Оздоровительные упражнения</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Учить выполнять самомассаж тела; познакомить с основными принципами массажа (поглаживание, постукивание); побуждать выполнять оздоровительные упражнения, для верхних дыхательных путей</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i/>
                <w:iCs/>
                <w:color w:val="000000"/>
                <w:sz w:val="24"/>
                <w:szCs w:val="24"/>
                <w:lang w:eastAsia="ru-RU"/>
              </w:rPr>
              <w:t>Упражнения Для Правильной Осанки:</w:t>
            </w:r>
          </w:p>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«Листочки»,</w:t>
            </w:r>
          </w:p>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Самомассаж:</w:t>
            </w:r>
          </w:p>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«Ножки Устали», «Цок, Лошадка»</w:t>
            </w:r>
          </w:p>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i/>
                <w:iCs/>
                <w:color w:val="000000"/>
                <w:sz w:val="24"/>
                <w:szCs w:val="24"/>
                <w:lang w:eastAsia="ru-RU"/>
              </w:rPr>
              <w:t>Оздоровительные Упражнения Для Верхних Дыхательных Путей:</w:t>
            </w:r>
          </w:p>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«Лягушка», «И-го-го!»</w:t>
            </w:r>
          </w:p>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i/>
                <w:iCs/>
                <w:color w:val="000000"/>
                <w:sz w:val="24"/>
                <w:szCs w:val="24"/>
                <w:lang w:eastAsia="ru-RU"/>
              </w:rPr>
              <w:t>Дыхательные упражнения:</w:t>
            </w:r>
          </w:p>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«Ветерок», «Ветер и листочки»</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9</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Элементарное музицирование</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Побуждать активно участвовать в игре на музыкальных инструментах по одному и в оркестре</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i/>
                <w:iCs/>
                <w:color w:val="000000"/>
                <w:sz w:val="24"/>
                <w:szCs w:val="24"/>
                <w:lang w:eastAsia="ru-RU"/>
              </w:rPr>
              <w:t>Оркестр погремушек:</w:t>
            </w:r>
          </w:p>
          <w:p w:rsidR="00795A57" w:rsidRPr="00795A57" w:rsidRDefault="00795A57" w:rsidP="00795A57">
            <w:pPr>
              <w:spacing w:after="0" w:line="240" w:lineRule="auto"/>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«Во саду ли…»</w:t>
            </w:r>
            <w:r w:rsidRPr="00795A57">
              <w:rPr>
                <w:rFonts w:ascii="Calibri" w:eastAsia="Times New Roman" w:hAnsi="Calibri" w:cs="Calibri"/>
                <w:color w:val="000000"/>
                <w:lang w:eastAsia="ru-RU"/>
              </w:rPr>
              <w:t xml:space="preserve"> </w:t>
            </w:r>
            <w:r w:rsidRPr="00795A57">
              <w:rPr>
                <w:rFonts w:ascii="Times New Roman" w:eastAsia="Times New Roman" w:hAnsi="Times New Roman" w:cs="Times New Roman"/>
                <w:color w:val="000000"/>
                <w:sz w:val="24"/>
                <w:szCs w:val="24"/>
                <w:lang w:eastAsia="ru-RU"/>
              </w:rPr>
              <w:t>(рус. нар. мелодия)</w:t>
            </w:r>
          </w:p>
        </w:tc>
      </w:tr>
      <w:tr w:rsidR="00795A57" w:rsidRPr="00795A57" w:rsidTr="002953D4">
        <w:trPr>
          <w:trHeight w:val="480"/>
        </w:trPr>
        <w:tc>
          <w:tcPr>
            <w:tcW w:w="1455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rPr>
                <w:rFonts w:ascii="Times New Roman" w:eastAsia="Times New Roman" w:hAnsi="Times New Roman" w:cs="Times New Roman"/>
                <w:b/>
                <w:bCs/>
                <w:color w:val="000000"/>
                <w:sz w:val="28"/>
                <w:szCs w:val="28"/>
                <w:lang w:eastAsia="ru-RU"/>
              </w:rPr>
            </w:pPr>
            <w:r w:rsidRPr="00795A57">
              <w:rPr>
                <w:rFonts w:ascii="Times New Roman" w:eastAsia="Times New Roman" w:hAnsi="Times New Roman" w:cs="Times New Roman"/>
                <w:b/>
                <w:bCs/>
                <w:color w:val="000000"/>
                <w:sz w:val="28"/>
                <w:szCs w:val="28"/>
                <w:lang w:eastAsia="ru-RU"/>
              </w:rPr>
              <w:t>1,4,8,11,15,18,22,25,29</w:t>
            </w: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r w:rsidRPr="00795A57">
              <w:rPr>
                <w:rFonts w:ascii="Times New Roman" w:eastAsia="Times New Roman" w:hAnsi="Times New Roman" w:cs="Times New Roman"/>
                <w:b/>
                <w:bCs/>
                <w:color w:val="000000"/>
                <w:sz w:val="28"/>
                <w:szCs w:val="28"/>
                <w:lang w:eastAsia="ru-RU"/>
              </w:rPr>
              <w:t>Декабрь</w:t>
            </w:r>
          </w:p>
          <w:p w:rsidR="00795A57" w:rsidRPr="00795A57" w:rsidRDefault="00795A57" w:rsidP="00795A57">
            <w:pPr>
              <w:spacing w:after="0" w:line="240" w:lineRule="auto"/>
              <w:jc w:val="center"/>
              <w:rPr>
                <w:rFonts w:ascii="Calibri" w:eastAsia="Times New Roman" w:hAnsi="Calibri" w:cs="Calibri"/>
                <w:color w:val="000000"/>
                <w:sz w:val="24"/>
                <w:szCs w:val="24"/>
                <w:lang w:eastAsia="ru-RU"/>
              </w:rPr>
            </w:pPr>
            <w:r w:rsidRPr="00795A57">
              <w:rPr>
                <w:rFonts w:ascii="Times New Roman" w:eastAsia="Times New Roman" w:hAnsi="Times New Roman" w:cs="Times New Roman"/>
                <w:bCs/>
                <w:color w:val="000000"/>
                <w:sz w:val="24"/>
                <w:szCs w:val="24"/>
                <w:lang w:eastAsia="ru-RU"/>
              </w:rPr>
              <w:t>30.11 – 04.12 – Мебель. 7 – 11 – Зима. Признаки зимы. 14 – 18 – Объекты неживой природы. (снег, лед).21 – 25 – Новый год. 28 – 31 – Диагностика.</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1</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Слушание музыки</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Учить понимать и эмоционально реагировать на содержание (о ком или о чем поется), двигаться в соответствии с характером музыки, выполняя словесные указания воспитателя («Тихо падает снежок» - плавные движения руками сверху вниз. «Метет вьюга» - покачивания руками над головой); приучать до конца дослушивать музыкальную пьесу или ее отрывок, использовать яркий наглядный материал (иллюстрацию, игрушку)</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i/>
                <w:iCs/>
                <w:color w:val="000000"/>
                <w:sz w:val="24"/>
                <w:szCs w:val="24"/>
                <w:lang w:eastAsia="ru-RU"/>
              </w:rPr>
              <w:t>Музыка для слушания:</w:t>
            </w:r>
          </w:p>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«Вальс снежинок» Т. Ломовой, «Снежок и вьюга», «Дед Мороз» А. Филиппенко, Т. Волгиной</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2</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Музыкально-дидактические игры</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Научить определять на слух звучание знакомых музыкальных инструментов (колокольчик, погремушка, барабан); познакомить со звучанием бубна</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i/>
                <w:iCs/>
                <w:color w:val="000000"/>
                <w:sz w:val="24"/>
                <w:szCs w:val="24"/>
                <w:lang w:eastAsia="ru-RU"/>
              </w:rPr>
              <w:t>Музыкально-дидактические игры:</w:t>
            </w:r>
          </w:p>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«Что лежит в коробочке?», «Что лежит в сугробе?»</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3</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Пение</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Вызывать желание петь вместе со взрослыми; заинтересовать содержанием песен с помощью небольшого рассказа, использование игрушки; учить понимать, о чем поется в песне, подпевать без крика, спокойно</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i/>
                <w:iCs/>
                <w:color w:val="000000"/>
                <w:sz w:val="24"/>
                <w:szCs w:val="24"/>
                <w:lang w:eastAsia="ru-RU"/>
              </w:rPr>
              <w:t>Песни:</w:t>
            </w:r>
          </w:p>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«Бабушка Зима», «Дедушка Мороз» А. Филиппенко Т. Волгиной, «Елка» Т. Потапенко</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4</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Музыкально-ритмические движения</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Совершенствовать умение ходить бодрым шагом и бегать на носочках; побуждать имитировать движения животных (зайчика, медведя, лисы); Танцевальные движения: ритмичные хлопки, притопы одной ногой, хлоп-топ, выставление ноги на пятку, кружение вокруг себя, «пружинку», «фонарики»</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i/>
                <w:iCs/>
                <w:color w:val="000000"/>
                <w:sz w:val="24"/>
                <w:szCs w:val="24"/>
                <w:lang w:eastAsia="ru-RU"/>
              </w:rPr>
              <w:t>Музыкально-ритмические движения:</w:t>
            </w:r>
          </w:p>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«Мы идем», «Потанцуем», «Зимняя дорожка», «Заячья зарядка» В. Ковалько, «Звери на елке» Г. Вихарева</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5</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Пляски</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Приучать внимательно следить за движениями воспитателя, начинать и заканчивать их вместе с музыкой и правильно повторять; продолжать учить танцевать с различными предметами (игрушечными морковками, фонариками, снежинками);ритмично выполнять знакомые танцевальные движения</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«Танец со снежинками», «Зимняя сказка» М. Старокадомский, О. Высоцкая, «Пляска зайчат с морковками», танец «Фонарки» А. Матлиной</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6</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Игры</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Побуждать к активному участию в играх к исполнению ведущей роли; научить играть в снежки, по окончании собирать их в коробку</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«Бубен» Г. Фрида, «Снежки»</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7</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Пальчиковые игры</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Развивать мелкую моторику пальцев рук в сочетании с речевой игрой</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«Пять лохматых медвежат» С. Ермаковой</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8</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Оздоровительные упражнения</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Продолжать учить самомассаж, оздоровительные и фонопедические упражнения для горла; развивать умения регулировать выдох: слабый или сильный</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«Вьюга», «Греем ручки», «Ворона» дыхательные упражнения:</w:t>
            </w:r>
          </w:p>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«Снежинка»</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9</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Элементарное музицирование</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Познакомить с бубном, приемами игры на этом музыкальном инструменте (удары по бубнам, тремоло); учить ритмично играть на шумовых инструментах в оркестре</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i/>
                <w:iCs/>
                <w:color w:val="000000"/>
                <w:sz w:val="24"/>
                <w:szCs w:val="24"/>
                <w:lang w:eastAsia="ru-RU"/>
              </w:rPr>
              <w:t>Оркестр шумовых музыкальных инструментах:</w:t>
            </w:r>
          </w:p>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«Ах вы, сени!»</w:t>
            </w:r>
          </w:p>
        </w:tc>
      </w:tr>
      <w:tr w:rsidR="00795A57" w:rsidRPr="00795A57" w:rsidTr="002953D4">
        <w:trPr>
          <w:trHeight w:val="480"/>
        </w:trPr>
        <w:tc>
          <w:tcPr>
            <w:tcW w:w="1455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rPr>
                <w:rFonts w:ascii="Times New Roman" w:eastAsia="Times New Roman" w:hAnsi="Times New Roman" w:cs="Times New Roman"/>
                <w:b/>
                <w:bCs/>
                <w:color w:val="000000"/>
                <w:sz w:val="28"/>
                <w:szCs w:val="28"/>
                <w:lang w:eastAsia="ru-RU"/>
              </w:rPr>
            </w:pPr>
            <w:r w:rsidRPr="00795A57">
              <w:rPr>
                <w:rFonts w:ascii="Times New Roman" w:eastAsia="Times New Roman" w:hAnsi="Times New Roman" w:cs="Times New Roman"/>
                <w:b/>
                <w:bCs/>
                <w:color w:val="000000"/>
                <w:sz w:val="28"/>
                <w:szCs w:val="28"/>
                <w:lang w:eastAsia="ru-RU"/>
              </w:rPr>
              <w:t>12,15,19,22,26,29</w:t>
            </w: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r w:rsidRPr="00795A57">
              <w:rPr>
                <w:rFonts w:ascii="Times New Roman" w:eastAsia="Times New Roman" w:hAnsi="Times New Roman" w:cs="Times New Roman"/>
                <w:b/>
                <w:bCs/>
                <w:color w:val="000000"/>
                <w:sz w:val="28"/>
                <w:szCs w:val="28"/>
                <w:lang w:eastAsia="ru-RU"/>
              </w:rPr>
              <w:t>Январь</w:t>
            </w:r>
          </w:p>
          <w:p w:rsidR="00795A57" w:rsidRPr="00795A57" w:rsidRDefault="00795A57" w:rsidP="00795A57">
            <w:pPr>
              <w:spacing w:after="0" w:line="240" w:lineRule="auto"/>
              <w:jc w:val="center"/>
              <w:rPr>
                <w:rFonts w:ascii="Calibri" w:eastAsia="Times New Roman" w:hAnsi="Calibri" w:cs="Calibri"/>
                <w:color w:val="000000"/>
                <w:sz w:val="24"/>
                <w:szCs w:val="24"/>
                <w:lang w:eastAsia="ru-RU"/>
              </w:rPr>
            </w:pPr>
            <w:r w:rsidRPr="00795A57">
              <w:rPr>
                <w:rFonts w:ascii="Times New Roman" w:eastAsia="Times New Roman" w:hAnsi="Times New Roman" w:cs="Times New Roman"/>
                <w:bCs/>
                <w:color w:val="000000"/>
                <w:sz w:val="24"/>
                <w:szCs w:val="24"/>
                <w:lang w:eastAsia="ru-RU"/>
              </w:rPr>
              <w:t xml:space="preserve">11 – 15 – Диагностика. 18 – 22 – Продукты питания. 25 – 29 – Посуда столовая. </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1</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Слушание музыки</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Учить понимать и различать пьесы разного характера – спокойные, ласковые, веселые и плясовые; побуждать сопровождать прослушивание с соответствующими движениями (укачивать куклу, подражать повадкам зайки, «Маша едет с горки на саночках»)</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«Заинька, походи» (р.н.п.), «Колыбельная» Е. Теличеевой, «Машенька-Маша» В. Герчек</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2</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Музыкально-дидактические игры</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Развивать чувства ритма, умение различать быструю и спокойную музыку, сопровождать слушание звучащими жестами (шлепание по коленям четвертными, постукивание пальчиками восьмыми)</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«Кукла шагает и бегает» Е. Теличеевой</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3</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Пение</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Продолжать формировать певческие навыки, приучая подстраиваться к голосу взрослого; учить подпевать спокойно, в умеренном темпе, вступать вместе с музыкой</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«Заинька, походи» (р.н.п.), «Машенька-Маша» В. Герчек</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4</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Музыкально-ритмические движения</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Учить ориентироваться в музыкальном зале с помощью словесных указаний направления движения и по показу воспитателя; развивать способность воспринимать и воспроизводить движения по показу взрослого (двигаться «прямым галопом», легко подпрыгивать); танцевальные движения: ритмичные хлопки, притопы одной ногой, хлоп-топ, выставление ноги на пятку, кружение вокруг себя, «пружинку», «фонарики», постукивание каблучком</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«Зарядка», «Потанцуем», «Покатаем Машеньку», «Зимняя дорожка», «На прогулке» Т. Ломовой, «Ножками затопали» М. Раухвергер, «Бодрый шаг» В. Герчек</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5</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Пляски</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Совершенствовать умение выполнять простые танцевальные движения в кругу, врассыпную; приучать двигаться по кругу, держась за руки; тренировать умение быстро брать друг друга за ручки; продолжать учить танцеватьс предметами (со снежками, с куклами)</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«Полька зайчиков» А. Филиппенко, хоровод «Каравай», «Пляска со снежками» Н. Зарецкой, «Пляска с куклами» А. Ануфриевой</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6</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Игры</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Учить двигаться по залу стайкой в определенном направлении, останавливаться вместе с окончанием музыки; научить делать «воротики», крепко держась за ручки, проходить в «воротики», не задевая рук</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«Зайчики и лисичка» Г. Финаровского, «Догони зайчика» Е. Теличеевой, «Воротики» Р. Рустамова</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7</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Пальчиковые игры</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Координировать умение выполнять движения пальчиков с текста; побуждать правильно и усердно играть с пальчиками</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«Обед», «Ай, качи-качи-качи»</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8</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Оздоровительные упражнения</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Учить основным приемам выполнения самомассажа лица: поглаживание, постукивание кончиками пальцев, растирание; укреплять голосовой аппарат с помощью фонопедических упражнений</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i/>
                <w:iCs/>
                <w:color w:val="000000"/>
                <w:sz w:val="24"/>
                <w:szCs w:val="24"/>
                <w:lang w:eastAsia="ru-RU"/>
              </w:rPr>
              <w:t>Самомассаж:</w:t>
            </w:r>
          </w:p>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«Зайка умывается», «Саночки» «Умывалочка».</w:t>
            </w:r>
          </w:p>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i/>
                <w:iCs/>
                <w:color w:val="000000"/>
                <w:sz w:val="24"/>
                <w:szCs w:val="24"/>
                <w:lang w:eastAsia="ru-RU"/>
              </w:rPr>
              <w:t>Оздоровительное упражнение для дыхательных путей</w:t>
            </w:r>
            <w:r w:rsidRPr="00795A57">
              <w:rPr>
                <w:rFonts w:ascii="Times New Roman" w:eastAsia="Times New Roman" w:hAnsi="Times New Roman" w:cs="Times New Roman"/>
                <w:color w:val="000000"/>
                <w:sz w:val="24"/>
                <w:szCs w:val="24"/>
                <w:lang w:eastAsia="ru-RU"/>
              </w:rPr>
              <w:t>:</w:t>
            </w:r>
          </w:p>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«Горка»</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9</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Элементарное музицирование</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Побуждать активно участвовать в процессе музицирования на колокольчиках и погремушках, сопровождать пение игрой на этих шумовых инструментах</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«Петрушка» И. Брамса</w:t>
            </w:r>
          </w:p>
        </w:tc>
      </w:tr>
      <w:tr w:rsidR="00795A57" w:rsidRPr="00795A57" w:rsidTr="002953D4">
        <w:trPr>
          <w:trHeight w:val="480"/>
        </w:trPr>
        <w:tc>
          <w:tcPr>
            <w:tcW w:w="1455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rPr>
                <w:rFonts w:ascii="Times New Roman" w:eastAsia="Times New Roman" w:hAnsi="Times New Roman" w:cs="Times New Roman"/>
                <w:b/>
                <w:bCs/>
                <w:color w:val="000000"/>
                <w:sz w:val="28"/>
                <w:szCs w:val="28"/>
                <w:lang w:eastAsia="ru-RU"/>
              </w:rPr>
            </w:pPr>
            <w:r w:rsidRPr="00795A57">
              <w:rPr>
                <w:rFonts w:ascii="Times New Roman" w:eastAsia="Times New Roman" w:hAnsi="Times New Roman" w:cs="Times New Roman"/>
                <w:b/>
                <w:bCs/>
                <w:color w:val="000000"/>
                <w:sz w:val="28"/>
                <w:szCs w:val="28"/>
                <w:lang w:eastAsia="ru-RU"/>
              </w:rPr>
              <w:t>2,5,9,12,16,19,26</w:t>
            </w: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r w:rsidRPr="00795A57">
              <w:rPr>
                <w:rFonts w:ascii="Times New Roman" w:eastAsia="Times New Roman" w:hAnsi="Times New Roman" w:cs="Times New Roman"/>
                <w:b/>
                <w:bCs/>
                <w:color w:val="000000"/>
                <w:sz w:val="28"/>
                <w:szCs w:val="28"/>
                <w:lang w:eastAsia="ru-RU"/>
              </w:rPr>
              <w:t>Февраль</w:t>
            </w:r>
          </w:p>
          <w:p w:rsidR="00795A57" w:rsidRPr="00795A57" w:rsidRDefault="00795A57" w:rsidP="00795A57">
            <w:pPr>
              <w:spacing w:after="0" w:line="240" w:lineRule="auto"/>
              <w:jc w:val="center"/>
              <w:rPr>
                <w:rFonts w:ascii="Calibri" w:eastAsia="Times New Roman" w:hAnsi="Calibri" w:cs="Calibri"/>
                <w:color w:val="000000"/>
                <w:sz w:val="24"/>
                <w:szCs w:val="24"/>
                <w:lang w:eastAsia="ru-RU"/>
              </w:rPr>
            </w:pPr>
            <w:r w:rsidRPr="00795A57">
              <w:rPr>
                <w:rFonts w:ascii="Times New Roman" w:eastAsia="Times New Roman" w:hAnsi="Times New Roman" w:cs="Times New Roman"/>
                <w:bCs/>
                <w:color w:val="000000"/>
                <w:sz w:val="24"/>
                <w:szCs w:val="24"/>
                <w:lang w:eastAsia="ru-RU"/>
              </w:rPr>
              <w:t xml:space="preserve">01 – 05 – Посуда чайная. 8 – 12 – Транспорт. 15 – 19 – Улица. 22,24,25,26 – Профессии. </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1</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Слушание музыки</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Учить слушать и распознавать музыку различного темпа и ритма (под эту музыку можно шагать, а под эту – бегать); побуждать слушать песни под аккомпанемент фортепиано с одновременным звучанием детских музыкальных инструментов (барабан, дудочка); учить различать звучание знакомых детских музыкальных инструментов</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«Мишка шагает – мишка бегает», «Барабанщик» М. Красева, М. Чарной и Н. Найденовой, «Дудочка» Г. Левкодимова</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2</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Музыкально-дидактические игры</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Развивать чувство ритма, умение различать фрагменты музыкальных произведений по темпу и соотносить их с иллюстрацией; развивать память и внимание, умение припоминать знакомые музыкальные пьесы и песни о любимых игрушках</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«Воротики», «Кто в гости пришел?»</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3</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Пение</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Формировать певческие навыки, учить детей подпевать не только повторяющиеся слоги, но и отдельные фразы; приучать полностью прослушивать вступление к песни, не начинать пение раньше времени</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«Дудочка» Г. Левкодимова, И. Черницкой, «Пирожки» А. Филлипенко, Н. Кукловской</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4</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Музыкально-ритмические движения</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Учить ходить по кругу друг за другом, чередовать бодрый шаг с высоким с легким бегом, «прямым галопом», прыжками на двух ногах; тренировать ходить по кругу, взявшись за руки; повторять танцевальные движения: ритмичные хлопки, притопы одной ногой, хлоп-топ, выставление ноги на пятку, кружение вокруг себя, «пружинку», «фонарики», постукивание каблучком</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«Марш» Е. Теличеевой, «Вот как умеем!» Е. Теличеевой, Н. Френкель</w:t>
            </w:r>
          </w:p>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i/>
                <w:iCs/>
                <w:color w:val="000000"/>
                <w:sz w:val="24"/>
                <w:szCs w:val="24"/>
                <w:lang w:eastAsia="ru-RU"/>
              </w:rPr>
              <w:t>Игры-тренинги:</w:t>
            </w:r>
          </w:p>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 «Идем по кругу», «Раз, два, мы идем!»,</w:t>
            </w:r>
          </w:p>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«Потанцуем на снегу», «Чу-чу-чу! Паровоз!»</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5</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Пляски</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Учить строить круг и ходить хороводом, исполнять хороводную пляску по кругу, вокруг какого либо предмета (игрушки); побуждать красиво выполнять простые движения в пляске, правильно держать в руках ложки, ритмично стучать ими, следить за осанкой</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Хоровод «Снеговик», «Ложки деревянные»</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6</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Игры</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Учить выполнять правила игры, убегать в «домики» и догонять в соответствии с текстом; развивать координацию движений, умение передавать в движении образ и повадки домашних животных</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«Колобок», «Кто живет у бабушки Маруси?»</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7</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Пальчиковые игры</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Развивать мелкую моторику пальцев рук, выполнять движения по показу педагога</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«Варежки», Коза»</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8</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Оздоровительные упражнения</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Приучать правильно выполнять дыхательные упражнения по тексту; учить делать короткие и шумные вдохи носом с движениями головы (вверх, вниз, в какую либо сторону), не следя за выдохом (он произвольный)</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«Где Колобок?» «Горячие булочки»</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9</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Элементарное музицирование</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Прививать детям интерес к коллективному музицированию – игре в оркестре</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«Светит месяц» р.н.м.</w:t>
            </w:r>
          </w:p>
        </w:tc>
      </w:tr>
      <w:tr w:rsidR="00795A57" w:rsidRPr="00795A57" w:rsidTr="002953D4">
        <w:trPr>
          <w:trHeight w:val="480"/>
        </w:trPr>
        <w:tc>
          <w:tcPr>
            <w:tcW w:w="1455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rPr>
                <w:rFonts w:ascii="Times New Roman" w:eastAsia="Times New Roman" w:hAnsi="Times New Roman" w:cs="Times New Roman"/>
                <w:b/>
                <w:bCs/>
                <w:color w:val="000000"/>
                <w:sz w:val="28"/>
                <w:szCs w:val="28"/>
                <w:lang w:eastAsia="ru-RU"/>
              </w:rPr>
            </w:pPr>
            <w:r w:rsidRPr="00795A57">
              <w:rPr>
                <w:rFonts w:ascii="Times New Roman" w:eastAsia="Times New Roman" w:hAnsi="Times New Roman" w:cs="Times New Roman"/>
                <w:b/>
                <w:bCs/>
                <w:color w:val="000000"/>
                <w:sz w:val="28"/>
                <w:szCs w:val="28"/>
                <w:lang w:eastAsia="ru-RU"/>
              </w:rPr>
              <w:t>2,5,9,12,16,23,26,30</w:t>
            </w:r>
          </w:p>
          <w:p w:rsidR="00795A57" w:rsidRPr="00795A57" w:rsidRDefault="00795A57" w:rsidP="00795A57">
            <w:pPr>
              <w:spacing w:after="0" w:line="240" w:lineRule="auto"/>
              <w:jc w:val="center"/>
              <w:rPr>
                <w:rFonts w:ascii="Times New Roman" w:eastAsia="Times New Roman" w:hAnsi="Times New Roman" w:cs="Times New Roman"/>
                <w:b/>
                <w:bCs/>
                <w:color w:val="000000"/>
                <w:sz w:val="24"/>
                <w:szCs w:val="24"/>
                <w:lang w:eastAsia="ru-RU"/>
              </w:rPr>
            </w:pPr>
            <w:r w:rsidRPr="00795A57">
              <w:rPr>
                <w:rFonts w:ascii="Times New Roman" w:eastAsia="Times New Roman" w:hAnsi="Times New Roman" w:cs="Times New Roman"/>
                <w:b/>
                <w:bCs/>
                <w:color w:val="000000"/>
                <w:sz w:val="28"/>
                <w:szCs w:val="28"/>
                <w:lang w:eastAsia="ru-RU"/>
              </w:rPr>
              <w:t>Март</w:t>
            </w:r>
            <w:r w:rsidRPr="00795A57">
              <w:rPr>
                <w:rFonts w:ascii="Times New Roman" w:eastAsia="Times New Roman" w:hAnsi="Times New Roman" w:cs="Times New Roman"/>
                <w:b/>
                <w:bCs/>
                <w:color w:val="000000"/>
                <w:sz w:val="24"/>
                <w:szCs w:val="24"/>
                <w:lang w:eastAsia="ru-RU"/>
              </w:rPr>
              <w:t> </w:t>
            </w:r>
          </w:p>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bCs/>
                <w:color w:val="000000"/>
                <w:sz w:val="24"/>
                <w:szCs w:val="24"/>
                <w:lang w:eastAsia="ru-RU"/>
              </w:rPr>
              <w:t>012 – 05 – Весна. Приметы весны. Мамин праздник. 9 – 12 – Игрушки. 15 – 19 – Игрушки. 22 – 26 – Домашние животные (корова, лошадь)</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1</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Слушание музыки</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Приучать внимательно, слушать музыку изобразительного характера – пение жаворонка; учить определять характер песни: о маме – нежный, ласковый, о петушке – задорный</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«Песня жаворонка» П.И. Чайковского     «Кто нас крепко любит?» И. Арсеева «Петушок» р.н.п. «Стуколка» у.н.п. «Микита» б.н.м.</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2</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Музыкально-дидактические игры</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Учить различать музыку различного настроения (грустно – весело), выражать это настроение мимикой; совершенствовать способность детей различать громкие и тихие звуки, используя игрушку собачку</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«Солнышко», «Как собачка лает?»</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3</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Пение</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Учить передавать образ песни с помощью выразительной интонации (спокойно и ласково о маме, звонко и четко о петушке); приучать к активному участию подпевать вместе с педагогом музыкальных фраз; побуждать подпевать песню вместе с выполнением танцевальных движений</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«Кто нас крепко любит?» И. Арсеева   «Петушок» р.н.п.   танец-песня «Солнышко» Е. Мокшанцевой</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4</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Музыкально-ритмические движения</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Учить быстро реагировать на смену движений в соответствии с музыкой: ходьба – танцевальные движения; учить детей ходить по залу парами; выполнять несложные движения в парах, стоя лицом к друг другу; развивать умение ритмично выполнять движения: хлопки, притопы, хлоп-топ, «высокий шаг», кружение шагом, «пружинку»; приучать выполнять движения красиво, эмоционально</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«Чу-чу-чу! Паровоз!»  «Мамины помощники», «Идем парами», «Петух»</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5</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Пляски</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Учить выразительно выполнять движения пляски как в хороводе, так и в парах, держаться своей пары; совершенствовать умения выполнять танцевальные движения с предметами (цветочками); побуждать импровизировать знакомые танцевальные движения под музыку</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«Чок да чок» Е. Мокшанцевой,  </w:t>
            </w:r>
          </w:p>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i/>
                <w:iCs/>
                <w:color w:val="000000"/>
                <w:sz w:val="24"/>
                <w:szCs w:val="24"/>
                <w:lang w:eastAsia="ru-RU"/>
              </w:rPr>
              <w:t>Свободная пляска</w:t>
            </w:r>
            <w:r w:rsidRPr="00795A57">
              <w:rPr>
                <w:rFonts w:ascii="Times New Roman" w:eastAsia="Times New Roman" w:hAnsi="Times New Roman" w:cs="Times New Roman"/>
                <w:color w:val="000000"/>
                <w:sz w:val="24"/>
                <w:szCs w:val="24"/>
                <w:lang w:eastAsia="ru-RU"/>
              </w:rPr>
              <w:t> «Цветочки голубые»</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6</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Игры</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Расширять двигательный опыт; учить исполнять роль главного героя игры: догонять остальных, своевременно и правильно отвечать на вопрос («Мышка, ты где?»); развивать умение быстро менять движение в соответствии со сменой музыки и текста</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«Как петушок поет?» «Вышла курочка гулять» А. Филиппенко, Т. Волгиной «Мышка, ты где?»</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7</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Пальчиковые игры</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Развивать чувство ритма и мелкую моторику; координировать речь с движением</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«Цыплята»,</w:t>
            </w:r>
          </w:p>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«Пирожки с вареньем» С. Ермаковой</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8</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Оздоровительные упражнения</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Учить детей выполнять фонопедические и дыхательные упражнения для укрепления голосового аппарата, развитие длительного и короткого выдоха</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i/>
                <w:iCs/>
                <w:color w:val="000000"/>
                <w:sz w:val="24"/>
                <w:szCs w:val="24"/>
                <w:lang w:eastAsia="ru-RU"/>
              </w:rPr>
              <w:t>Дыхательные упражнения:</w:t>
            </w:r>
            <w:r w:rsidRPr="00795A57">
              <w:rPr>
                <w:rFonts w:ascii="Times New Roman" w:eastAsia="Times New Roman" w:hAnsi="Times New Roman" w:cs="Times New Roman"/>
                <w:color w:val="000000"/>
                <w:sz w:val="24"/>
                <w:szCs w:val="24"/>
                <w:lang w:eastAsia="ru-RU"/>
              </w:rPr>
              <w:t>          «Горячие пирожки»</w:t>
            </w:r>
          </w:p>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i/>
                <w:iCs/>
                <w:color w:val="000000"/>
                <w:sz w:val="24"/>
                <w:szCs w:val="24"/>
                <w:lang w:eastAsia="ru-RU"/>
              </w:rPr>
              <w:t>Оздоровительные упражнения:</w:t>
            </w:r>
            <w:r w:rsidRPr="00795A57">
              <w:rPr>
                <w:rFonts w:ascii="Times New Roman" w:eastAsia="Times New Roman" w:hAnsi="Times New Roman" w:cs="Times New Roman"/>
                <w:color w:val="000000"/>
                <w:sz w:val="24"/>
                <w:szCs w:val="24"/>
                <w:lang w:eastAsia="ru-RU"/>
              </w:rPr>
              <w:t>        «Зайчик плачет»</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9</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Элементарное музицирование</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Побуждать музицировать на самодельных музыкальных инструментах – «звенелках», «шумелках»</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«Я на камушке сижу»</w:t>
            </w:r>
          </w:p>
        </w:tc>
      </w:tr>
      <w:tr w:rsidR="00795A57" w:rsidRPr="00795A57" w:rsidTr="002953D4">
        <w:trPr>
          <w:trHeight w:val="480"/>
        </w:trPr>
        <w:tc>
          <w:tcPr>
            <w:tcW w:w="1455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rPr>
                <w:rFonts w:ascii="Times New Roman" w:eastAsia="Times New Roman" w:hAnsi="Times New Roman" w:cs="Times New Roman"/>
                <w:b/>
                <w:bCs/>
                <w:color w:val="000000"/>
                <w:sz w:val="28"/>
                <w:szCs w:val="28"/>
                <w:lang w:eastAsia="ru-RU"/>
              </w:rPr>
            </w:pPr>
            <w:r w:rsidRPr="00795A57">
              <w:rPr>
                <w:rFonts w:ascii="Times New Roman" w:eastAsia="Times New Roman" w:hAnsi="Times New Roman" w:cs="Times New Roman"/>
                <w:b/>
                <w:bCs/>
                <w:color w:val="000000"/>
                <w:sz w:val="28"/>
                <w:szCs w:val="28"/>
                <w:lang w:eastAsia="ru-RU"/>
              </w:rPr>
              <w:t>2,6,9,13,16,20,23,27,30</w:t>
            </w: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r w:rsidRPr="00795A57">
              <w:rPr>
                <w:rFonts w:ascii="Times New Roman" w:eastAsia="Times New Roman" w:hAnsi="Times New Roman" w:cs="Times New Roman"/>
                <w:b/>
                <w:bCs/>
                <w:color w:val="000000"/>
                <w:sz w:val="28"/>
                <w:szCs w:val="28"/>
                <w:lang w:eastAsia="ru-RU"/>
              </w:rPr>
              <w:t>Апрель</w:t>
            </w:r>
          </w:p>
          <w:p w:rsidR="00795A57" w:rsidRPr="00795A57" w:rsidRDefault="00795A57" w:rsidP="00795A57">
            <w:pPr>
              <w:spacing w:after="0" w:line="240" w:lineRule="auto"/>
              <w:jc w:val="center"/>
              <w:rPr>
                <w:rFonts w:ascii="Calibri" w:eastAsia="Times New Roman" w:hAnsi="Calibri" w:cs="Calibri"/>
                <w:color w:val="000000"/>
                <w:sz w:val="24"/>
                <w:szCs w:val="24"/>
                <w:lang w:eastAsia="ru-RU"/>
              </w:rPr>
            </w:pPr>
            <w:r w:rsidRPr="00795A57">
              <w:rPr>
                <w:rFonts w:ascii="Times New Roman" w:eastAsia="Times New Roman" w:hAnsi="Times New Roman" w:cs="Times New Roman"/>
                <w:bCs/>
                <w:color w:val="000000"/>
                <w:sz w:val="24"/>
                <w:szCs w:val="24"/>
                <w:lang w:eastAsia="ru-RU"/>
              </w:rPr>
              <w:t>5 – 9 – Дикие животные. 12 – 16 – Домашние птицы. 19 – 23 – Я – человек. 26 – 30 – Неживая природа (песок, вода, земля)</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1</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Слушание музыки</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Учить соотносить определенные движения и жесты с содержанием, характером музыкального произведения; побуждать внимательно прослушивать весь музыкальный фрагмент до конца, вызывая интерес словесным комментарием, показом иллюстрации или игрушки</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«Баю» М. Раухвергера, «Колыбельная» В. Моцарта, «Полянка» (р.н.м), «Кораблик» О. Девочкиной, А. Барто, «Птички поют»</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2</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Музыкально-дидактические игры</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Продолжать приучать к активному восприятию музыки разного характера (колыбельная песня, плясовая мелодия); развивать звуковысотный слух, умение различать высокие и низкие звуки и подпевать их</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«Мишка спит – мишка пляшет», «Птица и птенчики» Е. Теличеевой</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3</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Пение</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Формировать певческие навыки; побуждать подпевать веселые песни, подстраиваясь к голосу взрослого, не выкрикивая отдельный слова и слоги</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«Автобус», «Птичка» Т. Попатенко, Н. Найденовой</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4</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Музыкально-ритмические движения</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Учить начинать движения вместе с музыкой и заканчивать с последними звуками, чередовать спокойную ходьбу с легким бегом, прыжками на двух ногах; тренировать детей быстро вставать в кружок; побуждать выполнять знакомые танцевальные движения: : притопы одной ногой, хлоп-топ, выставление ноги на пятку, кружение вокруг себя, «пружинку», «фонарики»</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«Идем – прыгаем» Р. Рустамова, «Калинка» (р.н.м.), «Посею лебеду на берегу» (р.н.п. в обр. Т. Смирновой), «Ноги и ножки» В. Агафоникова; «Вот так!»</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5</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Пляски</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Учить выполнять танцевальные движения с предметами (голубыми султанчиками); развивать точность, ловкость и выразительность движений; закреплять умение водить хоровод (в начале крепко взяться за ручки, поставить ножки на дорожку, выпрямить спинку)</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«Березка», «Ручеек», «Русская» (на мелодию народной песни «Из-под дуба») А. Ануфриевой</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6</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Игры</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Учить выразительно передавать образ или характер героев игры в движении, жестах, мимике; побуждать выполнять правила игры, убегать и догонять, не наталкиваясь друг на друга; обогащать двигательный опыт с помощью знакомства с новыми персонажами</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«Мы цыплята», «Прилетела птичка», «Вот летали птички», «Веселые жучки» Е. Гомоновой, «Ручеек», «Карусель»</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7</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Пальчиковые игры</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Развивать внимание, быстроту реакции на смену движений пальцев рук</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«Жучок» С. Ермаковой, «Птичка»</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8</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Оздоровительные упражнения</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Укреплять мышцы спины и шеи с целью сохранения правильной осанки; тренировать в выполнении различных видов выдоха и вдоха</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i/>
                <w:iCs/>
                <w:color w:val="000000"/>
                <w:sz w:val="24"/>
                <w:szCs w:val="24"/>
                <w:lang w:eastAsia="ru-RU"/>
              </w:rPr>
              <w:t>Упражнения для правильной осанки:</w:t>
            </w:r>
          </w:p>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«Птичка»</w:t>
            </w:r>
          </w:p>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i/>
                <w:iCs/>
                <w:color w:val="000000"/>
                <w:sz w:val="24"/>
                <w:szCs w:val="24"/>
                <w:lang w:eastAsia="ru-RU"/>
              </w:rPr>
              <w:t>Самомассаж:</w:t>
            </w:r>
          </w:p>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«Медведь»</w:t>
            </w:r>
          </w:p>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i/>
                <w:iCs/>
                <w:color w:val="000000"/>
                <w:sz w:val="24"/>
                <w:szCs w:val="24"/>
                <w:lang w:eastAsia="ru-RU"/>
              </w:rPr>
              <w:t>Дыхательные упражнения:</w:t>
            </w:r>
          </w:p>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«Ветер», «Листочки березы», «Весенние запахи»</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9</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Элементарное музицирование</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Учить ритмично играть на шумовых музыкальных инструментах в соответствии с ритмом стихотворения</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«Кап-кап» Е. Макшанцевой</w:t>
            </w:r>
          </w:p>
        </w:tc>
      </w:tr>
      <w:tr w:rsidR="00795A57" w:rsidRPr="00795A57" w:rsidTr="002953D4">
        <w:trPr>
          <w:trHeight w:val="480"/>
        </w:trPr>
        <w:tc>
          <w:tcPr>
            <w:tcW w:w="1455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rPr>
                <w:rFonts w:ascii="Times New Roman" w:eastAsia="Times New Roman" w:hAnsi="Times New Roman" w:cs="Times New Roman"/>
                <w:b/>
                <w:bCs/>
                <w:color w:val="000000"/>
                <w:sz w:val="28"/>
                <w:szCs w:val="28"/>
                <w:lang w:eastAsia="ru-RU"/>
              </w:rPr>
            </w:pPr>
            <w:r w:rsidRPr="00795A57">
              <w:rPr>
                <w:rFonts w:ascii="Times New Roman" w:eastAsia="Times New Roman" w:hAnsi="Times New Roman" w:cs="Times New Roman"/>
                <w:b/>
                <w:bCs/>
                <w:color w:val="000000"/>
                <w:sz w:val="28"/>
                <w:szCs w:val="28"/>
                <w:lang w:eastAsia="ru-RU"/>
              </w:rPr>
              <w:t>4,7,14,18,21,25,28</w:t>
            </w: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p>
          <w:p w:rsidR="00795A57" w:rsidRPr="00795A57" w:rsidRDefault="00795A57" w:rsidP="00795A57">
            <w:pPr>
              <w:spacing w:after="0" w:line="240" w:lineRule="auto"/>
              <w:jc w:val="center"/>
              <w:rPr>
                <w:rFonts w:ascii="Times New Roman" w:eastAsia="Times New Roman" w:hAnsi="Times New Roman" w:cs="Times New Roman"/>
                <w:b/>
                <w:bCs/>
                <w:color w:val="000000"/>
                <w:sz w:val="28"/>
                <w:szCs w:val="28"/>
                <w:lang w:eastAsia="ru-RU"/>
              </w:rPr>
            </w:pPr>
            <w:r w:rsidRPr="00795A57">
              <w:rPr>
                <w:rFonts w:ascii="Times New Roman" w:eastAsia="Times New Roman" w:hAnsi="Times New Roman" w:cs="Times New Roman"/>
                <w:b/>
                <w:bCs/>
                <w:color w:val="000000"/>
                <w:sz w:val="28"/>
                <w:szCs w:val="28"/>
                <w:lang w:eastAsia="ru-RU"/>
              </w:rPr>
              <w:t>Май</w:t>
            </w:r>
          </w:p>
          <w:p w:rsidR="00795A57" w:rsidRPr="00795A57" w:rsidRDefault="00795A57" w:rsidP="00795A57">
            <w:pPr>
              <w:spacing w:after="0" w:line="240" w:lineRule="auto"/>
              <w:jc w:val="center"/>
              <w:rPr>
                <w:rFonts w:ascii="Calibri" w:eastAsia="Times New Roman" w:hAnsi="Calibri" w:cs="Calibri"/>
                <w:color w:val="000000"/>
                <w:sz w:val="24"/>
                <w:szCs w:val="24"/>
                <w:lang w:eastAsia="ru-RU"/>
              </w:rPr>
            </w:pPr>
            <w:r w:rsidRPr="00795A57">
              <w:rPr>
                <w:rFonts w:ascii="Times New Roman" w:eastAsia="Times New Roman" w:hAnsi="Times New Roman" w:cs="Times New Roman"/>
                <w:bCs/>
                <w:color w:val="000000"/>
                <w:sz w:val="24"/>
                <w:szCs w:val="24"/>
                <w:lang w:eastAsia="ru-RU"/>
              </w:rPr>
              <w:t>04 – 07 – Растения (деревья, кустарники). 12 – 14 (11 – Радоница) – Растения (трава, цветы). 17 – 21 – Диагностика.24 – 28 – Диагностика.</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1</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Слушание музыки</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Учить соотносить услышанную музыку с движением (свободно двигаться под музыку, отмечать ее окончание каким-либо действием – присесть, опустить на цветок бабочку и т.д.); вызывать интерес к слушанию музыкальных пьес изобразительного характера, использую игрушки, музыкальные инструменты</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«Треугольник» Т. Шутенко, «Бубен» Г. Фрида, «Белые гуси» М. Красева, М. Клоковой; «Машина» К. Волкова, Л. Некрасовой, «Мотылек» Р. Рустамова, Ю. Островского</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2</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Музыкально-дидактические игры</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Развивать тембровый слух, тренировать в узнавании звучания детских музыкальных инструментов (барабан, погремушка, колокольчик, бубен); развивать динамический слух, подпевать педагогу громкие и тихие звуки</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«Мои любимые инструменты», «Би-би-би!»</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3</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Пение</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Побуждать активно участвовать в пении песен веселого характера с простым ритмическим рисунком и повторяющимися словами, одновременно выполнять несложные движения рукой</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«Белые гуси» М. Красева, М. Клоковой, «Машина» К. Волкова, Л. Некрасовой</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4</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Музыкально-ритмические движения</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Учить реагировать на смену движений в соответствии со сменой музыкального материала (ходьба – танцевальные движения, прыжки, легкий бег); закреплять умение детей выполнять простые танцевальные движения: хлопки, притопы, хлоп-топ, выставление ноги на пятку и на носок, кружение вокруг себя высоким шагом, «пружинку», «фонарики»; формировать навыки ритмичной ходьбы; развивать слуховое внимание, умение начинать и заканчивать движения под музыку</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«Марш» Е. Теличеевой, «Марш» А. Парлова, «Ноги и ножки» В. Агафонникова; «Маленькие ножки», «На птичьем дворе»; танцевальная разминка «Гуси-гусенята» Г. Бойко, В. Витлина, «Научились мы ходить» Е. Макшанцевой</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5</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Пляски</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Учить выполнять плясовые движения по кругу, врассыпную, в парах, своевременно менять движения с изменением характера музыки и согласно тексту; развивать чувство ритма, координацию движений, слуховое внимание; побуждать эмоционально выполнять движения плясок по показу педагога</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«Приседай» (эст.нар.мел., обр. А. Ромере), «Шарики» И. Кишко, В. Кукловской</w:t>
            </w:r>
          </w:p>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Танцевальная разминка:</w:t>
            </w:r>
          </w:p>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«Цветочки»</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6</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Игры</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Побуждать активно участвовать в игре; развивать быстроту движений и ловкость</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«Бубен» Г. Фрида, «Колечки»</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7</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Пальчиковые игры</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Продолжать развивать мелкую и общую моторику, речевой и музыкальный слух</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«Козы» Т. Ткаченко, «Шла уточка бережочком», «Пчела» Н. Нищевой</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8</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Оздоровительные упражнения</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Способствовать укреплению мышц спины; учить детей выполнять самомассаж тела ритмично, согласованно с текстом; тренировать в выполнении коротких вдохов с поворотами головы, длительного выдоха с произнесением звуков</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i/>
                <w:iCs/>
                <w:color w:val="000000"/>
                <w:sz w:val="24"/>
                <w:szCs w:val="24"/>
                <w:lang w:eastAsia="ru-RU"/>
              </w:rPr>
              <w:t>Упражнения для правильной осанки:</w:t>
            </w:r>
          </w:p>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«Колечко»</w:t>
            </w:r>
          </w:p>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i/>
                <w:iCs/>
                <w:color w:val="000000"/>
                <w:sz w:val="24"/>
                <w:szCs w:val="24"/>
                <w:lang w:eastAsia="ru-RU"/>
              </w:rPr>
              <w:t>Самомассаж:</w:t>
            </w:r>
          </w:p>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«Гусенок Тимошка», «Ежик и барабан», «Разноцветная полянка»</w:t>
            </w:r>
          </w:p>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i/>
                <w:iCs/>
                <w:color w:val="000000"/>
                <w:sz w:val="24"/>
                <w:szCs w:val="24"/>
                <w:lang w:eastAsia="ru-RU"/>
              </w:rPr>
              <w:t>Дыхательные упражнения:</w:t>
            </w:r>
          </w:p>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«Шины», «Воздушный шар», «Цветочки»</w:t>
            </w:r>
          </w:p>
        </w:tc>
      </w:tr>
      <w:tr w:rsidR="00795A57" w:rsidRPr="00795A57" w:rsidTr="002953D4">
        <w:trPr>
          <w:trHeight w:val="480"/>
        </w:trPr>
        <w:tc>
          <w:tcPr>
            <w:tcW w:w="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9</w:t>
            </w:r>
          </w:p>
        </w:tc>
        <w:tc>
          <w:tcPr>
            <w:tcW w:w="2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Элементарное музицирование</w:t>
            </w:r>
          </w:p>
        </w:tc>
        <w:tc>
          <w:tcPr>
            <w:tcW w:w="4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Учить ритмично играть на шумовых музыкальных инструментах с различной динамикой: 1-я часть – тихо, 2-я часть - громко</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5A57" w:rsidRPr="00795A57" w:rsidRDefault="00795A57" w:rsidP="00795A57">
            <w:pPr>
              <w:spacing w:after="0" w:line="240" w:lineRule="auto"/>
              <w:jc w:val="center"/>
              <w:rPr>
                <w:rFonts w:ascii="Calibri" w:eastAsia="Times New Roman" w:hAnsi="Calibri" w:cs="Calibri"/>
                <w:color w:val="000000"/>
                <w:lang w:eastAsia="ru-RU"/>
              </w:rPr>
            </w:pPr>
            <w:r w:rsidRPr="00795A57">
              <w:rPr>
                <w:rFonts w:ascii="Times New Roman" w:eastAsia="Times New Roman" w:hAnsi="Times New Roman" w:cs="Times New Roman"/>
                <w:color w:val="000000"/>
                <w:sz w:val="24"/>
                <w:szCs w:val="24"/>
                <w:lang w:eastAsia="ru-RU"/>
              </w:rPr>
              <w:t>«Я на горку шла»</w:t>
            </w:r>
          </w:p>
        </w:tc>
      </w:tr>
    </w:tbl>
    <w:p w:rsidR="00795A57" w:rsidRDefault="00795A57" w:rsidP="004D419A">
      <w:pPr>
        <w:suppressAutoHyphens/>
        <w:spacing w:after="0" w:line="240" w:lineRule="auto"/>
        <w:rPr>
          <w:rFonts w:ascii="Times New Roman" w:eastAsia="Times New Roman" w:hAnsi="Times New Roman" w:cs="Times New Roman"/>
          <w:b/>
          <w:sz w:val="28"/>
          <w:szCs w:val="28"/>
          <w:lang w:eastAsia="ar-SA"/>
        </w:rPr>
        <w:sectPr w:rsidR="00795A57" w:rsidSect="00795A57">
          <w:pgSz w:w="16838" w:h="11906" w:orient="landscape"/>
          <w:pgMar w:top="851" w:right="851" w:bottom="1701" w:left="851" w:header="709" w:footer="709" w:gutter="0"/>
          <w:cols w:space="708"/>
          <w:docGrid w:linePitch="360"/>
        </w:sectPr>
      </w:pPr>
    </w:p>
    <w:p w:rsidR="00795A57" w:rsidRDefault="00795A57" w:rsidP="004D419A">
      <w:pPr>
        <w:suppressAutoHyphens/>
        <w:spacing w:after="0" w:line="240" w:lineRule="auto"/>
        <w:rPr>
          <w:rFonts w:ascii="Times New Roman" w:eastAsia="Times New Roman" w:hAnsi="Times New Roman" w:cs="Times New Roman"/>
          <w:b/>
          <w:sz w:val="28"/>
          <w:szCs w:val="28"/>
          <w:lang w:eastAsia="ar-SA"/>
        </w:rPr>
      </w:pPr>
    </w:p>
    <w:p w:rsidR="00795A57" w:rsidRDefault="00795A57" w:rsidP="004D419A">
      <w:pPr>
        <w:suppressAutoHyphens/>
        <w:spacing w:after="0" w:line="240" w:lineRule="auto"/>
        <w:rPr>
          <w:rFonts w:ascii="Times New Roman" w:eastAsia="Times New Roman" w:hAnsi="Times New Roman" w:cs="Times New Roman"/>
          <w:b/>
          <w:sz w:val="28"/>
          <w:szCs w:val="28"/>
          <w:lang w:eastAsia="ar-SA"/>
        </w:rPr>
      </w:pPr>
    </w:p>
    <w:p w:rsidR="00331CAF" w:rsidRPr="004D419A" w:rsidRDefault="005231FA" w:rsidP="0090146D">
      <w:pPr>
        <w:suppressAutoHyphens/>
        <w:spacing w:after="0" w:line="240" w:lineRule="auto"/>
        <w:jc w:val="right"/>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val="en-US" w:eastAsia="ar-SA"/>
        </w:rPr>
        <w:t>IV</w:t>
      </w:r>
      <w:r>
        <w:rPr>
          <w:rFonts w:ascii="Times New Roman" w:eastAsia="Times New Roman" w:hAnsi="Times New Roman" w:cs="Times New Roman"/>
          <w:b/>
          <w:sz w:val="28"/>
          <w:szCs w:val="28"/>
          <w:lang w:eastAsia="ar-SA"/>
        </w:rPr>
        <w:t xml:space="preserve">.2. </w:t>
      </w:r>
      <w:r w:rsidR="004D419A" w:rsidRPr="004D419A">
        <w:rPr>
          <w:rFonts w:ascii="Times New Roman" w:eastAsia="Times New Roman" w:hAnsi="Times New Roman" w:cs="Times New Roman"/>
          <w:b/>
          <w:sz w:val="28"/>
          <w:szCs w:val="28"/>
          <w:lang w:eastAsia="ar-SA"/>
        </w:rPr>
        <w:t>ПРИЛОЖЕНИЕ 2.</w:t>
      </w:r>
    </w:p>
    <w:p w:rsidR="004D419A" w:rsidRPr="00331CAF" w:rsidRDefault="004D419A" w:rsidP="004D419A">
      <w:pPr>
        <w:suppressAutoHyphens/>
        <w:spacing w:after="0" w:line="240" w:lineRule="auto"/>
        <w:rPr>
          <w:rFonts w:ascii="Times New Roman" w:eastAsia="Times New Roman" w:hAnsi="Times New Roman" w:cs="Times New Roman"/>
          <w:sz w:val="28"/>
          <w:szCs w:val="28"/>
          <w:lang w:eastAsia="ar-SA"/>
        </w:rPr>
      </w:pPr>
    </w:p>
    <w:p w:rsidR="00331CAF" w:rsidRPr="00331CAF" w:rsidRDefault="00331CAF" w:rsidP="00331CAF">
      <w:pPr>
        <w:suppressAutoHyphens/>
        <w:spacing w:after="0" w:line="240" w:lineRule="auto"/>
        <w:jc w:val="right"/>
        <w:rPr>
          <w:rFonts w:ascii="Times New Roman" w:eastAsia="Times New Roman" w:hAnsi="Times New Roman" w:cs="Times New Roman"/>
          <w:sz w:val="28"/>
          <w:szCs w:val="28"/>
          <w:lang w:eastAsia="ar-SA"/>
        </w:rPr>
      </w:pPr>
      <w:r w:rsidRPr="00331CAF">
        <w:rPr>
          <w:rFonts w:ascii="Times New Roman" w:eastAsia="Times New Roman" w:hAnsi="Times New Roman" w:cs="Times New Roman"/>
          <w:sz w:val="28"/>
          <w:szCs w:val="28"/>
          <w:lang w:eastAsia="ar-SA"/>
        </w:rPr>
        <w:t>ЦИКЛОГРАММА ДЕЯТЕЛЬНОСТИ МУЗЫКАЛЬНОГО РУКОВОДИТЕЛЯ</w:t>
      </w:r>
    </w:p>
    <w:p w:rsidR="00331CAF" w:rsidRPr="00331CAF" w:rsidRDefault="00331CAF" w:rsidP="00331CAF">
      <w:pPr>
        <w:suppressAutoHyphens/>
        <w:spacing w:after="0" w:line="240" w:lineRule="auto"/>
        <w:jc w:val="center"/>
        <w:rPr>
          <w:rFonts w:ascii="Times New Roman" w:eastAsia="Times New Roman" w:hAnsi="Times New Roman" w:cs="Times New Roman"/>
          <w:sz w:val="28"/>
          <w:szCs w:val="28"/>
          <w:lang w:eastAsia="ar-SA"/>
        </w:rPr>
      </w:pPr>
      <w:r w:rsidRPr="00331CAF">
        <w:rPr>
          <w:rFonts w:ascii="Times New Roman" w:eastAsia="Times New Roman" w:hAnsi="Times New Roman" w:cs="Times New Roman"/>
          <w:sz w:val="28"/>
          <w:szCs w:val="28"/>
          <w:lang w:eastAsia="ar-SA"/>
        </w:rPr>
        <w:t>НА 2019-2020 учебный год</w:t>
      </w:r>
    </w:p>
    <w:p w:rsidR="00331CAF" w:rsidRPr="00331CAF" w:rsidRDefault="00331CAF" w:rsidP="00331CAF">
      <w:pPr>
        <w:suppressAutoHyphens/>
        <w:spacing w:after="0" w:line="240" w:lineRule="auto"/>
        <w:jc w:val="center"/>
        <w:rPr>
          <w:rFonts w:ascii="Times New Roman" w:eastAsia="Times New Roman" w:hAnsi="Times New Roman" w:cs="Times New Roman"/>
          <w:sz w:val="28"/>
          <w:szCs w:val="28"/>
          <w:lang w:eastAsia="ar-SA"/>
        </w:rPr>
      </w:pPr>
      <w:r w:rsidRPr="00331CAF">
        <w:rPr>
          <w:rFonts w:ascii="Times New Roman" w:eastAsia="Times New Roman" w:hAnsi="Times New Roman" w:cs="Times New Roman"/>
          <w:sz w:val="28"/>
          <w:szCs w:val="28"/>
          <w:lang w:eastAsia="ar-SA"/>
        </w:rPr>
        <w:t xml:space="preserve"> </w:t>
      </w:r>
    </w:p>
    <w:p w:rsidR="00331CAF" w:rsidRPr="00331CAF" w:rsidRDefault="00331CAF" w:rsidP="00331CAF">
      <w:pPr>
        <w:suppressAutoHyphens/>
        <w:spacing w:after="0" w:line="240" w:lineRule="auto"/>
        <w:jc w:val="center"/>
        <w:rPr>
          <w:rFonts w:ascii="Times New Roman" w:eastAsia="Times New Roman" w:hAnsi="Times New Roman" w:cs="Times New Roman"/>
          <w:b/>
          <w:bCs/>
          <w:sz w:val="28"/>
          <w:szCs w:val="28"/>
          <w:u w:val="single"/>
          <w:lang w:eastAsia="ar-SA"/>
        </w:rPr>
      </w:pPr>
      <w:r w:rsidRPr="00331CAF">
        <w:rPr>
          <w:rFonts w:ascii="Times New Roman" w:eastAsia="Times New Roman" w:hAnsi="Times New Roman" w:cs="Times New Roman"/>
          <w:b/>
          <w:bCs/>
          <w:sz w:val="28"/>
          <w:szCs w:val="28"/>
          <w:u w:val="single"/>
          <w:lang w:eastAsia="ar-SA"/>
        </w:rPr>
        <w:t xml:space="preserve"> ЛАРИОНОВОЙ О.Ф.</w:t>
      </w:r>
    </w:p>
    <w:p w:rsidR="00331CAF" w:rsidRPr="00331CAF" w:rsidRDefault="00331CAF" w:rsidP="00331CAF">
      <w:pPr>
        <w:suppressAutoHyphens/>
        <w:spacing w:after="0" w:line="240" w:lineRule="auto"/>
        <w:rPr>
          <w:rFonts w:ascii="Times New Roman" w:eastAsia="Times New Roman" w:hAnsi="Times New Roman" w:cs="Times New Roman"/>
          <w:sz w:val="20"/>
          <w:szCs w:val="20"/>
          <w:lang w:eastAsia="ar-SA"/>
        </w:rPr>
      </w:pPr>
    </w:p>
    <w:tbl>
      <w:tblPr>
        <w:tblW w:w="9347" w:type="dxa"/>
        <w:tblInd w:w="-25" w:type="dxa"/>
        <w:tblLayout w:type="fixed"/>
        <w:tblLook w:val="0000" w:firstRow="0" w:lastRow="0" w:firstColumn="0" w:lastColumn="0" w:noHBand="0" w:noVBand="0"/>
      </w:tblPr>
      <w:tblGrid>
        <w:gridCol w:w="1543"/>
        <w:gridCol w:w="1776"/>
        <w:gridCol w:w="4044"/>
        <w:gridCol w:w="1984"/>
      </w:tblGrid>
      <w:tr w:rsidR="00331CAF" w:rsidRPr="00331CAF" w:rsidTr="00961AB6">
        <w:trPr>
          <w:trHeight w:val="276"/>
        </w:trPr>
        <w:tc>
          <w:tcPr>
            <w:tcW w:w="1543" w:type="dxa"/>
            <w:tcBorders>
              <w:top w:val="single" w:sz="4" w:space="0" w:color="000000"/>
              <w:left w:val="single" w:sz="4" w:space="0" w:color="000000"/>
              <w:bottom w:val="single" w:sz="4" w:space="0" w:color="000000"/>
            </w:tcBorders>
          </w:tcPr>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Дни недели</w:t>
            </w:r>
          </w:p>
        </w:tc>
        <w:tc>
          <w:tcPr>
            <w:tcW w:w="1776" w:type="dxa"/>
            <w:tcBorders>
              <w:top w:val="single" w:sz="4" w:space="0" w:color="000000"/>
              <w:left w:val="single" w:sz="4" w:space="0" w:color="000000"/>
              <w:bottom w:val="single" w:sz="4" w:space="0" w:color="000000"/>
            </w:tcBorders>
          </w:tcPr>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Время</w:t>
            </w:r>
          </w:p>
        </w:tc>
        <w:tc>
          <w:tcPr>
            <w:tcW w:w="4044" w:type="dxa"/>
            <w:tcBorders>
              <w:top w:val="single" w:sz="4" w:space="0" w:color="000000"/>
              <w:left w:val="single" w:sz="4" w:space="0" w:color="000000"/>
              <w:bottom w:val="single" w:sz="4" w:space="0" w:color="000000"/>
            </w:tcBorders>
          </w:tcPr>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Содержание работы</w:t>
            </w:r>
          </w:p>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1-я половина дня</w:t>
            </w:r>
          </w:p>
        </w:tc>
        <w:tc>
          <w:tcPr>
            <w:tcW w:w="1984" w:type="dxa"/>
            <w:tcBorders>
              <w:top w:val="single" w:sz="4" w:space="0" w:color="000000"/>
              <w:left w:val="single" w:sz="4" w:space="0" w:color="000000"/>
              <w:bottom w:val="single" w:sz="4" w:space="0" w:color="000000"/>
              <w:right w:val="single" w:sz="4" w:space="0" w:color="000000"/>
            </w:tcBorders>
          </w:tcPr>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2-я половина дня</w:t>
            </w:r>
          </w:p>
        </w:tc>
      </w:tr>
      <w:tr w:rsidR="00331CAF" w:rsidRPr="00331CAF" w:rsidTr="00961AB6">
        <w:trPr>
          <w:trHeight w:val="276"/>
        </w:trPr>
        <w:tc>
          <w:tcPr>
            <w:tcW w:w="1543" w:type="dxa"/>
            <w:tcBorders>
              <w:top w:val="single" w:sz="4" w:space="0" w:color="000000"/>
              <w:left w:val="single" w:sz="4" w:space="0" w:color="000000"/>
              <w:bottom w:val="single" w:sz="4" w:space="0" w:color="000000"/>
            </w:tcBorders>
          </w:tcPr>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 xml:space="preserve"> П</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 xml:space="preserve"> О</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 xml:space="preserve"> Н</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 xml:space="preserve"> Е</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 xml:space="preserve"> Д</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 xml:space="preserve"> Е</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 xml:space="preserve"> Л</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 xml:space="preserve"> Ь</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 xml:space="preserve"> Н</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 xml:space="preserve"> И</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 xml:space="preserve"> К</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 xml:space="preserve"> </w:t>
            </w:r>
          </w:p>
        </w:tc>
        <w:tc>
          <w:tcPr>
            <w:tcW w:w="1776" w:type="dxa"/>
            <w:tcBorders>
              <w:top w:val="single" w:sz="4" w:space="0" w:color="000000"/>
              <w:left w:val="single" w:sz="4" w:space="0" w:color="000000"/>
              <w:bottom w:val="single" w:sz="4" w:space="0" w:color="000000"/>
            </w:tcBorders>
          </w:tcPr>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8-00 – 8-15</w:t>
            </w:r>
          </w:p>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8-15 – 8-30</w:t>
            </w:r>
          </w:p>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8-30 – 9-00</w:t>
            </w:r>
          </w:p>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9-00 – 9-15</w:t>
            </w:r>
          </w:p>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 xml:space="preserve">9-15 – 9-45 </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8"/>
                <w:szCs w:val="28"/>
                <w:lang w:eastAsia="ar-SA"/>
              </w:rPr>
            </w:pPr>
            <w:r w:rsidRPr="00331CAF">
              <w:rPr>
                <w:rFonts w:ascii="Times New Roman" w:eastAsia="Times New Roman" w:hAnsi="Times New Roman" w:cs="Times New Roman"/>
                <w:sz w:val="24"/>
                <w:szCs w:val="24"/>
                <w:lang w:eastAsia="ar-SA"/>
              </w:rPr>
              <w:t>9-45 – 10-20</w:t>
            </w:r>
            <w:r w:rsidRPr="00331CAF">
              <w:rPr>
                <w:rFonts w:ascii="Times New Roman" w:eastAsia="Times New Roman" w:hAnsi="Times New Roman" w:cs="Times New Roman"/>
                <w:sz w:val="28"/>
                <w:szCs w:val="28"/>
                <w:lang w:eastAsia="ar-SA"/>
              </w:rPr>
              <w:t xml:space="preserve">         </w:t>
            </w:r>
          </w:p>
          <w:p w:rsidR="00331CAF" w:rsidRPr="00331CAF" w:rsidRDefault="00331CAF" w:rsidP="00331CAF">
            <w:pPr>
              <w:suppressAutoHyphens/>
              <w:spacing w:after="0" w:line="240" w:lineRule="auto"/>
              <w:rPr>
                <w:rFonts w:ascii="Times New Roman" w:eastAsia="Times New Roman" w:hAnsi="Times New Roman" w:cs="Times New Roman"/>
                <w:sz w:val="28"/>
                <w:szCs w:val="28"/>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10-20 -10-40</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10-40- 11-00</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11-00 – 11-30</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11-30 – 12-00</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12-00 – 12-30</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12-30 – 13-00</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13-00</w:t>
            </w:r>
          </w:p>
        </w:tc>
        <w:tc>
          <w:tcPr>
            <w:tcW w:w="4044" w:type="dxa"/>
            <w:tcBorders>
              <w:top w:val="single" w:sz="4" w:space="0" w:color="000000"/>
              <w:left w:val="single" w:sz="4" w:space="0" w:color="000000"/>
              <w:bottom w:val="single" w:sz="4" w:space="0" w:color="000000"/>
            </w:tcBorders>
          </w:tcPr>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Музыкальное сопровождение утренней гимнастики (млад.гр)</w:t>
            </w:r>
          </w:p>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Консультации с родителями группы «Теремок»</w:t>
            </w:r>
          </w:p>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Подготовка к занятиям</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 xml:space="preserve">Непосредственно образовательная деятельность с детьми 2 младшей группы «Маша и медведь» </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Индивидуальная работа с детьми группы кратковременного пребывания компенсирующей направленности «Особый ребенок» (для детей с умственной отсталостью умеренной и тяжелой)</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Знакомство с новой литературой и музыкальным материалом для занятий непосредственно образовательной деятельностью</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 xml:space="preserve">Непосредственно образовательная деятельность с детьми средней группы «Красная шапочка» </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Индивидуальная работа с детьми 2 младшей группы «Теремок»</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Изготовление атрибутов</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Подбор музыки для прослушивания в режимные моменты</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Работа с молодыми педагогами</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Заполнение рабочей документации</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Уход домой</w:t>
            </w:r>
          </w:p>
        </w:tc>
        <w:tc>
          <w:tcPr>
            <w:tcW w:w="1984" w:type="dxa"/>
            <w:tcBorders>
              <w:top w:val="single" w:sz="4" w:space="0" w:color="000000"/>
              <w:left w:val="single" w:sz="4" w:space="0" w:color="000000"/>
              <w:bottom w:val="single" w:sz="4" w:space="0" w:color="000000"/>
              <w:right w:val="single" w:sz="4" w:space="0" w:color="000000"/>
            </w:tcBorders>
          </w:tcPr>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tc>
      </w:tr>
      <w:tr w:rsidR="00331CAF" w:rsidRPr="00331CAF" w:rsidTr="00961AB6">
        <w:trPr>
          <w:trHeight w:val="276"/>
        </w:trPr>
        <w:tc>
          <w:tcPr>
            <w:tcW w:w="1543" w:type="dxa"/>
            <w:tcBorders>
              <w:top w:val="single" w:sz="4" w:space="0" w:color="000000"/>
              <w:left w:val="single" w:sz="4" w:space="0" w:color="000000"/>
              <w:bottom w:val="single" w:sz="4" w:space="0" w:color="000000"/>
            </w:tcBorders>
          </w:tcPr>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 xml:space="preserve"> В</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 xml:space="preserve"> Т</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 xml:space="preserve"> О</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 xml:space="preserve"> Р</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 xml:space="preserve"> Н</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 xml:space="preserve"> И</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 xml:space="preserve"> К</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 xml:space="preserve"> </w:t>
            </w:r>
          </w:p>
        </w:tc>
        <w:tc>
          <w:tcPr>
            <w:tcW w:w="1776" w:type="dxa"/>
            <w:tcBorders>
              <w:top w:val="single" w:sz="4" w:space="0" w:color="000000"/>
              <w:left w:val="single" w:sz="4" w:space="0" w:color="000000"/>
              <w:bottom w:val="single" w:sz="4" w:space="0" w:color="000000"/>
            </w:tcBorders>
          </w:tcPr>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8-00 -8-15</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 xml:space="preserve"> </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8-15 – 8-30</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8-30 – 8-50</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8-50 – 9-20</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9-20 – 10-00</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10-30 -11-00</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11-00 - 12-00</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12-00-12-30</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12-30 – 13-00</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13-00</w:t>
            </w:r>
          </w:p>
        </w:tc>
        <w:tc>
          <w:tcPr>
            <w:tcW w:w="4044" w:type="dxa"/>
            <w:tcBorders>
              <w:top w:val="single" w:sz="4" w:space="0" w:color="000000"/>
              <w:left w:val="single" w:sz="4" w:space="0" w:color="000000"/>
              <w:bottom w:val="single" w:sz="4" w:space="0" w:color="000000"/>
            </w:tcBorders>
          </w:tcPr>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Музыкальное сопровождение утренней гимнастики (сред.гр)</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Подготовка к проведению занятия</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Непосредственно образовательная деятельность с детьми группы кратковременного пребывания компенсирующей направленности «Особый ребенок» (для детей дошкольного возраста с умственной отсталостью умеренной и тяжелой)</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Индивидуальная работа с детьми средней группы «Красная шапочка»</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Работа по подготовке сценариев</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Индивидуальная работа с детьми 2 младшей группы «Теремок»</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Подбор материалов для оформления зала, декораций и реквизита для праздников и развлечений.</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Оформление документации</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Обновление и пополнение среды кабинета</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Уход домой</w:t>
            </w:r>
          </w:p>
        </w:tc>
        <w:tc>
          <w:tcPr>
            <w:tcW w:w="1984" w:type="dxa"/>
            <w:tcBorders>
              <w:top w:val="single" w:sz="4" w:space="0" w:color="000000"/>
              <w:left w:val="single" w:sz="4" w:space="0" w:color="000000"/>
              <w:bottom w:val="single" w:sz="4" w:space="0" w:color="000000"/>
              <w:right w:val="single" w:sz="4" w:space="0" w:color="000000"/>
            </w:tcBorders>
          </w:tcPr>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tc>
      </w:tr>
      <w:tr w:rsidR="00331CAF" w:rsidRPr="00331CAF" w:rsidTr="00961AB6">
        <w:trPr>
          <w:trHeight w:val="276"/>
        </w:trPr>
        <w:tc>
          <w:tcPr>
            <w:tcW w:w="1543" w:type="dxa"/>
            <w:tcBorders>
              <w:top w:val="single" w:sz="4" w:space="0" w:color="000000"/>
              <w:left w:val="single" w:sz="4" w:space="0" w:color="000000"/>
              <w:bottom w:val="single" w:sz="4" w:space="0" w:color="000000"/>
            </w:tcBorders>
          </w:tcPr>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С</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Р</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Е</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Д</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А</w:t>
            </w:r>
          </w:p>
        </w:tc>
        <w:tc>
          <w:tcPr>
            <w:tcW w:w="1776" w:type="dxa"/>
            <w:tcBorders>
              <w:top w:val="single" w:sz="4" w:space="0" w:color="000000"/>
              <w:left w:val="single" w:sz="4" w:space="0" w:color="000000"/>
              <w:bottom w:val="single" w:sz="4" w:space="0" w:color="000000"/>
            </w:tcBorders>
          </w:tcPr>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8-00 - 8-30</w:t>
            </w:r>
          </w:p>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8-30 - 9-00</w:t>
            </w:r>
          </w:p>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9-00 - 9-15</w:t>
            </w:r>
          </w:p>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9-15 -9-30</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9-30 – 9-45</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9-45 – 10-00</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10-00 - 10-30</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10-30 – 11-00</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11-00 – 12-00</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12-00-  13-00</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13-00</w:t>
            </w:r>
          </w:p>
        </w:tc>
        <w:tc>
          <w:tcPr>
            <w:tcW w:w="4044" w:type="dxa"/>
            <w:tcBorders>
              <w:top w:val="single" w:sz="4" w:space="0" w:color="000000"/>
              <w:left w:val="single" w:sz="4" w:space="0" w:color="000000"/>
              <w:bottom w:val="single" w:sz="4" w:space="0" w:color="000000"/>
            </w:tcBorders>
          </w:tcPr>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Консультации с родителями 2 младшей группы «Маша и медведь»</w:t>
            </w:r>
          </w:p>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Подготовка к занятиям</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 xml:space="preserve">Непосредственно образовательная деятельность с детьми 2 младшей группы «Маша и медведь» </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Подготовка атрибутов к занятию</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Непосредственно образовательная деятельность с детьми 2 младшей группы «Теремок»</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Индивидуальная работа с детьми средней группы «Красная шапочка»</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Подготовка атрибутов к праздникам</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Изучение новинок методической литературы.</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Подбор поэтического материала, составление фонограмм.</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Составление конспектов тематических, интегрированных занятий, консультаций</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Уход домой</w:t>
            </w:r>
          </w:p>
        </w:tc>
        <w:tc>
          <w:tcPr>
            <w:tcW w:w="1984" w:type="dxa"/>
            <w:tcBorders>
              <w:top w:val="single" w:sz="4" w:space="0" w:color="000000"/>
              <w:left w:val="single" w:sz="4" w:space="0" w:color="000000"/>
              <w:bottom w:val="single" w:sz="4" w:space="0" w:color="000000"/>
              <w:right w:val="single" w:sz="4" w:space="0" w:color="000000"/>
            </w:tcBorders>
          </w:tcPr>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tc>
      </w:tr>
      <w:tr w:rsidR="00331CAF" w:rsidRPr="00331CAF" w:rsidTr="00961AB6">
        <w:trPr>
          <w:trHeight w:val="276"/>
        </w:trPr>
        <w:tc>
          <w:tcPr>
            <w:tcW w:w="1543" w:type="dxa"/>
            <w:tcBorders>
              <w:top w:val="single" w:sz="4" w:space="0" w:color="000000"/>
              <w:left w:val="single" w:sz="4" w:space="0" w:color="000000"/>
              <w:bottom w:val="single" w:sz="4" w:space="0" w:color="000000"/>
            </w:tcBorders>
          </w:tcPr>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 xml:space="preserve"> Ч</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 xml:space="preserve"> Е</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 xml:space="preserve"> Т</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 xml:space="preserve"> В</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 xml:space="preserve"> Е</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 xml:space="preserve"> Р</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 xml:space="preserve"> Г</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 xml:space="preserve"> </w:t>
            </w:r>
          </w:p>
        </w:tc>
        <w:tc>
          <w:tcPr>
            <w:tcW w:w="1776" w:type="dxa"/>
            <w:tcBorders>
              <w:top w:val="single" w:sz="4" w:space="0" w:color="000000"/>
              <w:left w:val="single" w:sz="4" w:space="0" w:color="000000"/>
              <w:bottom w:val="single" w:sz="4" w:space="0" w:color="000000"/>
            </w:tcBorders>
          </w:tcPr>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8-00 - 8-40</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8-40-  9-00</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9-00-  9-30</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9-30 -9-40</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9-40 - 10-10</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10-10 -  11-0</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11-00 -11-30</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11-30 – 12-00</w:t>
            </w:r>
          </w:p>
          <w:p w:rsidR="00331CAF" w:rsidRPr="00331CAF" w:rsidRDefault="00331CAF" w:rsidP="00331CAF">
            <w:pPr>
              <w:suppressAutoHyphens/>
              <w:spacing w:after="0" w:line="240" w:lineRule="auto"/>
              <w:ind w:left="75"/>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12-00 – 12-30</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12-00 – 13-00</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13-00</w:t>
            </w:r>
          </w:p>
        </w:tc>
        <w:tc>
          <w:tcPr>
            <w:tcW w:w="4044" w:type="dxa"/>
            <w:tcBorders>
              <w:top w:val="single" w:sz="4" w:space="0" w:color="000000"/>
              <w:left w:val="single" w:sz="4" w:space="0" w:color="000000"/>
              <w:bottom w:val="single" w:sz="4" w:space="0" w:color="000000"/>
            </w:tcBorders>
          </w:tcPr>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Работа с родителями: консультирование, анкетирование, беседы (средняя группа «Красная шапочка»)</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 xml:space="preserve">Индивидуальная работа с оркестром  </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(группа «Красная шапочка»)</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Самообразование</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Индивидуальная работа с детьми над музыкально-ритмическими движениями (по мере надобности)</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Изготовление музыкально-дидактических пособий.</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Подбор репертуара, работа с музыкальным материалом</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Подготовка к проведению консультаций для воспитателей. Работа с документацией, пополнение и обновление среды музыкального зала, изучение новинок методической литературы.</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Работа со специалистами по взаимодействию в подготовке праздников и развлечений</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Составление композиций для танцев.</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Уход домой</w:t>
            </w:r>
          </w:p>
        </w:tc>
        <w:tc>
          <w:tcPr>
            <w:tcW w:w="1984" w:type="dxa"/>
            <w:tcBorders>
              <w:top w:val="single" w:sz="4" w:space="0" w:color="000000"/>
              <w:left w:val="single" w:sz="4" w:space="0" w:color="000000"/>
              <w:bottom w:val="single" w:sz="4" w:space="0" w:color="000000"/>
              <w:right w:val="single" w:sz="4" w:space="0" w:color="000000"/>
            </w:tcBorders>
          </w:tcPr>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tc>
      </w:tr>
      <w:tr w:rsidR="00331CAF" w:rsidRPr="00331CAF" w:rsidTr="00961AB6">
        <w:trPr>
          <w:trHeight w:val="276"/>
        </w:trPr>
        <w:tc>
          <w:tcPr>
            <w:tcW w:w="1543" w:type="dxa"/>
            <w:tcBorders>
              <w:top w:val="single" w:sz="4" w:space="0" w:color="000000"/>
              <w:left w:val="single" w:sz="4" w:space="0" w:color="000000"/>
              <w:bottom w:val="single" w:sz="4" w:space="0" w:color="000000"/>
            </w:tcBorders>
          </w:tcPr>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 xml:space="preserve"> П</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 xml:space="preserve"> Я</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 xml:space="preserve"> Т</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 xml:space="preserve"> Н</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 xml:space="preserve"> И</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 xml:space="preserve"> Ц</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 xml:space="preserve"> А</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 xml:space="preserve"> </w:t>
            </w:r>
          </w:p>
        </w:tc>
        <w:tc>
          <w:tcPr>
            <w:tcW w:w="1776" w:type="dxa"/>
            <w:tcBorders>
              <w:top w:val="single" w:sz="4" w:space="0" w:color="000000"/>
              <w:left w:val="single" w:sz="4" w:space="0" w:color="000000"/>
              <w:bottom w:val="single" w:sz="4" w:space="0" w:color="000000"/>
            </w:tcBorders>
          </w:tcPr>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8-00 - 8-30</w:t>
            </w:r>
          </w:p>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8-30 – 8-50</w:t>
            </w:r>
          </w:p>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napToGrid w:val="0"/>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8-50-  9-20</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9-20 – 9-35</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9-35 – 9-50</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9-50 -10-20</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10-20 -10-40</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10-40 – 11-30</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11-30 – 12-00</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12-00</w:t>
            </w:r>
          </w:p>
        </w:tc>
        <w:tc>
          <w:tcPr>
            <w:tcW w:w="4044" w:type="dxa"/>
            <w:tcBorders>
              <w:top w:val="single" w:sz="4" w:space="0" w:color="000000"/>
              <w:left w:val="single" w:sz="4" w:space="0" w:color="000000"/>
              <w:bottom w:val="single" w:sz="4" w:space="0" w:color="000000"/>
            </w:tcBorders>
          </w:tcPr>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Подготовка к занятию</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Непосредственно образовательная деятельность с детьми группы кратковременного пребывания компенсирующей направленности «Особый ребенок» (для детей дошкольного возраста с умственной отсталостью умеренной и тяжелой)</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Подготовка атрибутов к занятиям</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Непосредственно образовательная деятельность с детьми 2 младшей группы «Теремок»</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 xml:space="preserve"> Индивидуальная работа с детьми 2 младшей группы «Маша и медведь»</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Заполнение рабочей документации</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Непосредственно образовательная деятельность с детьми средней группы «Красная шапочка»</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Шитье костюмов</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Планирование образовательной деятельности на следующую неделю.</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Уход домой</w:t>
            </w:r>
          </w:p>
        </w:tc>
        <w:tc>
          <w:tcPr>
            <w:tcW w:w="1984" w:type="dxa"/>
            <w:tcBorders>
              <w:top w:val="single" w:sz="4" w:space="0" w:color="000000"/>
              <w:left w:val="single" w:sz="4" w:space="0" w:color="000000"/>
              <w:bottom w:val="single" w:sz="4" w:space="0" w:color="000000"/>
              <w:right w:val="single" w:sz="4" w:space="0" w:color="000000"/>
            </w:tcBorders>
          </w:tcPr>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p>
          <w:p w:rsidR="00331CAF" w:rsidRPr="00331CAF" w:rsidRDefault="00331CAF" w:rsidP="00331CAF">
            <w:pPr>
              <w:suppressAutoHyphens/>
              <w:snapToGrid w:val="0"/>
              <w:spacing w:after="0" w:line="240" w:lineRule="auto"/>
              <w:rPr>
                <w:rFonts w:ascii="Times New Roman" w:eastAsia="Times New Roman" w:hAnsi="Times New Roman" w:cs="Times New Roman"/>
                <w:b/>
                <w:bCs/>
                <w:sz w:val="24"/>
                <w:szCs w:val="24"/>
                <w:u w:val="single"/>
                <w:lang w:eastAsia="ar-SA"/>
              </w:rPr>
            </w:pPr>
            <w:r w:rsidRPr="00331CAF">
              <w:rPr>
                <w:rFonts w:ascii="Times New Roman" w:eastAsia="Times New Roman" w:hAnsi="Times New Roman" w:cs="Times New Roman"/>
                <w:b/>
                <w:bCs/>
                <w:sz w:val="24"/>
                <w:szCs w:val="24"/>
                <w:u w:val="single"/>
                <w:lang w:eastAsia="ar-SA"/>
              </w:rPr>
              <w:t>Примечание:</w:t>
            </w:r>
          </w:p>
          <w:p w:rsidR="00331CAF" w:rsidRPr="00331CAF" w:rsidRDefault="00331CAF" w:rsidP="00331CAF">
            <w:pPr>
              <w:suppressAutoHyphens/>
              <w:spacing w:after="0" w:line="240" w:lineRule="auto"/>
              <w:rPr>
                <w:rFonts w:ascii="Times New Roman" w:eastAsia="Times New Roman" w:hAnsi="Times New Roman" w:cs="Times New Roman"/>
                <w:sz w:val="24"/>
                <w:szCs w:val="24"/>
                <w:lang w:eastAsia="ar-SA"/>
              </w:rPr>
            </w:pPr>
            <w:r w:rsidRPr="00331CAF">
              <w:rPr>
                <w:rFonts w:ascii="Times New Roman" w:eastAsia="Times New Roman" w:hAnsi="Times New Roman" w:cs="Times New Roman"/>
                <w:sz w:val="24"/>
                <w:szCs w:val="24"/>
                <w:lang w:eastAsia="ar-SA"/>
              </w:rPr>
              <w:t>Музыкальный руководитель участвует во всех мероприятиях детского сада: педсоветы, педагогические часы, семинары, семинары-практикумы, открытые мероприятия и т.д.</w:t>
            </w:r>
          </w:p>
        </w:tc>
      </w:tr>
    </w:tbl>
    <w:p w:rsidR="00331CAF" w:rsidRPr="00331CAF" w:rsidRDefault="00331CAF" w:rsidP="00331CAF">
      <w:pPr>
        <w:suppressAutoHyphens/>
        <w:spacing w:after="0" w:line="240" w:lineRule="auto"/>
        <w:rPr>
          <w:rFonts w:ascii="Times New Roman" w:eastAsia="Times New Roman" w:hAnsi="Times New Roman" w:cs="Times New Roman"/>
          <w:b/>
          <w:sz w:val="28"/>
          <w:szCs w:val="28"/>
          <w:u w:val="single"/>
          <w:lang w:eastAsia="ar-SA"/>
        </w:rPr>
      </w:pPr>
      <w:r w:rsidRPr="00331CAF">
        <w:rPr>
          <w:rFonts w:ascii="Times New Roman" w:eastAsia="Times New Roman" w:hAnsi="Times New Roman" w:cs="Times New Roman"/>
          <w:b/>
          <w:sz w:val="28"/>
          <w:szCs w:val="28"/>
          <w:u w:val="single"/>
          <w:lang w:eastAsia="ar-SA"/>
        </w:rPr>
        <w:t xml:space="preserve">     Всего – 24 часа</w:t>
      </w:r>
    </w:p>
    <w:p w:rsidR="009D1F6E" w:rsidRDefault="009D1F6E" w:rsidP="00D5713F">
      <w:pPr>
        <w:spacing w:after="0" w:line="240" w:lineRule="auto"/>
        <w:rPr>
          <w:rFonts w:ascii="Times New Roman" w:eastAsia="Calibri" w:hAnsi="Times New Roman" w:cs="Times New Roman"/>
          <w:b/>
          <w:sz w:val="28"/>
          <w:szCs w:val="28"/>
        </w:rPr>
      </w:pPr>
    </w:p>
    <w:p w:rsidR="00331CAF" w:rsidRPr="00D77EB7" w:rsidRDefault="00331CAF" w:rsidP="009D1F6E">
      <w:pPr>
        <w:suppressAutoHyphens/>
        <w:spacing w:after="0" w:line="240" w:lineRule="auto"/>
        <w:rPr>
          <w:rFonts w:ascii="Times New Roman" w:eastAsia="Times New Roman" w:hAnsi="Times New Roman" w:cs="Times New Roman"/>
          <w:b/>
          <w:sz w:val="28"/>
          <w:szCs w:val="28"/>
          <w:lang w:eastAsia="ru-RU"/>
        </w:rPr>
      </w:pPr>
    </w:p>
    <w:p w:rsidR="009D1F6E" w:rsidRPr="00D77EB7" w:rsidRDefault="009D1F6E" w:rsidP="009D1F6E">
      <w:pPr>
        <w:suppressAutoHyphens/>
        <w:spacing w:after="0" w:line="240" w:lineRule="auto"/>
        <w:rPr>
          <w:rFonts w:ascii="Times New Roman" w:eastAsia="Times New Roman" w:hAnsi="Times New Roman" w:cs="Times New Roman"/>
          <w:b/>
          <w:sz w:val="28"/>
          <w:szCs w:val="28"/>
          <w:lang w:eastAsia="ru-RU"/>
        </w:rPr>
      </w:pPr>
    </w:p>
    <w:p w:rsidR="00331CAF" w:rsidRDefault="00331CAF" w:rsidP="009D1F6E">
      <w:pPr>
        <w:suppressAutoHyphens/>
        <w:spacing w:after="0" w:line="240" w:lineRule="auto"/>
        <w:rPr>
          <w:rFonts w:ascii="Times New Roman" w:eastAsia="Times New Roman" w:hAnsi="Times New Roman" w:cs="Times New Roman"/>
          <w:color w:val="FF0000"/>
          <w:sz w:val="28"/>
          <w:szCs w:val="28"/>
          <w:lang w:eastAsia="ru-RU"/>
        </w:rPr>
      </w:pPr>
    </w:p>
    <w:p w:rsidR="004D419A" w:rsidRDefault="004D419A" w:rsidP="009D1F6E">
      <w:pPr>
        <w:suppressAutoHyphens/>
        <w:spacing w:after="0" w:line="240" w:lineRule="auto"/>
        <w:rPr>
          <w:rFonts w:ascii="Times New Roman" w:eastAsia="Times New Roman" w:hAnsi="Times New Roman" w:cs="Times New Roman"/>
          <w:color w:val="FF0000"/>
          <w:sz w:val="28"/>
          <w:szCs w:val="28"/>
          <w:lang w:eastAsia="ru-RU"/>
        </w:rPr>
      </w:pPr>
    </w:p>
    <w:p w:rsidR="004D419A" w:rsidRDefault="004D419A" w:rsidP="009D1F6E">
      <w:pPr>
        <w:suppressAutoHyphens/>
        <w:spacing w:after="0" w:line="240" w:lineRule="auto"/>
        <w:rPr>
          <w:rFonts w:ascii="Times New Roman" w:eastAsia="Times New Roman" w:hAnsi="Times New Roman" w:cs="Times New Roman"/>
          <w:color w:val="FF0000"/>
          <w:sz w:val="28"/>
          <w:szCs w:val="28"/>
          <w:lang w:eastAsia="ru-RU"/>
        </w:rPr>
      </w:pPr>
    </w:p>
    <w:p w:rsidR="004D419A" w:rsidRDefault="004D419A" w:rsidP="009D1F6E">
      <w:pPr>
        <w:suppressAutoHyphens/>
        <w:spacing w:after="0" w:line="240" w:lineRule="auto"/>
        <w:rPr>
          <w:rFonts w:ascii="Times New Roman" w:eastAsia="Times New Roman" w:hAnsi="Times New Roman" w:cs="Times New Roman"/>
          <w:color w:val="FF0000"/>
          <w:sz w:val="28"/>
          <w:szCs w:val="28"/>
          <w:lang w:eastAsia="ru-RU"/>
        </w:rPr>
      </w:pPr>
    </w:p>
    <w:p w:rsidR="004D419A" w:rsidRDefault="004D419A" w:rsidP="009D1F6E">
      <w:pPr>
        <w:suppressAutoHyphens/>
        <w:spacing w:after="0" w:line="240" w:lineRule="auto"/>
        <w:rPr>
          <w:rFonts w:ascii="Times New Roman" w:eastAsia="Times New Roman" w:hAnsi="Times New Roman" w:cs="Times New Roman"/>
          <w:color w:val="FF0000"/>
          <w:sz w:val="28"/>
          <w:szCs w:val="28"/>
          <w:lang w:eastAsia="ru-RU"/>
        </w:rPr>
      </w:pPr>
    </w:p>
    <w:p w:rsidR="004D419A" w:rsidRDefault="004D419A" w:rsidP="009D1F6E">
      <w:pPr>
        <w:suppressAutoHyphens/>
        <w:spacing w:after="0" w:line="240" w:lineRule="auto"/>
        <w:rPr>
          <w:rFonts w:ascii="Times New Roman" w:eastAsia="Times New Roman" w:hAnsi="Times New Roman" w:cs="Times New Roman"/>
          <w:color w:val="FF0000"/>
          <w:sz w:val="28"/>
          <w:szCs w:val="28"/>
          <w:lang w:eastAsia="ru-RU"/>
        </w:rPr>
      </w:pPr>
    </w:p>
    <w:p w:rsidR="004D419A" w:rsidRDefault="004D419A" w:rsidP="009D1F6E">
      <w:pPr>
        <w:suppressAutoHyphens/>
        <w:spacing w:after="0" w:line="240" w:lineRule="auto"/>
        <w:rPr>
          <w:rFonts w:ascii="Times New Roman" w:eastAsia="Times New Roman" w:hAnsi="Times New Roman" w:cs="Times New Roman"/>
          <w:color w:val="FF0000"/>
          <w:sz w:val="28"/>
          <w:szCs w:val="28"/>
          <w:lang w:eastAsia="ru-RU"/>
        </w:rPr>
      </w:pPr>
    </w:p>
    <w:p w:rsidR="004D419A" w:rsidRDefault="004D419A" w:rsidP="009D1F6E">
      <w:pPr>
        <w:suppressAutoHyphens/>
        <w:spacing w:after="0" w:line="240" w:lineRule="auto"/>
        <w:rPr>
          <w:rFonts w:ascii="Times New Roman" w:eastAsia="Times New Roman" w:hAnsi="Times New Roman" w:cs="Times New Roman"/>
          <w:color w:val="FF0000"/>
          <w:sz w:val="28"/>
          <w:szCs w:val="28"/>
          <w:lang w:eastAsia="ru-RU"/>
        </w:rPr>
      </w:pPr>
    </w:p>
    <w:p w:rsidR="004D419A" w:rsidRDefault="004D419A" w:rsidP="009D1F6E">
      <w:pPr>
        <w:suppressAutoHyphens/>
        <w:spacing w:after="0" w:line="240" w:lineRule="auto"/>
        <w:rPr>
          <w:rFonts w:ascii="Times New Roman" w:eastAsia="Times New Roman" w:hAnsi="Times New Roman" w:cs="Times New Roman"/>
          <w:color w:val="FF0000"/>
          <w:sz w:val="28"/>
          <w:szCs w:val="28"/>
          <w:lang w:eastAsia="ru-RU"/>
        </w:rPr>
      </w:pPr>
    </w:p>
    <w:p w:rsidR="004D419A" w:rsidRDefault="004D419A" w:rsidP="009D1F6E">
      <w:pPr>
        <w:suppressAutoHyphens/>
        <w:spacing w:after="0" w:line="240" w:lineRule="auto"/>
        <w:rPr>
          <w:rFonts w:ascii="Times New Roman" w:eastAsia="Times New Roman" w:hAnsi="Times New Roman" w:cs="Times New Roman"/>
          <w:color w:val="FF0000"/>
          <w:sz w:val="28"/>
          <w:szCs w:val="28"/>
          <w:lang w:eastAsia="ru-RU"/>
        </w:rPr>
      </w:pPr>
    </w:p>
    <w:p w:rsidR="004D419A" w:rsidRDefault="004D419A" w:rsidP="009D1F6E">
      <w:pPr>
        <w:suppressAutoHyphens/>
        <w:spacing w:after="0" w:line="240" w:lineRule="auto"/>
        <w:rPr>
          <w:rFonts w:ascii="Times New Roman" w:eastAsia="Times New Roman" w:hAnsi="Times New Roman" w:cs="Times New Roman"/>
          <w:color w:val="FF0000"/>
          <w:sz w:val="28"/>
          <w:szCs w:val="28"/>
          <w:lang w:eastAsia="ru-RU"/>
        </w:rPr>
      </w:pPr>
    </w:p>
    <w:p w:rsidR="004D419A" w:rsidRDefault="004D419A" w:rsidP="009D1F6E">
      <w:pPr>
        <w:suppressAutoHyphens/>
        <w:spacing w:after="0" w:line="240" w:lineRule="auto"/>
        <w:rPr>
          <w:rFonts w:ascii="Times New Roman" w:eastAsia="Times New Roman" w:hAnsi="Times New Roman" w:cs="Times New Roman"/>
          <w:color w:val="FF0000"/>
          <w:sz w:val="28"/>
          <w:szCs w:val="28"/>
          <w:lang w:eastAsia="ru-RU"/>
        </w:rPr>
      </w:pPr>
    </w:p>
    <w:p w:rsidR="004D419A" w:rsidRDefault="004D419A" w:rsidP="009D1F6E">
      <w:pPr>
        <w:suppressAutoHyphens/>
        <w:spacing w:after="0" w:line="240" w:lineRule="auto"/>
        <w:rPr>
          <w:rFonts w:ascii="Times New Roman" w:eastAsia="Times New Roman" w:hAnsi="Times New Roman" w:cs="Times New Roman"/>
          <w:color w:val="FF0000"/>
          <w:sz w:val="28"/>
          <w:szCs w:val="28"/>
          <w:lang w:eastAsia="ru-RU"/>
        </w:rPr>
      </w:pPr>
    </w:p>
    <w:p w:rsidR="004D419A" w:rsidRDefault="004D419A" w:rsidP="009D1F6E">
      <w:pPr>
        <w:suppressAutoHyphens/>
        <w:spacing w:after="0" w:line="240" w:lineRule="auto"/>
        <w:rPr>
          <w:rFonts w:ascii="Times New Roman" w:eastAsia="Times New Roman" w:hAnsi="Times New Roman" w:cs="Times New Roman"/>
          <w:color w:val="FF0000"/>
          <w:sz w:val="28"/>
          <w:szCs w:val="28"/>
          <w:lang w:eastAsia="ru-RU"/>
        </w:rPr>
      </w:pPr>
    </w:p>
    <w:p w:rsidR="004D419A" w:rsidRDefault="004D419A" w:rsidP="009D1F6E">
      <w:pPr>
        <w:suppressAutoHyphens/>
        <w:spacing w:after="0" w:line="240" w:lineRule="auto"/>
        <w:rPr>
          <w:rFonts w:ascii="Times New Roman" w:eastAsia="Times New Roman" w:hAnsi="Times New Roman" w:cs="Times New Roman"/>
          <w:color w:val="FF0000"/>
          <w:sz w:val="28"/>
          <w:szCs w:val="28"/>
          <w:lang w:eastAsia="ru-RU"/>
        </w:rPr>
      </w:pPr>
    </w:p>
    <w:p w:rsidR="004D419A" w:rsidRDefault="004D419A" w:rsidP="009D1F6E">
      <w:pPr>
        <w:suppressAutoHyphens/>
        <w:spacing w:after="0" w:line="240" w:lineRule="auto"/>
        <w:rPr>
          <w:rFonts w:ascii="Times New Roman" w:eastAsia="Times New Roman" w:hAnsi="Times New Roman" w:cs="Times New Roman"/>
          <w:color w:val="FF0000"/>
          <w:sz w:val="28"/>
          <w:szCs w:val="28"/>
          <w:lang w:eastAsia="ru-RU"/>
        </w:rPr>
      </w:pPr>
    </w:p>
    <w:p w:rsidR="004D419A" w:rsidRDefault="004D419A" w:rsidP="009D1F6E">
      <w:pPr>
        <w:suppressAutoHyphens/>
        <w:spacing w:after="0" w:line="240" w:lineRule="auto"/>
        <w:rPr>
          <w:rFonts w:ascii="Times New Roman" w:eastAsia="Times New Roman" w:hAnsi="Times New Roman" w:cs="Times New Roman"/>
          <w:color w:val="FF0000"/>
          <w:sz w:val="28"/>
          <w:szCs w:val="28"/>
          <w:lang w:eastAsia="ru-RU"/>
        </w:rPr>
      </w:pPr>
    </w:p>
    <w:p w:rsidR="00A963F8" w:rsidRDefault="00A963F8" w:rsidP="004A1AFD">
      <w:pPr>
        <w:suppressAutoHyphens/>
        <w:spacing w:after="0" w:line="240" w:lineRule="auto"/>
        <w:rPr>
          <w:rFonts w:ascii="Times New Roman" w:eastAsia="Times New Roman" w:hAnsi="Times New Roman" w:cs="Times New Roman"/>
          <w:color w:val="FF0000"/>
          <w:sz w:val="28"/>
          <w:szCs w:val="28"/>
          <w:lang w:eastAsia="ru-RU"/>
        </w:rPr>
      </w:pPr>
    </w:p>
    <w:p w:rsidR="00795A57" w:rsidRDefault="00795A57" w:rsidP="00A963F8">
      <w:pPr>
        <w:suppressAutoHyphens/>
        <w:spacing w:after="0" w:line="240" w:lineRule="auto"/>
        <w:rPr>
          <w:rFonts w:ascii="Times New Roman" w:eastAsia="Times New Roman" w:hAnsi="Times New Roman" w:cs="Times New Roman"/>
          <w:sz w:val="28"/>
          <w:szCs w:val="28"/>
          <w:lang w:eastAsia="ru-RU"/>
        </w:rPr>
        <w:sectPr w:rsidR="00795A57" w:rsidSect="00A963F8">
          <w:pgSz w:w="11906" w:h="16838"/>
          <w:pgMar w:top="851" w:right="851" w:bottom="851" w:left="1701" w:header="709" w:footer="709" w:gutter="0"/>
          <w:cols w:space="708"/>
          <w:docGrid w:linePitch="360"/>
        </w:sectPr>
      </w:pPr>
    </w:p>
    <w:p w:rsidR="004D419A" w:rsidRPr="00795A57" w:rsidRDefault="005231FA" w:rsidP="005231FA">
      <w:pPr>
        <w:suppressAutoHyphen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Pr>
          <w:rFonts w:ascii="Times New Roman" w:eastAsia="Times New Roman" w:hAnsi="Times New Roman" w:cs="Times New Roman"/>
          <w:b/>
          <w:sz w:val="28"/>
          <w:szCs w:val="28"/>
          <w:lang w:eastAsia="ru-RU"/>
        </w:rPr>
        <w:t xml:space="preserve">.3. </w:t>
      </w:r>
      <w:r w:rsidR="0090146D" w:rsidRPr="00795A57">
        <w:rPr>
          <w:rFonts w:ascii="Times New Roman" w:eastAsia="Times New Roman" w:hAnsi="Times New Roman" w:cs="Times New Roman"/>
          <w:b/>
          <w:sz w:val="28"/>
          <w:szCs w:val="28"/>
          <w:lang w:eastAsia="ru-RU"/>
        </w:rPr>
        <w:t>ПРИЛОЖЕНИЕ 3</w:t>
      </w:r>
      <w:r w:rsidR="00A963F8" w:rsidRPr="00795A57">
        <w:rPr>
          <w:rFonts w:ascii="Times New Roman" w:eastAsia="Times New Roman" w:hAnsi="Times New Roman" w:cs="Times New Roman"/>
          <w:b/>
          <w:sz w:val="28"/>
          <w:szCs w:val="28"/>
          <w:lang w:eastAsia="ru-RU"/>
        </w:rPr>
        <w:t>.</w:t>
      </w:r>
    </w:p>
    <w:p w:rsidR="0090146D" w:rsidRPr="00FE3DAD" w:rsidRDefault="0090146D" w:rsidP="004D419A">
      <w:pPr>
        <w:suppressAutoHyphens/>
        <w:spacing w:after="0" w:line="240" w:lineRule="auto"/>
        <w:rPr>
          <w:rFonts w:ascii="Times New Roman" w:eastAsia="Times New Roman" w:hAnsi="Times New Roman" w:cs="Times New Roman"/>
          <w:b/>
          <w:sz w:val="28"/>
          <w:szCs w:val="28"/>
          <w:lang w:eastAsia="ru-RU"/>
        </w:rPr>
      </w:pPr>
    </w:p>
    <w:p w:rsidR="00795A57" w:rsidRDefault="00795A57" w:rsidP="009D1F6E">
      <w:pPr>
        <w:suppressAutoHyphens/>
        <w:spacing w:after="0" w:line="240" w:lineRule="auto"/>
        <w:rPr>
          <w:rFonts w:ascii="Times New Roman" w:eastAsia="Times New Roman" w:hAnsi="Times New Roman" w:cs="Times New Roman"/>
          <w:color w:val="FF0000"/>
          <w:sz w:val="28"/>
          <w:szCs w:val="28"/>
          <w:lang w:eastAsia="ru-RU"/>
        </w:rPr>
      </w:pPr>
    </w:p>
    <w:p w:rsidR="00795A57" w:rsidRPr="00795A57" w:rsidRDefault="00795A57" w:rsidP="005231FA">
      <w:pPr>
        <w:suppressAutoHyphens/>
        <w:spacing w:after="0" w:line="240" w:lineRule="auto"/>
        <w:jc w:val="center"/>
        <w:rPr>
          <w:rFonts w:ascii="Times New Roman" w:eastAsia="Times New Roman" w:hAnsi="Times New Roman" w:cs="Times New Roman"/>
          <w:b/>
          <w:sz w:val="28"/>
          <w:szCs w:val="28"/>
          <w:lang w:eastAsia="ru-RU"/>
        </w:rPr>
      </w:pPr>
      <w:r w:rsidRPr="00795A57">
        <w:rPr>
          <w:rFonts w:ascii="Times New Roman" w:eastAsia="Times New Roman" w:hAnsi="Times New Roman" w:cs="Times New Roman"/>
          <w:b/>
          <w:sz w:val="28"/>
          <w:szCs w:val="28"/>
          <w:lang w:eastAsia="ru-RU"/>
        </w:rPr>
        <w:t>Образец календарного планирования воспитательно – образовательного процесса:</w:t>
      </w:r>
    </w:p>
    <w:p w:rsidR="00795A57" w:rsidRPr="00795A57" w:rsidRDefault="00795A57" w:rsidP="00795A57">
      <w:pPr>
        <w:suppressAutoHyphens/>
        <w:spacing w:after="0" w:line="240" w:lineRule="auto"/>
        <w:rPr>
          <w:rFonts w:ascii="Times New Roman" w:eastAsia="Times New Roman" w:hAnsi="Times New Roman" w:cs="Times New Roman"/>
          <w:b/>
          <w:sz w:val="28"/>
          <w:szCs w:val="28"/>
          <w:lang w:eastAsia="ru-RU"/>
        </w:rPr>
      </w:pPr>
    </w:p>
    <w:tbl>
      <w:tblPr>
        <w:tblStyle w:val="5"/>
        <w:tblW w:w="0" w:type="auto"/>
        <w:tblLayout w:type="fixed"/>
        <w:tblLook w:val="04A0" w:firstRow="1" w:lastRow="0" w:firstColumn="1" w:lastColumn="0" w:noHBand="0" w:noVBand="1"/>
      </w:tblPr>
      <w:tblGrid>
        <w:gridCol w:w="421"/>
        <w:gridCol w:w="708"/>
        <w:gridCol w:w="2393"/>
        <w:gridCol w:w="11436"/>
      </w:tblGrid>
      <w:tr w:rsidR="00795A57" w:rsidRPr="00795A57" w:rsidTr="002953D4">
        <w:tc>
          <w:tcPr>
            <w:tcW w:w="1129" w:type="dxa"/>
            <w:gridSpan w:val="2"/>
          </w:tcPr>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День недели/дата</w:t>
            </w:r>
          </w:p>
        </w:tc>
        <w:tc>
          <w:tcPr>
            <w:tcW w:w="13829" w:type="dxa"/>
            <w:gridSpan w:val="2"/>
          </w:tcPr>
          <w:p w:rsidR="00795A57" w:rsidRPr="00795A57" w:rsidRDefault="00795A57" w:rsidP="00795A57">
            <w:pPr>
              <w:spacing w:after="200" w:line="276" w:lineRule="auto"/>
              <w:jc w:val="center"/>
              <w:rPr>
                <w:rFonts w:ascii="Times New Roman" w:hAnsi="Times New Roman" w:cs="Times New Roman"/>
              </w:rPr>
            </w:pPr>
            <w:r w:rsidRPr="00795A57">
              <w:rPr>
                <w:rFonts w:ascii="Times New Roman" w:hAnsi="Times New Roman" w:cs="Times New Roman"/>
              </w:rPr>
              <w:t>Содержание работы</w:t>
            </w:r>
          </w:p>
        </w:tc>
      </w:tr>
      <w:tr w:rsidR="00795A57" w:rsidRPr="00795A57" w:rsidTr="002953D4">
        <w:trPr>
          <w:trHeight w:val="602"/>
        </w:trPr>
        <w:tc>
          <w:tcPr>
            <w:tcW w:w="421" w:type="dxa"/>
            <w:vMerge w:val="restart"/>
          </w:tcPr>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П</w:t>
            </w:r>
          </w:p>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о</w:t>
            </w:r>
          </w:p>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н</w:t>
            </w:r>
          </w:p>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е</w:t>
            </w:r>
          </w:p>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д</w:t>
            </w:r>
          </w:p>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е</w:t>
            </w:r>
          </w:p>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л</w:t>
            </w:r>
          </w:p>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ь</w:t>
            </w:r>
          </w:p>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н</w:t>
            </w:r>
          </w:p>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и</w:t>
            </w:r>
          </w:p>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к</w:t>
            </w:r>
          </w:p>
        </w:tc>
        <w:tc>
          <w:tcPr>
            <w:tcW w:w="708" w:type="dxa"/>
            <w:vMerge w:val="restart"/>
          </w:tcPr>
          <w:p w:rsidR="00795A57" w:rsidRPr="00795A57" w:rsidRDefault="00795A57" w:rsidP="00795A57">
            <w:pPr>
              <w:spacing w:after="200" w:line="276" w:lineRule="auto"/>
              <w:rPr>
                <w:rFonts w:ascii="Times New Roman" w:hAnsi="Times New Roman" w:cs="Times New Roman"/>
              </w:rPr>
            </w:pPr>
          </w:p>
          <w:p w:rsidR="00795A57" w:rsidRPr="00795A57" w:rsidRDefault="00795A57" w:rsidP="00795A57">
            <w:pPr>
              <w:spacing w:after="200" w:line="276" w:lineRule="auto"/>
              <w:rPr>
                <w:rFonts w:ascii="Times New Roman" w:hAnsi="Times New Roman" w:cs="Times New Roman"/>
              </w:rPr>
            </w:pPr>
          </w:p>
        </w:tc>
        <w:tc>
          <w:tcPr>
            <w:tcW w:w="2393" w:type="dxa"/>
          </w:tcPr>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 xml:space="preserve"> Консультация </w:t>
            </w:r>
          </w:p>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с родителями</w:t>
            </w:r>
          </w:p>
        </w:tc>
        <w:tc>
          <w:tcPr>
            <w:tcW w:w="11436" w:type="dxa"/>
          </w:tcPr>
          <w:p w:rsidR="00795A57" w:rsidRPr="00795A57" w:rsidRDefault="00795A57" w:rsidP="00795A57">
            <w:pPr>
              <w:spacing w:after="200" w:line="276" w:lineRule="auto"/>
              <w:rPr>
                <w:rFonts w:ascii="Times New Roman" w:hAnsi="Times New Roman" w:cs="Times New Roman"/>
                <w:sz w:val="20"/>
                <w:szCs w:val="20"/>
              </w:rPr>
            </w:pPr>
            <w:r w:rsidRPr="00795A57">
              <w:rPr>
                <w:rFonts w:ascii="Times New Roman" w:hAnsi="Times New Roman" w:cs="Times New Roman"/>
              </w:rPr>
              <w:t xml:space="preserve"> </w:t>
            </w:r>
            <w:r w:rsidRPr="00795A57">
              <w:rPr>
                <w:rFonts w:ascii="Times New Roman" w:hAnsi="Times New Roman" w:cs="Times New Roman"/>
                <w:sz w:val="20"/>
                <w:szCs w:val="20"/>
              </w:rPr>
              <w:t xml:space="preserve">Гр. «Теремок» </w:t>
            </w:r>
          </w:p>
        </w:tc>
      </w:tr>
      <w:tr w:rsidR="00795A57" w:rsidRPr="00795A57" w:rsidTr="002953D4">
        <w:trPr>
          <w:trHeight w:val="412"/>
        </w:trPr>
        <w:tc>
          <w:tcPr>
            <w:tcW w:w="421" w:type="dxa"/>
            <w:vMerge/>
          </w:tcPr>
          <w:p w:rsidR="00795A57" w:rsidRPr="00795A57" w:rsidRDefault="00795A57" w:rsidP="00795A57">
            <w:pPr>
              <w:spacing w:after="200" w:line="276" w:lineRule="auto"/>
              <w:rPr>
                <w:rFonts w:ascii="Times New Roman" w:hAnsi="Times New Roman" w:cs="Times New Roman"/>
              </w:rPr>
            </w:pPr>
          </w:p>
        </w:tc>
        <w:tc>
          <w:tcPr>
            <w:tcW w:w="708" w:type="dxa"/>
            <w:vMerge/>
          </w:tcPr>
          <w:p w:rsidR="00795A57" w:rsidRPr="00795A57" w:rsidRDefault="00795A57" w:rsidP="00795A57">
            <w:pPr>
              <w:spacing w:after="200" w:line="276" w:lineRule="auto"/>
              <w:rPr>
                <w:rFonts w:ascii="Times New Roman" w:hAnsi="Times New Roman" w:cs="Times New Roman"/>
              </w:rPr>
            </w:pPr>
          </w:p>
        </w:tc>
        <w:tc>
          <w:tcPr>
            <w:tcW w:w="2393" w:type="dxa"/>
          </w:tcPr>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 xml:space="preserve"> ОД гр. «Маша и медведь»</w:t>
            </w:r>
          </w:p>
        </w:tc>
        <w:tc>
          <w:tcPr>
            <w:tcW w:w="11436" w:type="dxa"/>
          </w:tcPr>
          <w:p w:rsidR="00795A57" w:rsidRPr="00795A57" w:rsidRDefault="00795A57" w:rsidP="00795A57">
            <w:pPr>
              <w:spacing w:after="200" w:line="276" w:lineRule="auto"/>
              <w:jc w:val="both"/>
              <w:rPr>
                <w:rFonts w:ascii="Times New Roman" w:eastAsia="Arial Unicode MS" w:hAnsi="Times New Roman" w:cs="Tahoma"/>
                <w:color w:val="000000"/>
                <w:kern w:val="3"/>
                <w:sz w:val="20"/>
                <w:szCs w:val="20"/>
                <w:lang w:bidi="en-US"/>
              </w:rPr>
            </w:pPr>
            <w:r w:rsidRPr="00795A57">
              <w:rPr>
                <w:rFonts w:ascii="Times New Roman" w:eastAsia="Times New Roman" w:hAnsi="Times New Roman" w:cs="Times New Roman"/>
                <w:sz w:val="20"/>
                <w:szCs w:val="20"/>
                <w:lang w:eastAsia="ru-RU"/>
              </w:rPr>
              <w:t>ТЕМА:</w:t>
            </w:r>
            <w:r w:rsidRPr="00795A57">
              <w:rPr>
                <w:rFonts w:ascii="Times New Roman" w:eastAsia="Arial Unicode MS" w:hAnsi="Times New Roman" w:cs="Tahoma"/>
                <w:color w:val="000000"/>
                <w:kern w:val="3"/>
                <w:sz w:val="20"/>
                <w:szCs w:val="20"/>
                <w:lang w:bidi="en-US"/>
              </w:rPr>
              <w:t>.    ЦЕЛЬ</w:t>
            </w:r>
          </w:p>
          <w:p w:rsidR="00795A57" w:rsidRPr="00795A57" w:rsidRDefault="00795A57" w:rsidP="00795A57">
            <w:pPr>
              <w:spacing w:after="200" w:line="276" w:lineRule="auto"/>
              <w:jc w:val="both"/>
              <w:rPr>
                <w:rFonts w:ascii="Times New Roman" w:hAnsi="Times New Roman" w:cs="Times New Roman"/>
              </w:rPr>
            </w:pPr>
          </w:p>
        </w:tc>
      </w:tr>
      <w:tr w:rsidR="00795A57" w:rsidRPr="00795A57" w:rsidTr="002953D4">
        <w:trPr>
          <w:trHeight w:val="479"/>
        </w:trPr>
        <w:tc>
          <w:tcPr>
            <w:tcW w:w="421" w:type="dxa"/>
            <w:vMerge/>
          </w:tcPr>
          <w:p w:rsidR="00795A57" w:rsidRPr="00795A57" w:rsidRDefault="00795A57" w:rsidP="00795A57">
            <w:pPr>
              <w:spacing w:after="200" w:line="276" w:lineRule="auto"/>
              <w:rPr>
                <w:rFonts w:ascii="Times New Roman" w:hAnsi="Times New Roman" w:cs="Times New Roman"/>
              </w:rPr>
            </w:pPr>
          </w:p>
        </w:tc>
        <w:tc>
          <w:tcPr>
            <w:tcW w:w="708" w:type="dxa"/>
            <w:vMerge/>
          </w:tcPr>
          <w:p w:rsidR="00795A57" w:rsidRPr="00795A57" w:rsidRDefault="00795A57" w:rsidP="00795A57">
            <w:pPr>
              <w:spacing w:after="200" w:line="276" w:lineRule="auto"/>
              <w:rPr>
                <w:rFonts w:ascii="Times New Roman" w:hAnsi="Times New Roman" w:cs="Times New Roman"/>
              </w:rPr>
            </w:pPr>
          </w:p>
        </w:tc>
        <w:tc>
          <w:tcPr>
            <w:tcW w:w="2393" w:type="dxa"/>
          </w:tcPr>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 xml:space="preserve"> </w:t>
            </w:r>
            <w:r w:rsidRPr="00795A57">
              <w:rPr>
                <w:rFonts w:ascii="Times New Roman" w:eastAsia="Times New Roman" w:hAnsi="Times New Roman" w:cs="Times New Roman"/>
                <w:sz w:val="24"/>
                <w:szCs w:val="24"/>
                <w:lang w:eastAsia="ar-SA"/>
              </w:rPr>
              <w:t xml:space="preserve">Индивидуальная работа     </w:t>
            </w:r>
            <w:r w:rsidRPr="00795A57">
              <w:rPr>
                <w:rFonts w:ascii="Times New Roman" w:hAnsi="Times New Roman" w:cs="Times New Roman"/>
              </w:rPr>
              <w:t xml:space="preserve">  </w:t>
            </w:r>
            <w:r w:rsidRPr="00795A57">
              <w:rPr>
                <w:rFonts w:ascii="Times New Roman" w:eastAsia="Times New Roman" w:hAnsi="Times New Roman" w:cs="Times New Roman"/>
                <w:sz w:val="24"/>
                <w:szCs w:val="24"/>
                <w:lang w:eastAsia="ar-SA"/>
              </w:rPr>
              <w:t xml:space="preserve">     </w:t>
            </w:r>
            <w:r w:rsidRPr="00795A57">
              <w:rPr>
                <w:rFonts w:ascii="Times New Roman" w:hAnsi="Times New Roman" w:cs="Times New Roman"/>
              </w:rPr>
              <w:t xml:space="preserve">  </w:t>
            </w:r>
          </w:p>
        </w:tc>
        <w:tc>
          <w:tcPr>
            <w:tcW w:w="11436" w:type="dxa"/>
          </w:tcPr>
          <w:p w:rsidR="00795A57" w:rsidRPr="00795A57" w:rsidRDefault="00795A57" w:rsidP="00795A57">
            <w:pPr>
              <w:spacing w:after="200" w:line="276" w:lineRule="auto"/>
              <w:rPr>
                <w:rFonts w:ascii="Times New Roman" w:hAnsi="Times New Roman" w:cs="Times New Roman"/>
              </w:rPr>
            </w:pPr>
            <w:r w:rsidRPr="00795A57">
              <w:rPr>
                <w:rFonts w:ascii="Times New Roman" w:eastAsia="Times New Roman" w:hAnsi="Times New Roman" w:cs="Times New Roman"/>
                <w:bCs/>
                <w:color w:val="000000"/>
                <w:spacing w:val="-9"/>
                <w:lang w:eastAsia="ru-RU"/>
              </w:rPr>
              <w:t xml:space="preserve">Группа «Теремок»: </w:t>
            </w:r>
          </w:p>
        </w:tc>
      </w:tr>
      <w:tr w:rsidR="00795A57" w:rsidRPr="00795A57" w:rsidTr="002953D4">
        <w:trPr>
          <w:trHeight w:val="699"/>
        </w:trPr>
        <w:tc>
          <w:tcPr>
            <w:tcW w:w="421" w:type="dxa"/>
            <w:vMerge/>
          </w:tcPr>
          <w:p w:rsidR="00795A57" w:rsidRPr="00795A57" w:rsidRDefault="00795A57" w:rsidP="00795A57">
            <w:pPr>
              <w:spacing w:after="200" w:line="276" w:lineRule="auto"/>
              <w:rPr>
                <w:rFonts w:ascii="Times New Roman" w:hAnsi="Times New Roman" w:cs="Times New Roman"/>
              </w:rPr>
            </w:pPr>
          </w:p>
        </w:tc>
        <w:tc>
          <w:tcPr>
            <w:tcW w:w="708" w:type="dxa"/>
            <w:vMerge/>
          </w:tcPr>
          <w:p w:rsidR="00795A57" w:rsidRPr="00795A57" w:rsidRDefault="00795A57" w:rsidP="00795A57">
            <w:pPr>
              <w:spacing w:after="200" w:line="276" w:lineRule="auto"/>
              <w:rPr>
                <w:rFonts w:ascii="Times New Roman" w:hAnsi="Times New Roman" w:cs="Times New Roman"/>
              </w:rPr>
            </w:pPr>
          </w:p>
        </w:tc>
        <w:tc>
          <w:tcPr>
            <w:tcW w:w="2393" w:type="dxa"/>
          </w:tcPr>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 xml:space="preserve">  ОД  «Красная шапочка»</w:t>
            </w:r>
          </w:p>
        </w:tc>
        <w:tc>
          <w:tcPr>
            <w:tcW w:w="11436" w:type="dxa"/>
          </w:tcPr>
          <w:p w:rsidR="00795A57" w:rsidRPr="00795A57" w:rsidRDefault="00795A57" w:rsidP="00795A57">
            <w:pPr>
              <w:spacing w:after="200" w:line="276" w:lineRule="auto"/>
              <w:rPr>
                <w:rFonts w:ascii="Times New Roman" w:eastAsia="Times New Roman" w:hAnsi="Times New Roman" w:cs="Times New Roman"/>
                <w:bCs/>
                <w:sz w:val="18"/>
                <w:szCs w:val="18"/>
                <w:lang w:eastAsia="ru-RU"/>
              </w:rPr>
            </w:pPr>
            <w:r w:rsidRPr="00795A57">
              <w:rPr>
                <w:rFonts w:ascii="Times New Roman" w:eastAsia="Times New Roman" w:hAnsi="Times New Roman" w:cs="Times New Roman"/>
                <w:sz w:val="20"/>
                <w:szCs w:val="20"/>
                <w:lang w:eastAsia="ru-RU"/>
              </w:rPr>
              <w:t>ТЕМА    ЦЕЛЬ</w:t>
            </w:r>
          </w:p>
          <w:p w:rsidR="00795A57" w:rsidRPr="00795A57" w:rsidRDefault="00795A57" w:rsidP="00795A57">
            <w:pPr>
              <w:spacing w:after="200" w:line="276" w:lineRule="auto"/>
              <w:rPr>
                <w:rFonts w:ascii="Times New Roman" w:eastAsia="Times New Roman" w:hAnsi="Times New Roman" w:cs="Times New Roman"/>
                <w:bCs/>
                <w:sz w:val="18"/>
                <w:szCs w:val="18"/>
                <w:lang w:eastAsia="ru-RU"/>
              </w:rPr>
            </w:pPr>
          </w:p>
          <w:p w:rsidR="00795A57" w:rsidRPr="00795A57" w:rsidRDefault="00795A57" w:rsidP="00795A57">
            <w:pPr>
              <w:spacing w:after="200" w:line="276" w:lineRule="auto"/>
              <w:rPr>
                <w:rFonts w:ascii="Times New Roman" w:hAnsi="Times New Roman" w:cs="Times New Roman"/>
              </w:rPr>
            </w:pPr>
          </w:p>
        </w:tc>
      </w:tr>
      <w:tr w:rsidR="00795A57" w:rsidRPr="00795A57" w:rsidTr="002953D4">
        <w:tc>
          <w:tcPr>
            <w:tcW w:w="421" w:type="dxa"/>
            <w:vMerge/>
          </w:tcPr>
          <w:p w:rsidR="00795A57" w:rsidRPr="00795A57" w:rsidRDefault="00795A57" w:rsidP="00795A57">
            <w:pPr>
              <w:spacing w:after="200" w:line="276" w:lineRule="auto"/>
              <w:rPr>
                <w:rFonts w:ascii="Times New Roman" w:hAnsi="Times New Roman" w:cs="Times New Roman"/>
              </w:rPr>
            </w:pPr>
          </w:p>
        </w:tc>
        <w:tc>
          <w:tcPr>
            <w:tcW w:w="708" w:type="dxa"/>
            <w:vMerge/>
          </w:tcPr>
          <w:p w:rsidR="00795A57" w:rsidRPr="00795A57" w:rsidRDefault="00795A57" w:rsidP="00795A57">
            <w:pPr>
              <w:spacing w:after="200" w:line="276" w:lineRule="auto"/>
              <w:rPr>
                <w:rFonts w:ascii="Times New Roman" w:hAnsi="Times New Roman" w:cs="Times New Roman"/>
              </w:rPr>
            </w:pPr>
          </w:p>
        </w:tc>
        <w:tc>
          <w:tcPr>
            <w:tcW w:w="2393" w:type="dxa"/>
          </w:tcPr>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Работа с</w:t>
            </w:r>
          </w:p>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воспитателями</w:t>
            </w:r>
          </w:p>
        </w:tc>
        <w:tc>
          <w:tcPr>
            <w:tcW w:w="11436" w:type="dxa"/>
          </w:tcPr>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Консультация для молодых воспитателей</w:t>
            </w:r>
          </w:p>
          <w:p w:rsidR="00795A57" w:rsidRPr="00795A57" w:rsidRDefault="00795A57" w:rsidP="00795A57">
            <w:pPr>
              <w:spacing w:after="200" w:line="276" w:lineRule="auto"/>
              <w:rPr>
                <w:rFonts w:ascii="Times New Roman" w:hAnsi="Times New Roman" w:cs="Times New Roman"/>
              </w:rPr>
            </w:pPr>
          </w:p>
          <w:p w:rsidR="00795A57" w:rsidRPr="00795A57" w:rsidRDefault="00795A57" w:rsidP="00795A57">
            <w:pPr>
              <w:spacing w:after="200" w:line="276" w:lineRule="auto"/>
              <w:rPr>
                <w:rFonts w:ascii="Times New Roman" w:hAnsi="Times New Roman" w:cs="Times New Roman"/>
              </w:rPr>
            </w:pPr>
          </w:p>
        </w:tc>
      </w:tr>
      <w:tr w:rsidR="00795A57" w:rsidRPr="00795A57" w:rsidTr="002953D4">
        <w:tc>
          <w:tcPr>
            <w:tcW w:w="421" w:type="dxa"/>
            <w:vMerge w:val="restart"/>
          </w:tcPr>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В</w:t>
            </w:r>
          </w:p>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т</w:t>
            </w:r>
          </w:p>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о</w:t>
            </w:r>
          </w:p>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р</w:t>
            </w:r>
          </w:p>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н</w:t>
            </w:r>
          </w:p>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и</w:t>
            </w:r>
          </w:p>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к</w:t>
            </w:r>
          </w:p>
        </w:tc>
        <w:tc>
          <w:tcPr>
            <w:tcW w:w="708" w:type="dxa"/>
            <w:vMerge w:val="restart"/>
          </w:tcPr>
          <w:p w:rsidR="00795A57" w:rsidRPr="00795A57" w:rsidRDefault="00795A57" w:rsidP="00795A57">
            <w:pPr>
              <w:spacing w:after="200" w:line="276" w:lineRule="auto"/>
              <w:rPr>
                <w:rFonts w:ascii="Times New Roman" w:hAnsi="Times New Roman" w:cs="Times New Roman"/>
              </w:rPr>
            </w:pPr>
          </w:p>
          <w:p w:rsidR="00795A57" w:rsidRPr="00795A57" w:rsidRDefault="00795A57" w:rsidP="00795A57">
            <w:pPr>
              <w:spacing w:after="200" w:line="276" w:lineRule="auto"/>
              <w:rPr>
                <w:rFonts w:ascii="Times New Roman" w:hAnsi="Times New Roman" w:cs="Times New Roman"/>
              </w:rPr>
            </w:pPr>
          </w:p>
          <w:p w:rsidR="00795A57" w:rsidRPr="00795A57" w:rsidRDefault="00795A57" w:rsidP="00795A57">
            <w:pPr>
              <w:spacing w:after="200" w:line="276" w:lineRule="auto"/>
              <w:rPr>
                <w:rFonts w:ascii="Times New Roman" w:hAnsi="Times New Roman" w:cs="Times New Roman"/>
              </w:rPr>
            </w:pPr>
          </w:p>
        </w:tc>
        <w:tc>
          <w:tcPr>
            <w:tcW w:w="2393" w:type="dxa"/>
          </w:tcPr>
          <w:p w:rsidR="00795A57" w:rsidRPr="00795A57" w:rsidRDefault="00795A57" w:rsidP="00795A57">
            <w:pPr>
              <w:spacing w:after="200" w:line="276" w:lineRule="auto"/>
              <w:rPr>
                <w:rFonts w:ascii="Times New Roman" w:hAnsi="Times New Roman" w:cs="Times New Roman"/>
              </w:rPr>
            </w:pPr>
            <w:r>
              <w:rPr>
                <w:rFonts w:ascii="Times New Roman" w:hAnsi="Times New Roman" w:cs="Times New Roman"/>
              </w:rPr>
              <w:t xml:space="preserve"> </w:t>
            </w:r>
            <w:r w:rsidRPr="00795A57">
              <w:rPr>
                <w:rFonts w:ascii="Times New Roman" w:hAnsi="Times New Roman" w:cs="Times New Roman"/>
              </w:rPr>
              <w:t>ОД гр. «Особый ребенок»</w:t>
            </w:r>
          </w:p>
        </w:tc>
        <w:tc>
          <w:tcPr>
            <w:tcW w:w="11436" w:type="dxa"/>
          </w:tcPr>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 xml:space="preserve">  </w:t>
            </w:r>
            <w:r w:rsidRPr="00795A57">
              <w:rPr>
                <w:rFonts w:ascii="Times New Roman" w:eastAsia="Times New Roman" w:hAnsi="Times New Roman" w:cs="Times New Roman"/>
                <w:lang w:eastAsia="ru-RU"/>
              </w:rPr>
              <w:t xml:space="preserve">ТЕМА: </w:t>
            </w:r>
            <w:r w:rsidRPr="00795A57">
              <w:rPr>
                <w:rFonts w:ascii="Times New Roman" w:eastAsia="Times New Roman" w:hAnsi="Times New Roman" w:cs="Times New Roman"/>
                <w:bCs/>
                <w:lang w:eastAsia="ru-RU"/>
              </w:rPr>
              <w:t>ЦЕЛЬ:</w:t>
            </w:r>
            <w:r w:rsidRPr="00795A57">
              <w:rPr>
                <w:rFonts w:ascii="Times New Roman" w:eastAsia="Times New Roman" w:hAnsi="Times New Roman" w:cs="Times New Roman"/>
                <w:lang w:eastAsia="ru-RU"/>
              </w:rPr>
              <w:t xml:space="preserve"> </w:t>
            </w:r>
          </w:p>
        </w:tc>
      </w:tr>
      <w:tr w:rsidR="00795A57" w:rsidRPr="00795A57" w:rsidTr="002953D4">
        <w:trPr>
          <w:trHeight w:val="695"/>
        </w:trPr>
        <w:tc>
          <w:tcPr>
            <w:tcW w:w="421" w:type="dxa"/>
            <w:vMerge/>
            <w:tcBorders>
              <w:bottom w:val="single" w:sz="4" w:space="0" w:color="auto"/>
            </w:tcBorders>
          </w:tcPr>
          <w:p w:rsidR="00795A57" w:rsidRPr="00795A57" w:rsidRDefault="00795A57" w:rsidP="00795A57">
            <w:pPr>
              <w:spacing w:after="200" w:line="276" w:lineRule="auto"/>
              <w:rPr>
                <w:rFonts w:ascii="Times New Roman" w:hAnsi="Times New Roman" w:cs="Times New Roman"/>
              </w:rPr>
            </w:pPr>
          </w:p>
        </w:tc>
        <w:tc>
          <w:tcPr>
            <w:tcW w:w="708" w:type="dxa"/>
            <w:vMerge/>
            <w:tcBorders>
              <w:bottom w:val="single" w:sz="4" w:space="0" w:color="auto"/>
            </w:tcBorders>
          </w:tcPr>
          <w:p w:rsidR="00795A57" w:rsidRPr="00795A57" w:rsidRDefault="00795A57" w:rsidP="00795A57">
            <w:pPr>
              <w:spacing w:after="200" w:line="276" w:lineRule="auto"/>
              <w:rPr>
                <w:rFonts w:ascii="Times New Roman" w:hAnsi="Times New Roman" w:cs="Times New Roman"/>
              </w:rPr>
            </w:pPr>
          </w:p>
        </w:tc>
        <w:tc>
          <w:tcPr>
            <w:tcW w:w="2393" w:type="dxa"/>
            <w:tcBorders>
              <w:bottom w:val="single" w:sz="4" w:space="0" w:color="auto"/>
            </w:tcBorders>
          </w:tcPr>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Индивидуальная работа</w:t>
            </w:r>
          </w:p>
        </w:tc>
        <w:tc>
          <w:tcPr>
            <w:tcW w:w="11436" w:type="dxa"/>
            <w:tcBorders>
              <w:bottom w:val="single" w:sz="4" w:space="0" w:color="auto"/>
            </w:tcBorders>
          </w:tcPr>
          <w:p w:rsidR="00795A57" w:rsidRPr="00795A57" w:rsidRDefault="00795A57" w:rsidP="00795A57">
            <w:pPr>
              <w:spacing w:after="200" w:line="276" w:lineRule="auto"/>
              <w:ind w:right="-598"/>
              <w:rPr>
                <w:rFonts w:ascii="Times New Roman" w:eastAsia="Times New Roman" w:hAnsi="Times New Roman" w:cs="Times New Roman"/>
                <w:sz w:val="24"/>
                <w:szCs w:val="24"/>
                <w:lang w:eastAsia="ru-RU"/>
              </w:rPr>
            </w:pPr>
            <w:r w:rsidRPr="00795A57">
              <w:rPr>
                <w:rFonts w:ascii="Times New Roman" w:hAnsi="Times New Roman" w:cs="Times New Roman"/>
              </w:rPr>
              <w:t xml:space="preserve"> Группа «Красная шапочка»</w:t>
            </w:r>
          </w:p>
        </w:tc>
      </w:tr>
      <w:tr w:rsidR="00795A57" w:rsidRPr="00795A57" w:rsidTr="002953D4">
        <w:tc>
          <w:tcPr>
            <w:tcW w:w="421" w:type="dxa"/>
            <w:vMerge/>
          </w:tcPr>
          <w:p w:rsidR="00795A57" w:rsidRPr="00795A57" w:rsidRDefault="00795A57" w:rsidP="00795A57">
            <w:pPr>
              <w:spacing w:after="200" w:line="276" w:lineRule="auto"/>
              <w:rPr>
                <w:rFonts w:ascii="Times New Roman" w:hAnsi="Times New Roman" w:cs="Times New Roman"/>
              </w:rPr>
            </w:pPr>
          </w:p>
        </w:tc>
        <w:tc>
          <w:tcPr>
            <w:tcW w:w="708" w:type="dxa"/>
            <w:vMerge/>
          </w:tcPr>
          <w:p w:rsidR="00795A57" w:rsidRPr="00795A57" w:rsidRDefault="00795A57" w:rsidP="00795A57">
            <w:pPr>
              <w:spacing w:after="200" w:line="276" w:lineRule="auto"/>
              <w:rPr>
                <w:rFonts w:ascii="Times New Roman" w:hAnsi="Times New Roman" w:cs="Times New Roman"/>
              </w:rPr>
            </w:pPr>
          </w:p>
        </w:tc>
        <w:tc>
          <w:tcPr>
            <w:tcW w:w="2393" w:type="dxa"/>
          </w:tcPr>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 xml:space="preserve">Индивидуальная работа </w:t>
            </w:r>
          </w:p>
        </w:tc>
        <w:tc>
          <w:tcPr>
            <w:tcW w:w="11436" w:type="dxa"/>
          </w:tcPr>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 xml:space="preserve">Группа «Теремок»: </w:t>
            </w:r>
          </w:p>
        </w:tc>
      </w:tr>
      <w:tr w:rsidR="00795A57" w:rsidRPr="00795A57" w:rsidTr="002953D4">
        <w:trPr>
          <w:trHeight w:val="604"/>
        </w:trPr>
        <w:tc>
          <w:tcPr>
            <w:tcW w:w="421" w:type="dxa"/>
            <w:vMerge/>
          </w:tcPr>
          <w:p w:rsidR="00795A57" w:rsidRPr="00795A57" w:rsidRDefault="00795A57" w:rsidP="00795A57">
            <w:pPr>
              <w:spacing w:after="200" w:line="276" w:lineRule="auto"/>
              <w:rPr>
                <w:rFonts w:ascii="Times New Roman" w:hAnsi="Times New Roman" w:cs="Times New Roman"/>
              </w:rPr>
            </w:pPr>
          </w:p>
        </w:tc>
        <w:tc>
          <w:tcPr>
            <w:tcW w:w="708" w:type="dxa"/>
            <w:vMerge/>
          </w:tcPr>
          <w:p w:rsidR="00795A57" w:rsidRPr="00795A57" w:rsidRDefault="00795A57" w:rsidP="00795A57">
            <w:pPr>
              <w:spacing w:after="200" w:line="276" w:lineRule="auto"/>
              <w:rPr>
                <w:rFonts w:ascii="Times New Roman" w:hAnsi="Times New Roman" w:cs="Times New Roman"/>
              </w:rPr>
            </w:pPr>
          </w:p>
        </w:tc>
        <w:tc>
          <w:tcPr>
            <w:tcW w:w="2393" w:type="dxa"/>
          </w:tcPr>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Беседы  с родителями</w:t>
            </w:r>
          </w:p>
        </w:tc>
        <w:tc>
          <w:tcPr>
            <w:tcW w:w="11436" w:type="dxa"/>
          </w:tcPr>
          <w:p w:rsidR="00795A57" w:rsidRPr="00795A57" w:rsidRDefault="00795A57" w:rsidP="00795A57">
            <w:pPr>
              <w:spacing w:after="200" w:line="276" w:lineRule="auto"/>
              <w:rPr>
                <w:rFonts w:ascii="Times New Roman" w:hAnsi="Times New Roman" w:cs="Times New Roman"/>
              </w:rPr>
            </w:pPr>
          </w:p>
        </w:tc>
      </w:tr>
      <w:tr w:rsidR="00795A57" w:rsidRPr="00795A57" w:rsidTr="002953D4">
        <w:tc>
          <w:tcPr>
            <w:tcW w:w="421" w:type="dxa"/>
            <w:vMerge w:val="restart"/>
          </w:tcPr>
          <w:p w:rsidR="00795A57" w:rsidRPr="00795A57" w:rsidRDefault="00795A57" w:rsidP="00795A57">
            <w:pPr>
              <w:spacing w:after="200" w:line="276" w:lineRule="auto"/>
              <w:rPr>
                <w:rFonts w:ascii="Times New Roman" w:hAnsi="Times New Roman" w:cs="Times New Roman"/>
              </w:rPr>
            </w:pPr>
          </w:p>
          <w:p w:rsidR="00795A57" w:rsidRPr="00795A57" w:rsidRDefault="00795A57" w:rsidP="00795A57">
            <w:pPr>
              <w:spacing w:after="200" w:line="276" w:lineRule="auto"/>
              <w:rPr>
                <w:rFonts w:ascii="Times New Roman" w:hAnsi="Times New Roman" w:cs="Times New Roman"/>
              </w:rPr>
            </w:pPr>
          </w:p>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С</w:t>
            </w:r>
          </w:p>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р</w:t>
            </w:r>
          </w:p>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е</w:t>
            </w:r>
          </w:p>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д</w:t>
            </w:r>
          </w:p>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а</w:t>
            </w:r>
          </w:p>
        </w:tc>
        <w:tc>
          <w:tcPr>
            <w:tcW w:w="708" w:type="dxa"/>
            <w:vMerge w:val="restart"/>
          </w:tcPr>
          <w:p w:rsidR="00795A57" w:rsidRPr="00795A57" w:rsidRDefault="00795A57" w:rsidP="00795A57">
            <w:pPr>
              <w:spacing w:after="200" w:line="276" w:lineRule="auto"/>
              <w:rPr>
                <w:rFonts w:ascii="Times New Roman" w:hAnsi="Times New Roman" w:cs="Times New Roman"/>
              </w:rPr>
            </w:pPr>
          </w:p>
          <w:p w:rsidR="00795A57" w:rsidRPr="00795A57" w:rsidRDefault="00795A57" w:rsidP="00795A57">
            <w:pPr>
              <w:spacing w:after="200" w:line="276" w:lineRule="auto"/>
              <w:rPr>
                <w:rFonts w:ascii="Times New Roman" w:hAnsi="Times New Roman" w:cs="Times New Roman"/>
              </w:rPr>
            </w:pPr>
          </w:p>
        </w:tc>
        <w:tc>
          <w:tcPr>
            <w:tcW w:w="2393" w:type="dxa"/>
          </w:tcPr>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 xml:space="preserve"> Консультации  с родителями</w:t>
            </w:r>
          </w:p>
        </w:tc>
        <w:tc>
          <w:tcPr>
            <w:tcW w:w="11436" w:type="dxa"/>
          </w:tcPr>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 xml:space="preserve">  . </w:t>
            </w:r>
          </w:p>
          <w:p w:rsidR="00795A57" w:rsidRPr="00795A57" w:rsidRDefault="00795A57" w:rsidP="00795A57">
            <w:pPr>
              <w:spacing w:after="200" w:line="276" w:lineRule="auto"/>
              <w:rPr>
                <w:rFonts w:ascii="Times New Roman" w:hAnsi="Times New Roman" w:cs="Times New Roman"/>
              </w:rPr>
            </w:pPr>
          </w:p>
          <w:p w:rsidR="00795A57" w:rsidRPr="00795A57" w:rsidRDefault="00795A57" w:rsidP="00795A57">
            <w:pPr>
              <w:spacing w:after="200" w:line="276" w:lineRule="auto"/>
              <w:rPr>
                <w:rFonts w:ascii="Times New Roman" w:hAnsi="Times New Roman" w:cs="Times New Roman"/>
              </w:rPr>
            </w:pPr>
          </w:p>
        </w:tc>
      </w:tr>
      <w:tr w:rsidR="00795A57" w:rsidRPr="00795A57" w:rsidTr="002953D4">
        <w:tc>
          <w:tcPr>
            <w:tcW w:w="421" w:type="dxa"/>
            <w:vMerge/>
          </w:tcPr>
          <w:p w:rsidR="00795A57" w:rsidRPr="00795A57" w:rsidRDefault="00795A57" w:rsidP="00795A57">
            <w:pPr>
              <w:spacing w:after="200" w:line="276" w:lineRule="auto"/>
              <w:rPr>
                <w:rFonts w:ascii="Times New Roman" w:hAnsi="Times New Roman" w:cs="Times New Roman"/>
              </w:rPr>
            </w:pPr>
          </w:p>
        </w:tc>
        <w:tc>
          <w:tcPr>
            <w:tcW w:w="708" w:type="dxa"/>
            <w:vMerge/>
          </w:tcPr>
          <w:p w:rsidR="00795A57" w:rsidRPr="00795A57" w:rsidRDefault="00795A57" w:rsidP="00795A57">
            <w:pPr>
              <w:spacing w:after="200" w:line="276" w:lineRule="auto"/>
              <w:rPr>
                <w:rFonts w:ascii="Times New Roman" w:hAnsi="Times New Roman" w:cs="Times New Roman"/>
              </w:rPr>
            </w:pPr>
          </w:p>
        </w:tc>
        <w:tc>
          <w:tcPr>
            <w:tcW w:w="2393" w:type="dxa"/>
          </w:tcPr>
          <w:p w:rsidR="00795A57" w:rsidRPr="00795A57" w:rsidRDefault="00795A57" w:rsidP="00795A57">
            <w:pPr>
              <w:spacing w:after="200" w:line="276" w:lineRule="auto"/>
              <w:rPr>
                <w:rFonts w:ascii="Times New Roman" w:hAnsi="Times New Roman" w:cs="Times New Roman"/>
              </w:rPr>
            </w:pPr>
            <w:r>
              <w:rPr>
                <w:rFonts w:ascii="Times New Roman" w:hAnsi="Times New Roman" w:cs="Times New Roman"/>
              </w:rPr>
              <w:t xml:space="preserve"> </w:t>
            </w:r>
            <w:r w:rsidRPr="00795A57">
              <w:rPr>
                <w:rFonts w:ascii="Times New Roman" w:hAnsi="Times New Roman" w:cs="Times New Roman"/>
              </w:rPr>
              <w:t>ОД гр. «Маша и медведь»</w:t>
            </w:r>
          </w:p>
        </w:tc>
        <w:tc>
          <w:tcPr>
            <w:tcW w:w="11436" w:type="dxa"/>
          </w:tcPr>
          <w:p w:rsidR="00795A57" w:rsidRPr="00795A57" w:rsidRDefault="00795A57" w:rsidP="00795A57">
            <w:pPr>
              <w:spacing w:after="200" w:line="276" w:lineRule="auto"/>
              <w:rPr>
                <w:rFonts w:ascii="Times New Roman" w:eastAsia="Arial Unicode MS" w:hAnsi="Times New Roman" w:cs="Tahoma"/>
                <w:color w:val="000000"/>
                <w:kern w:val="3"/>
                <w:sz w:val="20"/>
                <w:szCs w:val="20"/>
                <w:lang w:bidi="en-US"/>
              </w:rPr>
            </w:pPr>
            <w:r w:rsidRPr="00795A57">
              <w:rPr>
                <w:rFonts w:ascii="Times New Roman" w:hAnsi="Times New Roman" w:cs="Times New Roman"/>
              </w:rPr>
              <w:t xml:space="preserve"> </w:t>
            </w:r>
            <w:r w:rsidRPr="00795A57">
              <w:rPr>
                <w:rFonts w:ascii="Times New Roman" w:eastAsia="Times New Roman" w:hAnsi="Times New Roman" w:cs="Times New Roman"/>
                <w:sz w:val="20"/>
                <w:szCs w:val="20"/>
                <w:lang w:eastAsia="ru-RU"/>
              </w:rPr>
              <w:t>ТЕМА:</w:t>
            </w:r>
            <w:r w:rsidRPr="00795A57">
              <w:rPr>
                <w:rFonts w:ascii="Calibri" w:hAnsi="Calibri" w:cs="Times New Roman"/>
              </w:rPr>
              <w:t xml:space="preserve"> </w:t>
            </w:r>
            <w:r w:rsidRPr="00795A57">
              <w:rPr>
                <w:rFonts w:ascii="Times New Roman" w:eastAsia="Times New Roman" w:hAnsi="Times New Roman" w:cs="Times New Roman"/>
                <w:sz w:val="20"/>
                <w:szCs w:val="20"/>
                <w:lang w:eastAsia="ru-RU"/>
              </w:rPr>
              <w:t xml:space="preserve"> </w:t>
            </w:r>
            <w:r w:rsidRPr="00795A57">
              <w:rPr>
                <w:rFonts w:ascii="Times New Roman" w:eastAsia="Arial Unicode MS" w:hAnsi="Times New Roman" w:cs="Tahoma"/>
                <w:color w:val="000000"/>
                <w:kern w:val="3"/>
                <w:sz w:val="20"/>
                <w:szCs w:val="20"/>
                <w:lang w:bidi="en-US"/>
              </w:rPr>
              <w:t>ЦЕЛЬ:.</w:t>
            </w:r>
          </w:p>
          <w:p w:rsidR="00795A57" w:rsidRPr="00795A57" w:rsidRDefault="00795A57" w:rsidP="00795A57">
            <w:pPr>
              <w:spacing w:after="200" w:line="276" w:lineRule="auto"/>
              <w:rPr>
                <w:rFonts w:ascii="Times New Roman" w:eastAsia="Arial Unicode MS" w:hAnsi="Times New Roman" w:cs="Tahoma"/>
                <w:color w:val="000000"/>
                <w:kern w:val="3"/>
                <w:sz w:val="20"/>
                <w:szCs w:val="20"/>
                <w:lang w:bidi="en-US"/>
              </w:rPr>
            </w:pPr>
          </w:p>
          <w:p w:rsidR="00795A57" w:rsidRPr="00795A57" w:rsidRDefault="00795A57" w:rsidP="00795A57">
            <w:pPr>
              <w:spacing w:after="200" w:line="276" w:lineRule="auto"/>
              <w:rPr>
                <w:rFonts w:ascii="Times New Roman" w:hAnsi="Times New Roman" w:cs="Times New Roman"/>
              </w:rPr>
            </w:pPr>
          </w:p>
        </w:tc>
      </w:tr>
      <w:tr w:rsidR="00795A57" w:rsidRPr="00795A57" w:rsidTr="002953D4">
        <w:tc>
          <w:tcPr>
            <w:tcW w:w="421" w:type="dxa"/>
            <w:vMerge/>
          </w:tcPr>
          <w:p w:rsidR="00795A57" w:rsidRPr="00795A57" w:rsidRDefault="00795A57" w:rsidP="00795A57">
            <w:pPr>
              <w:spacing w:after="200" w:line="276" w:lineRule="auto"/>
              <w:rPr>
                <w:rFonts w:ascii="Times New Roman" w:hAnsi="Times New Roman" w:cs="Times New Roman"/>
              </w:rPr>
            </w:pPr>
          </w:p>
        </w:tc>
        <w:tc>
          <w:tcPr>
            <w:tcW w:w="708" w:type="dxa"/>
            <w:vMerge/>
          </w:tcPr>
          <w:p w:rsidR="00795A57" w:rsidRPr="00795A57" w:rsidRDefault="00795A57" w:rsidP="00795A57">
            <w:pPr>
              <w:spacing w:after="200" w:line="276" w:lineRule="auto"/>
              <w:rPr>
                <w:rFonts w:ascii="Times New Roman" w:hAnsi="Times New Roman" w:cs="Times New Roman"/>
              </w:rPr>
            </w:pPr>
          </w:p>
        </w:tc>
        <w:tc>
          <w:tcPr>
            <w:tcW w:w="2393" w:type="dxa"/>
          </w:tcPr>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ОД гр. «Теремок»</w:t>
            </w:r>
          </w:p>
        </w:tc>
        <w:tc>
          <w:tcPr>
            <w:tcW w:w="11436" w:type="dxa"/>
          </w:tcPr>
          <w:p w:rsidR="00795A57" w:rsidRPr="00795A57" w:rsidRDefault="00795A57" w:rsidP="00795A57">
            <w:pPr>
              <w:spacing w:after="200" w:line="276" w:lineRule="auto"/>
              <w:rPr>
                <w:rFonts w:ascii="Times New Roman" w:eastAsia="Arial Unicode MS" w:hAnsi="Times New Roman" w:cs="Tahoma"/>
                <w:color w:val="000000"/>
                <w:kern w:val="3"/>
                <w:sz w:val="20"/>
                <w:szCs w:val="20"/>
                <w:lang w:bidi="en-US"/>
              </w:rPr>
            </w:pPr>
            <w:r w:rsidRPr="00795A57">
              <w:rPr>
                <w:rFonts w:ascii="Times New Roman" w:eastAsia="Times New Roman" w:hAnsi="Times New Roman" w:cs="Times New Roman"/>
                <w:sz w:val="20"/>
                <w:szCs w:val="20"/>
                <w:lang w:eastAsia="ru-RU"/>
              </w:rPr>
              <w:t>ТЕМА:</w:t>
            </w:r>
            <w:r w:rsidRPr="00795A57">
              <w:rPr>
                <w:rFonts w:ascii="Calibri" w:hAnsi="Calibri" w:cs="Times New Roman"/>
              </w:rPr>
              <w:t xml:space="preserve"> </w:t>
            </w:r>
            <w:r w:rsidRPr="00795A57">
              <w:rPr>
                <w:rFonts w:ascii="Times New Roman" w:eastAsia="Times New Roman" w:hAnsi="Times New Roman" w:cs="Times New Roman"/>
                <w:sz w:val="20"/>
                <w:szCs w:val="20"/>
                <w:lang w:eastAsia="ru-RU"/>
              </w:rPr>
              <w:t xml:space="preserve">.  </w:t>
            </w:r>
            <w:r w:rsidRPr="00795A57">
              <w:rPr>
                <w:rFonts w:ascii="Times New Roman" w:eastAsia="Arial Unicode MS" w:hAnsi="Times New Roman" w:cs="Tahoma"/>
                <w:color w:val="000000"/>
                <w:kern w:val="3"/>
                <w:sz w:val="20"/>
                <w:szCs w:val="20"/>
                <w:lang w:bidi="en-US"/>
              </w:rPr>
              <w:t xml:space="preserve">ЦЕЛЬ: </w:t>
            </w:r>
          </w:p>
          <w:p w:rsidR="00795A57" w:rsidRPr="00795A57" w:rsidRDefault="00795A57" w:rsidP="00795A57">
            <w:pPr>
              <w:spacing w:after="200" w:line="276" w:lineRule="auto"/>
              <w:rPr>
                <w:rFonts w:ascii="Times New Roman" w:eastAsia="Arial Unicode MS" w:hAnsi="Times New Roman" w:cs="Tahoma"/>
                <w:color w:val="000000"/>
                <w:kern w:val="3"/>
                <w:sz w:val="20"/>
                <w:szCs w:val="20"/>
                <w:lang w:bidi="en-US"/>
              </w:rPr>
            </w:pPr>
          </w:p>
          <w:p w:rsidR="00795A57" w:rsidRPr="00795A57" w:rsidRDefault="00795A57" w:rsidP="00795A57">
            <w:pPr>
              <w:spacing w:after="200" w:line="276" w:lineRule="auto"/>
              <w:rPr>
                <w:rFonts w:ascii="Times New Roman" w:hAnsi="Times New Roman" w:cs="Times New Roman"/>
              </w:rPr>
            </w:pPr>
          </w:p>
        </w:tc>
      </w:tr>
      <w:tr w:rsidR="00795A57" w:rsidRPr="00795A57" w:rsidTr="002953D4">
        <w:tc>
          <w:tcPr>
            <w:tcW w:w="421" w:type="dxa"/>
            <w:vMerge/>
          </w:tcPr>
          <w:p w:rsidR="00795A57" w:rsidRPr="00795A57" w:rsidRDefault="00795A57" w:rsidP="00795A57">
            <w:pPr>
              <w:spacing w:after="200" w:line="276" w:lineRule="auto"/>
              <w:rPr>
                <w:rFonts w:ascii="Times New Roman" w:hAnsi="Times New Roman" w:cs="Times New Roman"/>
              </w:rPr>
            </w:pPr>
          </w:p>
        </w:tc>
        <w:tc>
          <w:tcPr>
            <w:tcW w:w="708" w:type="dxa"/>
            <w:vMerge/>
          </w:tcPr>
          <w:p w:rsidR="00795A57" w:rsidRPr="00795A57" w:rsidRDefault="00795A57" w:rsidP="00795A57">
            <w:pPr>
              <w:spacing w:after="200" w:line="276" w:lineRule="auto"/>
              <w:rPr>
                <w:rFonts w:ascii="Times New Roman" w:hAnsi="Times New Roman" w:cs="Times New Roman"/>
              </w:rPr>
            </w:pPr>
          </w:p>
        </w:tc>
        <w:tc>
          <w:tcPr>
            <w:tcW w:w="2393" w:type="dxa"/>
          </w:tcPr>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Взаимодействие с узкими специалистами</w:t>
            </w:r>
          </w:p>
        </w:tc>
        <w:tc>
          <w:tcPr>
            <w:tcW w:w="11436" w:type="dxa"/>
          </w:tcPr>
          <w:p w:rsidR="00795A57" w:rsidRPr="00795A57" w:rsidRDefault="00795A57" w:rsidP="00795A57">
            <w:pPr>
              <w:spacing w:after="200" w:line="276" w:lineRule="auto"/>
              <w:rPr>
                <w:rFonts w:ascii="Times New Roman" w:hAnsi="Times New Roman" w:cs="Times New Roman"/>
              </w:rPr>
            </w:pPr>
          </w:p>
        </w:tc>
      </w:tr>
      <w:tr w:rsidR="00795A57" w:rsidRPr="00795A57" w:rsidTr="002953D4">
        <w:tc>
          <w:tcPr>
            <w:tcW w:w="421" w:type="dxa"/>
            <w:vMerge w:val="restart"/>
          </w:tcPr>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Ч</w:t>
            </w:r>
          </w:p>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е</w:t>
            </w:r>
          </w:p>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т</w:t>
            </w:r>
          </w:p>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в</w:t>
            </w:r>
          </w:p>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е</w:t>
            </w:r>
          </w:p>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р</w:t>
            </w:r>
          </w:p>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г</w:t>
            </w:r>
          </w:p>
        </w:tc>
        <w:tc>
          <w:tcPr>
            <w:tcW w:w="708" w:type="dxa"/>
            <w:vMerge w:val="restart"/>
          </w:tcPr>
          <w:p w:rsidR="00795A57" w:rsidRPr="00795A57" w:rsidRDefault="00795A57" w:rsidP="00795A57">
            <w:pPr>
              <w:spacing w:after="200" w:line="276" w:lineRule="auto"/>
              <w:rPr>
                <w:rFonts w:ascii="Times New Roman" w:hAnsi="Times New Roman" w:cs="Times New Roman"/>
              </w:rPr>
            </w:pPr>
          </w:p>
          <w:p w:rsidR="00795A57" w:rsidRPr="00795A57" w:rsidRDefault="00795A57" w:rsidP="00795A57">
            <w:pPr>
              <w:spacing w:after="200" w:line="276" w:lineRule="auto"/>
              <w:rPr>
                <w:rFonts w:ascii="Times New Roman" w:hAnsi="Times New Roman" w:cs="Times New Roman"/>
              </w:rPr>
            </w:pPr>
          </w:p>
        </w:tc>
        <w:tc>
          <w:tcPr>
            <w:tcW w:w="2393" w:type="dxa"/>
          </w:tcPr>
          <w:p w:rsidR="00795A57" w:rsidRPr="00795A57" w:rsidRDefault="00795A57" w:rsidP="00795A57">
            <w:pPr>
              <w:suppressAutoHyphens/>
              <w:autoSpaceDN w:val="0"/>
              <w:spacing w:after="200" w:line="276" w:lineRule="auto"/>
              <w:rPr>
                <w:rFonts w:ascii="Times New Roman" w:eastAsia="Times New Roman" w:hAnsi="Times New Roman" w:cs="Times New Roman"/>
                <w:sz w:val="24"/>
                <w:szCs w:val="24"/>
                <w:lang w:eastAsia="ar-SA"/>
              </w:rPr>
            </w:pPr>
            <w:r w:rsidRPr="00795A57">
              <w:rPr>
                <w:rFonts w:ascii="Times New Roman" w:eastAsia="Times New Roman" w:hAnsi="Times New Roman" w:cs="Times New Roman"/>
                <w:sz w:val="24"/>
                <w:szCs w:val="24"/>
                <w:lang w:eastAsia="ar-SA"/>
              </w:rPr>
              <w:t xml:space="preserve">Консультация с родителями  </w:t>
            </w:r>
          </w:p>
        </w:tc>
        <w:tc>
          <w:tcPr>
            <w:tcW w:w="11436" w:type="dxa"/>
          </w:tcPr>
          <w:p w:rsidR="00795A57" w:rsidRPr="00795A57" w:rsidRDefault="00795A57" w:rsidP="00795A57">
            <w:pPr>
              <w:suppressAutoHyphens/>
              <w:autoSpaceDN w:val="0"/>
              <w:spacing w:after="200" w:line="276" w:lineRule="auto"/>
              <w:rPr>
                <w:rFonts w:ascii="Times New Roman" w:eastAsia="Times New Roman" w:hAnsi="Times New Roman" w:cs="Times New Roman"/>
                <w:sz w:val="24"/>
                <w:szCs w:val="24"/>
                <w:lang w:val="de-DE" w:eastAsia="ar-SA"/>
              </w:rPr>
            </w:pPr>
            <w:r w:rsidRPr="00795A57">
              <w:rPr>
                <w:rFonts w:ascii="Times New Roman" w:hAnsi="Times New Roman" w:cs="Times New Roman"/>
              </w:rPr>
              <w:t xml:space="preserve"> </w:t>
            </w:r>
            <w:r w:rsidRPr="00795A57">
              <w:rPr>
                <w:rFonts w:ascii="Times New Roman" w:eastAsia="Times New Roman" w:hAnsi="Times New Roman" w:cs="Times New Roman"/>
                <w:sz w:val="24"/>
                <w:szCs w:val="24"/>
                <w:lang w:eastAsia="ar-SA"/>
              </w:rPr>
              <w:t xml:space="preserve">гр. «Маша и медведь» </w:t>
            </w:r>
          </w:p>
        </w:tc>
      </w:tr>
      <w:tr w:rsidR="00795A57" w:rsidRPr="00795A57" w:rsidTr="002953D4">
        <w:tc>
          <w:tcPr>
            <w:tcW w:w="421" w:type="dxa"/>
            <w:vMerge/>
          </w:tcPr>
          <w:p w:rsidR="00795A57" w:rsidRPr="00795A57" w:rsidRDefault="00795A57" w:rsidP="00795A57">
            <w:pPr>
              <w:spacing w:after="200" w:line="276" w:lineRule="auto"/>
              <w:rPr>
                <w:rFonts w:ascii="Times New Roman" w:hAnsi="Times New Roman" w:cs="Times New Roman"/>
              </w:rPr>
            </w:pPr>
          </w:p>
        </w:tc>
        <w:tc>
          <w:tcPr>
            <w:tcW w:w="708" w:type="dxa"/>
            <w:vMerge/>
          </w:tcPr>
          <w:p w:rsidR="00795A57" w:rsidRPr="00795A57" w:rsidRDefault="00795A57" w:rsidP="00795A57">
            <w:pPr>
              <w:spacing w:after="200" w:line="276" w:lineRule="auto"/>
              <w:rPr>
                <w:rFonts w:ascii="Times New Roman" w:hAnsi="Times New Roman" w:cs="Times New Roman"/>
              </w:rPr>
            </w:pPr>
          </w:p>
        </w:tc>
        <w:tc>
          <w:tcPr>
            <w:tcW w:w="2393" w:type="dxa"/>
          </w:tcPr>
          <w:p w:rsidR="00795A57" w:rsidRPr="00795A57" w:rsidRDefault="00795A57" w:rsidP="00795A57">
            <w:pPr>
              <w:suppressAutoHyphens/>
              <w:autoSpaceDN w:val="0"/>
              <w:spacing w:after="200" w:line="276" w:lineRule="auto"/>
              <w:rPr>
                <w:rFonts w:ascii="Times New Roman" w:eastAsia="Times New Roman" w:hAnsi="Times New Roman" w:cs="Times New Roman"/>
                <w:sz w:val="24"/>
                <w:szCs w:val="24"/>
                <w:lang w:eastAsia="ar-SA"/>
              </w:rPr>
            </w:pPr>
            <w:r w:rsidRPr="00795A57">
              <w:rPr>
                <w:rFonts w:ascii="Times New Roman" w:eastAsia="Times New Roman" w:hAnsi="Times New Roman" w:cs="Times New Roman"/>
                <w:sz w:val="24"/>
                <w:szCs w:val="24"/>
                <w:lang w:eastAsia="ar-SA"/>
              </w:rPr>
              <w:t xml:space="preserve">Индивидуальная работа </w:t>
            </w:r>
          </w:p>
        </w:tc>
        <w:tc>
          <w:tcPr>
            <w:tcW w:w="11436" w:type="dxa"/>
          </w:tcPr>
          <w:p w:rsidR="00795A57" w:rsidRPr="00795A57" w:rsidRDefault="00795A57" w:rsidP="00795A57">
            <w:pPr>
              <w:shd w:val="clear" w:color="auto" w:fill="FFFFFF"/>
              <w:spacing w:after="200" w:line="276" w:lineRule="auto"/>
              <w:ind w:left="19" w:right="34" w:firstLine="49"/>
              <w:rPr>
                <w:rFonts w:ascii="Times New Roman" w:hAnsi="Times New Roman" w:cs="Times New Roman"/>
              </w:rPr>
            </w:pPr>
          </w:p>
        </w:tc>
      </w:tr>
      <w:tr w:rsidR="00795A57" w:rsidRPr="00795A57" w:rsidTr="002953D4">
        <w:tc>
          <w:tcPr>
            <w:tcW w:w="421" w:type="dxa"/>
            <w:vMerge/>
          </w:tcPr>
          <w:p w:rsidR="00795A57" w:rsidRPr="00795A57" w:rsidRDefault="00795A57" w:rsidP="00795A57">
            <w:pPr>
              <w:spacing w:after="200" w:line="276" w:lineRule="auto"/>
              <w:rPr>
                <w:rFonts w:ascii="Times New Roman" w:hAnsi="Times New Roman" w:cs="Times New Roman"/>
              </w:rPr>
            </w:pPr>
          </w:p>
        </w:tc>
        <w:tc>
          <w:tcPr>
            <w:tcW w:w="708" w:type="dxa"/>
            <w:vMerge/>
          </w:tcPr>
          <w:p w:rsidR="00795A57" w:rsidRPr="00795A57" w:rsidRDefault="00795A57" w:rsidP="00795A57">
            <w:pPr>
              <w:spacing w:after="200" w:line="276" w:lineRule="auto"/>
              <w:rPr>
                <w:rFonts w:ascii="Times New Roman" w:hAnsi="Times New Roman" w:cs="Times New Roman"/>
              </w:rPr>
            </w:pPr>
          </w:p>
        </w:tc>
        <w:tc>
          <w:tcPr>
            <w:tcW w:w="2393" w:type="dxa"/>
          </w:tcPr>
          <w:p w:rsidR="00795A57" w:rsidRPr="00795A57" w:rsidRDefault="00795A57" w:rsidP="00795A57">
            <w:pPr>
              <w:suppressAutoHyphens/>
              <w:autoSpaceDN w:val="0"/>
              <w:spacing w:after="200" w:line="276" w:lineRule="auto"/>
              <w:rPr>
                <w:rFonts w:ascii="Times New Roman" w:eastAsia="Times New Roman" w:hAnsi="Times New Roman" w:cs="Times New Roman"/>
                <w:sz w:val="24"/>
                <w:szCs w:val="24"/>
                <w:lang w:eastAsia="ar-SA"/>
              </w:rPr>
            </w:pPr>
            <w:r w:rsidRPr="00795A57">
              <w:rPr>
                <w:rFonts w:ascii="Times New Roman" w:eastAsia="Times New Roman" w:hAnsi="Times New Roman" w:cs="Times New Roman"/>
                <w:sz w:val="24"/>
                <w:szCs w:val="24"/>
                <w:lang w:eastAsia="ar-SA"/>
              </w:rPr>
              <w:t>Методическая работа</w:t>
            </w:r>
          </w:p>
        </w:tc>
        <w:tc>
          <w:tcPr>
            <w:tcW w:w="11436" w:type="dxa"/>
          </w:tcPr>
          <w:p w:rsidR="00795A57" w:rsidRPr="00795A57" w:rsidRDefault="00795A57" w:rsidP="00795A57">
            <w:pPr>
              <w:spacing w:after="200" w:line="276" w:lineRule="auto"/>
              <w:rPr>
                <w:rFonts w:ascii="Times New Roman" w:eastAsia="Times New Roman" w:hAnsi="Times New Roman" w:cs="Times New Roman"/>
                <w:sz w:val="24"/>
                <w:szCs w:val="24"/>
                <w:lang w:eastAsia="ar-SA"/>
              </w:rPr>
            </w:pPr>
            <w:r w:rsidRPr="00795A57">
              <w:rPr>
                <w:rFonts w:ascii="Times New Roman" w:eastAsia="Times New Roman" w:hAnsi="Times New Roman" w:cs="Times New Roman"/>
                <w:sz w:val="24"/>
                <w:szCs w:val="24"/>
                <w:lang w:eastAsia="ar-SA"/>
              </w:rPr>
              <w:t xml:space="preserve">Подготовка консультации для педагогов  </w:t>
            </w:r>
          </w:p>
        </w:tc>
      </w:tr>
      <w:tr w:rsidR="00795A57" w:rsidRPr="00795A57" w:rsidTr="002953D4">
        <w:trPr>
          <w:trHeight w:val="632"/>
        </w:trPr>
        <w:tc>
          <w:tcPr>
            <w:tcW w:w="421" w:type="dxa"/>
            <w:vMerge w:val="restart"/>
          </w:tcPr>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П</w:t>
            </w:r>
          </w:p>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я</w:t>
            </w:r>
          </w:p>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т</w:t>
            </w:r>
          </w:p>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н</w:t>
            </w:r>
          </w:p>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и</w:t>
            </w:r>
          </w:p>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ц</w:t>
            </w:r>
          </w:p>
          <w:p w:rsidR="00795A57" w:rsidRPr="00795A57" w:rsidRDefault="00795A57" w:rsidP="00795A57">
            <w:pPr>
              <w:spacing w:after="200" w:line="276" w:lineRule="auto"/>
              <w:rPr>
                <w:rFonts w:ascii="Times New Roman" w:hAnsi="Times New Roman" w:cs="Times New Roman"/>
              </w:rPr>
            </w:pPr>
            <w:r w:rsidRPr="00795A57">
              <w:rPr>
                <w:rFonts w:ascii="Times New Roman" w:hAnsi="Times New Roman" w:cs="Times New Roman"/>
              </w:rPr>
              <w:t>а</w:t>
            </w:r>
          </w:p>
        </w:tc>
        <w:tc>
          <w:tcPr>
            <w:tcW w:w="708" w:type="dxa"/>
            <w:vMerge w:val="restart"/>
          </w:tcPr>
          <w:p w:rsidR="00795A57" w:rsidRPr="00795A57" w:rsidRDefault="00795A57" w:rsidP="00795A57">
            <w:pPr>
              <w:spacing w:after="200" w:line="276" w:lineRule="auto"/>
              <w:rPr>
                <w:rFonts w:ascii="Times New Roman" w:hAnsi="Times New Roman" w:cs="Times New Roman"/>
              </w:rPr>
            </w:pPr>
          </w:p>
          <w:p w:rsidR="00795A57" w:rsidRPr="00795A57" w:rsidRDefault="00795A57" w:rsidP="00795A57">
            <w:pPr>
              <w:spacing w:after="200" w:line="276" w:lineRule="auto"/>
              <w:rPr>
                <w:rFonts w:ascii="Times New Roman" w:hAnsi="Times New Roman" w:cs="Times New Roman"/>
              </w:rPr>
            </w:pPr>
          </w:p>
        </w:tc>
        <w:tc>
          <w:tcPr>
            <w:tcW w:w="2393" w:type="dxa"/>
          </w:tcPr>
          <w:p w:rsidR="00795A57" w:rsidRPr="00795A57" w:rsidRDefault="00795A57" w:rsidP="00795A57">
            <w:pPr>
              <w:suppressAutoHyphens/>
              <w:autoSpaceDN w:val="0"/>
              <w:snapToGrid w:val="0"/>
              <w:spacing w:after="200" w:line="276" w:lineRule="auto"/>
              <w:rPr>
                <w:rFonts w:ascii="Times New Roman" w:eastAsia="Times New Roman" w:hAnsi="Times New Roman" w:cs="Times New Roman"/>
                <w:sz w:val="24"/>
                <w:szCs w:val="24"/>
                <w:lang w:eastAsia="ar-SA"/>
              </w:rPr>
            </w:pPr>
            <w:r w:rsidRPr="00795A57">
              <w:rPr>
                <w:rFonts w:ascii="Times New Roman" w:eastAsia="Times New Roman" w:hAnsi="Times New Roman" w:cs="Times New Roman"/>
                <w:sz w:val="24"/>
                <w:szCs w:val="24"/>
                <w:lang w:eastAsia="ar-SA"/>
              </w:rPr>
              <w:t xml:space="preserve">Консультация с родителями  </w:t>
            </w:r>
          </w:p>
        </w:tc>
        <w:tc>
          <w:tcPr>
            <w:tcW w:w="11436" w:type="dxa"/>
          </w:tcPr>
          <w:p w:rsidR="00795A57" w:rsidRPr="00795A57" w:rsidRDefault="00795A57" w:rsidP="00795A57">
            <w:pPr>
              <w:suppressAutoHyphens/>
              <w:autoSpaceDN w:val="0"/>
              <w:snapToGrid w:val="0"/>
              <w:spacing w:after="200" w:line="276" w:lineRule="auto"/>
              <w:rPr>
                <w:rFonts w:ascii="Times New Roman" w:eastAsia="Times New Roman" w:hAnsi="Times New Roman" w:cs="Times New Roman"/>
                <w:sz w:val="24"/>
                <w:szCs w:val="24"/>
                <w:lang w:eastAsia="ar-SA"/>
              </w:rPr>
            </w:pPr>
            <w:r w:rsidRPr="00795A57">
              <w:rPr>
                <w:rFonts w:ascii="Times New Roman" w:eastAsia="Times New Roman" w:hAnsi="Times New Roman" w:cs="Times New Roman"/>
                <w:sz w:val="24"/>
                <w:szCs w:val="24"/>
                <w:lang w:eastAsia="ar-SA"/>
              </w:rPr>
              <w:t>гр. «Теремок»</w:t>
            </w:r>
            <w:r w:rsidRPr="00795A57">
              <w:rPr>
                <w:rFonts w:ascii="Times New Roman" w:eastAsia="Times New Roman" w:hAnsi="Times New Roman" w:cs="Times New Roman"/>
                <w:kern w:val="3"/>
                <w:sz w:val="28"/>
                <w:szCs w:val="24"/>
                <w:lang w:val="de-DE" w:eastAsia="ru-RU" w:bidi="hi-IN"/>
              </w:rPr>
              <w:t xml:space="preserve"> </w:t>
            </w:r>
            <w:r w:rsidRPr="00795A57">
              <w:rPr>
                <w:rFonts w:ascii="Times New Roman" w:eastAsia="Times New Roman" w:hAnsi="Times New Roman" w:cs="Times New Roman"/>
                <w:kern w:val="3"/>
                <w:lang w:val="de-DE" w:eastAsia="ru-RU" w:bidi="hi-IN"/>
              </w:rPr>
              <w:t>Познакомить родителей с возрастными особенностями детей  и задачами музыкального воспитания</w:t>
            </w:r>
          </w:p>
          <w:p w:rsidR="00795A57" w:rsidRPr="00795A57" w:rsidRDefault="00795A57" w:rsidP="00795A57">
            <w:pPr>
              <w:spacing w:after="200" w:line="276" w:lineRule="auto"/>
              <w:rPr>
                <w:rFonts w:ascii="Times New Roman" w:hAnsi="Times New Roman" w:cs="Times New Roman"/>
              </w:rPr>
            </w:pPr>
          </w:p>
        </w:tc>
      </w:tr>
      <w:tr w:rsidR="00795A57" w:rsidRPr="00795A57" w:rsidTr="002953D4">
        <w:tc>
          <w:tcPr>
            <w:tcW w:w="421" w:type="dxa"/>
            <w:vMerge/>
          </w:tcPr>
          <w:p w:rsidR="00795A57" w:rsidRPr="00795A57" w:rsidRDefault="00795A57" w:rsidP="00795A57">
            <w:pPr>
              <w:spacing w:after="200" w:line="276" w:lineRule="auto"/>
              <w:rPr>
                <w:rFonts w:ascii="Times New Roman" w:hAnsi="Times New Roman" w:cs="Times New Roman"/>
              </w:rPr>
            </w:pPr>
          </w:p>
        </w:tc>
        <w:tc>
          <w:tcPr>
            <w:tcW w:w="708" w:type="dxa"/>
            <w:vMerge/>
          </w:tcPr>
          <w:p w:rsidR="00795A57" w:rsidRPr="00795A57" w:rsidRDefault="00795A57" w:rsidP="00795A57">
            <w:pPr>
              <w:spacing w:after="200" w:line="276" w:lineRule="auto"/>
              <w:rPr>
                <w:rFonts w:ascii="Times New Roman" w:hAnsi="Times New Roman" w:cs="Times New Roman"/>
              </w:rPr>
            </w:pPr>
          </w:p>
        </w:tc>
        <w:tc>
          <w:tcPr>
            <w:tcW w:w="2393" w:type="dxa"/>
          </w:tcPr>
          <w:p w:rsidR="00795A57" w:rsidRPr="00795A57" w:rsidRDefault="00795A57" w:rsidP="00795A57">
            <w:pPr>
              <w:suppressAutoHyphens/>
              <w:autoSpaceDN w:val="0"/>
              <w:snapToGrid w:val="0"/>
              <w:spacing w:after="200" w:line="276" w:lineRule="auto"/>
              <w:rPr>
                <w:rFonts w:ascii="Times New Roman" w:eastAsia="Times New Roman" w:hAnsi="Times New Roman" w:cs="Times New Roman"/>
                <w:sz w:val="24"/>
                <w:szCs w:val="24"/>
                <w:lang w:eastAsia="ar-SA"/>
              </w:rPr>
            </w:pPr>
            <w:r w:rsidRPr="00795A57">
              <w:rPr>
                <w:rFonts w:ascii="Times New Roman" w:eastAsia="Times New Roman" w:hAnsi="Times New Roman" w:cs="Times New Roman"/>
                <w:sz w:val="24"/>
                <w:szCs w:val="24"/>
                <w:lang w:eastAsia="ar-SA"/>
              </w:rPr>
              <w:t>ОД гр. «Особый ребенок»</w:t>
            </w:r>
          </w:p>
        </w:tc>
        <w:tc>
          <w:tcPr>
            <w:tcW w:w="11436" w:type="dxa"/>
          </w:tcPr>
          <w:p w:rsidR="00795A57" w:rsidRPr="00795A57" w:rsidRDefault="00795A57" w:rsidP="00795A57">
            <w:pPr>
              <w:spacing w:after="200" w:line="276" w:lineRule="auto"/>
              <w:rPr>
                <w:rFonts w:ascii="Times New Roman" w:eastAsia="Times New Roman" w:hAnsi="Times New Roman" w:cs="Times New Roman"/>
                <w:lang w:eastAsia="ru-RU"/>
              </w:rPr>
            </w:pPr>
            <w:r w:rsidRPr="00795A57">
              <w:rPr>
                <w:rFonts w:ascii="Times New Roman" w:eastAsia="Times New Roman" w:hAnsi="Times New Roman" w:cs="Times New Roman"/>
                <w:lang w:eastAsia="ru-RU"/>
              </w:rPr>
              <w:t xml:space="preserve">ТЕМА: «Диагностика» </w:t>
            </w:r>
            <w:r w:rsidRPr="00795A57">
              <w:rPr>
                <w:rFonts w:ascii="Times New Roman" w:eastAsia="Times New Roman" w:hAnsi="Times New Roman" w:cs="Times New Roman"/>
                <w:bCs/>
                <w:lang w:eastAsia="ru-RU"/>
              </w:rPr>
              <w:t>ЦЕЛЬ:</w:t>
            </w:r>
            <w:r w:rsidRPr="00795A57">
              <w:rPr>
                <w:rFonts w:ascii="Times New Roman" w:eastAsia="Times New Roman" w:hAnsi="Times New Roman" w:cs="Times New Roman"/>
                <w:lang w:eastAsia="ru-RU"/>
              </w:rPr>
              <w:t xml:space="preserve"> Знакомиться с детьми, детей – с залом, инструментом, развивать эмоциональную отзывчивость на музыку весёлого характера</w:t>
            </w:r>
          </w:p>
          <w:p w:rsidR="00795A57" w:rsidRPr="00795A57" w:rsidRDefault="00795A57" w:rsidP="00795A57">
            <w:pPr>
              <w:spacing w:after="200" w:line="276" w:lineRule="auto"/>
              <w:rPr>
                <w:rFonts w:ascii="Times New Roman" w:hAnsi="Times New Roman" w:cs="Times New Roman"/>
              </w:rPr>
            </w:pPr>
          </w:p>
        </w:tc>
      </w:tr>
      <w:tr w:rsidR="00795A57" w:rsidRPr="00795A57" w:rsidTr="002953D4">
        <w:trPr>
          <w:trHeight w:val="826"/>
        </w:trPr>
        <w:tc>
          <w:tcPr>
            <w:tcW w:w="421" w:type="dxa"/>
            <w:vMerge/>
          </w:tcPr>
          <w:p w:rsidR="00795A57" w:rsidRPr="00795A57" w:rsidRDefault="00795A57" w:rsidP="00795A57">
            <w:pPr>
              <w:spacing w:after="200" w:line="276" w:lineRule="auto"/>
              <w:rPr>
                <w:rFonts w:ascii="Times New Roman" w:hAnsi="Times New Roman" w:cs="Times New Roman"/>
              </w:rPr>
            </w:pPr>
          </w:p>
        </w:tc>
        <w:tc>
          <w:tcPr>
            <w:tcW w:w="708" w:type="dxa"/>
            <w:vMerge/>
          </w:tcPr>
          <w:p w:rsidR="00795A57" w:rsidRPr="00795A57" w:rsidRDefault="00795A57" w:rsidP="00795A57">
            <w:pPr>
              <w:spacing w:after="200" w:line="276" w:lineRule="auto"/>
              <w:rPr>
                <w:rFonts w:ascii="Times New Roman" w:hAnsi="Times New Roman" w:cs="Times New Roman"/>
              </w:rPr>
            </w:pPr>
          </w:p>
        </w:tc>
        <w:tc>
          <w:tcPr>
            <w:tcW w:w="2393" w:type="dxa"/>
          </w:tcPr>
          <w:p w:rsidR="00795A57" w:rsidRPr="00795A57" w:rsidRDefault="00795A57" w:rsidP="00795A57">
            <w:pPr>
              <w:suppressAutoHyphens/>
              <w:autoSpaceDN w:val="0"/>
              <w:snapToGrid w:val="0"/>
              <w:spacing w:after="200" w:line="276" w:lineRule="auto"/>
              <w:rPr>
                <w:rFonts w:ascii="Times New Roman" w:eastAsia="Times New Roman" w:hAnsi="Times New Roman" w:cs="Times New Roman"/>
                <w:sz w:val="24"/>
                <w:szCs w:val="24"/>
                <w:lang w:eastAsia="ar-SA"/>
              </w:rPr>
            </w:pPr>
            <w:r w:rsidRPr="00795A57">
              <w:rPr>
                <w:rFonts w:ascii="Times New Roman" w:eastAsia="Times New Roman" w:hAnsi="Times New Roman" w:cs="Times New Roman"/>
                <w:sz w:val="24"/>
                <w:szCs w:val="24"/>
                <w:lang w:eastAsia="ar-SA"/>
              </w:rPr>
              <w:t>ОД гр.«Теремок»</w:t>
            </w:r>
          </w:p>
        </w:tc>
        <w:tc>
          <w:tcPr>
            <w:tcW w:w="11436" w:type="dxa"/>
          </w:tcPr>
          <w:p w:rsidR="00795A57" w:rsidRPr="00795A57" w:rsidRDefault="00795A57" w:rsidP="00795A57">
            <w:pPr>
              <w:spacing w:after="200" w:line="276" w:lineRule="auto"/>
              <w:rPr>
                <w:rFonts w:ascii="Times New Roman" w:hAnsi="Times New Roman" w:cs="Times New Roman"/>
              </w:rPr>
            </w:pPr>
            <w:r w:rsidRPr="00795A57">
              <w:rPr>
                <w:rFonts w:ascii="Times New Roman" w:eastAsia="Times New Roman" w:hAnsi="Times New Roman" w:cs="Times New Roman"/>
                <w:sz w:val="20"/>
                <w:szCs w:val="20"/>
                <w:lang w:eastAsia="ru-RU"/>
              </w:rPr>
              <w:t>ТЕМА:</w:t>
            </w:r>
            <w:r w:rsidRPr="00795A57">
              <w:rPr>
                <w:rFonts w:ascii="Calibri" w:hAnsi="Calibri" w:cs="Times New Roman"/>
              </w:rPr>
              <w:t xml:space="preserve"> </w:t>
            </w:r>
            <w:r w:rsidRPr="00795A57">
              <w:rPr>
                <w:rFonts w:ascii="Times New Roman" w:eastAsia="Times New Roman" w:hAnsi="Times New Roman" w:cs="Times New Roman"/>
                <w:sz w:val="20"/>
                <w:szCs w:val="20"/>
                <w:lang w:eastAsia="ru-RU"/>
              </w:rPr>
              <w:t xml:space="preserve">   </w:t>
            </w:r>
            <w:r w:rsidRPr="00795A57">
              <w:rPr>
                <w:rFonts w:ascii="Times New Roman" w:eastAsia="Arial Unicode MS" w:hAnsi="Times New Roman" w:cs="Tahoma"/>
                <w:color w:val="000000"/>
                <w:kern w:val="3"/>
                <w:sz w:val="20"/>
                <w:szCs w:val="20"/>
                <w:lang w:bidi="en-US"/>
              </w:rPr>
              <w:t>ЦЕЛЬ</w:t>
            </w:r>
          </w:p>
        </w:tc>
      </w:tr>
      <w:tr w:rsidR="00795A57" w:rsidRPr="00795A57" w:rsidTr="002953D4">
        <w:trPr>
          <w:trHeight w:val="826"/>
        </w:trPr>
        <w:tc>
          <w:tcPr>
            <w:tcW w:w="421" w:type="dxa"/>
            <w:vMerge/>
          </w:tcPr>
          <w:p w:rsidR="00795A57" w:rsidRPr="00795A57" w:rsidRDefault="00795A57" w:rsidP="00795A57">
            <w:pPr>
              <w:spacing w:after="200" w:line="276" w:lineRule="auto"/>
              <w:rPr>
                <w:rFonts w:ascii="Times New Roman" w:hAnsi="Times New Roman" w:cs="Times New Roman"/>
              </w:rPr>
            </w:pPr>
          </w:p>
        </w:tc>
        <w:tc>
          <w:tcPr>
            <w:tcW w:w="708" w:type="dxa"/>
            <w:vMerge/>
          </w:tcPr>
          <w:p w:rsidR="00795A57" w:rsidRPr="00795A57" w:rsidRDefault="00795A57" w:rsidP="00795A57">
            <w:pPr>
              <w:spacing w:after="200" w:line="276" w:lineRule="auto"/>
              <w:rPr>
                <w:rFonts w:ascii="Times New Roman" w:hAnsi="Times New Roman" w:cs="Times New Roman"/>
              </w:rPr>
            </w:pPr>
          </w:p>
        </w:tc>
        <w:tc>
          <w:tcPr>
            <w:tcW w:w="2393" w:type="dxa"/>
          </w:tcPr>
          <w:p w:rsidR="00795A57" w:rsidRPr="00795A57" w:rsidRDefault="00795A57" w:rsidP="00795A57">
            <w:pPr>
              <w:suppressAutoHyphens/>
              <w:autoSpaceDN w:val="0"/>
              <w:snapToGrid w:val="0"/>
              <w:spacing w:after="200" w:line="276" w:lineRule="auto"/>
              <w:rPr>
                <w:rFonts w:ascii="Times New Roman" w:eastAsia="Times New Roman" w:hAnsi="Times New Roman" w:cs="Times New Roman"/>
                <w:sz w:val="24"/>
                <w:szCs w:val="24"/>
                <w:lang w:eastAsia="ar-SA"/>
              </w:rPr>
            </w:pPr>
            <w:r w:rsidRPr="00795A57">
              <w:rPr>
                <w:rFonts w:ascii="Times New Roman" w:eastAsia="Times New Roman" w:hAnsi="Times New Roman" w:cs="Times New Roman"/>
                <w:sz w:val="24"/>
                <w:szCs w:val="24"/>
                <w:lang w:eastAsia="ar-SA"/>
              </w:rPr>
              <w:t>ОД гр. «Красная шапочка»</w:t>
            </w:r>
          </w:p>
        </w:tc>
        <w:tc>
          <w:tcPr>
            <w:tcW w:w="11436" w:type="dxa"/>
          </w:tcPr>
          <w:p w:rsidR="00795A57" w:rsidRPr="00795A57" w:rsidRDefault="00795A57" w:rsidP="00795A57">
            <w:pPr>
              <w:spacing w:after="200" w:line="276" w:lineRule="auto"/>
              <w:rPr>
                <w:rFonts w:ascii="Times New Roman" w:eastAsia="Times New Roman" w:hAnsi="Times New Roman" w:cs="Times New Roman"/>
                <w:sz w:val="20"/>
                <w:szCs w:val="20"/>
                <w:lang w:eastAsia="ru-RU"/>
              </w:rPr>
            </w:pPr>
            <w:r w:rsidRPr="00795A57">
              <w:rPr>
                <w:rFonts w:ascii="Times New Roman" w:eastAsia="Times New Roman" w:hAnsi="Times New Roman" w:cs="Times New Roman"/>
                <w:sz w:val="20"/>
                <w:szCs w:val="20"/>
                <w:lang w:eastAsia="ru-RU"/>
              </w:rPr>
              <w:t xml:space="preserve">ТЕМА:    </w:t>
            </w:r>
            <w:r w:rsidRPr="00795A57">
              <w:rPr>
                <w:rFonts w:ascii="Times New Roman" w:eastAsia="Times New Roman" w:hAnsi="Times New Roman" w:cs="Times New Roman"/>
                <w:sz w:val="18"/>
                <w:szCs w:val="18"/>
                <w:lang w:eastAsia="ru-RU"/>
              </w:rPr>
              <w:t>Цель</w:t>
            </w:r>
          </w:p>
        </w:tc>
      </w:tr>
      <w:tr w:rsidR="00795A57" w:rsidRPr="00795A57" w:rsidTr="002953D4">
        <w:trPr>
          <w:trHeight w:val="826"/>
        </w:trPr>
        <w:tc>
          <w:tcPr>
            <w:tcW w:w="421" w:type="dxa"/>
            <w:vMerge/>
          </w:tcPr>
          <w:p w:rsidR="00795A57" w:rsidRPr="00795A57" w:rsidRDefault="00795A57" w:rsidP="00795A57">
            <w:pPr>
              <w:spacing w:after="200" w:line="276" w:lineRule="auto"/>
              <w:rPr>
                <w:rFonts w:ascii="Times New Roman" w:hAnsi="Times New Roman" w:cs="Times New Roman"/>
              </w:rPr>
            </w:pPr>
          </w:p>
        </w:tc>
        <w:tc>
          <w:tcPr>
            <w:tcW w:w="708" w:type="dxa"/>
            <w:vMerge/>
          </w:tcPr>
          <w:p w:rsidR="00795A57" w:rsidRPr="00795A57" w:rsidRDefault="00795A57" w:rsidP="00795A57">
            <w:pPr>
              <w:spacing w:after="200" w:line="276" w:lineRule="auto"/>
              <w:rPr>
                <w:rFonts w:ascii="Times New Roman" w:hAnsi="Times New Roman" w:cs="Times New Roman"/>
              </w:rPr>
            </w:pPr>
          </w:p>
        </w:tc>
        <w:tc>
          <w:tcPr>
            <w:tcW w:w="2393" w:type="dxa"/>
          </w:tcPr>
          <w:p w:rsidR="00795A57" w:rsidRPr="00795A57" w:rsidRDefault="00795A57" w:rsidP="00795A57">
            <w:pPr>
              <w:suppressAutoHyphens/>
              <w:autoSpaceDN w:val="0"/>
              <w:snapToGrid w:val="0"/>
              <w:spacing w:after="200" w:line="276" w:lineRule="auto"/>
              <w:rPr>
                <w:rFonts w:ascii="Times New Roman" w:eastAsia="Times New Roman" w:hAnsi="Times New Roman" w:cs="Times New Roman"/>
                <w:sz w:val="24"/>
                <w:szCs w:val="24"/>
                <w:lang w:eastAsia="ar-SA"/>
              </w:rPr>
            </w:pPr>
            <w:r w:rsidRPr="00795A57">
              <w:rPr>
                <w:rFonts w:ascii="Times New Roman" w:eastAsia="Times New Roman" w:hAnsi="Times New Roman" w:cs="Times New Roman"/>
                <w:sz w:val="24"/>
                <w:szCs w:val="24"/>
                <w:lang w:eastAsia="ar-SA"/>
              </w:rPr>
              <w:t>Индивидуальная работа</w:t>
            </w:r>
          </w:p>
        </w:tc>
        <w:tc>
          <w:tcPr>
            <w:tcW w:w="11436" w:type="dxa"/>
          </w:tcPr>
          <w:p w:rsidR="00795A57" w:rsidRPr="00795A57" w:rsidRDefault="00795A57" w:rsidP="00795A57">
            <w:pPr>
              <w:spacing w:after="200" w:line="276" w:lineRule="auto"/>
              <w:rPr>
                <w:rFonts w:ascii="Times New Roman" w:eastAsia="Times New Roman" w:hAnsi="Times New Roman" w:cs="Times New Roman"/>
                <w:sz w:val="20"/>
                <w:szCs w:val="20"/>
                <w:lang w:eastAsia="ru-RU"/>
              </w:rPr>
            </w:pPr>
          </w:p>
        </w:tc>
      </w:tr>
    </w:tbl>
    <w:p w:rsidR="00795A57" w:rsidRPr="00795A57" w:rsidRDefault="00795A57" w:rsidP="00795A57">
      <w:pPr>
        <w:shd w:val="clear" w:color="auto" w:fill="FFFFFF"/>
        <w:spacing w:after="0" w:line="240" w:lineRule="auto"/>
        <w:jc w:val="both"/>
        <w:rPr>
          <w:rFonts w:ascii="Times New Roman" w:eastAsia="Times New Roman" w:hAnsi="Times New Roman" w:cs="Times New Roman"/>
          <w:sz w:val="28"/>
          <w:szCs w:val="28"/>
          <w:lang w:eastAsia="ru-RU"/>
        </w:rPr>
      </w:pPr>
    </w:p>
    <w:p w:rsidR="00795A57" w:rsidRDefault="00A53B6E" w:rsidP="009D1F6E">
      <w:pPr>
        <w:suppressAutoHyphens/>
        <w:spacing w:after="0" w:line="240" w:lineRule="auto"/>
        <w:rPr>
          <w:rFonts w:ascii="Times New Roman" w:eastAsia="Times New Roman" w:hAnsi="Times New Roman" w:cs="Times New Roman"/>
          <w:color w:val="FF0000"/>
          <w:sz w:val="28"/>
          <w:szCs w:val="28"/>
          <w:lang w:eastAsia="ru-RU"/>
        </w:rPr>
        <w:sectPr w:rsidR="00795A57" w:rsidSect="00795A57">
          <w:pgSz w:w="16838" w:h="11906" w:orient="landscape"/>
          <w:pgMar w:top="851" w:right="851" w:bottom="1701" w:left="851" w:header="709" w:footer="709" w:gutter="0"/>
          <w:cols w:space="708"/>
          <w:docGrid w:linePitch="360"/>
        </w:sectPr>
      </w:pPr>
      <w:bookmarkStart w:id="4" w:name="_GoBack"/>
      <w:r>
        <w:rPr>
          <w:rFonts w:ascii="Times New Roman" w:eastAsia="Times New Roman" w:hAnsi="Times New Roman" w:cs="Times New Roman"/>
          <w:color w:val="FF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11" o:title=""/>
            <o:lock v:ext="edit" ungrouping="t" rotation="t" cropping="t" verticies="t" text="t" grouping="t"/>
            <o:signatureline v:ext="edit" id="{79B40AEC-EA57-4FA7-8F63-D285E1FFE083}" provid="{00000000-0000-0000-0000-000000000000}" o:suggestedsigner="Дементьева Людмила Владимировна" o:suggestedsigner2="заведующий" issignatureline="t"/>
          </v:shape>
        </w:pict>
      </w:r>
      <w:bookmarkEnd w:id="4"/>
    </w:p>
    <w:p w:rsidR="004D419A" w:rsidRDefault="004D419A" w:rsidP="009D1F6E">
      <w:pPr>
        <w:suppressAutoHyphens/>
        <w:spacing w:after="0" w:line="240" w:lineRule="auto"/>
        <w:rPr>
          <w:rFonts w:ascii="Times New Roman" w:eastAsia="Times New Roman" w:hAnsi="Times New Roman" w:cs="Times New Roman"/>
          <w:color w:val="FF0000"/>
          <w:sz w:val="28"/>
          <w:szCs w:val="28"/>
          <w:lang w:eastAsia="ru-RU"/>
        </w:rPr>
      </w:pPr>
    </w:p>
    <w:p w:rsidR="004D419A" w:rsidRDefault="004D419A" w:rsidP="009D1F6E">
      <w:pPr>
        <w:suppressAutoHyphens/>
        <w:spacing w:after="0" w:line="240" w:lineRule="auto"/>
        <w:rPr>
          <w:rFonts w:ascii="Times New Roman" w:eastAsia="Times New Roman" w:hAnsi="Times New Roman" w:cs="Times New Roman"/>
          <w:color w:val="FF0000"/>
          <w:sz w:val="28"/>
          <w:szCs w:val="28"/>
          <w:lang w:eastAsia="ru-RU"/>
        </w:rPr>
      </w:pPr>
    </w:p>
    <w:p w:rsidR="00A963F8" w:rsidRDefault="00A963F8" w:rsidP="009D1F6E">
      <w:pPr>
        <w:suppressAutoHyphens/>
        <w:spacing w:after="0" w:line="240" w:lineRule="auto"/>
        <w:rPr>
          <w:rFonts w:ascii="Times New Roman" w:eastAsia="Times New Roman" w:hAnsi="Times New Roman" w:cs="Times New Roman"/>
          <w:color w:val="FF0000"/>
          <w:sz w:val="28"/>
          <w:szCs w:val="28"/>
          <w:lang w:eastAsia="ru-RU"/>
        </w:rPr>
      </w:pPr>
    </w:p>
    <w:p w:rsidR="00A963F8" w:rsidRDefault="00A963F8" w:rsidP="009D1F6E">
      <w:pPr>
        <w:suppressAutoHyphens/>
        <w:spacing w:after="0" w:line="240" w:lineRule="auto"/>
        <w:rPr>
          <w:rFonts w:ascii="Times New Roman" w:eastAsia="Times New Roman" w:hAnsi="Times New Roman" w:cs="Times New Roman"/>
          <w:color w:val="FF0000"/>
          <w:sz w:val="28"/>
          <w:szCs w:val="28"/>
          <w:lang w:eastAsia="ru-RU"/>
        </w:rPr>
      </w:pPr>
    </w:p>
    <w:p w:rsidR="00A963F8" w:rsidRPr="009D1F6E" w:rsidRDefault="00A963F8" w:rsidP="009D1F6E">
      <w:pPr>
        <w:suppressAutoHyphens/>
        <w:spacing w:after="0" w:line="240" w:lineRule="auto"/>
        <w:rPr>
          <w:rFonts w:ascii="Times New Roman" w:eastAsia="Times New Roman" w:hAnsi="Times New Roman" w:cs="Times New Roman"/>
          <w:color w:val="FF0000"/>
          <w:sz w:val="28"/>
          <w:szCs w:val="28"/>
          <w:lang w:eastAsia="ru-RU"/>
        </w:rPr>
        <w:sectPr w:rsidR="00A963F8" w:rsidRPr="009D1F6E" w:rsidSect="00A963F8">
          <w:pgSz w:w="11906" w:h="16838"/>
          <w:pgMar w:top="851" w:right="851" w:bottom="851" w:left="1701" w:header="709" w:footer="709" w:gutter="0"/>
          <w:cols w:space="708"/>
          <w:docGrid w:linePitch="360"/>
        </w:sectPr>
      </w:pPr>
    </w:p>
    <w:p w:rsidR="00CB08CB" w:rsidRPr="00CB08CB" w:rsidRDefault="00CB08CB" w:rsidP="000C65BB">
      <w:pPr>
        <w:spacing w:after="309" w:line="249" w:lineRule="auto"/>
        <w:ind w:right="1"/>
        <w:rPr>
          <w:rFonts w:ascii="Times New Roman" w:eastAsia="Times New Roman" w:hAnsi="Times New Roman" w:cs="Times New Roman"/>
          <w:color w:val="000000"/>
          <w:sz w:val="28"/>
          <w:lang w:eastAsia="ru-RU"/>
        </w:rPr>
      </w:pPr>
    </w:p>
    <w:sectPr w:rsidR="00CB08CB" w:rsidRPr="00CB08CB" w:rsidSect="00FD2280">
      <w:footerReference w:type="even" r:id="rId12"/>
      <w:footerReference w:type="default" r:id="rId13"/>
      <w:footerReference w:type="first" r:id="rId14"/>
      <w:pgSz w:w="11906" w:h="16838"/>
      <w:pgMar w:top="851" w:right="851" w:bottom="851"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F42" w:rsidRDefault="00505F42">
      <w:pPr>
        <w:spacing w:after="0" w:line="240" w:lineRule="auto"/>
      </w:pPr>
      <w:r>
        <w:separator/>
      </w:r>
    </w:p>
  </w:endnote>
  <w:endnote w:type="continuationSeparator" w:id="0">
    <w:p w:rsidR="00505F42" w:rsidRDefault="00505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818056"/>
      <w:docPartObj>
        <w:docPartGallery w:val="Page Numbers (Bottom of Page)"/>
        <w:docPartUnique/>
      </w:docPartObj>
    </w:sdtPr>
    <w:sdtEndPr/>
    <w:sdtContent>
      <w:p w:rsidR="002953D4" w:rsidRDefault="002953D4">
        <w:pPr>
          <w:pStyle w:val="a7"/>
          <w:jc w:val="center"/>
        </w:pPr>
        <w:r>
          <w:fldChar w:fldCharType="begin"/>
        </w:r>
        <w:r>
          <w:instrText>PAGE   \* MERGEFORMAT</w:instrText>
        </w:r>
        <w:r>
          <w:fldChar w:fldCharType="separate"/>
        </w:r>
        <w:r w:rsidR="00A53B6E">
          <w:rPr>
            <w:noProof/>
          </w:rPr>
          <w:t>62</w:t>
        </w:r>
        <w:r>
          <w:fldChar w:fldCharType="end"/>
        </w:r>
      </w:p>
    </w:sdtContent>
  </w:sdt>
  <w:p w:rsidR="002953D4" w:rsidRDefault="002953D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3D4" w:rsidRDefault="002953D4">
    <w:pPr>
      <w:spacing w:after="0"/>
      <w:ind w:left="2"/>
      <w:jc w:val="center"/>
    </w:pPr>
    <w:r>
      <w:rPr>
        <w:rFonts w:ascii="Times New Roman" w:eastAsia="Times New Roman" w:hAnsi="Times New Roman" w:cs="Times New Roman"/>
        <w:sz w:val="28"/>
      </w:rPr>
      <w:fldChar w:fldCharType="begin"/>
    </w:r>
    <w:r>
      <w:instrText xml:space="preserve"> PAGE   \* MERGEFORMAT </w:instrText>
    </w:r>
    <w:r>
      <w:rPr>
        <w:rFonts w:ascii="Times New Roman" w:eastAsia="Times New Roman" w:hAnsi="Times New Roman" w:cs="Times New Roman"/>
        <w:sz w:val="28"/>
      </w:rPr>
      <w:fldChar w:fldCharType="separate"/>
    </w:r>
    <w:r>
      <w:rPr>
        <w:rFonts w:ascii="Calibri" w:eastAsia="Calibri" w:hAnsi="Calibri" w:cs="Calibri"/>
      </w:rPr>
      <w:t>1</w:t>
    </w:r>
    <w:r>
      <w:rPr>
        <w:rFonts w:ascii="Calibri" w:eastAsia="Calibri" w:hAnsi="Calibri" w:cs="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873040"/>
      <w:docPartObj>
        <w:docPartGallery w:val="Page Numbers (Bottom of Page)"/>
        <w:docPartUnique/>
      </w:docPartObj>
    </w:sdtPr>
    <w:sdtEndPr/>
    <w:sdtContent>
      <w:p w:rsidR="00FD2280" w:rsidRDefault="00FD2280">
        <w:pPr>
          <w:pStyle w:val="a7"/>
          <w:jc w:val="right"/>
        </w:pPr>
        <w:r>
          <w:fldChar w:fldCharType="begin"/>
        </w:r>
        <w:r>
          <w:instrText>PAGE   \* MERGEFORMAT</w:instrText>
        </w:r>
        <w:r>
          <w:fldChar w:fldCharType="separate"/>
        </w:r>
        <w:r w:rsidR="00A53B6E">
          <w:rPr>
            <w:noProof/>
          </w:rPr>
          <w:t>0</w:t>
        </w:r>
        <w:r>
          <w:fldChar w:fldCharType="end"/>
        </w:r>
      </w:p>
    </w:sdtContent>
  </w:sdt>
  <w:p w:rsidR="002953D4" w:rsidRDefault="002953D4">
    <w:pPr>
      <w:spacing w:after="0"/>
      <w:ind w:left="2"/>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881405"/>
      <w:docPartObj>
        <w:docPartGallery w:val="Page Numbers (Bottom of Page)"/>
        <w:docPartUnique/>
      </w:docPartObj>
    </w:sdtPr>
    <w:sdtEndPr/>
    <w:sdtContent>
      <w:p w:rsidR="002953D4" w:rsidRDefault="002953D4">
        <w:pPr>
          <w:pStyle w:val="13"/>
          <w:jc w:val="right"/>
        </w:pPr>
        <w:r>
          <w:rPr>
            <w:noProof/>
          </w:rPr>
          <w:fldChar w:fldCharType="begin"/>
        </w:r>
        <w:r>
          <w:rPr>
            <w:noProof/>
          </w:rPr>
          <w:instrText>PAGE   \* MERGEFORMAT</w:instrText>
        </w:r>
        <w:r>
          <w:rPr>
            <w:noProof/>
          </w:rPr>
          <w:fldChar w:fldCharType="separate"/>
        </w:r>
        <w:r w:rsidR="00FD2280">
          <w:rPr>
            <w:noProof/>
          </w:rPr>
          <w:t>89</w:t>
        </w:r>
        <w:r>
          <w:rPr>
            <w:noProof/>
          </w:rPr>
          <w:fldChar w:fldCharType="end"/>
        </w:r>
      </w:p>
    </w:sdtContent>
  </w:sdt>
  <w:p w:rsidR="002953D4" w:rsidRDefault="002953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F42" w:rsidRDefault="00505F42">
      <w:pPr>
        <w:spacing w:after="0" w:line="240" w:lineRule="auto"/>
      </w:pPr>
      <w:r>
        <w:separator/>
      </w:r>
    </w:p>
  </w:footnote>
  <w:footnote w:type="continuationSeparator" w:id="0">
    <w:p w:rsidR="00505F42" w:rsidRDefault="00505F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C"/>
    <w:multiLevelType w:val="multilevel"/>
    <w:tmpl w:val="0000000C"/>
    <w:name w:val="WWNum1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D"/>
    <w:multiLevelType w:val="multilevel"/>
    <w:tmpl w:val="0000000D"/>
    <w:name w:val="WWNum13"/>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3" w15:restartNumberingAfterBreak="0">
    <w:nsid w:val="027F6742"/>
    <w:multiLevelType w:val="hybridMultilevel"/>
    <w:tmpl w:val="54A25F4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F41E30"/>
    <w:multiLevelType w:val="hybridMultilevel"/>
    <w:tmpl w:val="BBEA8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2C6315"/>
    <w:multiLevelType w:val="hybridMultilevel"/>
    <w:tmpl w:val="ACF250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313AC0"/>
    <w:multiLevelType w:val="hybridMultilevel"/>
    <w:tmpl w:val="249CD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9A11E5"/>
    <w:multiLevelType w:val="hybridMultilevel"/>
    <w:tmpl w:val="70F601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CF4B53"/>
    <w:multiLevelType w:val="hybridMultilevel"/>
    <w:tmpl w:val="D3223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CC75CE"/>
    <w:multiLevelType w:val="hybridMultilevel"/>
    <w:tmpl w:val="70667094"/>
    <w:lvl w:ilvl="0" w:tplc="D272E8D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17178E"/>
    <w:multiLevelType w:val="hybridMultilevel"/>
    <w:tmpl w:val="B70E40E8"/>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1" w15:restartNumberingAfterBreak="0">
    <w:nsid w:val="1BF23949"/>
    <w:multiLevelType w:val="hybridMultilevel"/>
    <w:tmpl w:val="AF6413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DF044A8"/>
    <w:multiLevelType w:val="hybridMultilevel"/>
    <w:tmpl w:val="9564B85A"/>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3" w15:restartNumberingAfterBreak="0">
    <w:nsid w:val="202568AC"/>
    <w:multiLevelType w:val="hybridMultilevel"/>
    <w:tmpl w:val="A9F0F7E8"/>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4" w15:restartNumberingAfterBreak="0">
    <w:nsid w:val="21FB507E"/>
    <w:multiLevelType w:val="hybridMultilevel"/>
    <w:tmpl w:val="91D66AE4"/>
    <w:lvl w:ilvl="0" w:tplc="7A466E08">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9C502C"/>
    <w:multiLevelType w:val="hybridMultilevel"/>
    <w:tmpl w:val="E1FCF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4369B0"/>
    <w:multiLevelType w:val="hybridMultilevel"/>
    <w:tmpl w:val="BCFEF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082BBB"/>
    <w:multiLevelType w:val="hybridMultilevel"/>
    <w:tmpl w:val="E31AD8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04644F"/>
    <w:multiLevelType w:val="hybridMultilevel"/>
    <w:tmpl w:val="03F87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73773B"/>
    <w:multiLevelType w:val="hybridMultilevel"/>
    <w:tmpl w:val="AB7C2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CF159B"/>
    <w:multiLevelType w:val="multilevel"/>
    <w:tmpl w:val="F3605D3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1" w15:restartNumberingAfterBreak="0">
    <w:nsid w:val="3D757278"/>
    <w:multiLevelType w:val="hybridMultilevel"/>
    <w:tmpl w:val="6352CEE0"/>
    <w:lvl w:ilvl="0" w:tplc="D272E8DA">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52170B"/>
    <w:multiLevelType w:val="hybridMultilevel"/>
    <w:tmpl w:val="9162E75E"/>
    <w:lvl w:ilvl="0" w:tplc="90E0765E">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890064B"/>
    <w:multiLevelType w:val="hybridMultilevel"/>
    <w:tmpl w:val="251AA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005B85"/>
    <w:multiLevelType w:val="hybridMultilevel"/>
    <w:tmpl w:val="88C8D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591462"/>
    <w:multiLevelType w:val="hybridMultilevel"/>
    <w:tmpl w:val="2F5A1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A01001"/>
    <w:multiLevelType w:val="hybridMultilevel"/>
    <w:tmpl w:val="76283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336E71"/>
    <w:multiLevelType w:val="hybridMultilevel"/>
    <w:tmpl w:val="6CF2E932"/>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8" w15:restartNumberingAfterBreak="0">
    <w:nsid w:val="539F370F"/>
    <w:multiLevelType w:val="hybridMultilevel"/>
    <w:tmpl w:val="F0E65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81306E"/>
    <w:multiLevelType w:val="hybridMultilevel"/>
    <w:tmpl w:val="3A0AD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B767EF"/>
    <w:multiLevelType w:val="hybridMultilevel"/>
    <w:tmpl w:val="17264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4B2916"/>
    <w:multiLevelType w:val="multilevel"/>
    <w:tmpl w:val="CCCE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496F21"/>
    <w:multiLevelType w:val="multilevel"/>
    <w:tmpl w:val="318290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12E6D3D"/>
    <w:multiLevelType w:val="hybridMultilevel"/>
    <w:tmpl w:val="347E4210"/>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34" w15:restartNumberingAfterBreak="0">
    <w:nsid w:val="68D21598"/>
    <w:multiLevelType w:val="multilevel"/>
    <w:tmpl w:val="4802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ED47EB"/>
    <w:multiLevelType w:val="hybridMultilevel"/>
    <w:tmpl w:val="72EEB160"/>
    <w:lvl w:ilvl="0" w:tplc="D272E8D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452862"/>
    <w:multiLevelType w:val="hybridMultilevel"/>
    <w:tmpl w:val="06C65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CE2F9A"/>
    <w:multiLevelType w:val="hybridMultilevel"/>
    <w:tmpl w:val="6936B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432CF8"/>
    <w:multiLevelType w:val="hybridMultilevel"/>
    <w:tmpl w:val="AF6EA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6C66C2"/>
    <w:multiLevelType w:val="hybridMultilevel"/>
    <w:tmpl w:val="E9BA3E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E7358FC"/>
    <w:multiLevelType w:val="multilevel"/>
    <w:tmpl w:val="190400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6"/>
  </w:num>
  <w:num w:numId="2">
    <w:abstractNumId w:val="31"/>
  </w:num>
  <w:num w:numId="3">
    <w:abstractNumId w:val="26"/>
  </w:num>
  <w:num w:numId="4">
    <w:abstractNumId w:val="14"/>
  </w:num>
  <w:num w:numId="5">
    <w:abstractNumId w:val="33"/>
  </w:num>
  <w:num w:numId="6">
    <w:abstractNumId w:val="27"/>
  </w:num>
  <w:num w:numId="7">
    <w:abstractNumId w:val="10"/>
  </w:num>
  <w:num w:numId="8">
    <w:abstractNumId w:val="13"/>
  </w:num>
  <w:num w:numId="9">
    <w:abstractNumId w:val="12"/>
  </w:num>
  <w:num w:numId="10">
    <w:abstractNumId w:val="7"/>
  </w:num>
  <w:num w:numId="11">
    <w:abstractNumId w:val="23"/>
  </w:num>
  <w:num w:numId="12">
    <w:abstractNumId w:val="29"/>
  </w:num>
  <w:num w:numId="13">
    <w:abstractNumId w:val="19"/>
  </w:num>
  <w:num w:numId="14">
    <w:abstractNumId w:val="30"/>
  </w:num>
  <w:num w:numId="15">
    <w:abstractNumId w:val="5"/>
  </w:num>
  <w:num w:numId="16">
    <w:abstractNumId w:val="28"/>
  </w:num>
  <w:num w:numId="17">
    <w:abstractNumId w:val="3"/>
  </w:num>
  <w:num w:numId="18">
    <w:abstractNumId w:val="15"/>
  </w:num>
  <w:num w:numId="19">
    <w:abstractNumId w:val="36"/>
  </w:num>
  <w:num w:numId="20">
    <w:abstractNumId w:val="4"/>
  </w:num>
  <w:num w:numId="21">
    <w:abstractNumId w:val="6"/>
  </w:num>
  <w:num w:numId="22">
    <w:abstractNumId w:val="8"/>
  </w:num>
  <w:num w:numId="23">
    <w:abstractNumId w:val="38"/>
  </w:num>
  <w:num w:numId="24">
    <w:abstractNumId w:val="24"/>
  </w:num>
  <w:num w:numId="25">
    <w:abstractNumId w:val="37"/>
  </w:num>
  <w:num w:numId="26">
    <w:abstractNumId w:val="32"/>
  </w:num>
  <w:num w:numId="27">
    <w:abstractNumId w:val="40"/>
  </w:num>
  <w:num w:numId="28">
    <w:abstractNumId w:val="17"/>
  </w:num>
  <w:num w:numId="29">
    <w:abstractNumId w:val="25"/>
  </w:num>
  <w:num w:numId="30">
    <w:abstractNumId w:val="21"/>
  </w:num>
  <w:num w:numId="31">
    <w:abstractNumId w:val="35"/>
  </w:num>
  <w:num w:numId="32">
    <w:abstractNumId w:val="9"/>
  </w:num>
  <w:num w:numId="33">
    <w:abstractNumId w:val="1"/>
  </w:num>
  <w:num w:numId="34">
    <w:abstractNumId w:val="2"/>
  </w:num>
  <w:num w:numId="35">
    <w:abstractNumId w:val="34"/>
  </w:num>
  <w:num w:numId="36">
    <w:abstractNumId w:val="11"/>
  </w:num>
  <w:num w:numId="37">
    <w:abstractNumId w:val="20"/>
  </w:num>
  <w:num w:numId="38">
    <w:abstractNumId w:val="22"/>
  </w:num>
  <w:num w:numId="39">
    <w:abstractNumId w:val="18"/>
  </w:num>
  <w:num w:numId="40">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10E7"/>
    <w:rsid w:val="00013176"/>
    <w:rsid w:val="00014E21"/>
    <w:rsid w:val="000448B2"/>
    <w:rsid w:val="000448FF"/>
    <w:rsid w:val="000628F5"/>
    <w:rsid w:val="00082147"/>
    <w:rsid w:val="0008627E"/>
    <w:rsid w:val="0009147A"/>
    <w:rsid w:val="000C65BB"/>
    <w:rsid w:val="000D00E9"/>
    <w:rsid w:val="000D16CA"/>
    <w:rsid w:val="000D2407"/>
    <w:rsid w:val="000D3D86"/>
    <w:rsid w:val="000F2D1A"/>
    <w:rsid w:val="00116AC0"/>
    <w:rsid w:val="00121338"/>
    <w:rsid w:val="00134F60"/>
    <w:rsid w:val="00146074"/>
    <w:rsid w:val="00151C4B"/>
    <w:rsid w:val="001723E4"/>
    <w:rsid w:val="00173FAB"/>
    <w:rsid w:val="001C1E9A"/>
    <w:rsid w:val="001C26B3"/>
    <w:rsid w:val="001E29FF"/>
    <w:rsid w:val="001F6901"/>
    <w:rsid w:val="002013D4"/>
    <w:rsid w:val="00216CB5"/>
    <w:rsid w:val="0021739D"/>
    <w:rsid w:val="00224262"/>
    <w:rsid w:val="00224A47"/>
    <w:rsid w:val="00257109"/>
    <w:rsid w:val="0026721E"/>
    <w:rsid w:val="00283364"/>
    <w:rsid w:val="002953D4"/>
    <w:rsid w:val="002C60DE"/>
    <w:rsid w:val="002D2672"/>
    <w:rsid w:val="002F0051"/>
    <w:rsid w:val="00323606"/>
    <w:rsid w:val="00326AFE"/>
    <w:rsid w:val="00331CAF"/>
    <w:rsid w:val="0033572A"/>
    <w:rsid w:val="00335B98"/>
    <w:rsid w:val="003506EA"/>
    <w:rsid w:val="00360C05"/>
    <w:rsid w:val="00372DBC"/>
    <w:rsid w:val="00393FD7"/>
    <w:rsid w:val="003948A7"/>
    <w:rsid w:val="003A28C8"/>
    <w:rsid w:val="003B44A0"/>
    <w:rsid w:val="003C76DF"/>
    <w:rsid w:val="003D365D"/>
    <w:rsid w:val="003F62C7"/>
    <w:rsid w:val="00402AB8"/>
    <w:rsid w:val="004525A0"/>
    <w:rsid w:val="00490734"/>
    <w:rsid w:val="004A133D"/>
    <w:rsid w:val="004A1AFD"/>
    <w:rsid w:val="004A3B9A"/>
    <w:rsid w:val="004C1ADA"/>
    <w:rsid w:val="004D419A"/>
    <w:rsid w:val="004E6902"/>
    <w:rsid w:val="004E76A7"/>
    <w:rsid w:val="004F0E65"/>
    <w:rsid w:val="004F75E3"/>
    <w:rsid w:val="005017B7"/>
    <w:rsid w:val="00505F42"/>
    <w:rsid w:val="005231FA"/>
    <w:rsid w:val="005352C5"/>
    <w:rsid w:val="00536808"/>
    <w:rsid w:val="00571191"/>
    <w:rsid w:val="00571287"/>
    <w:rsid w:val="0057263F"/>
    <w:rsid w:val="00576516"/>
    <w:rsid w:val="0059223E"/>
    <w:rsid w:val="005B6E66"/>
    <w:rsid w:val="005C0A92"/>
    <w:rsid w:val="005D18DF"/>
    <w:rsid w:val="005D60C0"/>
    <w:rsid w:val="005E12FF"/>
    <w:rsid w:val="005E30C5"/>
    <w:rsid w:val="005E324F"/>
    <w:rsid w:val="00626577"/>
    <w:rsid w:val="00630DE1"/>
    <w:rsid w:val="00645EC6"/>
    <w:rsid w:val="006461D5"/>
    <w:rsid w:val="00654081"/>
    <w:rsid w:val="00666A25"/>
    <w:rsid w:val="00676D2F"/>
    <w:rsid w:val="006855C5"/>
    <w:rsid w:val="00690E5C"/>
    <w:rsid w:val="00691AE3"/>
    <w:rsid w:val="006C23D8"/>
    <w:rsid w:val="006D7F9E"/>
    <w:rsid w:val="00730A1E"/>
    <w:rsid w:val="00731D21"/>
    <w:rsid w:val="00740E53"/>
    <w:rsid w:val="00745898"/>
    <w:rsid w:val="00766F68"/>
    <w:rsid w:val="0077240D"/>
    <w:rsid w:val="007734B6"/>
    <w:rsid w:val="0077375F"/>
    <w:rsid w:val="00783280"/>
    <w:rsid w:val="00795A57"/>
    <w:rsid w:val="007D10E7"/>
    <w:rsid w:val="007E6506"/>
    <w:rsid w:val="007F3C77"/>
    <w:rsid w:val="007F74F6"/>
    <w:rsid w:val="007F7F0D"/>
    <w:rsid w:val="00803E9D"/>
    <w:rsid w:val="008056CD"/>
    <w:rsid w:val="00815180"/>
    <w:rsid w:val="00825A38"/>
    <w:rsid w:val="00843640"/>
    <w:rsid w:val="00846263"/>
    <w:rsid w:val="00857361"/>
    <w:rsid w:val="00864FB7"/>
    <w:rsid w:val="0087558C"/>
    <w:rsid w:val="00877BAD"/>
    <w:rsid w:val="0089467B"/>
    <w:rsid w:val="008B25B2"/>
    <w:rsid w:val="008C3487"/>
    <w:rsid w:val="008C3A3A"/>
    <w:rsid w:val="008C5D0C"/>
    <w:rsid w:val="008C663A"/>
    <w:rsid w:val="008C71F9"/>
    <w:rsid w:val="008D0460"/>
    <w:rsid w:val="008D6078"/>
    <w:rsid w:val="008E4FB6"/>
    <w:rsid w:val="008F7D52"/>
    <w:rsid w:val="00900356"/>
    <w:rsid w:val="0090146D"/>
    <w:rsid w:val="00921193"/>
    <w:rsid w:val="0093059C"/>
    <w:rsid w:val="0093360A"/>
    <w:rsid w:val="0094465D"/>
    <w:rsid w:val="00945BD6"/>
    <w:rsid w:val="009500AA"/>
    <w:rsid w:val="0095431C"/>
    <w:rsid w:val="00961AB6"/>
    <w:rsid w:val="00962537"/>
    <w:rsid w:val="009871C4"/>
    <w:rsid w:val="00997098"/>
    <w:rsid w:val="009D1F6E"/>
    <w:rsid w:val="009D2662"/>
    <w:rsid w:val="009E0744"/>
    <w:rsid w:val="009F3361"/>
    <w:rsid w:val="00A02E90"/>
    <w:rsid w:val="00A13733"/>
    <w:rsid w:val="00A227EB"/>
    <w:rsid w:val="00A2567C"/>
    <w:rsid w:val="00A27989"/>
    <w:rsid w:val="00A4794B"/>
    <w:rsid w:val="00A53B6E"/>
    <w:rsid w:val="00A61F07"/>
    <w:rsid w:val="00A85BDD"/>
    <w:rsid w:val="00A85E81"/>
    <w:rsid w:val="00A963F8"/>
    <w:rsid w:val="00AA1DFA"/>
    <w:rsid w:val="00AD1F14"/>
    <w:rsid w:val="00AD7374"/>
    <w:rsid w:val="00AE35BE"/>
    <w:rsid w:val="00AE643F"/>
    <w:rsid w:val="00AF5ABB"/>
    <w:rsid w:val="00B23821"/>
    <w:rsid w:val="00B25920"/>
    <w:rsid w:val="00B266A4"/>
    <w:rsid w:val="00B30A14"/>
    <w:rsid w:val="00B445DF"/>
    <w:rsid w:val="00B52633"/>
    <w:rsid w:val="00B5397A"/>
    <w:rsid w:val="00B577DD"/>
    <w:rsid w:val="00B67DB5"/>
    <w:rsid w:val="00B75DD9"/>
    <w:rsid w:val="00B80F30"/>
    <w:rsid w:val="00B925F2"/>
    <w:rsid w:val="00BA5244"/>
    <w:rsid w:val="00BB7F07"/>
    <w:rsid w:val="00BC4046"/>
    <w:rsid w:val="00BE2653"/>
    <w:rsid w:val="00BF302F"/>
    <w:rsid w:val="00C06760"/>
    <w:rsid w:val="00C06CB8"/>
    <w:rsid w:val="00C111C3"/>
    <w:rsid w:val="00C20FD7"/>
    <w:rsid w:val="00C37C51"/>
    <w:rsid w:val="00C4688F"/>
    <w:rsid w:val="00C47AA3"/>
    <w:rsid w:val="00C5789D"/>
    <w:rsid w:val="00C62B13"/>
    <w:rsid w:val="00C678E7"/>
    <w:rsid w:val="00C834C1"/>
    <w:rsid w:val="00C85FCD"/>
    <w:rsid w:val="00C91337"/>
    <w:rsid w:val="00C95C50"/>
    <w:rsid w:val="00CA3D5B"/>
    <w:rsid w:val="00CB08CB"/>
    <w:rsid w:val="00CE6E28"/>
    <w:rsid w:val="00CE70E3"/>
    <w:rsid w:val="00D0671B"/>
    <w:rsid w:val="00D24B7F"/>
    <w:rsid w:val="00D33CF0"/>
    <w:rsid w:val="00D34170"/>
    <w:rsid w:val="00D41CFA"/>
    <w:rsid w:val="00D54F40"/>
    <w:rsid w:val="00D5713F"/>
    <w:rsid w:val="00D704F4"/>
    <w:rsid w:val="00D77C54"/>
    <w:rsid w:val="00D77EB7"/>
    <w:rsid w:val="00D92C92"/>
    <w:rsid w:val="00D95876"/>
    <w:rsid w:val="00D967D5"/>
    <w:rsid w:val="00DA615B"/>
    <w:rsid w:val="00DC2C1B"/>
    <w:rsid w:val="00DE1353"/>
    <w:rsid w:val="00E053FD"/>
    <w:rsid w:val="00E2128A"/>
    <w:rsid w:val="00E21F0F"/>
    <w:rsid w:val="00E3687A"/>
    <w:rsid w:val="00E47D64"/>
    <w:rsid w:val="00E62535"/>
    <w:rsid w:val="00E64A7C"/>
    <w:rsid w:val="00E760DC"/>
    <w:rsid w:val="00EA3684"/>
    <w:rsid w:val="00EB5F81"/>
    <w:rsid w:val="00EB617A"/>
    <w:rsid w:val="00EC56B2"/>
    <w:rsid w:val="00EF36D2"/>
    <w:rsid w:val="00F01647"/>
    <w:rsid w:val="00F074AA"/>
    <w:rsid w:val="00F13B8E"/>
    <w:rsid w:val="00F22D4A"/>
    <w:rsid w:val="00F231F8"/>
    <w:rsid w:val="00F510A1"/>
    <w:rsid w:val="00F608F1"/>
    <w:rsid w:val="00F6768E"/>
    <w:rsid w:val="00F763C8"/>
    <w:rsid w:val="00F849DF"/>
    <w:rsid w:val="00F91BF5"/>
    <w:rsid w:val="00FD2280"/>
    <w:rsid w:val="00FD5853"/>
    <w:rsid w:val="00FE14C3"/>
    <w:rsid w:val="00FE3DAD"/>
    <w:rsid w:val="00FE45F4"/>
    <w:rsid w:val="00FE5A49"/>
    <w:rsid w:val="00FF1D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23B65-BEE4-4562-8626-A39E55F1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D4A"/>
  </w:style>
  <w:style w:type="paragraph" w:styleId="1">
    <w:name w:val="heading 1"/>
    <w:next w:val="a"/>
    <w:link w:val="10"/>
    <w:uiPriority w:val="9"/>
    <w:unhideWhenUsed/>
    <w:qFormat/>
    <w:rsid w:val="00CB08CB"/>
    <w:pPr>
      <w:keepNext/>
      <w:keepLines/>
      <w:spacing w:after="308" w:line="249" w:lineRule="auto"/>
      <w:ind w:left="10" w:right="1" w:hanging="10"/>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CB08CB"/>
    <w:pPr>
      <w:keepNext/>
      <w:keepLines/>
      <w:spacing w:after="213" w:line="265" w:lineRule="auto"/>
      <w:ind w:left="10" w:right="2806" w:hanging="10"/>
      <w:jc w:val="center"/>
      <w:outlineLvl w:val="1"/>
    </w:pPr>
    <w:rPr>
      <w:rFonts w:ascii="Times New Roman" w:eastAsia="Times New Roman" w:hAnsi="Times New Roman" w:cs="Times New Roman"/>
      <w:color w:val="000000"/>
      <w:sz w:val="28"/>
      <w:u w:val="single" w:color="000000"/>
      <w:lang w:eastAsia="ru-RU"/>
    </w:rPr>
  </w:style>
  <w:style w:type="paragraph" w:styleId="3">
    <w:name w:val="heading 3"/>
    <w:next w:val="a"/>
    <w:link w:val="30"/>
    <w:uiPriority w:val="9"/>
    <w:unhideWhenUsed/>
    <w:qFormat/>
    <w:rsid w:val="00CB08CB"/>
    <w:pPr>
      <w:keepNext/>
      <w:keepLines/>
      <w:spacing w:after="289" w:line="265" w:lineRule="auto"/>
      <w:ind w:left="10" w:right="1" w:hanging="10"/>
      <w:jc w:val="center"/>
      <w:outlineLvl w:val="2"/>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08CB"/>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CB08CB"/>
    <w:rPr>
      <w:rFonts w:ascii="Times New Roman" w:eastAsia="Times New Roman" w:hAnsi="Times New Roman" w:cs="Times New Roman"/>
      <w:color w:val="000000"/>
      <w:sz w:val="28"/>
      <w:u w:val="single" w:color="000000"/>
      <w:lang w:eastAsia="ru-RU"/>
    </w:rPr>
  </w:style>
  <w:style w:type="character" w:customStyle="1" w:styleId="30">
    <w:name w:val="Заголовок 3 Знак"/>
    <w:basedOn w:val="a0"/>
    <w:link w:val="3"/>
    <w:uiPriority w:val="9"/>
    <w:rsid w:val="00CB08CB"/>
    <w:rPr>
      <w:rFonts w:ascii="Times New Roman" w:eastAsia="Times New Roman" w:hAnsi="Times New Roman" w:cs="Times New Roman"/>
      <w:b/>
      <w:color w:val="000000"/>
      <w:sz w:val="28"/>
      <w:lang w:eastAsia="ru-RU"/>
    </w:rPr>
  </w:style>
  <w:style w:type="numbering" w:customStyle="1" w:styleId="11">
    <w:name w:val="Нет списка1"/>
    <w:next w:val="a2"/>
    <w:uiPriority w:val="99"/>
    <w:semiHidden/>
    <w:unhideWhenUsed/>
    <w:rsid w:val="00CB08CB"/>
  </w:style>
  <w:style w:type="table" w:customStyle="1" w:styleId="TableGrid">
    <w:name w:val="TableGrid"/>
    <w:rsid w:val="00CB08CB"/>
    <w:pPr>
      <w:spacing w:after="0" w:line="240" w:lineRule="auto"/>
    </w:pPr>
    <w:rPr>
      <w:rFonts w:eastAsia="Times New Roman"/>
      <w:lang w:eastAsia="ru-RU"/>
    </w:rPr>
    <w:tblPr>
      <w:tblCellMar>
        <w:top w:w="0" w:type="dxa"/>
        <w:left w:w="0" w:type="dxa"/>
        <w:bottom w:w="0" w:type="dxa"/>
        <w:right w:w="0" w:type="dxa"/>
      </w:tblCellMar>
    </w:tblPr>
  </w:style>
  <w:style w:type="character" w:styleId="a3">
    <w:name w:val="Hyperlink"/>
    <w:uiPriority w:val="99"/>
    <w:rsid w:val="00CB08CB"/>
    <w:rPr>
      <w:color w:val="0000FF"/>
      <w:u w:val="single"/>
    </w:rPr>
  </w:style>
  <w:style w:type="paragraph" w:customStyle="1" w:styleId="12">
    <w:name w:val="Обычный1"/>
    <w:qFormat/>
    <w:rsid w:val="00CB08CB"/>
    <w:pPr>
      <w:widowControl w:val="0"/>
      <w:suppressAutoHyphens/>
      <w:spacing w:after="0" w:line="100" w:lineRule="atLeast"/>
    </w:pPr>
    <w:rPr>
      <w:rFonts w:ascii="Calibri" w:hAnsi="Calibri" w:cs="Mangal"/>
      <w:sz w:val="24"/>
      <w:szCs w:val="24"/>
      <w:lang w:eastAsia="zh-CN" w:bidi="hi-IN"/>
    </w:rPr>
  </w:style>
  <w:style w:type="paragraph" w:styleId="a4">
    <w:name w:val="List Paragraph"/>
    <w:basedOn w:val="a"/>
    <w:uiPriority w:val="34"/>
    <w:qFormat/>
    <w:rsid w:val="00CB08CB"/>
    <w:pPr>
      <w:spacing w:after="3" w:line="249" w:lineRule="auto"/>
      <w:ind w:left="720" w:hanging="10"/>
      <w:contextualSpacing/>
      <w:jc w:val="both"/>
    </w:pPr>
    <w:rPr>
      <w:rFonts w:ascii="Times New Roman" w:eastAsia="Times New Roman" w:hAnsi="Times New Roman" w:cs="Times New Roman"/>
      <w:color w:val="000000"/>
      <w:sz w:val="28"/>
      <w:lang w:eastAsia="ru-RU"/>
    </w:rPr>
  </w:style>
  <w:style w:type="paragraph" w:styleId="a5">
    <w:name w:val="header"/>
    <w:basedOn w:val="a"/>
    <w:link w:val="a6"/>
    <w:uiPriority w:val="99"/>
    <w:unhideWhenUsed/>
    <w:rsid w:val="00CB08CB"/>
    <w:pPr>
      <w:tabs>
        <w:tab w:val="center" w:pos="4677"/>
        <w:tab w:val="right" w:pos="9355"/>
      </w:tabs>
      <w:spacing w:after="0" w:line="240" w:lineRule="auto"/>
      <w:ind w:left="10" w:hanging="10"/>
      <w:jc w:val="both"/>
    </w:pPr>
    <w:rPr>
      <w:rFonts w:ascii="Times New Roman" w:eastAsia="Times New Roman" w:hAnsi="Times New Roman" w:cs="Times New Roman"/>
      <w:color w:val="000000"/>
      <w:sz w:val="28"/>
      <w:lang w:eastAsia="ru-RU"/>
    </w:rPr>
  </w:style>
  <w:style w:type="character" w:customStyle="1" w:styleId="a6">
    <w:name w:val="Верхний колонтитул Знак"/>
    <w:basedOn w:val="a0"/>
    <w:link w:val="a5"/>
    <w:uiPriority w:val="99"/>
    <w:rsid w:val="00CB08CB"/>
    <w:rPr>
      <w:rFonts w:ascii="Times New Roman" w:eastAsia="Times New Roman" w:hAnsi="Times New Roman" w:cs="Times New Roman"/>
      <w:color w:val="000000"/>
      <w:sz w:val="28"/>
      <w:lang w:eastAsia="ru-RU"/>
    </w:rPr>
  </w:style>
  <w:style w:type="paragraph" w:customStyle="1" w:styleId="13">
    <w:name w:val="Нижний колонтитул1"/>
    <w:basedOn w:val="a"/>
    <w:next w:val="a7"/>
    <w:link w:val="a8"/>
    <w:uiPriority w:val="99"/>
    <w:unhideWhenUsed/>
    <w:rsid w:val="00CB08CB"/>
    <w:pPr>
      <w:tabs>
        <w:tab w:val="center" w:pos="4680"/>
        <w:tab w:val="right" w:pos="9360"/>
      </w:tabs>
      <w:spacing w:after="0" w:line="240" w:lineRule="auto"/>
    </w:pPr>
    <w:rPr>
      <w:rFonts w:cs="Times New Roman"/>
    </w:rPr>
  </w:style>
  <w:style w:type="character" w:customStyle="1" w:styleId="a8">
    <w:name w:val="Нижний колонтитул Знак"/>
    <w:basedOn w:val="a0"/>
    <w:link w:val="13"/>
    <w:uiPriority w:val="99"/>
    <w:rsid w:val="00CB08CB"/>
    <w:rPr>
      <w:rFonts w:cs="Times New Roman"/>
    </w:rPr>
  </w:style>
  <w:style w:type="paragraph" w:customStyle="1" w:styleId="14">
    <w:name w:val="Название1"/>
    <w:basedOn w:val="a"/>
    <w:next w:val="a"/>
    <w:uiPriority w:val="10"/>
    <w:qFormat/>
    <w:rsid w:val="00CB08CB"/>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a9">
    <w:name w:val="Название Знак"/>
    <w:basedOn w:val="a0"/>
    <w:link w:val="aa"/>
    <w:uiPriority w:val="10"/>
    <w:rsid w:val="00CB08CB"/>
    <w:rPr>
      <w:rFonts w:ascii="Calibri Light" w:eastAsia="Times New Roman" w:hAnsi="Calibri Light" w:cs="Times New Roman"/>
      <w:color w:val="323E4F"/>
      <w:spacing w:val="5"/>
      <w:kern w:val="28"/>
      <w:sz w:val="52"/>
      <w:szCs w:val="52"/>
      <w:lang w:eastAsia="en-US"/>
    </w:rPr>
  </w:style>
  <w:style w:type="paragraph" w:customStyle="1" w:styleId="15">
    <w:name w:val="Подзаголовок1"/>
    <w:basedOn w:val="a"/>
    <w:next w:val="a"/>
    <w:uiPriority w:val="11"/>
    <w:qFormat/>
    <w:rsid w:val="00CB08CB"/>
    <w:pPr>
      <w:numPr>
        <w:ilvl w:val="1"/>
      </w:numPr>
      <w:spacing w:after="200" w:line="276" w:lineRule="auto"/>
      <w:ind w:left="10" w:hanging="10"/>
    </w:pPr>
    <w:rPr>
      <w:rFonts w:ascii="Calibri Light" w:eastAsia="Times New Roman" w:hAnsi="Calibri Light" w:cs="Times New Roman"/>
      <w:i/>
      <w:iCs/>
      <w:color w:val="5B9BD5"/>
      <w:spacing w:val="15"/>
      <w:sz w:val="24"/>
      <w:szCs w:val="24"/>
    </w:rPr>
  </w:style>
  <w:style w:type="character" w:customStyle="1" w:styleId="ab">
    <w:name w:val="Подзаголовок Знак"/>
    <w:basedOn w:val="a0"/>
    <w:link w:val="ac"/>
    <w:uiPriority w:val="11"/>
    <w:rsid w:val="00CB08CB"/>
    <w:rPr>
      <w:rFonts w:ascii="Calibri Light" w:eastAsia="Times New Roman" w:hAnsi="Calibri Light" w:cs="Times New Roman"/>
      <w:i/>
      <w:iCs/>
      <w:color w:val="5B9BD5"/>
      <w:spacing w:val="15"/>
      <w:sz w:val="24"/>
      <w:szCs w:val="24"/>
      <w:lang w:eastAsia="en-US"/>
    </w:rPr>
  </w:style>
  <w:style w:type="paragraph" w:customStyle="1" w:styleId="16">
    <w:name w:val="Без интервала1"/>
    <w:next w:val="ad"/>
    <w:uiPriority w:val="1"/>
    <w:qFormat/>
    <w:rsid w:val="00CB08CB"/>
    <w:pPr>
      <w:spacing w:after="0" w:line="240" w:lineRule="auto"/>
    </w:pPr>
  </w:style>
  <w:style w:type="character" w:customStyle="1" w:styleId="17">
    <w:name w:val="Слабое выделение1"/>
    <w:basedOn w:val="a0"/>
    <w:uiPriority w:val="19"/>
    <w:qFormat/>
    <w:rsid w:val="00CB08CB"/>
    <w:rPr>
      <w:i/>
      <w:iCs/>
      <w:color w:val="808080"/>
    </w:rPr>
  </w:style>
  <w:style w:type="character" w:customStyle="1" w:styleId="apple-converted-space">
    <w:name w:val="apple-converted-space"/>
    <w:basedOn w:val="a0"/>
    <w:rsid w:val="00CB08CB"/>
  </w:style>
  <w:style w:type="character" w:styleId="ae">
    <w:name w:val="Emphasis"/>
    <w:basedOn w:val="a0"/>
    <w:uiPriority w:val="20"/>
    <w:qFormat/>
    <w:rsid w:val="00CB08CB"/>
    <w:rPr>
      <w:i/>
      <w:iCs/>
    </w:rPr>
  </w:style>
  <w:style w:type="character" w:styleId="af">
    <w:name w:val="Strong"/>
    <w:basedOn w:val="a0"/>
    <w:uiPriority w:val="22"/>
    <w:qFormat/>
    <w:rsid w:val="00CB08CB"/>
    <w:rPr>
      <w:b/>
      <w:bCs/>
    </w:rPr>
  </w:style>
  <w:style w:type="table" w:customStyle="1" w:styleId="18">
    <w:name w:val="Сетка таблицы1"/>
    <w:basedOn w:val="a1"/>
    <w:next w:val="af0"/>
    <w:uiPriority w:val="59"/>
    <w:rsid w:val="00CB0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a"/>
    <w:rsid w:val="00CB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B08CB"/>
  </w:style>
  <w:style w:type="paragraph" w:styleId="af1">
    <w:name w:val="Normal (Web)"/>
    <w:basedOn w:val="a"/>
    <w:uiPriority w:val="99"/>
    <w:semiHidden/>
    <w:unhideWhenUsed/>
    <w:rsid w:val="00CB08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CB08CB"/>
    <w:pPr>
      <w:spacing w:after="0" w:line="240" w:lineRule="auto"/>
      <w:ind w:left="10" w:hanging="10"/>
      <w:jc w:val="both"/>
    </w:pPr>
    <w:rPr>
      <w:rFonts w:ascii="Segoe UI" w:eastAsia="Times New Roman" w:hAnsi="Segoe UI" w:cs="Segoe UI"/>
      <w:color w:val="000000"/>
      <w:sz w:val="18"/>
      <w:szCs w:val="18"/>
      <w:lang w:eastAsia="ru-RU"/>
    </w:rPr>
  </w:style>
  <w:style w:type="character" w:customStyle="1" w:styleId="af3">
    <w:name w:val="Текст выноски Знак"/>
    <w:basedOn w:val="a0"/>
    <w:link w:val="af2"/>
    <w:uiPriority w:val="99"/>
    <w:semiHidden/>
    <w:rsid w:val="00CB08CB"/>
    <w:rPr>
      <w:rFonts w:ascii="Segoe UI" w:eastAsia="Times New Roman" w:hAnsi="Segoe UI" w:cs="Segoe UI"/>
      <w:color w:val="000000"/>
      <w:sz w:val="18"/>
      <w:szCs w:val="18"/>
      <w:lang w:eastAsia="ru-RU"/>
    </w:rPr>
  </w:style>
  <w:style w:type="paragraph" w:styleId="a7">
    <w:name w:val="footer"/>
    <w:basedOn w:val="a"/>
    <w:link w:val="19"/>
    <w:uiPriority w:val="99"/>
    <w:unhideWhenUsed/>
    <w:rsid w:val="00CB08CB"/>
    <w:pPr>
      <w:tabs>
        <w:tab w:val="center" w:pos="4677"/>
        <w:tab w:val="right" w:pos="9355"/>
      </w:tabs>
      <w:spacing w:after="0" w:line="240" w:lineRule="auto"/>
    </w:pPr>
  </w:style>
  <w:style w:type="character" w:customStyle="1" w:styleId="19">
    <w:name w:val="Нижний колонтитул Знак1"/>
    <w:basedOn w:val="a0"/>
    <w:link w:val="a7"/>
    <w:uiPriority w:val="99"/>
    <w:semiHidden/>
    <w:rsid w:val="00CB08CB"/>
  </w:style>
  <w:style w:type="paragraph" w:styleId="aa">
    <w:name w:val="Title"/>
    <w:basedOn w:val="a"/>
    <w:next w:val="a"/>
    <w:link w:val="a9"/>
    <w:uiPriority w:val="10"/>
    <w:qFormat/>
    <w:rsid w:val="00CB08CB"/>
    <w:pPr>
      <w:spacing w:after="0" w:line="240" w:lineRule="auto"/>
      <w:contextualSpacing/>
    </w:pPr>
    <w:rPr>
      <w:rFonts w:ascii="Calibri Light" w:eastAsia="Times New Roman" w:hAnsi="Calibri Light" w:cs="Times New Roman"/>
      <w:color w:val="323E4F"/>
      <w:spacing w:val="5"/>
      <w:kern w:val="28"/>
      <w:sz w:val="52"/>
      <w:szCs w:val="52"/>
    </w:rPr>
  </w:style>
  <w:style w:type="character" w:customStyle="1" w:styleId="1a">
    <w:name w:val="Название Знак1"/>
    <w:basedOn w:val="a0"/>
    <w:uiPriority w:val="10"/>
    <w:rsid w:val="00CB08CB"/>
    <w:rPr>
      <w:rFonts w:asciiTheme="majorHAnsi" w:eastAsiaTheme="majorEastAsia" w:hAnsiTheme="majorHAnsi" w:cstheme="majorBidi"/>
      <w:spacing w:val="-10"/>
      <w:kern w:val="28"/>
      <w:sz w:val="56"/>
      <w:szCs w:val="56"/>
    </w:rPr>
  </w:style>
  <w:style w:type="paragraph" w:styleId="ac">
    <w:name w:val="Subtitle"/>
    <w:basedOn w:val="a"/>
    <w:next w:val="a"/>
    <w:link w:val="ab"/>
    <w:uiPriority w:val="11"/>
    <w:qFormat/>
    <w:rsid w:val="00CB08CB"/>
    <w:pPr>
      <w:numPr>
        <w:ilvl w:val="1"/>
      </w:numPr>
    </w:pPr>
    <w:rPr>
      <w:rFonts w:ascii="Calibri Light" w:eastAsia="Times New Roman" w:hAnsi="Calibri Light" w:cs="Times New Roman"/>
      <w:i/>
      <w:iCs/>
      <w:color w:val="5B9BD5"/>
      <w:spacing w:val="15"/>
      <w:sz w:val="24"/>
      <w:szCs w:val="24"/>
    </w:rPr>
  </w:style>
  <w:style w:type="character" w:customStyle="1" w:styleId="1b">
    <w:name w:val="Подзаголовок Знак1"/>
    <w:basedOn w:val="a0"/>
    <w:uiPriority w:val="11"/>
    <w:rsid w:val="00CB08CB"/>
    <w:rPr>
      <w:rFonts w:eastAsiaTheme="minorEastAsia"/>
      <w:color w:val="5A5A5A" w:themeColor="text1" w:themeTint="A5"/>
      <w:spacing w:val="15"/>
    </w:rPr>
  </w:style>
  <w:style w:type="paragraph" w:styleId="ad">
    <w:name w:val="No Spacing"/>
    <w:uiPriority w:val="1"/>
    <w:qFormat/>
    <w:rsid w:val="00CB08CB"/>
    <w:pPr>
      <w:spacing w:after="0" w:line="240" w:lineRule="auto"/>
    </w:pPr>
  </w:style>
  <w:style w:type="character" w:styleId="af4">
    <w:name w:val="Subtle Emphasis"/>
    <w:basedOn w:val="a0"/>
    <w:uiPriority w:val="19"/>
    <w:qFormat/>
    <w:rsid w:val="00CB08CB"/>
    <w:rPr>
      <w:i/>
      <w:iCs/>
      <w:color w:val="404040" w:themeColor="text1" w:themeTint="BF"/>
    </w:rPr>
  </w:style>
  <w:style w:type="table" w:styleId="af0">
    <w:name w:val="Table Grid"/>
    <w:basedOn w:val="a1"/>
    <w:uiPriority w:val="39"/>
    <w:rsid w:val="00CB0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690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66F6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5">
    <w:name w:val="Базовый"/>
    <w:uiPriority w:val="99"/>
    <w:rsid w:val="00900356"/>
    <w:pPr>
      <w:widowControl w:val="0"/>
      <w:suppressAutoHyphens/>
      <w:spacing w:after="0" w:line="100" w:lineRule="atLeast"/>
    </w:pPr>
    <w:rPr>
      <w:rFonts w:ascii="Times New Roman" w:hAnsi="Times New Roman" w:cs="Mangal"/>
      <w:sz w:val="24"/>
      <w:szCs w:val="24"/>
      <w:lang w:eastAsia="hi-IN" w:bidi="hi-IN"/>
    </w:rPr>
  </w:style>
  <w:style w:type="paragraph" w:customStyle="1" w:styleId="Standard">
    <w:name w:val="Standard"/>
    <w:rsid w:val="004C1ADA"/>
    <w:pPr>
      <w:suppressAutoHyphens/>
      <w:autoSpaceDN w:val="0"/>
      <w:spacing w:after="0" w:line="240" w:lineRule="auto"/>
      <w:textAlignment w:val="baseline"/>
    </w:pPr>
    <w:rPr>
      <w:rFonts w:ascii="Liberation Serif" w:hAnsi="Liberation Serif" w:cs="Mangal"/>
      <w:kern w:val="3"/>
      <w:sz w:val="24"/>
      <w:szCs w:val="24"/>
      <w:lang w:val="en-US" w:eastAsia="zh-CN" w:bidi="hi-IN"/>
    </w:rPr>
  </w:style>
  <w:style w:type="table" w:customStyle="1" w:styleId="4">
    <w:name w:val="Сетка таблицы4"/>
    <w:basedOn w:val="a1"/>
    <w:next w:val="af0"/>
    <w:uiPriority w:val="59"/>
    <w:rsid w:val="006461D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39"/>
    <w:rsid w:val="009D1F6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0"/>
    <w:uiPriority w:val="59"/>
    <w:rsid w:val="00C111C3"/>
    <w:pPr>
      <w:spacing w:after="0" w:line="240" w:lineRule="auto"/>
      <w:ind w:firstLine="360"/>
    </w:pPr>
    <w:rPr>
      <w:rFonts w:eastAsia="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f0"/>
    <w:uiPriority w:val="39"/>
    <w:rsid w:val="00795A5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625813">
      <w:bodyDiv w:val="1"/>
      <w:marLeft w:val="0"/>
      <w:marRight w:val="0"/>
      <w:marTop w:val="0"/>
      <w:marBottom w:val="0"/>
      <w:divBdr>
        <w:top w:val="none" w:sz="0" w:space="0" w:color="auto"/>
        <w:left w:val="none" w:sz="0" w:space="0" w:color="auto"/>
        <w:bottom w:val="none" w:sz="0" w:space="0" w:color="auto"/>
        <w:right w:val="none" w:sz="0" w:space="0" w:color="auto"/>
      </w:divBdr>
    </w:div>
    <w:div w:id="1446927035">
      <w:bodyDiv w:val="1"/>
      <w:marLeft w:val="0"/>
      <w:marRight w:val="0"/>
      <w:marTop w:val="0"/>
      <w:marBottom w:val="0"/>
      <w:divBdr>
        <w:top w:val="none" w:sz="0" w:space="0" w:color="auto"/>
        <w:left w:val="none" w:sz="0" w:space="0" w:color="auto"/>
        <w:bottom w:val="none" w:sz="0" w:space="0" w:color="auto"/>
        <w:right w:val="none" w:sz="0" w:space="0" w:color="auto"/>
      </w:divBdr>
    </w:div>
    <w:div w:id="21317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1072;doy_32@mail.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arapuz.com"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J12BhQ3cjrZVEXooqGL/Z8ulyq0=</DigestValue>
    </Reference>
    <Reference Type="http://www.w3.org/2000/09/xmldsig#Object" URI="#idOfficeObject">
      <DigestMethod Algorithm="http://www.w3.org/2000/09/xmldsig#sha1"/>
      <DigestValue>JOG31ZvzwCzGDr+IeJgwNVdLk2g=</DigestValue>
    </Reference>
    <Reference Type="http://uri.etsi.org/01903#SignedProperties" URI="#idSignedProperties">
      <Transforms>
        <Transform Algorithm="http://www.w3.org/TR/2001/REC-xml-c14n-20010315"/>
      </Transforms>
      <DigestMethod Algorithm="http://www.w3.org/2000/09/xmldsig#sha1"/>
      <DigestValue>LF6YJzlvYNU69qp95lYOkLIRSUk=</DigestValue>
    </Reference>
    <Reference Type="http://www.w3.org/2000/09/xmldsig#Object" URI="#idValidSigLnImg">
      <DigestMethod Algorithm="http://www.w3.org/2000/09/xmldsig#sha1"/>
      <DigestValue>d/SnxSQlmhCaoS6p9AJ/Teg+pJ8=</DigestValue>
    </Reference>
    <Reference Type="http://www.w3.org/2000/09/xmldsig#Object" URI="#idInvalidSigLnImg">
      <DigestMethod Algorithm="http://www.w3.org/2000/09/xmldsig#sha1"/>
      <DigestValue>UkC8ltTqskRTEiimnsZJUzk8eco=</DigestValue>
    </Reference>
  </SignedInfo>
  <SignatureValue>hoQIKyRi9Jo3FmJSPRoqsJ8hs1FPMKM6pXdKCx+NxK915WQyB41/JiX+jZ1Gp229UtnveEaUYQQc
sMNFxU+Qzzr1K1gHA++U6OtNRhOkfAorPzNQzXngnZQlskcmNYuhHzUtSDLthFJeItAU0TCgzT35
XjcyLQeGopq8eL+viqU=</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Transform>
          <Transform Algorithm="http://www.w3.org/TR/2001/REC-xml-c14n-20010315"/>
        </Transforms>
        <DigestMethod Algorithm="http://www.w3.org/2000/09/xmldsig#sha1"/>
        <DigestValue>AIq6EUNbt1tQ5m9T5C69Xq5GCBM=</DigestValue>
      </Reference>
      <Reference URI="/word/document.xml?ContentType=application/vnd.openxmlformats-officedocument.wordprocessingml.document.main+xml">
        <DigestMethod Algorithm="http://www.w3.org/2000/09/xmldsig#sha1"/>
        <DigestValue>Qx3sZwP5YzqpVp9D612SZQdvbxs=</DigestValue>
      </Reference>
      <Reference URI="/word/endnotes.xml?ContentType=application/vnd.openxmlformats-officedocument.wordprocessingml.endnotes+xml">
        <DigestMethod Algorithm="http://www.w3.org/2000/09/xmldsig#sha1"/>
        <DigestValue>XAUvjOqDs28UsCdIy6CRGSft5n8=</DigestValue>
      </Reference>
      <Reference URI="/word/fontTable.xml?ContentType=application/vnd.openxmlformats-officedocument.wordprocessingml.fontTable+xml">
        <DigestMethod Algorithm="http://www.w3.org/2000/09/xmldsig#sha1"/>
        <DigestValue>vsc7mse6/Zcqestnitb50xVuhPY=</DigestValue>
      </Reference>
      <Reference URI="/word/footer1.xml?ContentType=application/vnd.openxmlformats-officedocument.wordprocessingml.footer+xml">
        <DigestMethod Algorithm="http://www.w3.org/2000/09/xmldsig#sha1"/>
        <DigestValue>NQ8idKd0Y2UOJN4lOZwN5pDMTFc=</DigestValue>
      </Reference>
      <Reference URI="/word/footer2.xml?ContentType=application/vnd.openxmlformats-officedocument.wordprocessingml.footer+xml">
        <DigestMethod Algorithm="http://www.w3.org/2000/09/xmldsig#sha1"/>
        <DigestValue>AXqwu7MegHF0oWFwY7hmC3dtkhE=</DigestValue>
      </Reference>
      <Reference URI="/word/footer3.xml?ContentType=application/vnd.openxmlformats-officedocument.wordprocessingml.footer+xml">
        <DigestMethod Algorithm="http://www.w3.org/2000/09/xmldsig#sha1"/>
        <DigestValue>rz+VwYhOqfB248O9W8q+KwCIgos=</DigestValue>
      </Reference>
      <Reference URI="/word/footer4.xml?ContentType=application/vnd.openxmlformats-officedocument.wordprocessingml.footer+xml">
        <DigestMethod Algorithm="http://www.w3.org/2000/09/xmldsig#sha1"/>
        <DigestValue>wNIiM1uXp1HaH6I0fb2EvKBbn94=</DigestValue>
      </Reference>
      <Reference URI="/word/footnotes.xml?ContentType=application/vnd.openxmlformats-officedocument.wordprocessingml.footnotes+xml">
        <DigestMethod Algorithm="http://www.w3.org/2000/09/xmldsig#sha1"/>
        <DigestValue>mM31TjgarknzpB02Sow4Cl7hN1U=</DigestValue>
      </Reference>
      <Reference URI="/word/media/image1.emf?ContentType=image/x-emf">
        <DigestMethod Algorithm="http://www.w3.org/2000/09/xmldsig#sha1"/>
        <DigestValue>s5ft1U1uDWq9pxn46a9VPtWwMkg=</DigestValue>
      </Reference>
      <Reference URI="/word/numbering.xml?ContentType=application/vnd.openxmlformats-officedocument.wordprocessingml.numbering+xml">
        <DigestMethod Algorithm="http://www.w3.org/2000/09/xmldsig#sha1"/>
        <DigestValue>BgS+mhp5IV3ZOjtxEc/G6DK5DQM=</DigestValue>
      </Reference>
      <Reference URI="/word/settings.xml?ContentType=application/vnd.openxmlformats-officedocument.wordprocessingml.settings+xml">
        <DigestMethod Algorithm="http://www.w3.org/2000/09/xmldsig#sha1"/>
        <DigestValue>oxYfK6T4W+8j90PY6QHyVeaVtDE=</DigestValue>
      </Reference>
      <Reference URI="/word/styles.xml?ContentType=application/vnd.openxmlformats-officedocument.wordprocessingml.styles+xml">
        <DigestMethod Algorithm="http://www.w3.org/2000/09/xmldsig#sha1"/>
        <DigestValue>kkJP2NCrDFBKayDsEbNFk7OLkqg=</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rq6NHuar6Il3doKAaM9vRl4GFgg=</DigestValue>
      </Reference>
    </Manifest>
    <SignatureProperties>
      <SignatureProperty Id="idSignatureTime" Target="#idPackageSignature">
        <mdssi:SignatureTime xmlns:mdssi="http://schemas.openxmlformats.org/package/2006/digital-signature">
          <mdssi:Format>YYYY-MM-DDThh:mm:ssTZD</mdssi:Format>
          <mdssi:Value>2021-01-22T08:56:12Z</mdssi:Value>
        </mdssi:SignatureTime>
      </SignatureProperty>
    </SignatureProperties>
  </Object>
  <Object Id="idOfficeObject">
    <SignatureProperties>
      <SignatureProperty Id="idOfficeV1Details" Target="#idPackageSignature">
        <SignatureInfoV1 xmlns="http://schemas.microsoft.com/office/2006/digsig">
          <SetupID>{79B40AEC-EA57-4FA7-8F63-D285E1FFE083}</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2021-01-22T08:56:12Z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AUCTD5FAkEmTBkwDY0ZIj5FAkBAAAANPkUCQDMbwDqNjRkPF8xZFD5FAkszG8AyzQ0ZDD5FAk8XzFkUPkUCZD9M2Rw9zNkKPkUCTTMbwABAAAAEPkUCQIAAAAAAAAARMxvAAPoMmQQ+RQJ4OcyZIjMbwCeLDRkpSw0ZEUM478AABQJ+JowZAA3NGQAAAAAEPkUCYj5FAmUzG8A7zQ0ZGxfMWRY2s0DMPkUCQSZMGTANjRkpSw0ZAEAAAA0+RQJAABvAAcAAAAAAAAAtkTkddDMbwBUBvV/BwAAAMTNbwAQXtp1AdgAAMTNbw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USwJdvAKSZbwD92pp0DQEAAGSXbwAAAAAAAAAAACIBAACxAAAAWKi+AAEAAABI0oUGAAAAABCufgkAAAAAAAAAACCzfgkAAAAAEK5+CccY/FgDAAAA0Bj8WAEAAAB4YBIJ6CQzWVt7+FhM8DfZ46OTVyBwgAMUmW8AKdqadAAAbwADAAAANdqadAyebwDg////AAAAAAAAAAAAAAAAkAEAAAAAAAEAAAAAYQByAGkAYQBsAAAAAAAAAAAAAAAAAAAABgAAAAAAAAC2ROR1AAAAAFQG9X8GAAAAxJhvABBe2nUB2AAAxJhvAAAAAAAAAAAAAAAAAAAAAAAAAAAA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wRAAAAAcKDQcKDQcJDQ4WMShFrjFU1TJV1gECBAIDBAECBQoRKyZBowsTMeB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jdnzoW1ocl28A0Iy+AAoAAADclG8AAAAAAAAAvgDYFMgAAAAAAJZC+1iIlG8AdjT8WDC1eQB4AAAA0AdwAGQAAAACAAAAwn4Id4j8cwYAAL4AcAAAAAAAAAAAAAAAAABwAAIAAAAAAAAAZAAAAGugk1eQaGYGjJZvACnamnQAAG8AAAAAADXamnSAaGYG9f///wAAAAAAAAAAAAAAAJABAADrbrWGKJVvAOG243UAAGB2HJVvAAAAAAAklW8AAAAAAAkAAAAAAAAAtkTkdQoACwBUBvV/CQAAADyWbwAQXtp1AdgAADyWbwAAAAAAAAAAAAAAAAAAAAAAAAAAAG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FAkw+RQJBJkwZMA2NGSI+RQJAQAAADT5FAkAzG8A6jY0ZDxfMWRQ+RQJLMxvAMs0NGQw+RQJPF8xZFD5FAmQ/TNkcPczZCj5FAk0zG8AAQAAABD5FAkCAAAAAAAAAETMbwAD6DJkEPkUCeDnMmSIzG8Aniw0ZKUsNGRFDOO/AAAUCfiaMGQANzRkAAAAABD5FAmI+RQJlMxvAO80NGRsXzFkWNrNAzD5FAkEmTBkwDY0ZKUsNGQBAAAANPkUCQAAbwAHAAAAAAAAALZE5HXQzG8AVAb1fwcAAADEzW8AEF7adQHYAADEzW8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FEsCXbwCkmW8A/dqadA0BAABkl28AAAAAAAAAAAAiAQAAsQAAAFiovgABAAAASNKFBgAAAAAQrn4JAAAAAAAAAAAgs34JAAAAABCufgnHGPxYAwAAANAY/FgBAAAAeGASCegkM1lbe/hYTPA32eOjk1cgcIADFJlvACnamnQAAG8AAwAAADXamnQMnm8A4P///wAAAAAAAAAAAAAAAJABAAAAAAABAAAAAGEAcgBpAGEAbAAAAAAAAAAAAAAAAAAAAAYAAAAAAAAAtkTkdQAAAABUBvV/BgAAAMSYbwAQXtp1AdgAAMSYbwAAAAAAAAAAAAAAAAAAAAAAAAAAAG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SAPw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3AD65-00D7-4305-B1CA-A93CDADB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2192</TotalTime>
  <Pages>66</Pages>
  <Words>15128</Words>
  <Characters>86231</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Заведующий</cp:lastModifiedBy>
  <cp:revision>52</cp:revision>
  <cp:lastPrinted>2020-10-30T07:44:00Z</cp:lastPrinted>
  <dcterms:created xsi:type="dcterms:W3CDTF">2019-11-07T10:48:00Z</dcterms:created>
  <dcterms:modified xsi:type="dcterms:W3CDTF">2021-01-22T08:56:00Z</dcterms:modified>
</cp:coreProperties>
</file>