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0E" w:rsidRDefault="00B11D0E">
      <w:pPr>
        <w:pStyle w:val="10"/>
        <w:tabs>
          <w:tab w:val="left" w:pos="585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567054" cy="9029700"/>
            <wp:effectExtent l="19050" t="0" r="5196" b="0"/>
            <wp:docPr id="1" name="Рисунок 1" descr="C:\Users\lukas\Desktop\Готовое\12.10\32-кроп\3\1 стр. скан АООП З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Готовое\12.10\32-кроп\3\1 стр. скан АООП ЗПР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828" cy="903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D0E" w:rsidRDefault="00B11D0E">
      <w:pPr>
        <w:pStyle w:val="10"/>
        <w:tabs>
          <w:tab w:val="left" w:pos="5850"/>
        </w:tabs>
        <w:spacing w:line="240" w:lineRule="auto"/>
        <w:jc w:val="center"/>
        <w:rPr>
          <w:b/>
          <w:sz w:val="28"/>
          <w:szCs w:val="28"/>
        </w:rPr>
      </w:pPr>
    </w:p>
    <w:p w:rsidR="00B11D0E" w:rsidRDefault="00B11D0E">
      <w:pPr>
        <w:pStyle w:val="10"/>
        <w:tabs>
          <w:tab w:val="left" w:pos="5850"/>
        </w:tabs>
        <w:spacing w:line="240" w:lineRule="auto"/>
        <w:jc w:val="center"/>
        <w:rPr>
          <w:b/>
          <w:sz w:val="28"/>
          <w:szCs w:val="28"/>
        </w:rPr>
      </w:pPr>
    </w:p>
    <w:p w:rsidR="00601B34" w:rsidRDefault="008F71E9">
      <w:pPr>
        <w:pStyle w:val="10"/>
        <w:tabs>
          <w:tab w:val="left" w:pos="585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Содержание.</w:t>
      </w:r>
    </w:p>
    <w:p w:rsidR="00601B34" w:rsidRDefault="008F71E9">
      <w:pPr>
        <w:pStyle w:val="1"/>
        <w:spacing w:after="0"/>
        <w:ind w:left="0" w:right="2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Целевой раздел</w:t>
      </w:r>
      <w:r>
        <w:rPr>
          <w:b w:val="0"/>
          <w:sz w:val="28"/>
          <w:szCs w:val="28"/>
        </w:rPr>
        <w:t>………………………………………………………………</w:t>
      </w:r>
      <w:r w:rsidR="00CC4FF3">
        <w:rPr>
          <w:b w:val="0"/>
          <w:sz w:val="28"/>
          <w:szCs w:val="28"/>
        </w:rPr>
        <w:t>….</w:t>
      </w:r>
      <w:r w:rsidR="00E83E59">
        <w:rPr>
          <w:b w:val="0"/>
          <w:sz w:val="28"/>
          <w:szCs w:val="28"/>
        </w:rPr>
        <w:t>.</w:t>
      </w:r>
      <w:r w:rsidR="00CC4FF3">
        <w:rPr>
          <w:b w:val="0"/>
          <w:sz w:val="28"/>
          <w:szCs w:val="28"/>
        </w:rPr>
        <w:t>4</w:t>
      </w:r>
    </w:p>
    <w:p w:rsidR="00601B34" w:rsidRDefault="008F71E9">
      <w:pPr>
        <w:pStyle w:val="10"/>
        <w:spacing w:line="240" w:lineRule="auto"/>
        <w:ind w:left="21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I</w:t>
      </w:r>
      <w:r>
        <w:rPr>
          <w:rFonts w:cs="Times New Roman"/>
          <w:b/>
          <w:sz w:val="28"/>
          <w:szCs w:val="28"/>
        </w:rPr>
        <w:t>.1</w:t>
      </w:r>
      <w:r>
        <w:rPr>
          <w:rFonts w:cs="Times New Roman"/>
          <w:sz w:val="28"/>
          <w:szCs w:val="28"/>
        </w:rPr>
        <w:t>.Пояснительная записка ……………………………………………...…..…</w:t>
      </w:r>
      <w:r w:rsidR="00CC4FF3">
        <w:rPr>
          <w:rFonts w:cs="Times New Roman"/>
          <w:sz w:val="28"/>
          <w:szCs w:val="28"/>
        </w:rPr>
        <w:t>….</w:t>
      </w:r>
      <w:r>
        <w:rPr>
          <w:rFonts w:cs="Times New Roman"/>
          <w:sz w:val="28"/>
          <w:szCs w:val="28"/>
        </w:rPr>
        <w:t>.</w:t>
      </w:r>
      <w:r w:rsidR="00CC4FF3">
        <w:rPr>
          <w:rFonts w:cs="Times New Roman"/>
          <w:sz w:val="28"/>
          <w:szCs w:val="28"/>
        </w:rPr>
        <w:t>4</w:t>
      </w:r>
    </w:p>
    <w:p w:rsidR="00601B34" w:rsidRDefault="008F71E9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</w:rPr>
        <w:t>.1.1. Цели и задачи реализации АООП ДО для детей с ЗПР ………………</w:t>
      </w:r>
      <w:r w:rsidR="00E83E59">
        <w:rPr>
          <w:rFonts w:cs="Times New Roman"/>
          <w:sz w:val="28"/>
          <w:szCs w:val="28"/>
        </w:rPr>
        <w:t>..</w:t>
      </w:r>
      <w:r>
        <w:rPr>
          <w:rFonts w:cs="Times New Roman"/>
          <w:sz w:val="28"/>
          <w:szCs w:val="28"/>
        </w:rPr>
        <w:t>.….</w:t>
      </w:r>
      <w:r w:rsidR="00CC4FF3">
        <w:rPr>
          <w:rFonts w:cs="Times New Roman"/>
          <w:sz w:val="28"/>
          <w:szCs w:val="28"/>
        </w:rPr>
        <w:t>5</w:t>
      </w:r>
    </w:p>
    <w:p w:rsidR="00601B34" w:rsidRDefault="008F71E9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</w:rPr>
        <w:t>.1.2. Принципы и подходы АООП ДО для детей с ЗПР ……………..…..…</w:t>
      </w:r>
      <w:r w:rsidR="00E83E59">
        <w:rPr>
          <w:rFonts w:cs="Times New Roman"/>
          <w:sz w:val="28"/>
          <w:szCs w:val="28"/>
        </w:rPr>
        <w:t>..</w:t>
      </w:r>
      <w:r>
        <w:rPr>
          <w:rFonts w:cs="Times New Roman"/>
          <w:sz w:val="28"/>
          <w:szCs w:val="28"/>
        </w:rPr>
        <w:t>.…</w:t>
      </w:r>
      <w:r w:rsidR="004E0077">
        <w:rPr>
          <w:rFonts w:cs="Times New Roman"/>
          <w:sz w:val="28"/>
          <w:szCs w:val="28"/>
        </w:rPr>
        <w:t>6</w:t>
      </w:r>
    </w:p>
    <w:p w:rsidR="00F75E21" w:rsidRDefault="00F75E21" w:rsidP="009C1A4A">
      <w:pPr>
        <w:pStyle w:val="10"/>
        <w:spacing w:line="240" w:lineRule="auto"/>
        <w:ind w:left="17" w:right="14"/>
        <w:jc w:val="both"/>
        <w:rPr>
          <w:color w:val="000000"/>
          <w:sz w:val="27"/>
          <w:szCs w:val="27"/>
        </w:rPr>
      </w:pPr>
      <w:r>
        <w:rPr>
          <w:rFonts w:cs="Times New Roman"/>
          <w:b/>
          <w:sz w:val="28"/>
          <w:szCs w:val="28"/>
          <w:lang w:val="en-US"/>
        </w:rPr>
        <w:t>I</w:t>
      </w:r>
      <w:r>
        <w:rPr>
          <w:color w:val="000000"/>
          <w:sz w:val="27"/>
          <w:szCs w:val="27"/>
        </w:rPr>
        <w:t>.2. Значимые для разработки и реализации АООП ДО характеристики……</w:t>
      </w:r>
      <w:r w:rsidR="004E0077">
        <w:rPr>
          <w:color w:val="000000"/>
          <w:sz w:val="27"/>
          <w:szCs w:val="27"/>
        </w:rPr>
        <w:t>….….6</w:t>
      </w:r>
    </w:p>
    <w:p w:rsidR="00E95F6E" w:rsidRPr="00F75E21" w:rsidRDefault="008F71E9" w:rsidP="00F75E21">
      <w:pPr>
        <w:pStyle w:val="10"/>
        <w:spacing w:line="240" w:lineRule="auto"/>
        <w:ind w:left="17" w:right="14"/>
        <w:jc w:val="both"/>
        <w:rPr>
          <w:rFonts w:cs="Times New Roman"/>
          <w:b/>
          <w:sz w:val="28"/>
          <w:szCs w:val="28"/>
        </w:rPr>
      </w:pPr>
      <w:r w:rsidRPr="00830617">
        <w:rPr>
          <w:rFonts w:cs="Times New Roman"/>
          <w:sz w:val="28"/>
          <w:szCs w:val="28"/>
          <w:lang w:val="en-US"/>
        </w:rPr>
        <w:t>I</w:t>
      </w:r>
      <w:r w:rsidRPr="00830617">
        <w:rPr>
          <w:rFonts w:cs="Times New Roman"/>
          <w:sz w:val="28"/>
          <w:szCs w:val="28"/>
        </w:rPr>
        <w:t>.2.</w:t>
      </w:r>
      <w:r w:rsidR="00F75E21" w:rsidRPr="00830617">
        <w:rPr>
          <w:rFonts w:cs="Times New Roman"/>
          <w:sz w:val="28"/>
          <w:szCs w:val="28"/>
        </w:rPr>
        <w:t>1</w:t>
      </w:r>
      <w:r w:rsidR="00E95F6E" w:rsidRPr="007171CF">
        <w:rPr>
          <w:sz w:val="28"/>
          <w:szCs w:val="28"/>
        </w:rPr>
        <w:t>Возрастные о</w:t>
      </w:r>
      <w:r w:rsidR="00E95F6E" w:rsidRPr="007171CF">
        <w:rPr>
          <w:rFonts w:cs="Times New Roman"/>
          <w:sz w:val="28"/>
          <w:szCs w:val="28"/>
        </w:rPr>
        <w:t xml:space="preserve">собенности развития детей дошкольного возраста с </w:t>
      </w:r>
      <w:r w:rsidR="007171CF" w:rsidRPr="007171CF">
        <w:rPr>
          <w:rFonts w:cs="Times New Roman"/>
          <w:sz w:val="28"/>
          <w:szCs w:val="28"/>
        </w:rPr>
        <w:t>задержкой психического развития</w:t>
      </w:r>
      <w:r w:rsidR="00E95F6E" w:rsidRPr="007171CF">
        <w:rPr>
          <w:rFonts w:cs="Times New Roman"/>
          <w:sz w:val="28"/>
          <w:szCs w:val="28"/>
        </w:rPr>
        <w:t xml:space="preserve"> в</w:t>
      </w:r>
      <w:r w:rsidR="004326D3">
        <w:rPr>
          <w:rFonts w:cs="Times New Roman"/>
          <w:sz w:val="28"/>
          <w:szCs w:val="28"/>
        </w:rPr>
        <w:t xml:space="preserve"> </w:t>
      </w:r>
      <w:r w:rsidR="00E95F6E" w:rsidRPr="007171CF">
        <w:rPr>
          <w:rFonts w:cs="Times New Roman"/>
          <w:sz w:val="28"/>
          <w:szCs w:val="28"/>
        </w:rPr>
        <w:t xml:space="preserve">группе </w:t>
      </w:r>
      <w:r w:rsidR="00E95F6E" w:rsidRPr="007171CF">
        <w:rPr>
          <w:rFonts w:cs="Times New Roman"/>
          <w:color w:val="000000" w:themeColor="text1"/>
          <w:sz w:val="28"/>
          <w:szCs w:val="28"/>
        </w:rPr>
        <w:t>компенсирующей направленности</w:t>
      </w:r>
      <w:r w:rsidR="00E54BF7">
        <w:rPr>
          <w:rFonts w:cs="Times New Roman"/>
          <w:color w:val="000000" w:themeColor="text1"/>
          <w:sz w:val="28"/>
          <w:szCs w:val="28"/>
        </w:rPr>
        <w:t>…………</w:t>
      </w:r>
      <w:r w:rsidR="004E0077">
        <w:rPr>
          <w:rFonts w:cs="Times New Roman"/>
          <w:color w:val="000000" w:themeColor="text1"/>
          <w:sz w:val="28"/>
          <w:szCs w:val="28"/>
        </w:rPr>
        <w:t>………………………………………………………...</w:t>
      </w:r>
      <w:r w:rsidR="00E54BF7">
        <w:rPr>
          <w:rFonts w:cs="Times New Roman"/>
          <w:color w:val="000000" w:themeColor="text1"/>
          <w:sz w:val="28"/>
          <w:szCs w:val="28"/>
        </w:rPr>
        <w:t>…</w:t>
      </w:r>
      <w:r w:rsidR="00CC4FF3">
        <w:rPr>
          <w:rFonts w:cs="Times New Roman"/>
          <w:color w:val="000000" w:themeColor="text1"/>
          <w:sz w:val="28"/>
          <w:szCs w:val="28"/>
        </w:rPr>
        <w:t>8</w:t>
      </w:r>
    </w:p>
    <w:p w:rsidR="00601B34" w:rsidRPr="009C1A4A" w:rsidRDefault="007171CF" w:rsidP="009C1A4A">
      <w:pPr>
        <w:pStyle w:val="10"/>
        <w:spacing w:line="240" w:lineRule="auto"/>
        <w:ind w:left="17" w:right="14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.2.</w:t>
      </w:r>
      <w:r w:rsidR="00F75E2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C1A4A" w:rsidRPr="009C1A4A">
        <w:rPr>
          <w:sz w:val="28"/>
          <w:szCs w:val="28"/>
        </w:rPr>
        <w:t xml:space="preserve">Возрастные и индивидуальные характеристики особенностей развития детей группы компенсирующей направленности </w:t>
      </w:r>
      <w:r w:rsidR="009C1A4A">
        <w:rPr>
          <w:rFonts w:cs="Times New Roman"/>
          <w:sz w:val="28"/>
          <w:szCs w:val="28"/>
        </w:rPr>
        <w:t>……………</w:t>
      </w:r>
      <w:r w:rsidR="004C7B3C">
        <w:rPr>
          <w:rFonts w:cs="Times New Roman"/>
          <w:sz w:val="28"/>
          <w:szCs w:val="28"/>
        </w:rPr>
        <w:t>………..</w:t>
      </w:r>
      <w:r w:rsidR="009C1A4A">
        <w:rPr>
          <w:rFonts w:cs="Times New Roman"/>
          <w:sz w:val="28"/>
          <w:szCs w:val="28"/>
        </w:rPr>
        <w:t>………….</w:t>
      </w:r>
      <w:r w:rsidR="00CC4FF3">
        <w:rPr>
          <w:rFonts w:cs="Times New Roman"/>
          <w:sz w:val="28"/>
          <w:szCs w:val="28"/>
        </w:rPr>
        <w:t>8</w:t>
      </w:r>
    </w:p>
    <w:p w:rsidR="00601B34" w:rsidRDefault="008F71E9">
      <w:pPr>
        <w:pStyle w:val="10"/>
        <w:spacing w:line="240" w:lineRule="auto"/>
        <w:jc w:val="both"/>
        <w:rPr>
          <w:color w:val="111111"/>
        </w:rPr>
      </w:pPr>
      <w:r w:rsidRPr="00830617">
        <w:rPr>
          <w:rFonts w:cs="Times New Roman"/>
          <w:bCs/>
          <w:color w:val="111111"/>
          <w:sz w:val="28"/>
          <w:szCs w:val="28"/>
          <w:lang w:val="en-US"/>
        </w:rPr>
        <w:t>I</w:t>
      </w:r>
      <w:r w:rsidRPr="00830617">
        <w:rPr>
          <w:rFonts w:cs="Times New Roman"/>
          <w:bCs/>
          <w:color w:val="111111"/>
          <w:sz w:val="28"/>
          <w:szCs w:val="28"/>
        </w:rPr>
        <w:t>.2.</w:t>
      </w:r>
      <w:r w:rsidR="00830617" w:rsidRPr="00830617">
        <w:rPr>
          <w:rFonts w:cs="Times New Roman"/>
          <w:bCs/>
          <w:color w:val="111111"/>
          <w:sz w:val="28"/>
          <w:szCs w:val="28"/>
        </w:rPr>
        <w:t>3</w:t>
      </w:r>
      <w:r>
        <w:rPr>
          <w:rFonts w:cs="Times New Roman"/>
          <w:color w:val="111111"/>
          <w:sz w:val="28"/>
          <w:szCs w:val="28"/>
        </w:rPr>
        <w:t xml:space="preserve"> Учебный план и календарный учебный график</w:t>
      </w:r>
      <w:r w:rsidR="00E83E59">
        <w:rPr>
          <w:rFonts w:cs="Times New Roman"/>
          <w:color w:val="111111"/>
          <w:sz w:val="28"/>
          <w:szCs w:val="28"/>
        </w:rPr>
        <w:t>……………………….……..</w:t>
      </w:r>
      <w:r w:rsidR="00CC4FF3">
        <w:rPr>
          <w:rFonts w:cs="Times New Roman"/>
          <w:color w:val="111111"/>
          <w:sz w:val="28"/>
          <w:szCs w:val="28"/>
        </w:rPr>
        <w:t>9</w:t>
      </w:r>
    </w:p>
    <w:p w:rsidR="00601B34" w:rsidRDefault="008F71E9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I</w:t>
      </w:r>
      <w:r>
        <w:rPr>
          <w:rFonts w:cs="Times New Roman"/>
          <w:b/>
          <w:sz w:val="28"/>
          <w:szCs w:val="28"/>
        </w:rPr>
        <w:t>.3.</w:t>
      </w:r>
      <w:r>
        <w:rPr>
          <w:rFonts w:cs="Times New Roman"/>
          <w:sz w:val="28"/>
          <w:szCs w:val="28"/>
        </w:rPr>
        <w:t xml:space="preserve"> Планируемые результаты освоения АООП</w:t>
      </w:r>
      <w:r>
        <w:rPr>
          <w:rFonts w:cs="Times New Roman"/>
          <w:color w:val="000000" w:themeColor="text1"/>
          <w:sz w:val="28"/>
          <w:szCs w:val="28"/>
        </w:rPr>
        <w:t xml:space="preserve"> ДО для детей с ЗПР (целевые ориентиры) ……………………………………………………………….………...</w:t>
      </w:r>
      <w:r w:rsidR="00CC4FF3">
        <w:rPr>
          <w:rFonts w:cs="Times New Roman"/>
          <w:color w:val="000000" w:themeColor="text1"/>
          <w:sz w:val="28"/>
          <w:szCs w:val="28"/>
        </w:rPr>
        <w:t>12</w:t>
      </w:r>
    </w:p>
    <w:p w:rsidR="00601B34" w:rsidRDefault="008F71E9">
      <w:pPr>
        <w:pStyle w:val="1"/>
        <w:spacing w:after="0" w:line="240" w:lineRule="auto"/>
        <w:ind w:left="21" w:firstLine="0"/>
        <w:jc w:val="both"/>
        <w:rPr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. Содержательный раздел </w:t>
      </w:r>
      <w:r w:rsidR="00BC185D">
        <w:rPr>
          <w:b w:val="0"/>
          <w:color w:val="000000" w:themeColor="text1"/>
          <w:sz w:val="28"/>
          <w:szCs w:val="28"/>
        </w:rPr>
        <w:t>…………………………………………………</w:t>
      </w:r>
      <w:r w:rsidR="00E83E59">
        <w:rPr>
          <w:b w:val="0"/>
          <w:color w:val="000000" w:themeColor="text1"/>
          <w:sz w:val="28"/>
          <w:szCs w:val="28"/>
        </w:rPr>
        <w:t>.</w:t>
      </w:r>
      <w:r w:rsidR="00BC185D">
        <w:rPr>
          <w:b w:val="0"/>
          <w:color w:val="000000" w:themeColor="text1"/>
          <w:sz w:val="28"/>
          <w:szCs w:val="28"/>
        </w:rPr>
        <w:t>….</w:t>
      </w:r>
      <w:r w:rsidR="00CC4FF3">
        <w:rPr>
          <w:b w:val="0"/>
          <w:color w:val="000000" w:themeColor="text1"/>
          <w:sz w:val="28"/>
          <w:szCs w:val="28"/>
        </w:rPr>
        <w:t>16</w:t>
      </w:r>
    </w:p>
    <w:p w:rsidR="00601B34" w:rsidRDefault="008F71E9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cs="Times New Roman"/>
          <w:b/>
          <w:color w:val="000000" w:themeColor="text1"/>
          <w:sz w:val="28"/>
          <w:szCs w:val="28"/>
        </w:rPr>
        <w:t>.1.</w:t>
      </w:r>
      <w:r>
        <w:rPr>
          <w:rFonts w:cs="Times New Roman"/>
          <w:color w:val="000000" w:themeColor="text1"/>
          <w:sz w:val="28"/>
          <w:szCs w:val="28"/>
        </w:rPr>
        <w:t xml:space="preserve"> Содержание образования…………………………………………………….</w:t>
      </w:r>
      <w:r w:rsidR="00CC4FF3">
        <w:rPr>
          <w:rFonts w:cs="Times New Roman"/>
          <w:color w:val="000000" w:themeColor="text1"/>
          <w:sz w:val="28"/>
          <w:szCs w:val="28"/>
        </w:rPr>
        <w:t>16</w:t>
      </w:r>
    </w:p>
    <w:p w:rsidR="00601B34" w:rsidRDefault="008F71E9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cs="Times New Roman"/>
          <w:b/>
          <w:color w:val="000000" w:themeColor="text1"/>
          <w:sz w:val="28"/>
          <w:szCs w:val="28"/>
        </w:rPr>
        <w:t>.2.</w:t>
      </w:r>
      <w:r>
        <w:rPr>
          <w:rFonts w:cs="Times New Roman"/>
          <w:color w:val="000000" w:themeColor="text1"/>
          <w:sz w:val="28"/>
          <w:szCs w:val="28"/>
        </w:rPr>
        <w:t xml:space="preserve"> Образовательные области </w:t>
      </w:r>
      <w:r>
        <w:rPr>
          <w:rFonts w:cs="Times New Roman"/>
          <w:sz w:val="28"/>
          <w:szCs w:val="28"/>
        </w:rPr>
        <w:t>АООП</w:t>
      </w:r>
      <w:r>
        <w:rPr>
          <w:rFonts w:cs="Times New Roman"/>
          <w:color w:val="000000" w:themeColor="text1"/>
          <w:sz w:val="28"/>
          <w:szCs w:val="28"/>
        </w:rPr>
        <w:t xml:space="preserve"> ДО для детей с ЗПР …………...…….....</w:t>
      </w:r>
      <w:r w:rsidR="00CC4FF3">
        <w:rPr>
          <w:rFonts w:cs="Times New Roman"/>
          <w:color w:val="000000" w:themeColor="text1"/>
          <w:sz w:val="28"/>
          <w:szCs w:val="28"/>
        </w:rPr>
        <w:t>43</w:t>
      </w:r>
    </w:p>
    <w:p w:rsidR="00601B34" w:rsidRDefault="008F71E9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val="en-US"/>
        </w:rPr>
        <w:t>II</w:t>
      </w:r>
      <w:r>
        <w:rPr>
          <w:rFonts w:cs="Times New Roman"/>
          <w:color w:val="000000" w:themeColor="text1"/>
          <w:sz w:val="28"/>
          <w:szCs w:val="28"/>
        </w:rPr>
        <w:t>.2.1. «Социально-коммуникативное развитие»……………………..………….</w:t>
      </w:r>
      <w:r w:rsidR="00CC4FF3">
        <w:rPr>
          <w:rFonts w:cs="Times New Roman"/>
          <w:color w:val="000000" w:themeColor="text1"/>
          <w:sz w:val="28"/>
          <w:szCs w:val="28"/>
        </w:rPr>
        <w:t>43</w:t>
      </w:r>
    </w:p>
    <w:p w:rsidR="00601B34" w:rsidRDefault="008F71E9">
      <w:pPr>
        <w:pStyle w:val="10"/>
        <w:tabs>
          <w:tab w:val="left" w:pos="7965"/>
        </w:tabs>
        <w:spacing w:line="240" w:lineRule="auto"/>
        <w:ind w:left="17" w:right="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val="en-US"/>
        </w:rPr>
        <w:t>II</w:t>
      </w:r>
      <w:r>
        <w:rPr>
          <w:rFonts w:cs="Times New Roman"/>
          <w:color w:val="000000" w:themeColor="text1"/>
          <w:sz w:val="28"/>
          <w:szCs w:val="28"/>
        </w:rPr>
        <w:t>.2.2. «Познавательное развитие…………………................................................</w:t>
      </w:r>
      <w:r w:rsidR="00CC4FF3">
        <w:rPr>
          <w:rFonts w:cs="Times New Roman"/>
          <w:color w:val="000000" w:themeColor="text1"/>
          <w:sz w:val="28"/>
          <w:szCs w:val="28"/>
        </w:rPr>
        <w:t>44</w:t>
      </w:r>
    </w:p>
    <w:p w:rsidR="00601B34" w:rsidRDefault="008F71E9">
      <w:pPr>
        <w:pStyle w:val="10"/>
        <w:tabs>
          <w:tab w:val="left" w:pos="7965"/>
        </w:tabs>
        <w:spacing w:line="240" w:lineRule="auto"/>
        <w:ind w:left="17" w:right="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val="en-US"/>
        </w:rPr>
        <w:t>II</w:t>
      </w:r>
      <w:r>
        <w:rPr>
          <w:rFonts w:cs="Times New Roman"/>
          <w:color w:val="000000" w:themeColor="text1"/>
          <w:sz w:val="28"/>
          <w:szCs w:val="28"/>
        </w:rPr>
        <w:t>.2.3. «Речевое развитие»…………………………….…………………………...</w:t>
      </w:r>
      <w:r w:rsidR="00CC4FF3">
        <w:rPr>
          <w:rFonts w:cs="Times New Roman"/>
          <w:color w:val="000000" w:themeColor="text1"/>
          <w:sz w:val="28"/>
          <w:szCs w:val="28"/>
        </w:rPr>
        <w:t>46</w:t>
      </w:r>
    </w:p>
    <w:p w:rsidR="00601B34" w:rsidRDefault="008F71E9">
      <w:pPr>
        <w:pStyle w:val="10"/>
        <w:tabs>
          <w:tab w:val="left" w:pos="7965"/>
        </w:tabs>
        <w:spacing w:line="240" w:lineRule="auto"/>
        <w:ind w:left="17" w:right="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val="en-US"/>
        </w:rPr>
        <w:t>II</w:t>
      </w:r>
      <w:r>
        <w:rPr>
          <w:rFonts w:cs="Times New Roman"/>
          <w:color w:val="000000" w:themeColor="text1"/>
          <w:sz w:val="28"/>
          <w:szCs w:val="28"/>
        </w:rPr>
        <w:t>.2.4. «Художественно - эстетическое развитие»………………………..……...</w:t>
      </w:r>
      <w:r w:rsidR="00CC4FF3">
        <w:rPr>
          <w:rFonts w:cs="Times New Roman"/>
          <w:color w:val="000000" w:themeColor="text1"/>
          <w:sz w:val="28"/>
          <w:szCs w:val="28"/>
        </w:rPr>
        <w:t>47</w:t>
      </w:r>
    </w:p>
    <w:p w:rsidR="00601B34" w:rsidRDefault="008F71E9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val="en-US"/>
        </w:rPr>
        <w:t>II</w:t>
      </w:r>
      <w:r>
        <w:rPr>
          <w:rFonts w:cs="Times New Roman"/>
          <w:color w:val="000000" w:themeColor="text1"/>
          <w:sz w:val="28"/>
          <w:szCs w:val="28"/>
        </w:rPr>
        <w:t>.2.5. «Физическое развитие»……………………………………………..……...</w:t>
      </w:r>
      <w:r w:rsidR="00CC4FF3">
        <w:rPr>
          <w:rFonts w:cs="Times New Roman"/>
          <w:color w:val="000000" w:themeColor="text1"/>
          <w:sz w:val="28"/>
          <w:szCs w:val="28"/>
        </w:rPr>
        <w:t>48</w:t>
      </w:r>
    </w:p>
    <w:p w:rsidR="00601B34" w:rsidRDefault="008F71E9">
      <w:pPr>
        <w:pStyle w:val="10"/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II</w:t>
      </w:r>
      <w:r>
        <w:rPr>
          <w:b/>
          <w:color w:val="000000" w:themeColor="text1"/>
          <w:sz w:val="28"/>
          <w:szCs w:val="28"/>
        </w:rPr>
        <w:t>.3.</w:t>
      </w:r>
      <w:r>
        <w:rPr>
          <w:color w:val="000000" w:themeColor="text1"/>
          <w:sz w:val="28"/>
          <w:szCs w:val="28"/>
        </w:rPr>
        <w:t xml:space="preserve"> Содержание вариативных форм, способов, методов реализации программы с учетом возрастных и индивидуальных особенностей воспитанников, специфики их образовательных потребностей и интересов для групп компенсирующей направленности с ОВЗ с ЗПР……………………...…………</w:t>
      </w:r>
      <w:r w:rsidR="00CC4FF3">
        <w:rPr>
          <w:color w:val="000000" w:themeColor="text1"/>
          <w:sz w:val="28"/>
          <w:szCs w:val="28"/>
        </w:rPr>
        <w:t>50</w:t>
      </w:r>
    </w:p>
    <w:p w:rsidR="00601B34" w:rsidRDefault="008F71E9">
      <w:pPr>
        <w:pStyle w:val="10"/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</w:t>
      </w:r>
      <w:r w:rsidR="0029520A">
        <w:rPr>
          <w:color w:val="000000" w:themeColor="text1"/>
          <w:sz w:val="28"/>
          <w:szCs w:val="28"/>
        </w:rPr>
        <w:t xml:space="preserve">.3.1.Расписание </w:t>
      </w:r>
      <w:r>
        <w:rPr>
          <w:color w:val="000000" w:themeColor="text1"/>
          <w:sz w:val="28"/>
          <w:szCs w:val="28"/>
        </w:rPr>
        <w:t>ОД для групп компенсирующей направленности (ЗПР)....</w:t>
      </w:r>
      <w:r w:rsidR="0032548E">
        <w:rPr>
          <w:color w:val="000000" w:themeColor="text1"/>
          <w:sz w:val="28"/>
          <w:szCs w:val="28"/>
        </w:rPr>
        <w:t>.......</w:t>
      </w:r>
      <w:r w:rsidR="00D109B1">
        <w:rPr>
          <w:color w:val="000000" w:themeColor="text1"/>
          <w:sz w:val="28"/>
          <w:szCs w:val="28"/>
        </w:rPr>
        <w:t>.................................................................................................</w:t>
      </w:r>
      <w:r w:rsidR="0032548E">
        <w:rPr>
          <w:color w:val="000000" w:themeColor="text1"/>
          <w:sz w:val="28"/>
          <w:szCs w:val="28"/>
        </w:rPr>
        <w:t>.</w:t>
      </w:r>
      <w:r w:rsidR="00D109B1">
        <w:rPr>
          <w:color w:val="000000" w:themeColor="text1"/>
          <w:sz w:val="28"/>
          <w:szCs w:val="28"/>
        </w:rPr>
        <w:t>.....</w:t>
      </w:r>
      <w:r w:rsidR="00CC4FF3">
        <w:rPr>
          <w:color w:val="000000" w:themeColor="text1"/>
          <w:sz w:val="28"/>
          <w:szCs w:val="28"/>
        </w:rPr>
        <w:t>......</w:t>
      </w:r>
      <w:r w:rsidR="00D109B1">
        <w:rPr>
          <w:color w:val="000000" w:themeColor="text1"/>
          <w:sz w:val="28"/>
          <w:szCs w:val="28"/>
        </w:rPr>
        <w:t>...</w:t>
      </w:r>
      <w:r w:rsidR="00CC4FF3">
        <w:rPr>
          <w:color w:val="000000" w:themeColor="text1"/>
          <w:sz w:val="28"/>
          <w:szCs w:val="28"/>
        </w:rPr>
        <w:t>50</w:t>
      </w:r>
    </w:p>
    <w:p w:rsidR="00601B34" w:rsidRDefault="008F71E9">
      <w:pPr>
        <w:pStyle w:val="10"/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>.3.2. Расписание занятости музыкального и физкультурного залов ………....</w:t>
      </w:r>
      <w:r w:rsidR="00CC4FF3">
        <w:rPr>
          <w:color w:val="000000" w:themeColor="text1"/>
          <w:sz w:val="28"/>
          <w:szCs w:val="28"/>
        </w:rPr>
        <w:t>54</w:t>
      </w:r>
    </w:p>
    <w:p w:rsidR="00601B34" w:rsidRDefault="008F71E9">
      <w:pPr>
        <w:pStyle w:val="10"/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II</w:t>
      </w:r>
      <w:r>
        <w:rPr>
          <w:b/>
          <w:color w:val="000000" w:themeColor="text1"/>
          <w:sz w:val="28"/>
          <w:szCs w:val="28"/>
        </w:rPr>
        <w:t>.4.</w:t>
      </w:r>
      <w:r>
        <w:rPr>
          <w:color w:val="000000" w:themeColor="text1"/>
          <w:sz w:val="28"/>
          <w:szCs w:val="28"/>
        </w:rPr>
        <w:t xml:space="preserve"> Способы и направления д</w:t>
      </w:r>
      <w:r w:rsidR="00756BBB">
        <w:rPr>
          <w:color w:val="000000" w:themeColor="text1"/>
          <w:sz w:val="28"/>
          <w:szCs w:val="28"/>
        </w:rPr>
        <w:t>етской инициативы………………….…………..</w:t>
      </w:r>
      <w:r w:rsidR="00CC4FF3">
        <w:rPr>
          <w:color w:val="000000" w:themeColor="text1"/>
          <w:sz w:val="28"/>
          <w:szCs w:val="28"/>
        </w:rPr>
        <w:t>55</w:t>
      </w:r>
    </w:p>
    <w:p w:rsidR="00601B34" w:rsidRPr="00037D70" w:rsidRDefault="008F71E9">
      <w:pPr>
        <w:pStyle w:val="14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37D70"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</w:rPr>
        <w:t>II</w:t>
      </w:r>
      <w:r w:rsidRPr="00037D7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.5.</w:t>
      </w:r>
      <w:r w:rsidRPr="00037D7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Особенности образовательной деятельности разных видов и культурных практик…………………………………………………………………………..….</w:t>
      </w:r>
      <w:r w:rsidR="00CC4FF3">
        <w:rPr>
          <w:rFonts w:asciiTheme="minorHAnsi" w:hAnsiTheme="minorHAnsi" w:cstheme="minorHAnsi"/>
          <w:color w:val="000000" w:themeColor="text1"/>
          <w:sz w:val="28"/>
          <w:szCs w:val="28"/>
        </w:rPr>
        <w:t>5</w:t>
      </w:r>
      <w:r w:rsidR="004E0077">
        <w:rPr>
          <w:rFonts w:asciiTheme="minorHAnsi" w:hAnsiTheme="minorHAnsi" w:cstheme="minorHAnsi"/>
          <w:color w:val="000000" w:themeColor="text1"/>
          <w:sz w:val="28"/>
          <w:szCs w:val="28"/>
        </w:rPr>
        <w:t>6</w:t>
      </w:r>
    </w:p>
    <w:p w:rsidR="00601B34" w:rsidRPr="00037D70" w:rsidRDefault="008F71E9">
      <w:pPr>
        <w:pStyle w:val="10"/>
        <w:spacing w:line="240" w:lineRule="auto"/>
        <w:ind w:right="14"/>
        <w:jc w:val="both"/>
        <w:rPr>
          <w:rFonts w:cstheme="minorHAnsi"/>
          <w:color w:val="000000" w:themeColor="text1"/>
          <w:sz w:val="28"/>
          <w:szCs w:val="28"/>
        </w:rPr>
      </w:pPr>
      <w:r w:rsidRPr="00037D70">
        <w:rPr>
          <w:rFonts w:cstheme="minorHAnsi"/>
          <w:b/>
          <w:color w:val="000000" w:themeColor="text1"/>
          <w:sz w:val="28"/>
          <w:szCs w:val="28"/>
          <w:lang w:val="en-US"/>
        </w:rPr>
        <w:t>II</w:t>
      </w:r>
      <w:r w:rsidRPr="00037D70">
        <w:rPr>
          <w:rFonts w:cstheme="minorHAnsi"/>
          <w:b/>
          <w:color w:val="000000" w:themeColor="text1"/>
          <w:sz w:val="28"/>
          <w:szCs w:val="28"/>
        </w:rPr>
        <w:t>.6.</w:t>
      </w:r>
      <w:r w:rsidRPr="00037D70">
        <w:rPr>
          <w:rFonts w:cstheme="minorHAnsi"/>
          <w:color w:val="000000" w:themeColor="text1"/>
          <w:sz w:val="28"/>
          <w:szCs w:val="28"/>
        </w:rPr>
        <w:t xml:space="preserve"> Основные принципы работы учителя-дефектолога в группе компенсирующей направленности для детей с ЗПР…………..……………...…</w:t>
      </w:r>
      <w:r w:rsidR="00CC4FF3">
        <w:rPr>
          <w:rFonts w:cstheme="minorHAnsi"/>
          <w:color w:val="000000" w:themeColor="text1"/>
          <w:sz w:val="28"/>
          <w:szCs w:val="28"/>
        </w:rPr>
        <w:t>63</w:t>
      </w:r>
    </w:p>
    <w:p w:rsidR="00601B34" w:rsidRPr="002C7750" w:rsidRDefault="008F71E9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sz w:val="28"/>
          <w:szCs w:val="28"/>
        </w:rPr>
      </w:pPr>
      <w:r w:rsidRPr="002C7750">
        <w:rPr>
          <w:rFonts w:cs="Times New Roman"/>
          <w:sz w:val="28"/>
          <w:szCs w:val="28"/>
          <w:lang w:val="en-US"/>
        </w:rPr>
        <w:t>II</w:t>
      </w:r>
      <w:r w:rsidRPr="002C7750">
        <w:rPr>
          <w:rFonts w:cs="Times New Roman"/>
          <w:sz w:val="28"/>
          <w:szCs w:val="28"/>
        </w:rPr>
        <w:t>.7. Взаимодействие учителя-дефектолога и воспитателей в группе компенсирующей направленности для детей с ОВЗ с ЗПР с другими специалистами ДОУ………………………………………………….……………</w:t>
      </w:r>
      <w:r w:rsidR="00CC4FF3">
        <w:rPr>
          <w:rFonts w:cs="Times New Roman"/>
          <w:sz w:val="28"/>
          <w:szCs w:val="28"/>
        </w:rPr>
        <w:t>6</w:t>
      </w:r>
      <w:r w:rsidR="004E0077">
        <w:rPr>
          <w:rFonts w:cs="Times New Roman"/>
          <w:sz w:val="28"/>
          <w:szCs w:val="28"/>
        </w:rPr>
        <w:t>4</w:t>
      </w:r>
    </w:p>
    <w:p w:rsidR="00601B34" w:rsidRPr="002C7750" w:rsidRDefault="008F71E9">
      <w:pPr>
        <w:pStyle w:val="10"/>
        <w:jc w:val="both"/>
        <w:rPr>
          <w:b/>
        </w:rPr>
      </w:pPr>
      <w:r w:rsidRPr="00C05C80">
        <w:rPr>
          <w:rFonts w:cs="Times New Roman"/>
          <w:b/>
          <w:sz w:val="28"/>
          <w:szCs w:val="28"/>
          <w:lang w:val="en-US"/>
        </w:rPr>
        <w:t>II</w:t>
      </w:r>
      <w:r w:rsidRPr="00C05C80">
        <w:rPr>
          <w:rFonts w:cs="Times New Roman"/>
          <w:b/>
          <w:sz w:val="28"/>
          <w:szCs w:val="28"/>
        </w:rPr>
        <w:t>.8.</w:t>
      </w:r>
      <w:r w:rsidR="00343B5A" w:rsidRPr="00C05C80">
        <w:rPr>
          <w:rFonts w:cs="Times New Roman"/>
          <w:b/>
          <w:sz w:val="28"/>
          <w:szCs w:val="28"/>
        </w:rPr>
        <w:t xml:space="preserve"> </w:t>
      </w:r>
      <w:r w:rsidRPr="00C05C80">
        <w:rPr>
          <w:sz w:val="28"/>
          <w:szCs w:val="28"/>
        </w:rPr>
        <w:t xml:space="preserve">Особенности взаимодействие педагогического коллектива с семьями </w:t>
      </w:r>
      <w:r w:rsidR="00343B5A" w:rsidRPr="00C05C80">
        <w:rPr>
          <w:sz w:val="28"/>
          <w:szCs w:val="28"/>
        </w:rPr>
        <w:t>воспитанников</w:t>
      </w:r>
      <w:r w:rsidRPr="00C05C80">
        <w:rPr>
          <w:rFonts w:cs="Times New Roman"/>
          <w:sz w:val="28"/>
          <w:szCs w:val="28"/>
        </w:rPr>
        <w:t>…………</w:t>
      </w:r>
      <w:r w:rsidR="00343B5A" w:rsidRPr="00C05C80">
        <w:rPr>
          <w:rFonts w:cs="Times New Roman"/>
          <w:sz w:val="28"/>
          <w:szCs w:val="28"/>
        </w:rPr>
        <w:t>…………………………………………………………...</w:t>
      </w:r>
      <w:r w:rsidR="00CC4FF3">
        <w:rPr>
          <w:rFonts w:cs="Times New Roman"/>
          <w:sz w:val="28"/>
          <w:szCs w:val="28"/>
        </w:rPr>
        <w:t>66</w:t>
      </w:r>
    </w:p>
    <w:p w:rsidR="00601B34" w:rsidRPr="002C7750" w:rsidRDefault="00343B5A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sz w:val="28"/>
          <w:szCs w:val="28"/>
        </w:rPr>
      </w:pPr>
      <w:r w:rsidRPr="002C7750">
        <w:rPr>
          <w:rFonts w:cs="Times New Roman"/>
          <w:b/>
          <w:sz w:val="28"/>
          <w:szCs w:val="28"/>
          <w:lang w:val="en-US"/>
        </w:rPr>
        <w:t>II</w:t>
      </w:r>
      <w:r w:rsidRPr="002C7750">
        <w:rPr>
          <w:rFonts w:cs="Times New Roman"/>
          <w:b/>
          <w:sz w:val="28"/>
          <w:szCs w:val="28"/>
        </w:rPr>
        <w:t>.9.</w:t>
      </w:r>
      <w:r>
        <w:rPr>
          <w:sz w:val="28"/>
          <w:szCs w:val="28"/>
        </w:rPr>
        <w:t xml:space="preserve">Система </w:t>
      </w:r>
      <w:r w:rsidRPr="002C7750">
        <w:rPr>
          <w:sz w:val="28"/>
          <w:szCs w:val="28"/>
        </w:rPr>
        <w:t>диагностики</w:t>
      </w:r>
      <w:r w:rsidR="00683672" w:rsidRPr="002C7750">
        <w:rPr>
          <w:sz w:val="28"/>
          <w:szCs w:val="28"/>
        </w:rPr>
        <w:t xml:space="preserve"> и мониторинга</w:t>
      </w:r>
      <w:r w:rsidR="00683672" w:rsidRPr="002C7750">
        <w:rPr>
          <w:rFonts w:cs="Times New Roman"/>
          <w:sz w:val="28"/>
          <w:szCs w:val="28"/>
        </w:rPr>
        <w:t xml:space="preserve"> …………</w:t>
      </w:r>
      <w:r w:rsidR="005A05E9">
        <w:rPr>
          <w:rFonts w:cs="Times New Roman"/>
          <w:sz w:val="28"/>
          <w:szCs w:val="28"/>
        </w:rPr>
        <w:t>…………………</w:t>
      </w:r>
      <w:r w:rsidR="006F1F43">
        <w:rPr>
          <w:rFonts w:cs="Times New Roman"/>
          <w:sz w:val="28"/>
          <w:szCs w:val="28"/>
        </w:rPr>
        <w:t>..</w:t>
      </w:r>
      <w:r w:rsidR="00CC4FF3">
        <w:rPr>
          <w:rFonts w:cs="Times New Roman"/>
          <w:sz w:val="28"/>
          <w:szCs w:val="28"/>
        </w:rPr>
        <w:t>…</w:t>
      </w:r>
      <w:r w:rsidR="00F14FB7">
        <w:rPr>
          <w:rFonts w:cs="Times New Roman"/>
          <w:sz w:val="28"/>
          <w:szCs w:val="28"/>
        </w:rPr>
        <w:t>…</w:t>
      </w:r>
      <w:r w:rsidR="004E0077">
        <w:rPr>
          <w:rFonts w:cs="Times New Roman"/>
          <w:sz w:val="28"/>
          <w:szCs w:val="28"/>
        </w:rPr>
        <w:t>.</w:t>
      </w:r>
      <w:r w:rsidR="00F14FB7">
        <w:rPr>
          <w:rFonts w:cs="Times New Roman"/>
          <w:sz w:val="28"/>
          <w:szCs w:val="28"/>
        </w:rPr>
        <w:t>…</w:t>
      </w:r>
      <w:r w:rsidR="00C62D15">
        <w:rPr>
          <w:rFonts w:cs="Times New Roman"/>
          <w:sz w:val="28"/>
          <w:szCs w:val="28"/>
        </w:rPr>
        <w:t>.</w:t>
      </w:r>
      <w:r w:rsidR="004E0077">
        <w:rPr>
          <w:rFonts w:cs="Times New Roman"/>
          <w:sz w:val="28"/>
          <w:szCs w:val="28"/>
        </w:rPr>
        <w:t>70</w:t>
      </w:r>
    </w:p>
    <w:p w:rsidR="00601B34" w:rsidRPr="002C7750" w:rsidRDefault="008F71E9">
      <w:pPr>
        <w:pStyle w:val="10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C7750">
        <w:rPr>
          <w:rFonts w:cs="Times New Roman"/>
          <w:b/>
          <w:sz w:val="28"/>
          <w:szCs w:val="28"/>
          <w:lang w:val="en-US"/>
        </w:rPr>
        <w:t>III</w:t>
      </w:r>
      <w:r w:rsidRPr="002C7750">
        <w:rPr>
          <w:rFonts w:cs="Times New Roman"/>
          <w:b/>
          <w:sz w:val="28"/>
          <w:szCs w:val="28"/>
        </w:rPr>
        <w:t>. ОРГАНИЗАЦИОННЫЙ РАЗДЕЛ</w:t>
      </w:r>
      <w:r w:rsidRPr="002C7750">
        <w:rPr>
          <w:rFonts w:cs="Times New Roman"/>
          <w:sz w:val="28"/>
          <w:szCs w:val="28"/>
        </w:rPr>
        <w:t>……………………………………...…..</w:t>
      </w:r>
      <w:r w:rsidR="00CC4FF3">
        <w:rPr>
          <w:rFonts w:cs="Times New Roman"/>
          <w:sz w:val="28"/>
          <w:szCs w:val="28"/>
        </w:rPr>
        <w:t>7</w:t>
      </w:r>
      <w:r w:rsidR="004E0077">
        <w:rPr>
          <w:rFonts w:cs="Times New Roman"/>
          <w:sz w:val="28"/>
          <w:szCs w:val="28"/>
        </w:rPr>
        <w:t>2</w:t>
      </w:r>
    </w:p>
    <w:p w:rsidR="00601B34" w:rsidRPr="002C7750" w:rsidRDefault="008F71E9">
      <w:pPr>
        <w:pStyle w:val="ad"/>
        <w:spacing w:before="0" w:after="0" w:line="240" w:lineRule="auto"/>
        <w:jc w:val="both"/>
        <w:rPr>
          <w:bCs/>
          <w:sz w:val="28"/>
          <w:szCs w:val="28"/>
        </w:rPr>
      </w:pPr>
      <w:r w:rsidRPr="002C7750">
        <w:rPr>
          <w:b/>
          <w:bCs/>
          <w:sz w:val="28"/>
          <w:szCs w:val="28"/>
          <w:lang w:val="en-US"/>
        </w:rPr>
        <w:t>III</w:t>
      </w:r>
      <w:r w:rsidRPr="002C7750">
        <w:rPr>
          <w:b/>
          <w:bCs/>
          <w:sz w:val="28"/>
          <w:szCs w:val="28"/>
        </w:rPr>
        <w:t>.1.</w:t>
      </w:r>
      <w:r w:rsidRPr="002C7750">
        <w:rPr>
          <w:sz w:val="28"/>
          <w:szCs w:val="28"/>
        </w:rPr>
        <w:t>Вариативные режимы дня</w:t>
      </w:r>
      <w:r w:rsidRPr="002C7750">
        <w:rPr>
          <w:bCs/>
          <w:sz w:val="28"/>
          <w:szCs w:val="28"/>
        </w:rPr>
        <w:t>…………………………………………………...</w:t>
      </w:r>
      <w:r w:rsidR="00CC4FF3">
        <w:rPr>
          <w:bCs/>
          <w:sz w:val="28"/>
          <w:szCs w:val="28"/>
        </w:rPr>
        <w:t>7</w:t>
      </w:r>
      <w:r w:rsidR="004E0077">
        <w:rPr>
          <w:bCs/>
          <w:sz w:val="28"/>
          <w:szCs w:val="28"/>
        </w:rPr>
        <w:t>2</w:t>
      </w:r>
    </w:p>
    <w:p w:rsidR="00601B34" w:rsidRPr="002C7750" w:rsidRDefault="008F71E9">
      <w:pPr>
        <w:pStyle w:val="10"/>
        <w:spacing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 w:rsidRPr="002C7750">
        <w:rPr>
          <w:rFonts w:cs="Times New Roman"/>
          <w:b/>
          <w:sz w:val="28"/>
          <w:szCs w:val="28"/>
          <w:lang w:val="en-US"/>
        </w:rPr>
        <w:t>III</w:t>
      </w:r>
      <w:r w:rsidRPr="002C7750">
        <w:rPr>
          <w:rFonts w:cs="Times New Roman"/>
          <w:b/>
          <w:sz w:val="28"/>
          <w:szCs w:val="28"/>
        </w:rPr>
        <w:t>.2.</w:t>
      </w:r>
      <w:r w:rsidRPr="002C7750">
        <w:rPr>
          <w:rFonts w:cs="Times New Roman"/>
          <w:sz w:val="28"/>
          <w:szCs w:val="28"/>
        </w:rPr>
        <w:t>Особенности традиционных событий, праздников, мероприятий………..</w:t>
      </w:r>
      <w:r w:rsidR="00CC4FF3">
        <w:rPr>
          <w:rFonts w:cs="Times New Roman"/>
          <w:sz w:val="28"/>
          <w:szCs w:val="28"/>
        </w:rPr>
        <w:t>7</w:t>
      </w:r>
      <w:r w:rsidR="004E0077">
        <w:rPr>
          <w:rFonts w:cs="Times New Roman"/>
          <w:sz w:val="28"/>
          <w:szCs w:val="28"/>
        </w:rPr>
        <w:t>9</w:t>
      </w:r>
    </w:p>
    <w:p w:rsidR="00601B34" w:rsidRPr="002C7750" w:rsidRDefault="008F71E9">
      <w:pPr>
        <w:pStyle w:val="10"/>
        <w:jc w:val="both"/>
        <w:rPr>
          <w:sz w:val="28"/>
          <w:szCs w:val="28"/>
        </w:rPr>
      </w:pPr>
      <w:r w:rsidRPr="0029520A">
        <w:rPr>
          <w:sz w:val="28"/>
          <w:szCs w:val="28"/>
          <w:lang w:val="en-US"/>
        </w:rPr>
        <w:t>III</w:t>
      </w:r>
      <w:r w:rsidR="00E83E59" w:rsidRPr="0029520A">
        <w:rPr>
          <w:sz w:val="28"/>
          <w:szCs w:val="28"/>
        </w:rPr>
        <w:t>.2.1.</w:t>
      </w:r>
      <w:r w:rsidR="00E83E59" w:rsidRPr="002C7750">
        <w:rPr>
          <w:sz w:val="28"/>
          <w:szCs w:val="28"/>
        </w:rPr>
        <w:t xml:space="preserve">Тематическое перспективное планирование </w:t>
      </w:r>
      <w:r w:rsidR="00EC0622" w:rsidRPr="002C7750">
        <w:rPr>
          <w:sz w:val="28"/>
          <w:szCs w:val="28"/>
        </w:rPr>
        <w:t>воспитательно</w:t>
      </w:r>
      <w:r w:rsidR="00D109B1">
        <w:rPr>
          <w:sz w:val="28"/>
          <w:szCs w:val="28"/>
        </w:rPr>
        <w:t>-</w:t>
      </w:r>
      <w:r w:rsidR="00C62D15" w:rsidRPr="002C7750">
        <w:rPr>
          <w:sz w:val="28"/>
          <w:szCs w:val="28"/>
        </w:rPr>
        <w:t>образовательного процесса (</w:t>
      </w:r>
      <w:r w:rsidR="002F3183" w:rsidRPr="002C7750">
        <w:rPr>
          <w:sz w:val="28"/>
          <w:szCs w:val="28"/>
        </w:rPr>
        <w:t>модель года)…</w:t>
      </w:r>
      <w:r w:rsidR="00EC0622" w:rsidRPr="002C7750">
        <w:rPr>
          <w:sz w:val="28"/>
          <w:szCs w:val="28"/>
        </w:rPr>
        <w:t>………………</w:t>
      </w:r>
      <w:r w:rsidR="006D0440">
        <w:rPr>
          <w:sz w:val="28"/>
          <w:szCs w:val="28"/>
        </w:rPr>
        <w:t>….………………...</w:t>
      </w:r>
      <w:r w:rsidR="002F3183" w:rsidRPr="002C7750">
        <w:rPr>
          <w:sz w:val="28"/>
          <w:szCs w:val="28"/>
        </w:rPr>
        <w:t>.</w:t>
      </w:r>
      <w:r w:rsidR="00CC4FF3">
        <w:rPr>
          <w:sz w:val="28"/>
          <w:szCs w:val="28"/>
        </w:rPr>
        <w:t>7</w:t>
      </w:r>
      <w:r w:rsidR="004E0077">
        <w:rPr>
          <w:sz w:val="28"/>
          <w:szCs w:val="28"/>
        </w:rPr>
        <w:t>9</w:t>
      </w:r>
    </w:p>
    <w:p w:rsidR="00601B34" w:rsidRDefault="008F71E9">
      <w:pPr>
        <w:pStyle w:val="10"/>
        <w:spacing w:line="240" w:lineRule="auto"/>
        <w:jc w:val="both"/>
        <w:rPr>
          <w:rFonts w:eastAsia="Calibri" w:cs="Times New Roman"/>
          <w:iCs/>
          <w:color w:val="000000" w:themeColor="text1"/>
          <w:sz w:val="28"/>
          <w:szCs w:val="28"/>
          <w:lang w:eastAsia="ru-RU"/>
        </w:rPr>
      </w:pPr>
      <w:r w:rsidRPr="0029520A">
        <w:rPr>
          <w:sz w:val="28"/>
          <w:szCs w:val="28"/>
          <w:lang w:val="en-US"/>
        </w:rPr>
        <w:lastRenderedPageBreak/>
        <w:t>III</w:t>
      </w:r>
      <w:r w:rsidRPr="0029520A">
        <w:rPr>
          <w:sz w:val="28"/>
          <w:szCs w:val="28"/>
        </w:rPr>
        <w:t>.2.</w:t>
      </w:r>
      <w:r w:rsidR="00FA4D21" w:rsidRPr="0029520A">
        <w:rPr>
          <w:sz w:val="28"/>
          <w:szCs w:val="28"/>
        </w:rPr>
        <w:t>2</w:t>
      </w:r>
      <w:r w:rsidRPr="002C7750">
        <w:rPr>
          <w:sz w:val="28"/>
          <w:szCs w:val="28"/>
        </w:rPr>
        <w:t>.</w:t>
      </w:r>
      <w:r w:rsidRPr="002C7750">
        <w:rPr>
          <w:rFonts w:eastAsia="Calibri" w:cs="Times New Roman"/>
          <w:iCs/>
          <w:sz w:val="28"/>
          <w:szCs w:val="28"/>
          <w:lang w:eastAsia="ru-RU"/>
        </w:rPr>
        <w:t>Комплексная</w:t>
      </w:r>
      <w:r>
        <w:rPr>
          <w:rFonts w:eastAsia="Calibri" w:cs="Times New Roman"/>
          <w:iCs/>
          <w:color w:val="000000" w:themeColor="text1"/>
          <w:sz w:val="28"/>
          <w:szCs w:val="28"/>
          <w:lang w:eastAsia="ru-RU"/>
        </w:rPr>
        <w:t xml:space="preserve"> система физкультурно-оздоровительной работы…… </w:t>
      </w:r>
      <w:r w:rsidR="004E0077">
        <w:rPr>
          <w:rFonts w:eastAsia="Calibri" w:cs="Times New Roman"/>
          <w:iCs/>
          <w:color w:val="000000" w:themeColor="text1"/>
          <w:sz w:val="28"/>
          <w:szCs w:val="28"/>
          <w:lang w:eastAsia="ru-RU"/>
        </w:rPr>
        <w:t>..</w:t>
      </w:r>
      <w:r w:rsidR="009F44BE">
        <w:rPr>
          <w:rFonts w:eastAsia="Calibri" w:cs="Times New Roman"/>
          <w:iCs/>
          <w:color w:val="000000" w:themeColor="text1"/>
          <w:sz w:val="28"/>
          <w:szCs w:val="28"/>
          <w:lang w:eastAsia="ru-RU"/>
        </w:rPr>
        <w:t>…</w:t>
      </w:r>
      <w:r w:rsidR="004E0077">
        <w:rPr>
          <w:rFonts w:eastAsia="Calibri" w:cs="Times New Roman"/>
          <w:iCs/>
          <w:color w:val="000000" w:themeColor="text1"/>
          <w:sz w:val="28"/>
          <w:szCs w:val="28"/>
          <w:lang w:eastAsia="ru-RU"/>
        </w:rPr>
        <w:t>82</w:t>
      </w:r>
    </w:p>
    <w:p w:rsidR="00601B34" w:rsidRDefault="008F71E9">
      <w:pPr>
        <w:pStyle w:val="1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cs="Times New Roman"/>
          <w:b/>
          <w:color w:val="000000" w:themeColor="text1"/>
          <w:sz w:val="28"/>
          <w:szCs w:val="28"/>
        </w:rPr>
        <w:t>.3.</w:t>
      </w:r>
      <w:r>
        <w:rPr>
          <w:bCs/>
          <w:color w:val="000000" w:themeColor="text1"/>
          <w:sz w:val="28"/>
          <w:szCs w:val="28"/>
        </w:rPr>
        <w:t xml:space="preserve">Кадровое обеспечение реализации </w:t>
      </w:r>
      <w:r>
        <w:rPr>
          <w:sz w:val="28"/>
          <w:szCs w:val="28"/>
        </w:rPr>
        <w:t>АООП</w:t>
      </w:r>
      <w:r>
        <w:rPr>
          <w:rFonts w:cs="Times New Roman"/>
          <w:color w:val="000000" w:themeColor="text1"/>
          <w:sz w:val="28"/>
          <w:szCs w:val="28"/>
        </w:rPr>
        <w:t>…………………………</w:t>
      </w:r>
      <w:r w:rsidR="00E83E59">
        <w:rPr>
          <w:rFonts w:cs="Times New Roman"/>
          <w:color w:val="000000" w:themeColor="text1"/>
          <w:sz w:val="28"/>
          <w:szCs w:val="28"/>
        </w:rPr>
        <w:t>….</w:t>
      </w:r>
      <w:r>
        <w:rPr>
          <w:rFonts w:cs="Times New Roman"/>
          <w:color w:val="000000" w:themeColor="text1"/>
          <w:sz w:val="28"/>
          <w:szCs w:val="28"/>
        </w:rPr>
        <w:t>…...</w:t>
      </w:r>
      <w:r w:rsidR="00CC4FF3">
        <w:rPr>
          <w:rFonts w:cs="Times New Roman"/>
          <w:color w:val="000000" w:themeColor="text1"/>
          <w:sz w:val="28"/>
          <w:szCs w:val="28"/>
        </w:rPr>
        <w:t>8</w:t>
      </w:r>
      <w:r w:rsidR="004E0077">
        <w:rPr>
          <w:rFonts w:cs="Times New Roman"/>
          <w:color w:val="000000" w:themeColor="text1"/>
          <w:sz w:val="28"/>
          <w:szCs w:val="28"/>
        </w:rPr>
        <w:t>6</w:t>
      </w:r>
    </w:p>
    <w:p w:rsidR="00601B34" w:rsidRDefault="008F71E9">
      <w:pPr>
        <w:pStyle w:val="1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cs="Times New Roman"/>
          <w:b/>
          <w:color w:val="000000" w:themeColor="text1"/>
          <w:sz w:val="28"/>
          <w:szCs w:val="28"/>
        </w:rPr>
        <w:t>.4.</w:t>
      </w:r>
      <w:r>
        <w:rPr>
          <w:rFonts w:cs="Times New Roman"/>
          <w:color w:val="000000" w:themeColor="text1"/>
          <w:sz w:val="28"/>
          <w:szCs w:val="28"/>
        </w:rPr>
        <w:t xml:space="preserve"> Финансовые условия реализации Программы ………...…………………..</w:t>
      </w:r>
      <w:r w:rsidR="00CC4FF3">
        <w:rPr>
          <w:rFonts w:cs="Times New Roman"/>
          <w:color w:val="000000" w:themeColor="text1"/>
          <w:sz w:val="28"/>
          <w:szCs w:val="28"/>
        </w:rPr>
        <w:t>8</w:t>
      </w:r>
      <w:r w:rsidR="004E0077">
        <w:rPr>
          <w:rFonts w:cs="Times New Roman"/>
          <w:color w:val="000000" w:themeColor="text1"/>
          <w:sz w:val="28"/>
          <w:szCs w:val="28"/>
        </w:rPr>
        <w:t>6</w:t>
      </w:r>
    </w:p>
    <w:p w:rsidR="00601B34" w:rsidRDefault="008F71E9">
      <w:pPr>
        <w:pStyle w:val="1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cs="Times New Roman"/>
          <w:b/>
          <w:color w:val="000000" w:themeColor="text1"/>
          <w:sz w:val="28"/>
          <w:szCs w:val="28"/>
        </w:rPr>
        <w:t>.5.</w:t>
      </w:r>
      <w:r>
        <w:rPr>
          <w:rFonts w:cs="Times New Roman"/>
          <w:color w:val="000000" w:themeColor="text1"/>
          <w:sz w:val="28"/>
          <w:szCs w:val="28"/>
        </w:rPr>
        <w:t xml:space="preserve"> Материально-техническое обеспечение АООП…………………………...</w:t>
      </w:r>
      <w:r w:rsidR="00CC4FF3">
        <w:rPr>
          <w:rFonts w:cs="Times New Roman"/>
          <w:color w:val="000000" w:themeColor="text1"/>
          <w:sz w:val="28"/>
          <w:szCs w:val="28"/>
        </w:rPr>
        <w:t>8</w:t>
      </w:r>
      <w:r w:rsidR="004E0077">
        <w:rPr>
          <w:rFonts w:cs="Times New Roman"/>
          <w:color w:val="000000" w:themeColor="text1"/>
          <w:sz w:val="28"/>
          <w:szCs w:val="28"/>
        </w:rPr>
        <w:t>9</w:t>
      </w:r>
    </w:p>
    <w:p w:rsidR="00601B34" w:rsidRDefault="008F71E9">
      <w:pPr>
        <w:pStyle w:val="1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cs="Times New Roman"/>
          <w:b/>
          <w:color w:val="000000" w:themeColor="text1"/>
          <w:sz w:val="28"/>
          <w:szCs w:val="28"/>
        </w:rPr>
        <w:t>.6.</w:t>
      </w:r>
      <w:r>
        <w:rPr>
          <w:rFonts w:cs="Times New Roman"/>
          <w:color w:val="000000" w:themeColor="text1"/>
          <w:sz w:val="28"/>
          <w:szCs w:val="28"/>
        </w:rPr>
        <w:t xml:space="preserve"> Особенности организация развивающей предметно-пространственной среды………………………………………………………………………….……..</w:t>
      </w:r>
      <w:r w:rsidR="00CC4FF3">
        <w:rPr>
          <w:rFonts w:cs="Times New Roman"/>
          <w:color w:val="000000" w:themeColor="text1"/>
          <w:sz w:val="28"/>
          <w:szCs w:val="28"/>
        </w:rPr>
        <w:t>9</w:t>
      </w:r>
      <w:r w:rsidR="004E0077">
        <w:rPr>
          <w:rFonts w:cs="Times New Roman"/>
          <w:color w:val="000000" w:themeColor="text1"/>
          <w:sz w:val="28"/>
          <w:szCs w:val="28"/>
        </w:rPr>
        <w:t>3</w:t>
      </w:r>
    </w:p>
    <w:p w:rsidR="00601B34" w:rsidRDefault="008F71E9">
      <w:pPr>
        <w:pStyle w:val="1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cs="Times New Roman"/>
          <w:b/>
          <w:color w:val="000000" w:themeColor="text1"/>
          <w:sz w:val="28"/>
          <w:szCs w:val="28"/>
        </w:rPr>
        <w:t>.7.</w:t>
      </w:r>
      <w:r>
        <w:rPr>
          <w:iCs/>
          <w:color w:val="000000" w:themeColor="text1"/>
          <w:sz w:val="28"/>
          <w:szCs w:val="28"/>
        </w:rPr>
        <w:t>Обеспечение методическими материалами и средствами обучения и воспитания</w:t>
      </w:r>
      <w:r>
        <w:rPr>
          <w:rFonts w:cs="Times New Roman"/>
          <w:color w:val="000000" w:themeColor="text1"/>
          <w:sz w:val="28"/>
          <w:szCs w:val="28"/>
        </w:rPr>
        <w:t>……………………………………………………………………</w:t>
      </w:r>
      <w:r w:rsidR="004E0077">
        <w:rPr>
          <w:rFonts w:cs="Times New Roman"/>
          <w:color w:val="000000" w:themeColor="text1"/>
          <w:sz w:val="28"/>
          <w:szCs w:val="28"/>
        </w:rPr>
        <w:t>.</w:t>
      </w:r>
      <w:r>
        <w:rPr>
          <w:rFonts w:cs="Times New Roman"/>
          <w:color w:val="000000" w:themeColor="text1"/>
          <w:sz w:val="28"/>
          <w:szCs w:val="28"/>
        </w:rPr>
        <w:t>…...</w:t>
      </w:r>
      <w:r w:rsidR="00CC4FF3">
        <w:rPr>
          <w:rFonts w:cs="Times New Roman"/>
          <w:color w:val="000000" w:themeColor="text1"/>
          <w:sz w:val="28"/>
          <w:szCs w:val="28"/>
        </w:rPr>
        <w:t>1</w:t>
      </w:r>
      <w:r w:rsidR="004E0077">
        <w:rPr>
          <w:rFonts w:cs="Times New Roman"/>
          <w:color w:val="000000" w:themeColor="text1"/>
          <w:sz w:val="28"/>
          <w:szCs w:val="28"/>
        </w:rPr>
        <w:t>11</w:t>
      </w:r>
    </w:p>
    <w:p w:rsidR="00601B34" w:rsidRDefault="008F71E9">
      <w:pPr>
        <w:pStyle w:val="1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20A">
        <w:rPr>
          <w:rFonts w:cs="Times New Roman"/>
          <w:color w:val="000000" w:themeColor="text1"/>
          <w:sz w:val="28"/>
          <w:szCs w:val="28"/>
          <w:lang w:val="en-US"/>
        </w:rPr>
        <w:t>III</w:t>
      </w:r>
      <w:r w:rsidRPr="0029520A">
        <w:rPr>
          <w:rFonts w:cs="Times New Roman"/>
          <w:color w:val="000000" w:themeColor="text1"/>
          <w:sz w:val="28"/>
          <w:szCs w:val="28"/>
        </w:rPr>
        <w:t>.7.1</w:t>
      </w:r>
      <w:r w:rsidRPr="00C765F3">
        <w:rPr>
          <w:rFonts w:cs="Times New Roman"/>
          <w:b/>
          <w:color w:val="000000" w:themeColor="text1"/>
          <w:sz w:val="28"/>
          <w:szCs w:val="28"/>
        </w:rPr>
        <w:t>.</w:t>
      </w:r>
      <w:r>
        <w:rPr>
          <w:rFonts w:cs="Times New Roman"/>
          <w:color w:val="000000" w:themeColor="text1"/>
          <w:sz w:val="28"/>
          <w:szCs w:val="28"/>
        </w:rPr>
        <w:t xml:space="preserve"> Методическая литература, обеспечивающая реализацию содержания 5 образовательных областей ……………………………………………………….</w:t>
      </w:r>
      <w:r w:rsidR="00CC4FF3">
        <w:rPr>
          <w:rFonts w:cs="Times New Roman"/>
          <w:color w:val="000000" w:themeColor="text1"/>
          <w:sz w:val="28"/>
          <w:szCs w:val="28"/>
        </w:rPr>
        <w:t>11</w:t>
      </w:r>
      <w:r w:rsidR="004E0077">
        <w:rPr>
          <w:rFonts w:cs="Times New Roman"/>
          <w:color w:val="000000" w:themeColor="text1"/>
          <w:sz w:val="28"/>
          <w:szCs w:val="28"/>
        </w:rPr>
        <w:t>8</w:t>
      </w:r>
    </w:p>
    <w:p w:rsidR="00601B34" w:rsidRDefault="008F71E9">
      <w:pPr>
        <w:pStyle w:val="10"/>
        <w:spacing w:line="240" w:lineRule="auto"/>
        <w:ind w:right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IV</w:t>
      </w:r>
      <w:r>
        <w:rPr>
          <w:rFonts w:cs="Times New Roman"/>
          <w:b/>
          <w:sz w:val="28"/>
          <w:szCs w:val="28"/>
        </w:rPr>
        <w:t xml:space="preserve">.ПРЕЗЕНТАЦИЯ </w:t>
      </w:r>
      <w:r>
        <w:rPr>
          <w:rFonts w:cs="Times New Roman"/>
          <w:b/>
          <w:color w:val="000000" w:themeColor="text1"/>
          <w:sz w:val="28"/>
          <w:szCs w:val="28"/>
        </w:rPr>
        <w:t>АООПДО</w:t>
      </w:r>
      <w:r>
        <w:rPr>
          <w:rFonts w:cs="Times New Roman"/>
          <w:color w:val="000000" w:themeColor="text1"/>
          <w:sz w:val="28"/>
          <w:szCs w:val="28"/>
        </w:rPr>
        <w:t>………………………………………...…….....</w:t>
      </w:r>
      <w:r w:rsidR="00CC4FF3">
        <w:rPr>
          <w:rFonts w:cs="Times New Roman"/>
          <w:color w:val="000000" w:themeColor="text1"/>
          <w:sz w:val="28"/>
          <w:szCs w:val="28"/>
        </w:rPr>
        <w:t>12</w:t>
      </w:r>
      <w:r w:rsidR="004E0077">
        <w:rPr>
          <w:rFonts w:cs="Times New Roman"/>
          <w:color w:val="000000" w:themeColor="text1"/>
          <w:sz w:val="28"/>
          <w:szCs w:val="28"/>
        </w:rPr>
        <w:t>6</w:t>
      </w:r>
    </w:p>
    <w:p w:rsidR="00601B34" w:rsidRDefault="008F71E9">
      <w:pPr>
        <w:pStyle w:val="10"/>
        <w:spacing w:line="240" w:lineRule="auto"/>
        <w:ind w:right="6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IV</w:t>
      </w:r>
      <w:r>
        <w:rPr>
          <w:b/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 xml:space="preserve"> Краткое содержание Программы…………………………………………..</w:t>
      </w:r>
      <w:r w:rsidR="00CC4FF3">
        <w:rPr>
          <w:color w:val="000000" w:themeColor="text1"/>
          <w:sz w:val="28"/>
          <w:szCs w:val="28"/>
        </w:rPr>
        <w:t>12</w:t>
      </w:r>
      <w:r w:rsidR="004E0077">
        <w:rPr>
          <w:color w:val="000000" w:themeColor="text1"/>
          <w:sz w:val="28"/>
          <w:szCs w:val="28"/>
        </w:rPr>
        <w:t>6</w:t>
      </w:r>
    </w:p>
    <w:p w:rsidR="00601B34" w:rsidRDefault="008F71E9">
      <w:pPr>
        <w:pStyle w:val="10"/>
        <w:spacing w:line="24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IV</w:t>
      </w:r>
      <w:r>
        <w:rPr>
          <w:b/>
          <w:color w:val="000000" w:themeColor="text1"/>
          <w:sz w:val="28"/>
          <w:szCs w:val="28"/>
        </w:rPr>
        <w:t>.2</w:t>
      </w:r>
      <w:r>
        <w:rPr>
          <w:color w:val="000000" w:themeColor="text1"/>
          <w:sz w:val="28"/>
          <w:szCs w:val="28"/>
        </w:rPr>
        <w:t xml:space="preserve">. Возрастные и иные категории детей, на которые ориентирована </w:t>
      </w:r>
      <w:r>
        <w:rPr>
          <w:rFonts w:cs="Times New Roman"/>
          <w:sz w:val="28"/>
          <w:szCs w:val="28"/>
        </w:rPr>
        <w:t xml:space="preserve">АООП </w:t>
      </w:r>
      <w:r>
        <w:rPr>
          <w:color w:val="000000" w:themeColor="text1"/>
          <w:sz w:val="28"/>
          <w:szCs w:val="28"/>
        </w:rPr>
        <w:t>ДО…………………...……………….…………………………………………….</w:t>
      </w:r>
      <w:r w:rsidR="00CC4FF3">
        <w:rPr>
          <w:color w:val="000000" w:themeColor="text1"/>
          <w:sz w:val="28"/>
          <w:szCs w:val="28"/>
        </w:rPr>
        <w:t>12</w:t>
      </w:r>
      <w:r w:rsidR="004E0077">
        <w:rPr>
          <w:color w:val="000000" w:themeColor="text1"/>
          <w:sz w:val="28"/>
          <w:szCs w:val="28"/>
        </w:rPr>
        <w:t>9</w:t>
      </w:r>
    </w:p>
    <w:p w:rsidR="00601B34" w:rsidRDefault="008F71E9">
      <w:pPr>
        <w:pStyle w:val="10"/>
        <w:spacing w:line="240" w:lineRule="auto"/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.3.</w:t>
      </w:r>
      <w:r>
        <w:rPr>
          <w:sz w:val="28"/>
          <w:szCs w:val="28"/>
        </w:rPr>
        <w:t xml:space="preserve"> Характеристика взаимодействия педагогического коллектива с семьями</w:t>
      </w:r>
      <w:r w:rsidR="00343B5A">
        <w:rPr>
          <w:sz w:val="28"/>
          <w:szCs w:val="28"/>
        </w:rPr>
        <w:t xml:space="preserve"> </w:t>
      </w:r>
      <w:r w:rsidR="00343B5A" w:rsidRPr="00C05C80">
        <w:rPr>
          <w:sz w:val="28"/>
          <w:szCs w:val="28"/>
        </w:rPr>
        <w:t>воспитанников…</w:t>
      </w:r>
      <w:r w:rsidR="00343B5A">
        <w:rPr>
          <w:sz w:val="28"/>
          <w:szCs w:val="28"/>
        </w:rPr>
        <w:t>………………………………………………………………...</w:t>
      </w:r>
      <w:r w:rsidR="00CC4FF3">
        <w:rPr>
          <w:sz w:val="28"/>
          <w:szCs w:val="28"/>
        </w:rPr>
        <w:t>12</w:t>
      </w:r>
      <w:r w:rsidR="004E0077">
        <w:rPr>
          <w:sz w:val="28"/>
          <w:szCs w:val="28"/>
        </w:rPr>
        <w:t>9</w:t>
      </w:r>
    </w:p>
    <w:p w:rsidR="00601B34" w:rsidRDefault="00601B34">
      <w:pPr>
        <w:pStyle w:val="10"/>
        <w:ind w:left="9" w:right="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1B34" w:rsidRDefault="00601B34">
      <w:pPr>
        <w:pStyle w:val="10"/>
        <w:spacing w:line="259" w:lineRule="auto"/>
        <w:ind w:left="6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601B34" w:rsidRDefault="00601B34">
      <w:pPr>
        <w:pStyle w:val="10"/>
        <w:spacing w:line="259" w:lineRule="auto"/>
        <w:ind w:left="69"/>
        <w:jc w:val="both"/>
        <w:rPr>
          <w:rFonts w:ascii="Times New Roman" w:hAnsi="Times New Roman" w:cs="Times New Roman"/>
          <w:sz w:val="28"/>
          <w:szCs w:val="28"/>
        </w:rPr>
      </w:pPr>
    </w:p>
    <w:p w:rsidR="00601B34" w:rsidRDefault="00601B34">
      <w:pPr>
        <w:pStyle w:val="10"/>
        <w:spacing w:line="259" w:lineRule="auto"/>
        <w:ind w:left="69"/>
        <w:rPr>
          <w:rFonts w:ascii="Times New Roman" w:hAnsi="Times New Roman" w:cs="Times New Roman"/>
          <w:sz w:val="28"/>
          <w:szCs w:val="28"/>
        </w:rPr>
      </w:pPr>
    </w:p>
    <w:p w:rsidR="00601B34" w:rsidRDefault="00601B34">
      <w:pPr>
        <w:pStyle w:val="10"/>
        <w:spacing w:line="259" w:lineRule="auto"/>
        <w:ind w:left="69"/>
        <w:rPr>
          <w:rFonts w:ascii="Times New Roman" w:hAnsi="Times New Roman" w:cs="Times New Roman"/>
          <w:sz w:val="28"/>
          <w:szCs w:val="28"/>
        </w:rPr>
      </w:pPr>
    </w:p>
    <w:p w:rsidR="00601B34" w:rsidRDefault="00601B34">
      <w:pPr>
        <w:pStyle w:val="10"/>
        <w:spacing w:line="259" w:lineRule="auto"/>
        <w:ind w:left="69"/>
        <w:rPr>
          <w:rFonts w:ascii="Times New Roman" w:hAnsi="Times New Roman" w:cs="Times New Roman"/>
          <w:sz w:val="28"/>
          <w:szCs w:val="28"/>
        </w:rPr>
      </w:pPr>
    </w:p>
    <w:p w:rsidR="00601B34" w:rsidRDefault="008F71E9">
      <w:pPr>
        <w:pStyle w:val="10"/>
        <w:tabs>
          <w:tab w:val="left" w:pos="58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СПИСОК ИСПОЛЬЗУЕМЫХ СОКРАЩЕНИЙ</w:t>
      </w:r>
    </w:p>
    <w:p w:rsidR="00601B34" w:rsidRDefault="008F71E9">
      <w:pPr>
        <w:pStyle w:val="10"/>
        <w:tabs>
          <w:tab w:val="left" w:pos="58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ДОО </w:t>
      </w:r>
      <w:r>
        <w:rPr>
          <w:rFonts w:cs="Times New Roman"/>
          <w:sz w:val="28"/>
          <w:szCs w:val="28"/>
        </w:rPr>
        <w:t>— дошкольная образовательная организация. МАДОУ — муниципальное автономное дошкольное образовательное учреждение.</w:t>
      </w:r>
    </w:p>
    <w:p w:rsidR="00601B34" w:rsidRDefault="008F71E9">
      <w:pPr>
        <w:pStyle w:val="10"/>
        <w:tabs>
          <w:tab w:val="left" w:pos="58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АООП ДО</w:t>
      </w:r>
      <w:r>
        <w:rPr>
          <w:rFonts w:cs="Times New Roman"/>
          <w:color w:val="000000" w:themeColor="text1"/>
          <w:sz w:val="28"/>
          <w:szCs w:val="28"/>
        </w:rPr>
        <w:t xml:space="preserve"> – адаптированная основная </w:t>
      </w:r>
      <w:r w:rsidR="0029520A">
        <w:rPr>
          <w:rFonts w:cs="Times New Roman"/>
          <w:sz w:val="28"/>
          <w:szCs w:val="28"/>
        </w:rPr>
        <w:t>общеобразовательная</w:t>
      </w:r>
      <w:r>
        <w:rPr>
          <w:rFonts w:cs="Times New Roman"/>
          <w:color w:val="000000" w:themeColor="text1"/>
          <w:sz w:val="28"/>
          <w:szCs w:val="28"/>
        </w:rPr>
        <w:t xml:space="preserve"> программа дошкольного образования</w:t>
      </w:r>
      <w:r>
        <w:rPr>
          <w:rFonts w:cs="Times New Roman"/>
          <w:sz w:val="28"/>
          <w:szCs w:val="28"/>
        </w:rPr>
        <w:t>.</w:t>
      </w:r>
    </w:p>
    <w:p w:rsidR="00601B34" w:rsidRDefault="008F71E9">
      <w:pPr>
        <w:pStyle w:val="10"/>
        <w:tabs>
          <w:tab w:val="left" w:pos="58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ФГОС ДО </w:t>
      </w:r>
      <w:r>
        <w:rPr>
          <w:rFonts w:cs="Times New Roman"/>
          <w:sz w:val="28"/>
          <w:szCs w:val="28"/>
        </w:rPr>
        <w:t>— федеральный государственный образовательный стандарт дошкольного образования (Приказ № 1155 от 17 октября 2013 года).</w:t>
      </w:r>
    </w:p>
    <w:p w:rsidR="00601B34" w:rsidRDefault="008F71E9">
      <w:pPr>
        <w:pStyle w:val="10"/>
        <w:tabs>
          <w:tab w:val="left" w:pos="58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ЗПР </w:t>
      </w:r>
      <w:r>
        <w:rPr>
          <w:rFonts w:cs="Times New Roman"/>
          <w:sz w:val="28"/>
          <w:szCs w:val="28"/>
        </w:rPr>
        <w:t>-задержка психического развития</w:t>
      </w:r>
    </w:p>
    <w:p w:rsidR="00601B34" w:rsidRDefault="008F71E9">
      <w:pPr>
        <w:pStyle w:val="10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ППК</w:t>
      </w:r>
      <w:r w:rsidR="00C469F2">
        <w:rPr>
          <w:rFonts w:cs="Times New Roman"/>
          <w:sz w:val="28"/>
          <w:szCs w:val="28"/>
        </w:rPr>
        <w:t xml:space="preserve"> –психолого  </w:t>
      </w:r>
      <w:r>
        <w:rPr>
          <w:rFonts w:cs="Times New Roman"/>
          <w:sz w:val="28"/>
          <w:szCs w:val="28"/>
        </w:rPr>
        <w:t>- педагогический консилиум</w:t>
      </w:r>
    </w:p>
    <w:p w:rsidR="00601B34" w:rsidRDefault="008F71E9">
      <w:pPr>
        <w:pStyle w:val="10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ОВЗ-</w:t>
      </w:r>
      <w:r>
        <w:rPr>
          <w:rFonts w:cs="Times New Roman"/>
          <w:sz w:val="28"/>
          <w:szCs w:val="28"/>
        </w:rPr>
        <w:t>ограниченные возможности здоровья.</w:t>
      </w:r>
    </w:p>
    <w:p w:rsidR="00601B34" w:rsidRDefault="00601B34">
      <w:pPr>
        <w:pStyle w:val="10"/>
        <w:spacing w:line="240" w:lineRule="auto"/>
        <w:rPr>
          <w:rFonts w:ascii="Times New Roman" w:hAnsi="Times New Roman" w:cs="Times New Roman"/>
        </w:rPr>
      </w:pPr>
    </w:p>
    <w:p w:rsidR="00601B34" w:rsidRDefault="00601B34">
      <w:pPr>
        <w:pStyle w:val="10"/>
        <w:rPr>
          <w:rFonts w:ascii="Times New Roman" w:hAnsi="Times New Roman" w:cs="Times New Roman"/>
        </w:rPr>
      </w:pPr>
    </w:p>
    <w:p w:rsidR="00601B34" w:rsidRDefault="00601B34">
      <w:pPr>
        <w:pStyle w:val="10"/>
        <w:rPr>
          <w:rFonts w:ascii="Times New Roman" w:hAnsi="Times New Roman" w:cs="Times New Roman"/>
        </w:rPr>
      </w:pPr>
    </w:p>
    <w:p w:rsidR="00601B34" w:rsidRDefault="00601B34">
      <w:pPr>
        <w:pStyle w:val="10"/>
        <w:rPr>
          <w:rFonts w:ascii="Times New Roman" w:hAnsi="Times New Roman" w:cs="Times New Roman"/>
        </w:rPr>
      </w:pPr>
    </w:p>
    <w:p w:rsidR="00601B34" w:rsidRDefault="00601B34">
      <w:pPr>
        <w:pStyle w:val="10"/>
      </w:pPr>
    </w:p>
    <w:p w:rsidR="00601B34" w:rsidRDefault="00601B34">
      <w:pPr>
        <w:pStyle w:val="10"/>
        <w:spacing w:line="240" w:lineRule="auto"/>
        <w:ind w:right="2057"/>
      </w:pPr>
    </w:p>
    <w:p w:rsidR="00601B34" w:rsidRDefault="00601B34">
      <w:pPr>
        <w:pStyle w:val="10"/>
        <w:spacing w:line="240" w:lineRule="auto"/>
        <w:ind w:right="2057"/>
      </w:pPr>
    </w:p>
    <w:p w:rsidR="00601B34" w:rsidRDefault="00601B34">
      <w:pPr>
        <w:pStyle w:val="10"/>
        <w:spacing w:line="240" w:lineRule="auto"/>
        <w:ind w:right="2057"/>
      </w:pPr>
    </w:p>
    <w:p w:rsidR="00601B34" w:rsidRDefault="00601B34">
      <w:pPr>
        <w:pStyle w:val="10"/>
        <w:spacing w:line="240" w:lineRule="auto"/>
        <w:ind w:right="2057"/>
        <w:rPr>
          <w:b/>
          <w:sz w:val="28"/>
          <w:szCs w:val="28"/>
        </w:rPr>
      </w:pPr>
    </w:p>
    <w:p w:rsidR="00601B34" w:rsidRDefault="00601B34">
      <w:pPr>
        <w:pStyle w:val="10"/>
        <w:spacing w:line="240" w:lineRule="auto"/>
        <w:ind w:right="2057"/>
        <w:rPr>
          <w:b/>
          <w:sz w:val="28"/>
          <w:szCs w:val="28"/>
        </w:rPr>
      </w:pPr>
    </w:p>
    <w:p w:rsidR="00E83E59" w:rsidRPr="002F3183" w:rsidRDefault="00E83E59" w:rsidP="00D57336">
      <w:pPr>
        <w:pStyle w:val="10"/>
        <w:spacing w:line="240" w:lineRule="auto"/>
        <w:ind w:right="2057"/>
        <w:rPr>
          <w:b/>
          <w:sz w:val="32"/>
          <w:szCs w:val="32"/>
        </w:rPr>
      </w:pPr>
    </w:p>
    <w:p w:rsidR="00D72DF5" w:rsidRPr="002F3183" w:rsidRDefault="00D72DF5" w:rsidP="00D57336">
      <w:pPr>
        <w:pStyle w:val="10"/>
        <w:spacing w:line="240" w:lineRule="auto"/>
        <w:ind w:right="2057"/>
        <w:rPr>
          <w:b/>
          <w:sz w:val="32"/>
          <w:szCs w:val="32"/>
        </w:rPr>
      </w:pPr>
    </w:p>
    <w:p w:rsidR="00021F3E" w:rsidRDefault="00021F3E" w:rsidP="00D57336">
      <w:pPr>
        <w:pStyle w:val="10"/>
        <w:spacing w:line="240" w:lineRule="auto"/>
        <w:ind w:right="2057"/>
        <w:rPr>
          <w:b/>
          <w:sz w:val="32"/>
          <w:szCs w:val="32"/>
        </w:rPr>
      </w:pPr>
    </w:p>
    <w:p w:rsidR="00601B34" w:rsidRDefault="008F71E9" w:rsidP="00D57336">
      <w:pPr>
        <w:pStyle w:val="10"/>
        <w:spacing w:line="240" w:lineRule="auto"/>
        <w:ind w:right="2057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.Целевой раздел.</w:t>
      </w:r>
    </w:p>
    <w:p w:rsidR="00601B34" w:rsidRDefault="008F71E9">
      <w:pPr>
        <w:pStyle w:val="10"/>
        <w:spacing w:line="240" w:lineRule="auto"/>
        <w:ind w:right="205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I.1 Пояснительная записка.</w:t>
      </w:r>
    </w:p>
    <w:p w:rsidR="00601B34" w:rsidRDefault="008F71E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Адаптированная основная </w:t>
      </w:r>
      <w:r w:rsidR="0029520A">
        <w:rPr>
          <w:rFonts w:cs="Times New Roman"/>
          <w:sz w:val="28"/>
          <w:szCs w:val="28"/>
        </w:rPr>
        <w:t>обще</w:t>
      </w:r>
      <w:r>
        <w:rPr>
          <w:rFonts w:cs="Times New Roman"/>
          <w:sz w:val="28"/>
          <w:szCs w:val="28"/>
        </w:rPr>
        <w:t>образовательная программа для дошкольников 5-6 лет с ограниченными возможностями здоровья с задержкой психического развития</w:t>
      </w:r>
      <w:r w:rsidR="006D0440">
        <w:rPr>
          <w:rFonts w:cs="Times New Roman"/>
          <w:sz w:val="28"/>
          <w:szCs w:val="28"/>
        </w:rPr>
        <w:t xml:space="preserve"> (Далее-АООП)</w:t>
      </w:r>
      <w:r>
        <w:rPr>
          <w:rFonts w:cs="Times New Roman"/>
          <w:sz w:val="28"/>
          <w:szCs w:val="28"/>
        </w:rPr>
        <w:t>, которая предназначена для специалистов дошкольного учреждения (учителя-дефектолога, педагога-психолога, воспитателей групп компенсирующей направленности, инструктора по физическому воспитанию, музыкального работника) нацелена на коррекцию личности дошкольников с ОВЗ в условиях дошкольного образовательного учреждения.</w:t>
      </w:r>
    </w:p>
    <w:p w:rsidR="00601B34" w:rsidRDefault="008F71E9">
      <w:pPr>
        <w:pStyle w:val="10"/>
        <w:spacing w:line="240" w:lineRule="auto"/>
        <w:ind w:left="-5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Данная программа разработана в соответствии со следующими нормативными документами:  </w:t>
      </w:r>
    </w:p>
    <w:p w:rsidR="00601B34" w:rsidRDefault="008F71E9">
      <w:pPr>
        <w:pStyle w:val="10"/>
        <w:spacing w:line="240" w:lineRule="auto"/>
        <w:ind w:left="-5" w:right="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ab/>
        <w:t xml:space="preserve">Федеральный закон «Об образовании» в Российской Федерации» от 29 декабря 2012 г. № 2012 г., ст. 32; </w:t>
      </w:r>
    </w:p>
    <w:p w:rsidR="00601B34" w:rsidRDefault="008F71E9">
      <w:pPr>
        <w:pStyle w:val="10"/>
        <w:spacing w:line="240" w:lineRule="auto"/>
        <w:ind w:left="-5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ab/>
        <w:t xml:space="preserve"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образования», зарегистрированного в Минюсте России 14 ноября 2013 г. № 30384. 3.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зарегистрированном в Минюсте России 26.09.2013 г. № 30038. </w:t>
      </w:r>
    </w:p>
    <w:p w:rsidR="00601B34" w:rsidRDefault="008F71E9">
      <w:pPr>
        <w:pStyle w:val="10"/>
        <w:spacing w:line="240" w:lineRule="auto"/>
        <w:ind w:left="-5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ab/>
        <w:t xml:space="preserve">Санитарно – эпидемиологические правила и нормативыСанПин 2.4.1.3049 – 13 </w:t>
      </w:r>
    </w:p>
    <w:p w:rsidR="00601B34" w:rsidRDefault="008F71E9">
      <w:pPr>
        <w:pStyle w:val="10"/>
        <w:spacing w:line="240" w:lineRule="auto"/>
        <w:ind w:left="-5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(утвержденные постановлением главного государственного санитарного врача РФ № 26 от 15.05.2013 г. </w:t>
      </w:r>
    </w:p>
    <w:p w:rsidR="00601B34" w:rsidRDefault="008F71E9">
      <w:pPr>
        <w:pStyle w:val="10"/>
        <w:spacing w:line="240" w:lineRule="auto"/>
        <w:ind w:right="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4.Устав МАДОУ ЦРР-д/с№32</w:t>
      </w:r>
    </w:p>
    <w:p w:rsidR="00601B34" w:rsidRDefault="008F71E9">
      <w:pPr>
        <w:pStyle w:val="10"/>
        <w:spacing w:line="240" w:lineRule="auto"/>
        <w:ind w:left="-5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5. Основной общеобразовательной программой</w:t>
      </w:r>
      <w:r w:rsidR="0029520A">
        <w:rPr>
          <w:rFonts w:cs="Times New Roman"/>
          <w:sz w:val="28"/>
          <w:szCs w:val="28"/>
        </w:rPr>
        <w:t>-образовательной программой</w:t>
      </w:r>
      <w:r>
        <w:rPr>
          <w:rFonts w:cs="Times New Roman"/>
          <w:sz w:val="28"/>
          <w:szCs w:val="28"/>
        </w:rPr>
        <w:t xml:space="preserve"> дошкольного образования ДОУ; </w:t>
      </w:r>
    </w:p>
    <w:p w:rsidR="00601B34" w:rsidRDefault="008F71E9">
      <w:pPr>
        <w:pStyle w:val="10"/>
        <w:spacing w:line="240" w:lineRule="auto"/>
        <w:ind w:left="-5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</w:t>
      </w:r>
      <w:r>
        <w:rPr>
          <w:rFonts w:cs="Times New Roman"/>
          <w:sz w:val="28"/>
          <w:szCs w:val="28"/>
        </w:rPr>
        <w:tab/>
        <w:t xml:space="preserve">Письмом Министерство образования РФ от 27.03.2000г. № 27/901-6 «О психолого – медико - педагогическом консилиуме (ПМПк) образовательного учреждения»; </w:t>
      </w:r>
    </w:p>
    <w:p w:rsidR="00601B34" w:rsidRDefault="008F71E9">
      <w:pPr>
        <w:pStyle w:val="ac"/>
        <w:numPr>
          <w:ilvl w:val="0"/>
          <w:numId w:val="107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Конституция РФ, ст. 43, 72. </w:t>
      </w:r>
    </w:p>
    <w:p w:rsidR="00601B34" w:rsidRDefault="008F71E9">
      <w:pPr>
        <w:pStyle w:val="ac"/>
        <w:numPr>
          <w:ilvl w:val="0"/>
          <w:numId w:val="107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Конвенция о правах ребенка (1989 г.). </w:t>
      </w:r>
    </w:p>
    <w:p w:rsidR="00601B34" w:rsidRDefault="00601B34">
      <w:pPr>
        <w:pStyle w:val="10"/>
        <w:spacing w:line="240" w:lineRule="auto"/>
        <w:ind w:right="8"/>
        <w:rPr>
          <w:rFonts w:ascii="Times New Roman" w:hAnsi="Times New Roman" w:cs="Times New Roman"/>
          <w:sz w:val="28"/>
          <w:szCs w:val="28"/>
        </w:rPr>
      </w:pPr>
    </w:p>
    <w:p w:rsidR="00601B34" w:rsidRDefault="008F71E9">
      <w:pPr>
        <w:pStyle w:val="10"/>
        <w:spacing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Основой для разработки данной адаптированной основной </w:t>
      </w:r>
      <w:r w:rsidR="0029520A">
        <w:rPr>
          <w:rFonts w:cs="Times New Roman"/>
          <w:sz w:val="28"/>
          <w:szCs w:val="28"/>
        </w:rPr>
        <w:t>обще</w:t>
      </w:r>
      <w:r>
        <w:rPr>
          <w:rFonts w:cs="Times New Roman"/>
          <w:sz w:val="28"/>
          <w:szCs w:val="28"/>
        </w:rPr>
        <w:t>образовательной программы для дошкольников 5-6 лет с ограниченными возможностями здоровья с задержкой психического развития послужили следующие программы и программно-методические материалы:</w:t>
      </w:r>
    </w:p>
    <w:p w:rsidR="00601B34" w:rsidRDefault="008F71E9">
      <w:pPr>
        <w:pStyle w:val="ac"/>
        <w:numPr>
          <w:ilvl w:val="0"/>
          <w:numId w:val="1"/>
        </w:numPr>
        <w:spacing w:after="0"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>«Программа воспитания и обучения дошкольников с задержкой психического развития». Под ред. Л.Б. Баряевой, Е.А. Логиновой.- СПб.: 2010</w:t>
      </w:r>
    </w:p>
    <w:p w:rsidR="00601B34" w:rsidRDefault="008F71E9">
      <w:pPr>
        <w:pStyle w:val="ac"/>
        <w:numPr>
          <w:ilvl w:val="0"/>
          <w:numId w:val="1"/>
        </w:numPr>
        <w:spacing w:after="0"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>«Подготовка к школе детей с задержкой психического развития». Под общей ред. С.Г. Шевченко. - М., 2004</w:t>
      </w:r>
    </w:p>
    <w:p w:rsidR="00601B34" w:rsidRDefault="008F71E9">
      <w:pPr>
        <w:pStyle w:val="ac"/>
        <w:numPr>
          <w:ilvl w:val="0"/>
          <w:numId w:val="1"/>
        </w:numPr>
        <w:spacing w:after="0"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 xml:space="preserve">Комплексная образовательная программа дошкольного образования </w:t>
      </w:r>
      <w:r>
        <w:rPr>
          <w:sz w:val="28"/>
          <w:szCs w:val="28"/>
        </w:rPr>
        <w:lastRenderedPageBreak/>
        <w:t>«ДЕТСТВО» / Т.И.Бабаева, О.В.Гогоберидзе, О.В.Солнцева и др.-СПб: ООО «ИЗДАТЕЛЬСТВО «ДЕТСТВО-ПРЕСС»,2016г</w:t>
      </w:r>
    </w:p>
    <w:p w:rsidR="00601B34" w:rsidRDefault="008F71E9">
      <w:pPr>
        <w:pStyle w:val="ac"/>
        <w:numPr>
          <w:ilvl w:val="0"/>
          <w:numId w:val="1"/>
        </w:numPr>
        <w:spacing w:after="0" w:line="240" w:lineRule="auto"/>
        <w:ind w:right="8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ООП</w:t>
      </w:r>
      <w:r w:rsidR="0029520A">
        <w:rPr>
          <w:color w:val="000000" w:themeColor="text1"/>
          <w:sz w:val="28"/>
          <w:szCs w:val="28"/>
        </w:rPr>
        <w:t>ОП ДО</w:t>
      </w:r>
      <w:r w:rsidR="00C62D15">
        <w:rPr>
          <w:color w:val="000000" w:themeColor="text1"/>
          <w:sz w:val="28"/>
          <w:szCs w:val="28"/>
        </w:rPr>
        <w:t xml:space="preserve"> МАДОУ ЦРР-д/с№32.</w:t>
      </w:r>
    </w:p>
    <w:p w:rsidR="00601B34" w:rsidRDefault="008F71E9">
      <w:pPr>
        <w:pStyle w:val="10"/>
        <w:spacing w:line="240" w:lineRule="auto"/>
        <w:ind w:right="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Программа определяет содержание и организацию коррекционной образовательной деятельности в МАДОУ ЦРР-д/с № 32 на уровне дошкольного образования на 20</w:t>
      </w:r>
      <w:r w:rsidR="000429DA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0429DA">
        <w:rPr>
          <w:sz w:val="28"/>
          <w:szCs w:val="28"/>
        </w:rPr>
        <w:t>1</w:t>
      </w:r>
      <w:r>
        <w:rPr>
          <w:sz w:val="28"/>
          <w:szCs w:val="28"/>
        </w:rPr>
        <w:t xml:space="preserve">г. </w:t>
      </w:r>
      <w:r>
        <w:rPr>
          <w:b/>
          <w:sz w:val="28"/>
          <w:szCs w:val="28"/>
        </w:rPr>
        <w:t>Срок реализации 1 год. Обучение по Программе ведётся на русском языке.</w:t>
      </w:r>
      <w:r w:rsidR="00021F3E">
        <w:rPr>
          <w:b/>
          <w:sz w:val="28"/>
          <w:szCs w:val="28"/>
        </w:rPr>
        <w:t xml:space="preserve"> </w:t>
      </w:r>
      <w:r w:rsidR="00290A17">
        <w:rPr>
          <w:b/>
          <w:sz w:val="28"/>
          <w:szCs w:val="28"/>
        </w:rPr>
        <w:t xml:space="preserve">Образовательная деятельность по данной </w:t>
      </w:r>
      <w:r w:rsidR="00CC4FF3">
        <w:rPr>
          <w:b/>
          <w:sz w:val="28"/>
          <w:szCs w:val="28"/>
        </w:rPr>
        <w:t>АОО</w:t>
      </w:r>
      <w:r w:rsidR="00290A17">
        <w:rPr>
          <w:b/>
          <w:sz w:val="28"/>
          <w:szCs w:val="28"/>
        </w:rPr>
        <w:t>П ведется с 01.09.2020 по 31.05.2021г.</w:t>
      </w:r>
    </w:p>
    <w:p w:rsidR="00601B34" w:rsidRDefault="008F71E9">
      <w:pPr>
        <w:pStyle w:val="10"/>
        <w:spacing w:line="240" w:lineRule="auto"/>
        <w:ind w:left="-5" w:right="8" w:firstLine="5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Адаптированная основная </w:t>
      </w:r>
      <w:r w:rsidR="0029520A">
        <w:rPr>
          <w:rFonts w:cs="Times New Roman"/>
          <w:sz w:val="28"/>
          <w:szCs w:val="28"/>
        </w:rPr>
        <w:t>обще</w:t>
      </w:r>
      <w:r>
        <w:rPr>
          <w:rFonts w:cs="Times New Roman"/>
          <w:sz w:val="28"/>
          <w:szCs w:val="28"/>
        </w:rPr>
        <w:t xml:space="preserve">образовательная программа по развитию детей </w:t>
      </w:r>
      <w:r w:rsidR="00F14FB7">
        <w:rPr>
          <w:rFonts w:cs="Times New Roman"/>
          <w:sz w:val="28"/>
          <w:szCs w:val="28"/>
        </w:rPr>
        <w:t xml:space="preserve">старшей </w:t>
      </w:r>
      <w:r>
        <w:rPr>
          <w:rFonts w:cs="Times New Roman"/>
          <w:sz w:val="28"/>
          <w:szCs w:val="28"/>
        </w:rPr>
        <w:t xml:space="preserve">группы компенсирующей направленности (ЗПР) обеспечивает разностороннее развитие детей в возрасте от 5до 6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 </w:t>
      </w:r>
    </w:p>
    <w:p w:rsidR="00601B34" w:rsidRDefault="008F71E9">
      <w:pPr>
        <w:pStyle w:val="10"/>
        <w:spacing w:line="240" w:lineRule="auto"/>
        <w:ind w:left="-5" w:right="8" w:firstLine="57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Реализуемая программа строится на принципе личностно–развивающего и гуманистического характера взаимодействия взрослого с детьми</w:t>
      </w:r>
      <w:r>
        <w:rPr>
          <w:color w:val="FF0000"/>
          <w:sz w:val="28"/>
          <w:szCs w:val="28"/>
        </w:rPr>
        <w:t xml:space="preserve">.  </w:t>
      </w:r>
    </w:p>
    <w:p w:rsidR="00601B34" w:rsidRDefault="00601B34">
      <w:pPr>
        <w:pStyle w:val="14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601B34" w:rsidRDefault="008F71E9">
      <w:pPr>
        <w:pStyle w:val="1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I</w:t>
      </w:r>
      <w:r>
        <w:rPr>
          <w:rFonts w:cs="Times New Roman"/>
          <w:b/>
          <w:sz w:val="28"/>
          <w:szCs w:val="28"/>
        </w:rPr>
        <w:t xml:space="preserve">.1.1.Цели и задачи реализации </w:t>
      </w:r>
      <w:r>
        <w:rPr>
          <w:rFonts w:cs="Times New Roman"/>
          <w:b/>
          <w:color w:val="000000" w:themeColor="text1"/>
          <w:sz w:val="28"/>
          <w:szCs w:val="28"/>
        </w:rPr>
        <w:t>АООП ДО</w:t>
      </w:r>
      <w:r>
        <w:rPr>
          <w:rFonts w:cs="Times New Roman"/>
          <w:b/>
          <w:sz w:val="28"/>
          <w:szCs w:val="28"/>
        </w:rPr>
        <w:t xml:space="preserve"> для детей с ЗПР в обязательной части программы, совпадают с целями и задачами в вариативной части.</w:t>
      </w:r>
    </w:p>
    <w:p w:rsidR="00601B34" w:rsidRDefault="008F71E9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Цели и задачи реализации основной адаптированной </w:t>
      </w:r>
      <w:r w:rsidR="0029520A">
        <w:rPr>
          <w:rFonts w:cs="Times New Roman"/>
          <w:sz w:val="28"/>
          <w:szCs w:val="28"/>
        </w:rPr>
        <w:t>обще</w:t>
      </w:r>
      <w:r>
        <w:rPr>
          <w:rFonts w:cs="Times New Roman"/>
          <w:sz w:val="28"/>
          <w:szCs w:val="28"/>
        </w:rPr>
        <w:t>образовательной программы дошкольного образования в соответствии с ФГОС дошкольного образования - создание благоприятных условий для: коррекционно-развивающей работы, полноценного проживания ребенком с задержкой психического развития дошкольного детства, формирования основ базовой культуры личности, развития психических и физических качеств в соответствии с возрастными и индивидуальными особенностями социальной адаптации</w:t>
      </w:r>
      <w:r>
        <w:rPr>
          <w:rFonts w:cs="Times New Roman"/>
          <w:b/>
          <w:sz w:val="28"/>
          <w:szCs w:val="28"/>
        </w:rPr>
        <w:t xml:space="preserve">. </w:t>
      </w:r>
    </w:p>
    <w:p w:rsidR="00601B34" w:rsidRDefault="008F71E9">
      <w:pPr>
        <w:pStyle w:val="10"/>
        <w:spacing w:line="240" w:lineRule="auto"/>
        <w:ind w:left="-1" w:firstLine="118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Цель:</w:t>
      </w:r>
      <w:r>
        <w:rPr>
          <w:rFonts w:cs="Times New Roman"/>
          <w:sz w:val="28"/>
          <w:szCs w:val="28"/>
        </w:rPr>
        <w:t xml:space="preserve"> реализация содержания основной адаптированной программы дошкольного образования для детей с ограниченными возможностями здоровья (ЗПР) в соответствии с требованиями ФГОС дошкольного образования. </w:t>
      </w:r>
    </w:p>
    <w:p w:rsidR="00EE7B5D" w:rsidRDefault="00EE7B5D" w:rsidP="00EE7B5D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B34" w:rsidRDefault="008F71E9">
      <w:pPr>
        <w:pStyle w:val="10"/>
        <w:spacing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Задачи</w:t>
      </w:r>
      <w:r w:rsidR="00021F3E">
        <w:rPr>
          <w:rFonts w:cs="Times New Roman"/>
          <w:b/>
          <w:sz w:val="28"/>
          <w:szCs w:val="28"/>
        </w:rPr>
        <w:t xml:space="preserve"> </w:t>
      </w:r>
      <w:r w:rsidR="00EE7B5D">
        <w:rPr>
          <w:rFonts w:cs="Times New Roman"/>
          <w:b/>
          <w:sz w:val="28"/>
          <w:szCs w:val="28"/>
        </w:rPr>
        <w:t xml:space="preserve">реализации </w:t>
      </w:r>
      <w:r w:rsidR="00EE7B5D">
        <w:rPr>
          <w:rFonts w:cs="Times New Roman"/>
          <w:b/>
          <w:color w:val="000000" w:themeColor="text1"/>
          <w:sz w:val="28"/>
          <w:szCs w:val="28"/>
        </w:rPr>
        <w:t>АООП ДО</w:t>
      </w:r>
      <w:r w:rsidR="00EE7B5D">
        <w:rPr>
          <w:rFonts w:cs="Times New Roman"/>
          <w:b/>
          <w:sz w:val="28"/>
          <w:szCs w:val="28"/>
        </w:rPr>
        <w:t xml:space="preserve"> для детей с ЗПР</w:t>
      </w:r>
      <w:r>
        <w:rPr>
          <w:rFonts w:cs="Times New Roman"/>
          <w:b/>
          <w:sz w:val="28"/>
          <w:szCs w:val="28"/>
        </w:rPr>
        <w:t xml:space="preserve">:  </w:t>
      </w:r>
    </w:p>
    <w:p w:rsidR="00601B34" w:rsidRDefault="008F71E9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Осуществление ранней диагностики, определение путей профилактики и координации психических нарушений. </w:t>
      </w:r>
    </w:p>
    <w:p w:rsidR="00601B34" w:rsidRDefault="008F71E9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Подбор, систематизация и совершенствование приемов и методов работы дефектолога в соответствии с программным содержанием.  </w:t>
      </w:r>
    </w:p>
    <w:p w:rsidR="00601B34" w:rsidRDefault="008F71E9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3.Организация процесса обучения с уч</w:t>
      </w:r>
      <w:r w:rsidR="00290A17">
        <w:rPr>
          <w:rFonts w:cs="Times New Roman"/>
          <w:sz w:val="28"/>
          <w:szCs w:val="28"/>
        </w:rPr>
        <w:t>ё</w:t>
      </w:r>
      <w:r>
        <w:rPr>
          <w:rFonts w:cs="Times New Roman"/>
          <w:sz w:val="28"/>
          <w:szCs w:val="28"/>
        </w:rPr>
        <w:t xml:space="preserve">том специфики усвоения знаний, умений и навыков детьми с ОВЗ с ЗПР. </w:t>
      </w:r>
    </w:p>
    <w:p w:rsidR="00601B34" w:rsidRDefault="008F71E9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Всестороннее развитие всех психических процессов с учетом возможностей, потребностей и интересов дошкольников. </w:t>
      </w:r>
    </w:p>
    <w:p w:rsidR="00601B34" w:rsidRDefault="008F71E9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5.Обеспечение взаимодействия семьи и образовательного учреждения (организация сотрудничества с родителями). </w:t>
      </w:r>
    </w:p>
    <w:p w:rsidR="00601B34" w:rsidRDefault="00601B34">
      <w:pPr>
        <w:pStyle w:val="10"/>
        <w:spacing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</w:p>
    <w:p w:rsidR="00F14FB7" w:rsidRDefault="00F14FB7">
      <w:pPr>
        <w:pStyle w:val="10"/>
        <w:spacing w:line="240" w:lineRule="auto"/>
        <w:ind w:left="21" w:right="2"/>
        <w:rPr>
          <w:rFonts w:cs="Times New Roman"/>
          <w:b/>
          <w:sz w:val="28"/>
          <w:szCs w:val="28"/>
        </w:rPr>
      </w:pPr>
    </w:p>
    <w:p w:rsidR="00F14FB7" w:rsidRDefault="00F14FB7">
      <w:pPr>
        <w:pStyle w:val="10"/>
        <w:spacing w:line="240" w:lineRule="auto"/>
        <w:ind w:left="21" w:right="2"/>
        <w:rPr>
          <w:rFonts w:cs="Times New Roman"/>
          <w:b/>
          <w:sz w:val="28"/>
          <w:szCs w:val="28"/>
        </w:rPr>
      </w:pPr>
    </w:p>
    <w:p w:rsidR="00601B34" w:rsidRDefault="008F71E9" w:rsidP="00EE7B5D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1.1.2 Принципы и подходы к формированию АООП для дошкольников 5-6 лет с ограниченными возможностями здоровья с задержкой психического развития. </w:t>
      </w:r>
    </w:p>
    <w:p w:rsidR="00601B34" w:rsidRDefault="008F71E9">
      <w:pPr>
        <w:pStyle w:val="10"/>
        <w:numPr>
          <w:ilvl w:val="0"/>
          <w:numId w:val="2"/>
        </w:numPr>
        <w:spacing w:line="240" w:lineRule="auto"/>
        <w:ind w:right="14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принцип гуманизма: </w:t>
      </w:r>
      <w:r>
        <w:rPr>
          <w:rFonts w:cs="Times New Roman"/>
          <w:sz w:val="28"/>
          <w:szCs w:val="28"/>
        </w:rPr>
        <w:t>усиление внимания к личности каждого ребенка, установка на формирование элементов гражданственности и патриотизма с полноценными интеллектуальными, моральными и физическими качествами;</w:t>
      </w:r>
    </w:p>
    <w:p w:rsidR="00601B34" w:rsidRDefault="008F71E9">
      <w:pPr>
        <w:pStyle w:val="10"/>
        <w:numPr>
          <w:ilvl w:val="0"/>
          <w:numId w:val="2"/>
        </w:numPr>
        <w:spacing w:line="240" w:lineRule="auto"/>
        <w:ind w:right="14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принцип преемственности:</w:t>
      </w:r>
      <w:r>
        <w:rPr>
          <w:rFonts w:cs="Times New Roman"/>
          <w:sz w:val="28"/>
          <w:szCs w:val="28"/>
        </w:rPr>
        <w:t xml:space="preserve"> обогащение средств, форм и методов воспитания и обучения, наличие связей между элементами педагогического процесса в возрастных группах ДОУ и стилем воспитания в семье; </w:t>
      </w:r>
    </w:p>
    <w:p w:rsidR="00601B34" w:rsidRDefault="008F71E9">
      <w:pPr>
        <w:pStyle w:val="10"/>
        <w:numPr>
          <w:ilvl w:val="0"/>
          <w:numId w:val="2"/>
        </w:numPr>
        <w:spacing w:line="240" w:lineRule="auto"/>
        <w:ind w:right="14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принцип оптимистического подхода: </w:t>
      </w:r>
      <w:r>
        <w:rPr>
          <w:rFonts w:cs="Times New Roman"/>
          <w:sz w:val="28"/>
          <w:szCs w:val="28"/>
        </w:rPr>
        <w:t xml:space="preserve">при организации развивающей ситуации является необходимым со стороны педагога (родителя) поощрение ситуативных достижений ребенка в различных видах детской деятельности, что является операциональной составляющей формирования интегративных качеств личности ребенка; </w:t>
      </w:r>
    </w:p>
    <w:p w:rsidR="00601B34" w:rsidRDefault="008F71E9">
      <w:pPr>
        <w:pStyle w:val="10"/>
        <w:numPr>
          <w:ilvl w:val="0"/>
          <w:numId w:val="2"/>
        </w:numPr>
        <w:spacing w:line="240" w:lineRule="auto"/>
        <w:ind w:right="14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принцип учета возрастных и индивидуальных особенностей развития: </w:t>
      </w:r>
      <w:r>
        <w:rPr>
          <w:rFonts w:cs="Times New Roman"/>
          <w:sz w:val="28"/>
          <w:szCs w:val="28"/>
        </w:rPr>
        <w:t xml:space="preserve">работа с детьми строится на базе основных закономерностей психического развития с учетом сенситивных периодов, на основе понимания значения полноценного проживания последовательных возрастных стадий; </w:t>
      </w:r>
    </w:p>
    <w:p w:rsidR="00601B34" w:rsidRDefault="008F71E9">
      <w:pPr>
        <w:pStyle w:val="10"/>
        <w:numPr>
          <w:ilvl w:val="0"/>
          <w:numId w:val="2"/>
        </w:numPr>
        <w:spacing w:line="240" w:lineRule="auto"/>
        <w:ind w:right="14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принцип деятельностного подхода</w:t>
      </w:r>
      <w:r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психофизиологическое развитие ребенка определяется его активностью в рамках ведущей для возраста деятельности;</w:t>
      </w:r>
    </w:p>
    <w:p w:rsidR="00601B34" w:rsidRDefault="008F71E9">
      <w:pPr>
        <w:pStyle w:val="10"/>
        <w:numPr>
          <w:ilvl w:val="0"/>
          <w:numId w:val="2"/>
        </w:numPr>
        <w:spacing w:line="240" w:lineRule="auto"/>
        <w:ind w:right="14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принцип дифференциации и индивидуализации: </w:t>
      </w:r>
      <w:r>
        <w:rPr>
          <w:rFonts w:cs="Times New Roman"/>
          <w:sz w:val="28"/>
          <w:szCs w:val="28"/>
        </w:rPr>
        <w:t xml:space="preserve">создание условий для полноценного развития способностей каждого ребенка и своевременной коррекции проблем в его развитии; </w:t>
      </w:r>
    </w:p>
    <w:p w:rsidR="00601B34" w:rsidRDefault="008F71E9">
      <w:pPr>
        <w:pStyle w:val="10"/>
        <w:numPr>
          <w:ilvl w:val="0"/>
          <w:numId w:val="2"/>
        </w:numPr>
        <w:spacing w:line="240" w:lineRule="auto"/>
        <w:ind w:right="14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принцип единства коррекции и развития: </w:t>
      </w:r>
      <w:r>
        <w:rPr>
          <w:rFonts w:cs="Times New Roman"/>
          <w:sz w:val="28"/>
          <w:szCs w:val="28"/>
        </w:rPr>
        <w:t xml:space="preserve">целенаправленная коррекционная работа осуществляется с опорой на клинико-психолого-педагогический анализ внутренних и внешних условий развития ребенка, с учетом возрастных закономерностей развития и характера нарушений; </w:t>
      </w:r>
    </w:p>
    <w:p w:rsidR="00601B34" w:rsidRDefault="008F71E9">
      <w:pPr>
        <w:pStyle w:val="10"/>
        <w:numPr>
          <w:ilvl w:val="0"/>
          <w:numId w:val="2"/>
        </w:numPr>
        <w:spacing w:line="240" w:lineRule="auto"/>
        <w:ind w:right="14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принцип единства диагностики и коррекции:</w:t>
      </w:r>
      <w:r>
        <w:rPr>
          <w:rFonts w:cs="Times New Roman"/>
          <w:sz w:val="28"/>
          <w:szCs w:val="28"/>
        </w:rPr>
        <w:t xml:space="preserve"> коррекционные мероприятия сопровождаются постоянной фиксацией происходящих изменений (качественных и количественных) в состоянии и развитии ребенка; </w:t>
      </w:r>
    </w:p>
    <w:p w:rsidR="00601B34" w:rsidRDefault="008F71E9">
      <w:pPr>
        <w:pStyle w:val="10"/>
        <w:numPr>
          <w:ilvl w:val="0"/>
          <w:numId w:val="2"/>
        </w:numPr>
        <w:spacing w:line="240" w:lineRule="auto"/>
        <w:ind w:right="14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принцип взаимосвязи коррекции и компенсации</w:t>
      </w:r>
      <w:r>
        <w:rPr>
          <w:rFonts w:cs="Times New Roman"/>
          <w:i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система коррекционной работы нацелена на компенсацию нарушений в развитии, на реабилитацию и социальную адаптацию ребенка с ОВЗ; </w:t>
      </w:r>
    </w:p>
    <w:p w:rsidR="00601B34" w:rsidRDefault="008F71E9">
      <w:pPr>
        <w:pStyle w:val="10"/>
        <w:numPr>
          <w:ilvl w:val="0"/>
          <w:numId w:val="2"/>
        </w:numPr>
        <w:spacing w:line="240" w:lineRule="auto"/>
        <w:ind w:right="14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принцип интеграции и координации: </w:t>
      </w:r>
      <w:r>
        <w:rPr>
          <w:rFonts w:cs="Times New Roman"/>
          <w:sz w:val="28"/>
          <w:szCs w:val="28"/>
        </w:rPr>
        <w:t xml:space="preserve">организация согласованной работы всех субъектов в системе «педагоги-дети-родители». </w:t>
      </w:r>
    </w:p>
    <w:p w:rsidR="00601B34" w:rsidRDefault="00601B34">
      <w:pPr>
        <w:pStyle w:val="10"/>
        <w:spacing w:line="240" w:lineRule="auto"/>
        <w:ind w:left="17" w:right="14"/>
        <w:jc w:val="both"/>
        <w:rPr>
          <w:b/>
          <w:i/>
          <w:sz w:val="28"/>
          <w:szCs w:val="28"/>
        </w:rPr>
      </w:pPr>
    </w:p>
    <w:p w:rsidR="00601B34" w:rsidRPr="00810420" w:rsidRDefault="008F71E9" w:rsidP="00810420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Принципы и подходы к части Программы, формируемой участниками образовательных отношений, используются те же, что и в обязательной части Программы.</w:t>
      </w:r>
    </w:p>
    <w:p w:rsidR="00D57336" w:rsidRPr="002F3183" w:rsidRDefault="00D57336">
      <w:pPr>
        <w:pStyle w:val="10"/>
        <w:spacing w:line="240" w:lineRule="auto"/>
        <w:jc w:val="both"/>
        <w:rPr>
          <w:rFonts w:cs="Times New Roman"/>
          <w:b/>
          <w:bCs/>
          <w:color w:val="FF0000"/>
          <w:sz w:val="28"/>
          <w:szCs w:val="28"/>
        </w:rPr>
      </w:pPr>
    </w:p>
    <w:p w:rsidR="00E95F6E" w:rsidRPr="00343B5A" w:rsidRDefault="00F75E21" w:rsidP="009458FB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  <w:r w:rsidRPr="00343B5A">
        <w:rPr>
          <w:b/>
          <w:sz w:val="28"/>
          <w:szCs w:val="28"/>
          <w:lang w:val="en-US"/>
        </w:rPr>
        <w:t>I</w:t>
      </w:r>
      <w:r w:rsidRPr="00343B5A">
        <w:rPr>
          <w:b/>
          <w:sz w:val="28"/>
          <w:szCs w:val="28"/>
        </w:rPr>
        <w:t>.2. Значимые для разработки и реализации АООП ДО характеристики.</w:t>
      </w:r>
    </w:p>
    <w:p w:rsidR="00343B5A" w:rsidRDefault="00343B5A" w:rsidP="00E32723">
      <w:pPr>
        <w:spacing w:after="0" w:line="240" w:lineRule="auto"/>
        <w:ind w:left="0" w:firstLine="0"/>
        <w:rPr>
          <w:sz w:val="28"/>
          <w:szCs w:val="28"/>
        </w:rPr>
      </w:pPr>
    </w:p>
    <w:p w:rsidR="00343B5A" w:rsidRDefault="00343B5A" w:rsidP="00E32723">
      <w:pPr>
        <w:spacing w:after="0" w:line="240" w:lineRule="auto"/>
        <w:ind w:left="0" w:firstLine="0"/>
        <w:rPr>
          <w:sz w:val="28"/>
          <w:szCs w:val="28"/>
        </w:rPr>
      </w:pPr>
    </w:p>
    <w:p w:rsidR="00F75E21" w:rsidRPr="00343B5A" w:rsidRDefault="00F75E21" w:rsidP="00E32723">
      <w:pPr>
        <w:spacing w:after="0" w:line="240" w:lineRule="auto"/>
        <w:ind w:left="0" w:firstLine="0"/>
        <w:rPr>
          <w:i/>
          <w:sz w:val="28"/>
          <w:szCs w:val="28"/>
        </w:rPr>
      </w:pPr>
      <w:r w:rsidRPr="00343B5A">
        <w:rPr>
          <w:i/>
          <w:sz w:val="28"/>
          <w:szCs w:val="28"/>
        </w:rPr>
        <w:t>Краткая информация о МАДОУ ЦРР-д/с№32.</w:t>
      </w:r>
    </w:p>
    <w:p w:rsidR="00F75E21" w:rsidRPr="00E32723" w:rsidRDefault="00F75E21" w:rsidP="00E32723">
      <w:pPr>
        <w:spacing w:after="0" w:line="240" w:lineRule="auto"/>
        <w:ind w:left="0" w:firstLine="0"/>
        <w:rPr>
          <w:sz w:val="28"/>
          <w:szCs w:val="28"/>
        </w:rPr>
      </w:pPr>
      <w:r w:rsidRPr="00E32723">
        <w:rPr>
          <w:sz w:val="28"/>
          <w:szCs w:val="28"/>
        </w:rPr>
        <w:lastRenderedPageBreak/>
        <w:t>Полное название: Муниципальное автономное дошкольное образовательное учреждение центр развития ребёнка-детский сад № 32 (Далее - МАДОУ) города Кропоткин муниципального образования Кавказский район.</w:t>
      </w:r>
    </w:p>
    <w:p w:rsidR="00F75E21" w:rsidRPr="00E32723" w:rsidRDefault="00F75E21" w:rsidP="00E32723">
      <w:pPr>
        <w:spacing w:after="0" w:line="240" w:lineRule="auto"/>
        <w:ind w:left="0" w:firstLine="0"/>
        <w:rPr>
          <w:sz w:val="28"/>
          <w:szCs w:val="28"/>
        </w:rPr>
      </w:pPr>
      <w:r w:rsidRPr="00E32723">
        <w:rPr>
          <w:sz w:val="28"/>
          <w:szCs w:val="28"/>
        </w:rPr>
        <w:t>Сокращённое название: МАДОУ ЦРР-д/с №32</w:t>
      </w:r>
    </w:p>
    <w:p w:rsidR="00F75E21" w:rsidRPr="00E32723" w:rsidRDefault="00F75E21" w:rsidP="00E32723">
      <w:pPr>
        <w:spacing w:after="0" w:line="240" w:lineRule="auto"/>
        <w:ind w:left="0" w:firstLine="0"/>
        <w:rPr>
          <w:sz w:val="28"/>
          <w:szCs w:val="28"/>
        </w:rPr>
      </w:pPr>
      <w:r w:rsidRPr="00E32723">
        <w:rPr>
          <w:sz w:val="28"/>
          <w:szCs w:val="28"/>
        </w:rPr>
        <w:t>Юридический адрес: Краснодарский край, Кавказский район, город Кропоткин, микрорайон №1, дом 43.Тел. 8 (86138) 3-47-01.</w:t>
      </w:r>
    </w:p>
    <w:p w:rsidR="00F75E21" w:rsidRPr="00E32723" w:rsidRDefault="00F75E21" w:rsidP="00E32723">
      <w:pPr>
        <w:spacing w:after="0" w:line="240" w:lineRule="auto"/>
        <w:ind w:left="0" w:firstLine="0"/>
        <w:rPr>
          <w:sz w:val="28"/>
          <w:szCs w:val="28"/>
        </w:rPr>
      </w:pPr>
      <w:r w:rsidRPr="00E32723">
        <w:rPr>
          <w:sz w:val="28"/>
          <w:szCs w:val="28"/>
        </w:rPr>
        <w:t>Образовательная деятельность осуществляется МАДОУ по адресу: 352396, РФ, Краснодарский край, Кавказский район, город Кропоткин, Микрорайон 1, дом 43.</w:t>
      </w:r>
    </w:p>
    <w:p w:rsidR="00F75E21" w:rsidRPr="00E32723" w:rsidRDefault="00F75E21" w:rsidP="00E32723">
      <w:pPr>
        <w:spacing w:after="0" w:line="240" w:lineRule="auto"/>
        <w:ind w:left="0" w:firstLine="0"/>
        <w:rPr>
          <w:sz w:val="28"/>
          <w:szCs w:val="28"/>
        </w:rPr>
      </w:pPr>
      <w:r w:rsidRPr="00E32723">
        <w:rPr>
          <w:sz w:val="28"/>
          <w:szCs w:val="28"/>
        </w:rPr>
        <w:t>Заведующий: Дементьева Людмила Владимировна.</w:t>
      </w:r>
    </w:p>
    <w:p w:rsidR="00F75E21" w:rsidRPr="00E32723" w:rsidRDefault="00F75E21" w:rsidP="00E32723">
      <w:pPr>
        <w:spacing w:after="0" w:line="240" w:lineRule="auto"/>
        <w:ind w:left="0" w:firstLine="0"/>
        <w:rPr>
          <w:sz w:val="28"/>
          <w:szCs w:val="28"/>
        </w:rPr>
      </w:pPr>
      <w:r w:rsidRPr="00E32723">
        <w:rPr>
          <w:sz w:val="28"/>
          <w:szCs w:val="28"/>
        </w:rPr>
        <w:t>Заместитель заведующего по ВМР: Добрина Елена Викторовна.</w:t>
      </w:r>
    </w:p>
    <w:p w:rsidR="00F75E21" w:rsidRPr="00E32723" w:rsidRDefault="00F75E21" w:rsidP="00E32723">
      <w:pPr>
        <w:spacing w:after="0" w:line="240" w:lineRule="auto"/>
        <w:ind w:left="0" w:firstLine="0"/>
        <w:rPr>
          <w:sz w:val="28"/>
          <w:szCs w:val="28"/>
        </w:rPr>
      </w:pPr>
      <w:r w:rsidRPr="00E32723">
        <w:rPr>
          <w:sz w:val="28"/>
          <w:szCs w:val="28"/>
        </w:rPr>
        <w:t>Заместитель заведующего по АХР: Немшилова Ирина Владимировна.</w:t>
      </w:r>
    </w:p>
    <w:p w:rsidR="00F75E21" w:rsidRPr="00E32723" w:rsidRDefault="00F75E21" w:rsidP="00E32723">
      <w:pPr>
        <w:spacing w:after="0" w:line="240" w:lineRule="auto"/>
        <w:ind w:left="0" w:firstLine="0"/>
        <w:rPr>
          <w:sz w:val="28"/>
          <w:szCs w:val="28"/>
        </w:rPr>
      </w:pPr>
      <w:r w:rsidRPr="00E32723">
        <w:rPr>
          <w:sz w:val="28"/>
          <w:szCs w:val="28"/>
        </w:rPr>
        <w:t>Главный бухгалтер: Красько Марина Михайловна.</w:t>
      </w:r>
    </w:p>
    <w:p w:rsidR="00F75E21" w:rsidRPr="00E32723" w:rsidRDefault="00F75E21" w:rsidP="00E32723">
      <w:pPr>
        <w:spacing w:after="0" w:line="240" w:lineRule="auto"/>
        <w:ind w:left="0" w:firstLine="0"/>
        <w:rPr>
          <w:sz w:val="28"/>
          <w:szCs w:val="28"/>
        </w:rPr>
      </w:pPr>
      <w:r w:rsidRPr="00E32723">
        <w:rPr>
          <w:sz w:val="28"/>
          <w:szCs w:val="28"/>
        </w:rPr>
        <w:t>МАДОУ является юридическим лицом, и от своего имени может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F75E21" w:rsidRPr="00E32723" w:rsidRDefault="00F75E21" w:rsidP="00E32723">
      <w:pPr>
        <w:spacing w:after="0" w:line="240" w:lineRule="auto"/>
        <w:ind w:left="0" w:firstLine="0"/>
        <w:rPr>
          <w:sz w:val="28"/>
          <w:szCs w:val="28"/>
        </w:rPr>
      </w:pPr>
      <w:r w:rsidRPr="00E32723">
        <w:rPr>
          <w:sz w:val="28"/>
          <w:szCs w:val="28"/>
        </w:rPr>
        <w:t>Статус МАДОУ по гражданскому законодательству:</w:t>
      </w:r>
    </w:p>
    <w:p w:rsidR="00F75E21" w:rsidRPr="00E32723" w:rsidRDefault="00F75E21" w:rsidP="00E32723">
      <w:pPr>
        <w:spacing w:after="0" w:line="240" w:lineRule="auto"/>
        <w:ind w:left="0" w:firstLine="0"/>
        <w:rPr>
          <w:sz w:val="28"/>
          <w:szCs w:val="28"/>
        </w:rPr>
      </w:pPr>
      <w:r w:rsidRPr="00E32723">
        <w:rPr>
          <w:sz w:val="28"/>
          <w:szCs w:val="28"/>
        </w:rPr>
        <w:t>- организационно-правовая форма — муниципальное учреждение;</w:t>
      </w:r>
    </w:p>
    <w:p w:rsidR="00F75E21" w:rsidRPr="00E32723" w:rsidRDefault="00F75E21" w:rsidP="00E32723">
      <w:pPr>
        <w:spacing w:after="0" w:line="240" w:lineRule="auto"/>
        <w:ind w:left="0" w:firstLine="0"/>
        <w:rPr>
          <w:sz w:val="28"/>
          <w:szCs w:val="28"/>
        </w:rPr>
      </w:pPr>
      <w:r w:rsidRPr="00E32723">
        <w:rPr>
          <w:sz w:val="28"/>
          <w:szCs w:val="28"/>
        </w:rPr>
        <w:t>- тип учреждения - автономное.</w:t>
      </w:r>
    </w:p>
    <w:p w:rsidR="00F75E21" w:rsidRPr="00E32723" w:rsidRDefault="00F75E21" w:rsidP="00E32723">
      <w:pPr>
        <w:spacing w:after="0" w:line="240" w:lineRule="auto"/>
        <w:ind w:left="0" w:firstLine="0"/>
        <w:rPr>
          <w:sz w:val="28"/>
          <w:szCs w:val="28"/>
        </w:rPr>
      </w:pPr>
      <w:r w:rsidRPr="00E32723">
        <w:rPr>
          <w:sz w:val="28"/>
          <w:szCs w:val="28"/>
        </w:rPr>
        <w:t>Статус МАДОУ по законодательству об образовании:</w:t>
      </w:r>
    </w:p>
    <w:p w:rsidR="00F75E21" w:rsidRPr="00E32723" w:rsidRDefault="00F75E21" w:rsidP="00E32723">
      <w:pPr>
        <w:spacing w:after="0" w:line="240" w:lineRule="auto"/>
        <w:ind w:left="0" w:firstLine="0"/>
        <w:rPr>
          <w:sz w:val="28"/>
          <w:szCs w:val="28"/>
        </w:rPr>
      </w:pPr>
      <w:r w:rsidRPr="00E32723">
        <w:rPr>
          <w:sz w:val="28"/>
          <w:szCs w:val="28"/>
        </w:rPr>
        <w:t>- тип — дошкольная образовательная организация.</w:t>
      </w:r>
    </w:p>
    <w:p w:rsidR="00F75E21" w:rsidRPr="00E32723" w:rsidRDefault="00F75E21" w:rsidP="00E32723">
      <w:pPr>
        <w:spacing w:after="0" w:line="240" w:lineRule="auto"/>
        <w:ind w:left="0" w:firstLine="0"/>
        <w:rPr>
          <w:sz w:val="28"/>
          <w:szCs w:val="28"/>
        </w:rPr>
      </w:pPr>
      <w:r w:rsidRPr="00E32723">
        <w:rPr>
          <w:sz w:val="28"/>
          <w:szCs w:val="28"/>
        </w:rPr>
        <w:t>Наименование МАДОУ на русском языке.</w:t>
      </w:r>
    </w:p>
    <w:p w:rsidR="00F75E21" w:rsidRPr="00E32723" w:rsidRDefault="00F75E21" w:rsidP="00E32723">
      <w:pPr>
        <w:spacing w:after="0" w:line="240" w:lineRule="auto"/>
        <w:ind w:left="0" w:firstLine="0"/>
        <w:rPr>
          <w:sz w:val="28"/>
          <w:szCs w:val="28"/>
        </w:rPr>
      </w:pPr>
      <w:r w:rsidRPr="00E32723">
        <w:rPr>
          <w:sz w:val="28"/>
          <w:szCs w:val="28"/>
        </w:rPr>
        <w:t>Учредителем и собственником имущества МАДОУ является муниципальное образование Кавказский район.</w:t>
      </w:r>
    </w:p>
    <w:p w:rsidR="00F75E21" w:rsidRPr="00E32723" w:rsidRDefault="00F75E21" w:rsidP="00E32723">
      <w:pPr>
        <w:spacing w:after="0" w:line="240" w:lineRule="auto"/>
        <w:ind w:left="0" w:firstLine="0"/>
        <w:rPr>
          <w:sz w:val="28"/>
          <w:szCs w:val="28"/>
        </w:rPr>
      </w:pPr>
      <w:r w:rsidRPr="00E32723">
        <w:rPr>
          <w:sz w:val="28"/>
          <w:szCs w:val="28"/>
        </w:rPr>
        <w:t>МАДОУ - отдельно стоящее типовое двухэтажное здание, расположенное внутри жилого комплекса микрорайона №1 города Кропоткин. МАДОУ состоит: основное здание площадью 2474 м. кв., 13 теневых навесов, спортивная площадка, площадка по ПДД. Ближайшее окружение –МБУ СОШ №7, библиотека им. С.Я. Маршака, Центр занятости населения, спорткомплекс «Смена», Государственное казенное учреждение социального обслуживания Краснодарского края «Кропоткинский детский дом – интернат для умственно отсталых детей».</w:t>
      </w:r>
    </w:p>
    <w:p w:rsidR="00F75E21" w:rsidRPr="00E32723" w:rsidRDefault="00F75E21" w:rsidP="00E32723">
      <w:pPr>
        <w:pStyle w:val="16"/>
        <w:spacing w:line="240" w:lineRule="auto"/>
        <w:ind w:left="-5" w:right="8" w:firstLine="572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32723">
        <w:rPr>
          <w:rFonts w:ascii="Times New Roman" w:hAnsi="Times New Roman" w:cs="Times New Roman"/>
          <w:bCs/>
          <w:sz w:val="28"/>
          <w:szCs w:val="28"/>
          <w:u w:val="single"/>
        </w:rPr>
        <w:t>Режим работы.</w:t>
      </w:r>
    </w:p>
    <w:p w:rsidR="00F75E21" w:rsidRPr="00E32723" w:rsidRDefault="00F75E21" w:rsidP="00E32723">
      <w:pPr>
        <w:pStyle w:val="ad"/>
        <w:spacing w:before="0" w:after="0" w:line="240" w:lineRule="auto"/>
        <w:rPr>
          <w:color w:val="000000"/>
          <w:sz w:val="28"/>
          <w:szCs w:val="28"/>
          <w:lang w:eastAsia="ru-RU" w:bidi="ar-SA"/>
        </w:rPr>
      </w:pPr>
      <w:r w:rsidRPr="00E32723">
        <w:rPr>
          <w:color w:val="000000"/>
          <w:sz w:val="28"/>
          <w:szCs w:val="28"/>
          <w:lang w:eastAsia="ru-RU" w:bidi="ar-SA"/>
        </w:rPr>
        <w:t>Режим работы.</w:t>
      </w:r>
    </w:p>
    <w:p w:rsidR="00F75E21" w:rsidRPr="00E32723" w:rsidRDefault="00F75E21" w:rsidP="00E32723">
      <w:pPr>
        <w:spacing w:after="0" w:line="240" w:lineRule="auto"/>
        <w:ind w:left="0" w:firstLine="0"/>
        <w:rPr>
          <w:sz w:val="28"/>
          <w:szCs w:val="28"/>
        </w:rPr>
      </w:pPr>
      <w:r w:rsidRPr="00E32723">
        <w:rPr>
          <w:sz w:val="28"/>
          <w:szCs w:val="28"/>
        </w:rPr>
        <w:t>МАДОУ ЦРР-д/с№32 работает по пятидневной рабочей неделе с выходными днями в субботу и воскресенье, с 7.30 до 18.00 часов.</w:t>
      </w:r>
    </w:p>
    <w:p w:rsidR="00F75E21" w:rsidRPr="00E32723" w:rsidRDefault="00F75E21" w:rsidP="00E32723">
      <w:pPr>
        <w:spacing w:after="0" w:line="240" w:lineRule="auto"/>
        <w:ind w:left="0" w:firstLine="0"/>
        <w:rPr>
          <w:sz w:val="28"/>
          <w:szCs w:val="28"/>
        </w:rPr>
      </w:pPr>
      <w:r w:rsidRPr="00E32723">
        <w:rPr>
          <w:sz w:val="28"/>
          <w:szCs w:val="28"/>
        </w:rPr>
        <w:t>Группа кратковременного пребывания работает по пятидневной рабочей неделе с выходными днями в субботу и воскресенье</w:t>
      </w:r>
      <w:r w:rsidR="00343B5A">
        <w:rPr>
          <w:sz w:val="28"/>
          <w:szCs w:val="28"/>
        </w:rPr>
        <w:t>, с 8.30- 12.00</w:t>
      </w:r>
      <w:r w:rsidRPr="00E32723">
        <w:rPr>
          <w:sz w:val="28"/>
          <w:szCs w:val="28"/>
        </w:rPr>
        <w:t>.</w:t>
      </w:r>
    </w:p>
    <w:p w:rsidR="00F75E21" w:rsidRPr="00E32723" w:rsidRDefault="00F75E21" w:rsidP="00E32723">
      <w:pPr>
        <w:spacing w:after="0" w:line="240" w:lineRule="auto"/>
        <w:ind w:left="0" w:firstLine="0"/>
        <w:rPr>
          <w:sz w:val="28"/>
          <w:szCs w:val="28"/>
        </w:rPr>
      </w:pPr>
      <w:r w:rsidRPr="00E32723">
        <w:rPr>
          <w:sz w:val="28"/>
          <w:szCs w:val="28"/>
        </w:rPr>
        <w:t>Всего сотруд</w:t>
      </w:r>
      <w:r w:rsidR="00343B5A">
        <w:rPr>
          <w:sz w:val="28"/>
          <w:szCs w:val="28"/>
        </w:rPr>
        <w:t>ников вы МАДОУ ЦРР-д/с № 32 - 87</w:t>
      </w:r>
      <w:r w:rsidRPr="00E32723">
        <w:rPr>
          <w:sz w:val="28"/>
          <w:szCs w:val="28"/>
        </w:rPr>
        <w:t xml:space="preserve"> чел. Из них:</w:t>
      </w:r>
    </w:p>
    <w:p w:rsidR="00F75E21" w:rsidRPr="00E32723" w:rsidRDefault="00F75E21" w:rsidP="00E32723">
      <w:pPr>
        <w:spacing w:after="0" w:line="240" w:lineRule="auto"/>
        <w:ind w:left="0" w:firstLine="0"/>
        <w:rPr>
          <w:sz w:val="28"/>
          <w:szCs w:val="28"/>
        </w:rPr>
      </w:pPr>
      <w:r w:rsidRPr="00E32723">
        <w:rPr>
          <w:sz w:val="28"/>
          <w:szCs w:val="28"/>
        </w:rPr>
        <w:t>- административный состав- 5 чел.</w:t>
      </w:r>
    </w:p>
    <w:p w:rsidR="00F75E21" w:rsidRPr="00E32723" w:rsidRDefault="00F75E21" w:rsidP="00E32723">
      <w:pPr>
        <w:spacing w:after="0" w:line="240" w:lineRule="auto"/>
        <w:ind w:left="0" w:firstLine="0"/>
        <w:rPr>
          <w:sz w:val="28"/>
          <w:szCs w:val="28"/>
        </w:rPr>
      </w:pPr>
      <w:r w:rsidRPr="00E32723">
        <w:rPr>
          <w:sz w:val="28"/>
          <w:szCs w:val="28"/>
        </w:rPr>
        <w:t>- педагогический персонал-45 чел.</w:t>
      </w:r>
    </w:p>
    <w:p w:rsidR="00F75E21" w:rsidRPr="00E32723" w:rsidRDefault="00F75E21" w:rsidP="00E32723">
      <w:pPr>
        <w:spacing w:after="0" w:line="240" w:lineRule="auto"/>
        <w:ind w:left="0" w:firstLine="0"/>
        <w:rPr>
          <w:sz w:val="28"/>
          <w:szCs w:val="28"/>
        </w:rPr>
      </w:pPr>
      <w:r w:rsidRPr="00E32723">
        <w:rPr>
          <w:sz w:val="28"/>
          <w:szCs w:val="28"/>
        </w:rPr>
        <w:t>- обслуживающий персонал-35 чел.</w:t>
      </w:r>
    </w:p>
    <w:p w:rsidR="00F75E21" w:rsidRPr="00E32723" w:rsidRDefault="00F75E21" w:rsidP="00E32723">
      <w:pPr>
        <w:pStyle w:val="16"/>
        <w:spacing w:line="240" w:lineRule="auto"/>
        <w:ind w:left="-5" w:right="8" w:firstLine="5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23">
        <w:rPr>
          <w:rFonts w:ascii="Times New Roman" w:hAnsi="Times New Roman" w:cs="Times New Roman"/>
          <w:bCs/>
          <w:sz w:val="28"/>
          <w:szCs w:val="28"/>
        </w:rPr>
        <w:t xml:space="preserve">В группах </w:t>
      </w:r>
      <w:r w:rsidRPr="00E32723">
        <w:rPr>
          <w:rFonts w:ascii="Times New Roman" w:hAnsi="Times New Roman" w:cs="Times New Roman"/>
          <w:sz w:val="28"/>
          <w:szCs w:val="28"/>
        </w:rPr>
        <w:t>компенсирующей направленности</w:t>
      </w:r>
      <w:r w:rsidR="00343B5A">
        <w:rPr>
          <w:rFonts w:ascii="Times New Roman" w:hAnsi="Times New Roman" w:cs="Times New Roman"/>
          <w:sz w:val="28"/>
          <w:szCs w:val="28"/>
        </w:rPr>
        <w:t xml:space="preserve"> </w:t>
      </w:r>
      <w:r w:rsidR="00F2493D">
        <w:rPr>
          <w:rFonts w:ascii="Times New Roman" w:hAnsi="Times New Roman" w:cs="Times New Roman"/>
          <w:sz w:val="28"/>
          <w:szCs w:val="28"/>
        </w:rPr>
        <w:t>(ЗПР)</w:t>
      </w:r>
      <w:r w:rsidRPr="00E32723">
        <w:rPr>
          <w:rFonts w:ascii="Times New Roman" w:hAnsi="Times New Roman" w:cs="Times New Roman"/>
          <w:sz w:val="28"/>
          <w:szCs w:val="28"/>
        </w:rPr>
        <w:t xml:space="preserve"> «Золотой ключик1», Золотой ключик 2»</w:t>
      </w:r>
      <w:r w:rsidR="00343B5A">
        <w:rPr>
          <w:rFonts w:ascii="Times New Roman" w:hAnsi="Times New Roman" w:cs="Times New Roman"/>
          <w:sz w:val="28"/>
          <w:szCs w:val="28"/>
        </w:rPr>
        <w:t xml:space="preserve"> </w:t>
      </w:r>
      <w:r w:rsidRPr="00E32723">
        <w:rPr>
          <w:rFonts w:ascii="Times New Roman" w:hAnsi="Times New Roman" w:cs="Times New Roman"/>
          <w:bCs/>
          <w:sz w:val="28"/>
          <w:szCs w:val="28"/>
        </w:rPr>
        <w:t>работают:</w:t>
      </w:r>
    </w:p>
    <w:p w:rsidR="00F75E21" w:rsidRPr="00E32723" w:rsidRDefault="00F75E21" w:rsidP="00E32723">
      <w:pPr>
        <w:pStyle w:val="16"/>
        <w:numPr>
          <w:ilvl w:val="0"/>
          <w:numId w:val="167"/>
        </w:numPr>
        <w:spacing w:line="240" w:lineRule="auto"/>
        <w:ind w:right="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23">
        <w:rPr>
          <w:rFonts w:ascii="Times New Roman" w:hAnsi="Times New Roman" w:cs="Times New Roman"/>
          <w:bCs/>
          <w:sz w:val="28"/>
          <w:szCs w:val="28"/>
        </w:rPr>
        <w:t>Учитель-дефектолог: Арапова Маргарита Юрьевна</w:t>
      </w:r>
    </w:p>
    <w:p w:rsidR="00F75E21" w:rsidRPr="00E32723" w:rsidRDefault="00F75E21" w:rsidP="00E32723">
      <w:pPr>
        <w:pStyle w:val="16"/>
        <w:numPr>
          <w:ilvl w:val="0"/>
          <w:numId w:val="167"/>
        </w:numPr>
        <w:spacing w:line="240" w:lineRule="auto"/>
        <w:ind w:right="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23">
        <w:rPr>
          <w:rFonts w:ascii="Times New Roman" w:hAnsi="Times New Roman" w:cs="Times New Roman"/>
          <w:bCs/>
          <w:sz w:val="28"/>
          <w:szCs w:val="28"/>
        </w:rPr>
        <w:lastRenderedPageBreak/>
        <w:t>Учитель-логопед: Глущенко Светлана Юрьевна</w:t>
      </w:r>
    </w:p>
    <w:p w:rsidR="00F75E21" w:rsidRPr="00E32723" w:rsidRDefault="00F75E21" w:rsidP="00E32723">
      <w:pPr>
        <w:pStyle w:val="16"/>
        <w:numPr>
          <w:ilvl w:val="0"/>
          <w:numId w:val="167"/>
        </w:numPr>
        <w:spacing w:line="240" w:lineRule="auto"/>
        <w:ind w:right="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23">
        <w:rPr>
          <w:rFonts w:ascii="Times New Roman" w:hAnsi="Times New Roman" w:cs="Times New Roman"/>
          <w:bCs/>
          <w:sz w:val="28"/>
          <w:szCs w:val="28"/>
        </w:rPr>
        <w:t>Педагог-психолог: Дыбова Татьяна Владимировна</w:t>
      </w:r>
    </w:p>
    <w:p w:rsidR="00F75E21" w:rsidRPr="00E32723" w:rsidRDefault="00F75E21" w:rsidP="00E32723">
      <w:pPr>
        <w:pStyle w:val="16"/>
        <w:numPr>
          <w:ilvl w:val="0"/>
          <w:numId w:val="167"/>
        </w:numPr>
        <w:spacing w:line="240" w:lineRule="auto"/>
        <w:ind w:right="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23">
        <w:rPr>
          <w:rFonts w:ascii="Times New Roman" w:hAnsi="Times New Roman" w:cs="Times New Roman"/>
          <w:bCs/>
          <w:sz w:val="28"/>
          <w:szCs w:val="28"/>
        </w:rPr>
        <w:t>Музыкальный руководитель: Жарикова Ольга Анатольевна</w:t>
      </w:r>
    </w:p>
    <w:p w:rsidR="00F75E21" w:rsidRPr="00E32723" w:rsidRDefault="00F75E21" w:rsidP="00E32723">
      <w:pPr>
        <w:pStyle w:val="16"/>
        <w:numPr>
          <w:ilvl w:val="0"/>
          <w:numId w:val="167"/>
        </w:numPr>
        <w:spacing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 w:rsidRPr="00E32723">
        <w:rPr>
          <w:rFonts w:ascii="Times New Roman" w:hAnsi="Times New Roman" w:cs="Times New Roman"/>
          <w:bCs/>
          <w:sz w:val="28"/>
          <w:szCs w:val="28"/>
        </w:rPr>
        <w:t>Инструктор по физической культуре:</w:t>
      </w:r>
      <w:r w:rsidR="00343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2723">
        <w:rPr>
          <w:rFonts w:ascii="Times New Roman" w:hAnsi="Times New Roman" w:cs="Times New Roman"/>
          <w:bCs/>
          <w:sz w:val="28"/>
          <w:szCs w:val="28"/>
        </w:rPr>
        <w:t>Дудникова Мария Александровна</w:t>
      </w:r>
    </w:p>
    <w:p w:rsidR="00F75E21" w:rsidRPr="00E32723" w:rsidRDefault="00F75E21" w:rsidP="00E32723">
      <w:pPr>
        <w:pStyle w:val="16"/>
        <w:numPr>
          <w:ilvl w:val="0"/>
          <w:numId w:val="167"/>
        </w:numPr>
        <w:spacing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 w:rsidRPr="00E32723">
        <w:rPr>
          <w:rFonts w:ascii="Times New Roman" w:hAnsi="Times New Roman" w:cs="Times New Roman"/>
          <w:bCs/>
          <w:sz w:val="28"/>
          <w:szCs w:val="28"/>
        </w:rPr>
        <w:t>Воспитатели: Попелюх Ирина Павловна</w:t>
      </w:r>
    </w:p>
    <w:p w:rsidR="00F75E21" w:rsidRDefault="00F75E21" w:rsidP="00E32723">
      <w:pPr>
        <w:pStyle w:val="16"/>
        <w:spacing w:line="240" w:lineRule="auto"/>
        <w:ind w:left="720" w:right="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23">
        <w:rPr>
          <w:rFonts w:ascii="Times New Roman" w:hAnsi="Times New Roman" w:cs="Times New Roman"/>
          <w:bCs/>
          <w:sz w:val="28"/>
          <w:szCs w:val="28"/>
        </w:rPr>
        <w:t xml:space="preserve">                         Шаптала Анна Анатольевна</w:t>
      </w:r>
    </w:p>
    <w:p w:rsidR="00F75E21" w:rsidRPr="00F75E21" w:rsidRDefault="00F75E21" w:rsidP="009458FB">
      <w:pPr>
        <w:spacing w:after="0" w:line="240" w:lineRule="auto"/>
        <w:ind w:left="-5" w:right="8"/>
        <w:jc w:val="both"/>
        <w:rPr>
          <w:b/>
          <w:bCs/>
          <w:color w:val="auto"/>
          <w:sz w:val="28"/>
          <w:szCs w:val="28"/>
        </w:rPr>
      </w:pPr>
    </w:p>
    <w:p w:rsidR="00E95F6E" w:rsidRDefault="00E95F6E" w:rsidP="009458FB">
      <w:pPr>
        <w:spacing w:after="0" w:line="240" w:lineRule="auto"/>
        <w:ind w:left="-5" w:right="8"/>
        <w:jc w:val="both"/>
        <w:rPr>
          <w:b/>
          <w:bCs/>
          <w:color w:val="auto"/>
          <w:sz w:val="28"/>
          <w:szCs w:val="28"/>
        </w:rPr>
      </w:pPr>
    </w:p>
    <w:p w:rsidR="00E95F6E" w:rsidRPr="00E95F6E" w:rsidRDefault="00E95F6E" w:rsidP="00E95F6E">
      <w:pPr>
        <w:jc w:val="both"/>
      </w:pPr>
      <w:r w:rsidRPr="007171CF">
        <w:rPr>
          <w:b/>
          <w:sz w:val="28"/>
          <w:szCs w:val="28"/>
          <w:lang w:val="en-US"/>
        </w:rPr>
        <w:t>I</w:t>
      </w:r>
      <w:r w:rsidRPr="007171CF">
        <w:rPr>
          <w:b/>
          <w:sz w:val="28"/>
          <w:szCs w:val="28"/>
        </w:rPr>
        <w:t>.2</w:t>
      </w:r>
      <w:r>
        <w:rPr>
          <w:sz w:val="28"/>
          <w:szCs w:val="28"/>
        </w:rPr>
        <w:t>.</w:t>
      </w:r>
      <w:r w:rsidR="00470959" w:rsidRPr="00470959">
        <w:rPr>
          <w:b/>
          <w:sz w:val="28"/>
          <w:szCs w:val="28"/>
        </w:rPr>
        <w:t>1</w:t>
      </w:r>
      <w:r w:rsidR="00470959">
        <w:rPr>
          <w:sz w:val="28"/>
          <w:szCs w:val="28"/>
        </w:rPr>
        <w:t>.</w:t>
      </w:r>
      <w:r w:rsidR="007171CF" w:rsidRPr="007171CF">
        <w:rPr>
          <w:b/>
          <w:sz w:val="28"/>
          <w:szCs w:val="28"/>
        </w:rPr>
        <w:t>Возрастные особенности развития детей дошкольного возраста с задержкой психического развития в групп</w:t>
      </w:r>
      <w:r w:rsidR="00BC6BF9">
        <w:rPr>
          <w:b/>
          <w:sz w:val="28"/>
          <w:szCs w:val="28"/>
        </w:rPr>
        <w:t>ах</w:t>
      </w:r>
      <w:r w:rsidR="004326D3">
        <w:rPr>
          <w:b/>
          <w:sz w:val="28"/>
          <w:szCs w:val="28"/>
        </w:rPr>
        <w:t xml:space="preserve"> </w:t>
      </w:r>
      <w:r w:rsidR="007171CF" w:rsidRPr="007171CF">
        <w:rPr>
          <w:b/>
          <w:color w:val="000000" w:themeColor="text1"/>
          <w:sz w:val="28"/>
          <w:szCs w:val="28"/>
        </w:rPr>
        <w:t>компенсирующей направленности</w:t>
      </w:r>
      <w:r>
        <w:rPr>
          <w:sz w:val="28"/>
          <w:szCs w:val="28"/>
        </w:rPr>
        <w:t xml:space="preserve"> соответствуют возрастным и индивидуальным характеристикам особенностей развития детей дошкольного возраста с ЗПР методического пособия «Программы воспитания и обучения дошкольников с задержкой психического развития» Л.Б. Баряева, Е.А. Логинова. СПб.:2010. </w:t>
      </w:r>
    </w:p>
    <w:p w:rsidR="00E95F6E" w:rsidRDefault="00E95F6E" w:rsidP="009458FB">
      <w:pPr>
        <w:spacing w:after="0" w:line="240" w:lineRule="auto"/>
        <w:ind w:left="-5" w:right="8"/>
        <w:jc w:val="both"/>
        <w:rPr>
          <w:b/>
          <w:bCs/>
          <w:color w:val="auto"/>
          <w:sz w:val="28"/>
          <w:szCs w:val="28"/>
        </w:rPr>
      </w:pPr>
    </w:p>
    <w:p w:rsidR="00601B34" w:rsidRPr="00F2493D" w:rsidRDefault="008F71E9" w:rsidP="00B53CF5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2493D">
        <w:rPr>
          <w:b/>
          <w:bCs/>
          <w:color w:val="auto"/>
          <w:sz w:val="28"/>
          <w:szCs w:val="28"/>
          <w:lang w:val="en-US"/>
        </w:rPr>
        <w:t>I</w:t>
      </w:r>
      <w:r w:rsidRPr="00F2493D">
        <w:rPr>
          <w:b/>
          <w:bCs/>
          <w:color w:val="auto"/>
          <w:sz w:val="28"/>
          <w:szCs w:val="28"/>
        </w:rPr>
        <w:t>.2.</w:t>
      </w:r>
      <w:r w:rsidR="00470959">
        <w:rPr>
          <w:b/>
          <w:bCs/>
          <w:color w:val="auto"/>
          <w:sz w:val="28"/>
          <w:szCs w:val="28"/>
        </w:rPr>
        <w:t>2</w:t>
      </w:r>
      <w:r w:rsidR="00F14FB7" w:rsidRPr="00F2493D">
        <w:rPr>
          <w:b/>
          <w:bCs/>
          <w:color w:val="auto"/>
          <w:sz w:val="28"/>
          <w:szCs w:val="28"/>
        </w:rPr>
        <w:t xml:space="preserve">. </w:t>
      </w:r>
      <w:r w:rsidR="00810420" w:rsidRPr="00F2493D">
        <w:rPr>
          <w:b/>
          <w:color w:val="auto"/>
          <w:sz w:val="32"/>
          <w:szCs w:val="32"/>
        </w:rPr>
        <w:t xml:space="preserve">Возрастные и индивидуальные характеристики особенностей развития детей групп компенсирующей направленности </w:t>
      </w:r>
      <w:r w:rsidR="009458FB" w:rsidRPr="00F2493D">
        <w:rPr>
          <w:b/>
          <w:color w:val="auto"/>
          <w:sz w:val="32"/>
          <w:szCs w:val="32"/>
        </w:rPr>
        <w:t xml:space="preserve">для детей с </w:t>
      </w:r>
      <w:r w:rsidR="00810420" w:rsidRPr="00F2493D">
        <w:rPr>
          <w:b/>
          <w:color w:val="auto"/>
          <w:sz w:val="32"/>
          <w:szCs w:val="32"/>
        </w:rPr>
        <w:t>ЗПР</w:t>
      </w:r>
      <w:r w:rsidR="00B53CF5" w:rsidRPr="00F2493D">
        <w:rPr>
          <w:b/>
          <w:bCs/>
          <w:color w:val="auto"/>
          <w:sz w:val="28"/>
          <w:szCs w:val="28"/>
        </w:rPr>
        <w:t>«Золотой ключик 1</w:t>
      </w:r>
      <w:r w:rsidRPr="00F2493D">
        <w:rPr>
          <w:b/>
          <w:bCs/>
          <w:color w:val="auto"/>
          <w:sz w:val="28"/>
          <w:szCs w:val="28"/>
        </w:rPr>
        <w:t>»</w:t>
      </w:r>
      <w:r w:rsidR="00B53CF5" w:rsidRPr="00F2493D">
        <w:rPr>
          <w:b/>
          <w:bCs/>
          <w:color w:val="auto"/>
          <w:sz w:val="28"/>
          <w:szCs w:val="28"/>
        </w:rPr>
        <w:t>,«Золотой ключик 2».</w:t>
      </w:r>
    </w:p>
    <w:p w:rsidR="00B53CF5" w:rsidRPr="00F2493D" w:rsidRDefault="00B53CF5" w:rsidP="00B53CF5">
      <w:pPr>
        <w:pStyle w:val="af2"/>
        <w:rPr>
          <w:rFonts w:ascii="Times New Roman" w:hAnsi="Times New Roman"/>
          <w:sz w:val="28"/>
          <w:szCs w:val="28"/>
        </w:rPr>
      </w:pPr>
      <w:r w:rsidRPr="00F2493D">
        <w:rPr>
          <w:rFonts w:ascii="Times New Roman" w:hAnsi="Times New Roman"/>
          <w:sz w:val="28"/>
          <w:szCs w:val="28"/>
        </w:rPr>
        <w:t xml:space="preserve">Группу «Золотой ключик 1», «Золотой ключик 2»  посещают дети  старшего возраста. Количество детей в группе «Золотой ключик 1» </w:t>
      </w:r>
      <w:r w:rsidR="00F2493D" w:rsidRPr="00F2493D">
        <w:rPr>
          <w:rFonts w:ascii="Times New Roman" w:hAnsi="Times New Roman"/>
          <w:sz w:val="28"/>
          <w:szCs w:val="28"/>
        </w:rPr>
        <w:t>8</w:t>
      </w:r>
      <w:r w:rsidRPr="00F2493D">
        <w:rPr>
          <w:rFonts w:ascii="Times New Roman" w:hAnsi="Times New Roman"/>
          <w:sz w:val="28"/>
          <w:szCs w:val="28"/>
        </w:rPr>
        <w:t xml:space="preserve"> человек.</w:t>
      </w:r>
    </w:p>
    <w:p w:rsidR="00B53CF5" w:rsidRPr="00F2493D" w:rsidRDefault="00B53CF5" w:rsidP="00B53CF5">
      <w:pPr>
        <w:pStyle w:val="af2"/>
        <w:rPr>
          <w:rFonts w:ascii="Times New Roman" w:hAnsi="Times New Roman"/>
          <w:sz w:val="28"/>
          <w:szCs w:val="28"/>
        </w:rPr>
      </w:pPr>
      <w:r w:rsidRPr="00F2493D">
        <w:rPr>
          <w:rFonts w:ascii="Times New Roman" w:hAnsi="Times New Roman"/>
          <w:sz w:val="28"/>
          <w:szCs w:val="28"/>
        </w:rPr>
        <w:t xml:space="preserve">Мальчиков  </w:t>
      </w:r>
      <w:r w:rsidR="00F2493D" w:rsidRPr="00F2493D">
        <w:rPr>
          <w:rFonts w:ascii="Times New Roman" w:hAnsi="Times New Roman"/>
          <w:sz w:val="28"/>
          <w:szCs w:val="28"/>
        </w:rPr>
        <w:t>7</w:t>
      </w:r>
      <w:r w:rsidRPr="00F2493D">
        <w:rPr>
          <w:rFonts w:ascii="Times New Roman" w:hAnsi="Times New Roman"/>
          <w:sz w:val="28"/>
          <w:szCs w:val="28"/>
        </w:rPr>
        <w:t xml:space="preserve">,  девочек </w:t>
      </w:r>
      <w:r w:rsidR="00F2493D" w:rsidRPr="00F2493D">
        <w:rPr>
          <w:rFonts w:ascii="Times New Roman" w:hAnsi="Times New Roman"/>
          <w:sz w:val="28"/>
          <w:szCs w:val="28"/>
        </w:rPr>
        <w:t>1</w:t>
      </w:r>
      <w:r w:rsidRPr="00F2493D">
        <w:rPr>
          <w:rFonts w:ascii="Times New Roman" w:hAnsi="Times New Roman"/>
          <w:sz w:val="28"/>
          <w:szCs w:val="28"/>
        </w:rPr>
        <w:t xml:space="preserve">. Количество детей в группе «Золотой ключик 2» </w:t>
      </w:r>
      <w:r w:rsidR="004E35AE" w:rsidRPr="00F2493D">
        <w:rPr>
          <w:rFonts w:ascii="Times New Roman" w:hAnsi="Times New Roman"/>
          <w:sz w:val="28"/>
          <w:szCs w:val="28"/>
        </w:rPr>
        <w:t>9</w:t>
      </w:r>
      <w:r w:rsidRPr="00F2493D">
        <w:rPr>
          <w:rFonts w:ascii="Times New Roman" w:hAnsi="Times New Roman"/>
          <w:sz w:val="28"/>
          <w:szCs w:val="28"/>
        </w:rPr>
        <w:t xml:space="preserve"> человек. Мальчиков  </w:t>
      </w:r>
      <w:r w:rsidR="00F2493D" w:rsidRPr="00F2493D">
        <w:rPr>
          <w:rFonts w:ascii="Times New Roman" w:hAnsi="Times New Roman"/>
          <w:sz w:val="28"/>
          <w:szCs w:val="28"/>
        </w:rPr>
        <w:t>5</w:t>
      </w:r>
      <w:r w:rsidRPr="00F2493D">
        <w:rPr>
          <w:rFonts w:ascii="Times New Roman" w:hAnsi="Times New Roman"/>
          <w:sz w:val="28"/>
          <w:szCs w:val="28"/>
        </w:rPr>
        <w:t xml:space="preserve">,  девочек </w:t>
      </w:r>
      <w:r w:rsidR="00F2493D" w:rsidRPr="00F2493D">
        <w:rPr>
          <w:rFonts w:ascii="Times New Roman" w:hAnsi="Times New Roman"/>
          <w:sz w:val="28"/>
          <w:szCs w:val="28"/>
        </w:rPr>
        <w:t>4</w:t>
      </w:r>
      <w:r w:rsidRPr="00F2493D">
        <w:rPr>
          <w:rFonts w:ascii="Times New Roman" w:hAnsi="Times New Roman"/>
          <w:sz w:val="28"/>
          <w:szCs w:val="28"/>
        </w:rPr>
        <w:t>.</w:t>
      </w:r>
    </w:p>
    <w:p w:rsidR="00887B42" w:rsidRPr="00F2493D" w:rsidRDefault="00887B42" w:rsidP="00887B42">
      <w:pPr>
        <w:pStyle w:val="Standard"/>
        <w:spacing w:line="240" w:lineRule="auto"/>
        <w:ind w:right="8"/>
        <w:jc w:val="both"/>
      </w:pPr>
      <w:r w:rsidRPr="00F2493D">
        <w:rPr>
          <w:rFonts w:cs="Times New Roman"/>
          <w:sz w:val="28"/>
          <w:szCs w:val="28"/>
        </w:rPr>
        <w:t xml:space="preserve"> Групп</w:t>
      </w:r>
      <w:r w:rsidR="00B53CF5" w:rsidRPr="00F2493D">
        <w:rPr>
          <w:rFonts w:cs="Times New Roman"/>
          <w:sz w:val="28"/>
          <w:szCs w:val="28"/>
        </w:rPr>
        <w:t>ы</w:t>
      </w:r>
      <w:r w:rsidRPr="00F2493D">
        <w:rPr>
          <w:rFonts w:cs="Times New Roman"/>
          <w:sz w:val="28"/>
          <w:szCs w:val="28"/>
        </w:rPr>
        <w:t xml:space="preserve"> сформирова</w:t>
      </w:r>
      <w:r w:rsidR="005E0992" w:rsidRPr="00F2493D">
        <w:rPr>
          <w:rFonts w:cs="Times New Roman"/>
          <w:sz w:val="28"/>
          <w:szCs w:val="28"/>
        </w:rPr>
        <w:t>ны</w:t>
      </w:r>
      <w:r w:rsidRPr="00F2493D">
        <w:rPr>
          <w:rFonts w:cs="Times New Roman"/>
          <w:sz w:val="28"/>
          <w:szCs w:val="28"/>
        </w:rPr>
        <w:t xml:space="preserve"> из детей, посещавших ДОУ г. Кропоткин и Кавказского района. Набор детей в группу был произведён МКУ «Центр психолого-педагогической, медицинской и социальной помощи».</w:t>
      </w:r>
      <w:r w:rsidRPr="00F2493D">
        <w:rPr>
          <w:sz w:val="28"/>
          <w:szCs w:val="28"/>
        </w:rPr>
        <w:t xml:space="preserve"> в период с 01.09. 2018г.: </w:t>
      </w:r>
      <w:r w:rsidR="00F2493D" w:rsidRPr="00F2493D">
        <w:rPr>
          <w:sz w:val="28"/>
          <w:szCs w:val="28"/>
        </w:rPr>
        <w:t>5</w:t>
      </w:r>
      <w:r w:rsidRPr="00F2493D">
        <w:rPr>
          <w:sz w:val="28"/>
          <w:szCs w:val="28"/>
        </w:rPr>
        <w:t xml:space="preserve"> детей – ЗПР, 1</w:t>
      </w:r>
      <w:r w:rsidR="00F2493D" w:rsidRPr="00F2493D">
        <w:rPr>
          <w:sz w:val="28"/>
          <w:szCs w:val="28"/>
        </w:rPr>
        <w:t>2</w:t>
      </w:r>
      <w:r w:rsidRPr="00F2493D">
        <w:rPr>
          <w:sz w:val="28"/>
          <w:szCs w:val="28"/>
        </w:rPr>
        <w:t xml:space="preserve"> детей- ребёнок –инвалид.</w:t>
      </w:r>
    </w:p>
    <w:p w:rsidR="00887B42" w:rsidRPr="0065343D" w:rsidRDefault="00887B42" w:rsidP="00887B42">
      <w:pPr>
        <w:pStyle w:val="16"/>
        <w:spacing w:line="240" w:lineRule="auto"/>
        <w:jc w:val="both"/>
      </w:pPr>
      <w:r w:rsidRPr="0065343D">
        <w:rPr>
          <w:sz w:val="28"/>
          <w:szCs w:val="28"/>
        </w:rPr>
        <w:t>Для детей-инвалидов, которые посещают группу компенсирующей направленности для детей ОВЗ (ЗПР)учителем-дефектологом и другими специалистами разрабатывается индивидуальная программа реабилитации(ИПР).</w:t>
      </w:r>
    </w:p>
    <w:p w:rsidR="00887B42" w:rsidRPr="00792FAC" w:rsidRDefault="00887B42">
      <w:pPr>
        <w:pStyle w:val="10"/>
        <w:spacing w:line="240" w:lineRule="auto"/>
        <w:jc w:val="both"/>
        <w:rPr>
          <w:b/>
          <w:bCs/>
          <w:color w:val="FF0000"/>
        </w:rPr>
      </w:pPr>
    </w:p>
    <w:p w:rsidR="00887B42" w:rsidRPr="009F0C75" w:rsidRDefault="00887B42" w:rsidP="00887B42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9F0C75">
        <w:rPr>
          <w:color w:val="auto"/>
          <w:sz w:val="28"/>
          <w:szCs w:val="28"/>
        </w:rPr>
        <w:t xml:space="preserve">Не все дети групп владеют в совершенстве навыками самообслуживания, соблюдают правила личной гигиены. У многих детей ограничен запас знаний и представлений об окружающем мире. Во всех видах мыслительной деятельности </w:t>
      </w:r>
      <w:r w:rsidR="00977E0B" w:rsidRPr="009F0C75">
        <w:rPr>
          <w:color w:val="auto"/>
          <w:sz w:val="28"/>
          <w:szCs w:val="28"/>
        </w:rPr>
        <w:t xml:space="preserve">практически у </w:t>
      </w:r>
      <w:r w:rsidR="00683672" w:rsidRPr="009F0C75">
        <w:rPr>
          <w:color w:val="auto"/>
          <w:sz w:val="28"/>
          <w:szCs w:val="28"/>
        </w:rPr>
        <w:t>всех детей</w:t>
      </w:r>
      <w:r w:rsidRPr="009F0C75">
        <w:rPr>
          <w:color w:val="auto"/>
          <w:sz w:val="28"/>
          <w:szCs w:val="28"/>
        </w:rPr>
        <w:t xml:space="preserve"> обнаруживаются</w:t>
      </w:r>
      <w:r w:rsidR="00977E0B" w:rsidRPr="009F0C75">
        <w:rPr>
          <w:color w:val="auto"/>
          <w:sz w:val="28"/>
          <w:szCs w:val="28"/>
        </w:rPr>
        <w:t xml:space="preserve"> отставание,</w:t>
      </w:r>
      <w:r w:rsidR="00810420" w:rsidRPr="009F0C75">
        <w:rPr>
          <w:color w:val="auto"/>
          <w:sz w:val="28"/>
          <w:szCs w:val="28"/>
        </w:rPr>
        <w:t xml:space="preserve"> дети затрудняются в объяснении причинно-следственных связей.</w:t>
      </w:r>
      <w:r w:rsidR="004326D3">
        <w:rPr>
          <w:color w:val="auto"/>
          <w:sz w:val="28"/>
          <w:szCs w:val="28"/>
        </w:rPr>
        <w:t xml:space="preserve"> </w:t>
      </w:r>
      <w:r w:rsidR="00683672" w:rsidRPr="00343B5A">
        <w:rPr>
          <w:color w:val="C00000"/>
          <w:sz w:val="28"/>
          <w:szCs w:val="28"/>
        </w:rPr>
        <w:t>М</w:t>
      </w:r>
      <w:r w:rsidR="00356EE7" w:rsidRPr="00343B5A">
        <w:rPr>
          <w:color w:val="C00000"/>
          <w:sz w:val="28"/>
          <w:szCs w:val="28"/>
        </w:rPr>
        <w:t xml:space="preserve">ногие </w:t>
      </w:r>
      <w:r w:rsidR="006D0440" w:rsidRPr="00343B5A">
        <w:rPr>
          <w:color w:val="C00000"/>
          <w:sz w:val="28"/>
          <w:szCs w:val="28"/>
        </w:rPr>
        <w:t>дети не</w:t>
      </w:r>
      <w:r w:rsidR="0065343D" w:rsidRPr="00343B5A">
        <w:rPr>
          <w:color w:val="C00000"/>
          <w:sz w:val="28"/>
          <w:szCs w:val="28"/>
        </w:rPr>
        <w:t xml:space="preserve"> в</w:t>
      </w:r>
      <w:r w:rsidR="00356EE7" w:rsidRPr="00343B5A">
        <w:rPr>
          <w:color w:val="C00000"/>
          <w:sz w:val="28"/>
          <w:szCs w:val="28"/>
        </w:rPr>
        <w:t xml:space="preserve"> математическими и </w:t>
      </w:r>
      <w:r w:rsidR="00683672" w:rsidRPr="00343B5A">
        <w:rPr>
          <w:color w:val="C00000"/>
          <w:sz w:val="28"/>
          <w:szCs w:val="28"/>
        </w:rPr>
        <w:t>сенсорными представлениями</w:t>
      </w:r>
      <w:r w:rsidR="00356EE7" w:rsidRPr="00343B5A">
        <w:rPr>
          <w:color w:val="C00000"/>
          <w:sz w:val="28"/>
          <w:szCs w:val="28"/>
        </w:rPr>
        <w:t xml:space="preserve"> и умениями,</w:t>
      </w:r>
      <w:r w:rsidR="00356EE7" w:rsidRPr="009F0C75">
        <w:rPr>
          <w:color w:val="auto"/>
          <w:sz w:val="28"/>
          <w:szCs w:val="28"/>
        </w:rPr>
        <w:t xml:space="preserve"> не все могут правильно указывать большую или меньшую группу предметов, воспроизводить числовой ряд, соотносить количество предметов с числом, группировать предметы по форме и цвету. Так же у большинства детей не сформирована игровая деятельность, дети не могут без помощи взрослого развернуть совместную игру в соответствии с общим замыслом, они предпочитают подвижную игру без правил</w:t>
      </w:r>
      <w:r w:rsidR="00356EE7" w:rsidRPr="009F0C75">
        <w:rPr>
          <w:b/>
          <w:color w:val="auto"/>
          <w:sz w:val="28"/>
          <w:szCs w:val="28"/>
        </w:rPr>
        <w:t>.</w:t>
      </w:r>
      <w:r w:rsidR="004326D3">
        <w:rPr>
          <w:b/>
          <w:color w:val="auto"/>
          <w:sz w:val="28"/>
          <w:szCs w:val="28"/>
        </w:rPr>
        <w:t xml:space="preserve"> </w:t>
      </w:r>
      <w:r w:rsidR="00BC6BF9" w:rsidRPr="009F0C75">
        <w:rPr>
          <w:color w:val="auto"/>
          <w:sz w:val="28"/>
          <w:szCs w:val="28"/>
        </w:rPr>
        <w:t>Речь</w:t>
      </w:r>
      <w:r w:rsidR="004326D3">
        <w:rPr>
          <w:color w:val="auto"/>
          <w:sz w:val="28"/>
          <w:szCs w:val="28"/>
        </w:rPr>
        <w:t xml:space="preserve"> </w:t>
      </w:r>
      <w:r w:rsidR="00BC6BF9" w:rsidRPr="009F0C75">
        <w:rPr>
          <w:color w:val="auto"/>
          <w:sz w:val="28"/>
          <w:szCs w:val="28"/>
        </w:rPr>
        <w:t>д</w:t>
      </w:r>
      <w:r w:rsidR="00A91B0B" w:rsidRPr="009F0C75">
        <w:rPr>
          <w:color w:val="auto"/>
          <w:sz w:val="28"/>
          <w:szCs w:val="28"/>
        </w:rPr>
        <w:t>етей</w:t>
      </w:r>
      <w:r w:rsidR="004326D3">
        <w:rPr>
          <w:color w:val="auto"/>
          <w:sz w:val="28"/>
          <w:szCs w:val="28"/>
        </w:rPr>
        <w:t xml:space="preserve"> </w:t>
      </w:r>
      <w:r w:rsidR="00A91B0B" w:rsidRPr="009F0C75">
        <w:rPr>
          <w:color w:val="auto"/>
          <w:sz w:val="28"/>
          <w:szCs w:val="28"/>
        </w:rPr>
        <w:t xml:space="preserve">своеобразна, у троих детей речь отсутствует. Недоразвитие речи проявляется в нарушениях </w:t>
      </w:r>
      <w:r w:rsidR="00A91B0B" w:rsidRPr="009F0C75">
        <w:rPr>
          <w:color w:val="auto"/>
          <w:sz w:val="28"/>
          <w:szCs w:val="28"/>
        </w:rPr>
        <w:lastRenderedPageBreak/>
        <w:t>звукопроизношения, бедности и недостаточной дифференцированности словаря, трудностях усвоения логико-грамматических конструкций. У значительной части детей наблюдается недостаточность фонетико-фонематического восприятия, снижения слухоречевой памяти. Значительно отстают в развитии лексическая, семантическая, фонетическая стороны речи. Дети испытывают трудности ориентировании во времени и пространстве. Отмечается недостаточная координация пальцев, кисти руки, недоразвитие мелкой моторики, что отрицательно сказывается на продуктивной деятельности-лепке, рисовании, аппликации и конструировании</w:t>
      </w:r>
      <w:r w:rsidR="00683672" w:rsidRPr="009F0C75">
        <w:rPr>
          <w:color w:val="auto"/>
          <w:sz w:val="28"/>
          <w:szCs w:val="28"/>
        </w:rPr>
        <w:t>.</w:t>
      </w:r>
    </w:p>
    <w:p w:rsidR="00F14FB7" w:rsidRPr="00792FAC" w:rsidRDefault="00F14FB7" w:rsidP="00887B42">
      <w:pPr>
        <w:spacing w:after="0" w:line="240" w:lineRule="auto"/>
        <w:ind w:left="-5" w:right="8"/>
        <w:jc w:val="both"/>
        <w:rPr>
          <w:b/>
          <w:color w:val="FF0000"/>
          <w:sz w:val="28"/>
          <w:szCs w:val="28"/>
        </w:rPr>
      </w:pPr>
    </w:p>
    <w:p w:rsidR="00601B34" w:rsidRDefault="008F71E9">
      <w:pPr>
        <w:pStyle w:val="10"/>
        <w:jc w:val="both"/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.2.</w:t>
      </w:r>
      <w:r w:rsidR="0047095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Учебный план образовательной деятельности</w:t>
      </w:r>
      <w:r w:rsidR="00C62D15">
        <w:rPr>
          <w:b/>
          <w:sz w:val="28"/>
          <w:szCs w:val="28"/>
        </w:rPr>
        <w:t>.</w:t>
      </w:r>
    </w:p>
    <w:p w:rsidR="00601B34" w:rsidRDefault="00C62D15">
      <w:pPr>
        <w:pStyle w:val="10"/>
        <w:spacing w:line="240" w:lineRule="auto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 </w:t>
      </w:r>
      <w:r w:rsidR="008F71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начинается с 1 сентября и заканчивается 31 августа. </w:t>
      </w:r>
      <w:r w:rsidR="00A84F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летний оздоровительный период с 1.06.по 31.08. образовательная деятельность не проводится, а ведутся только мероприятия физкультурно-оздоровительного и художественно-эстетического цикла. </w:t>
      </w:r>
      <w:r w:rsidR="008F71E9">
        <w:rPr>
          <w:rFonts w:eastAsia="Times New Roman" w:cs="Times New Roman"/>
          <w:color w:val="000000"/>
          <w:sz w:val="28"/>
          <w:szCs w:val="28"/>
          <w:lang w:eastAsia="ru-RU"/>
        </w:rPr>
        <w:t>Детский сад работает в режиме пятидневной рабочей недели. Но организованная образовательная деятельность по образовательным областям «Познавательное развитие», «Речевое развитие» не проводится в летние месяцы. Проводятся только мероприятия художественно-эстетического и физкультурно-оздоровительного цикла.</w:t>
      </w:r>
    </w:p>
    <w:p w:rsidR="00601B34" w:rsidRDefault="008F71E9">
      <w:pPr>
        <w:pStyle w:val="10"/>
        <w:spacing w:line="240" w:lineRule="auto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При составлении учебного плана учитывались следующие принципы:</w:t>
      </w:r>
    </w:p>
    <w:p w:rsidR="00601B34" w:rsidRDefault="008F71E9">
      <w:pPr>
        <w:pStyle w:val="10"/>
        <w:spacing w:line="240" w:lineRule="auto"/>
        <w:jc w:val="both"/>
      </w:pPr>
      <w:r>
        <w:rPr>
          <w:rFonts w:eastAsia="Symbol" w:cs="Times New Roman"/>
          <w:color w:val="000000"/>
          <w:sz w:val="28"/>
          <w:szCs w:val="28"/>
          <w:lang w:eastAsia="ru-RU"/>
        </w:rPr>
        <w:t>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принцип развивающего образования, целью которого является развитие ребенка;</w:t>
      </w:r>
    </w:p>
    <w:p w:rsidR="00601B34" w:rsidRDefault="008F71E9">
      <w:pPr>
        <w:pStyle w:val="10"/>
        <w:spacing w:line="240" w:lineRule="auto"/>
        <w:jc w:val="both"/>
      </w:pPr>
      <w:r>
        <w:rPr>
          <w:rFonts w:eastAsia="Symbol" w:cs="Times New Roman"/>
          <w:color w:val="000000"/>
          <w:sz w:val="28"/>
          <w:szCs w:val="28"/>
          <w:lang w:eastAsia="ru-RU"/>
        </w:rPr>
        <w:t>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принцип научной обоснованности и практической применимости;</w:t>
      </w:r>
    </w:p>
    <w:p w:rsidR="00601B34" w:rsidRDefault="008F71E9">
      <w:pPr>
        <w:pStyle w:val="10"/>
        <w:spacing w:line="240" w:lineRule="auto"/>
        <w:jc w:val="both"/>
      </w:pPr>
      <w:r>
        <w:rPr>
          <w:rFonts w:eastAsia="Symbol" w:cs="Times New Roman"/>
          <w:color w:val="000000"/>
          <w:sz w:val="28"/>
          <w:szCs w:val="28"/>
          <w:lang w:eastAsia="ru-RU"/>
        </w:rPr>
        <w:t>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принцип соответствия критериям полноты, необходимости и достаточности;</w:t>
      </w:r>
    </w:p>
    <w:p w:rsidR="00601B34" w:rsidRDefault="008F71E9">
      <w:pPr>
        <w:pStyle w:val="10"/>
        <w:spacing w:line="240" w:lineRule="auto"/>
        <w:jc w:val="both"/>
      </w:pPr>
      <w:r>
        <w:rPr>
          <w:rFonts w:eastAsia="Symbol" w:cs="Times New Roman"/>
          <w:color w:val="000000"/>
          <w:sz w:val="28"/>
          <w:szCs w:val="28"/>
          <w:lang w:eastAsia="ru-RU"/>
        </w:rPr>
        <w:t>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601B34" w:rsidRDefault="008F71E9">
      <w:pPr>
        <w:pStyle w:val="10"/>
        <w:spacing w:line="240" w:lineRule="auto"/>
        <w:jc w:val="both"/>
      </w:pPr>
      <w:r>
        <w:rPr>
          <w:rFonts w:eastAsia="Symbol" w:cs="Times New Roman"/>
          <w:color w:val="000000"/>
          <w:sz w:val="28"/>
          <w:szCs w:val="28"/>
          <w:lang w:eastAsia="ru-RU"/>
        </w:rPr>
        <w:t>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601B34" w:rsidRDefault="008F71E9">
      <w:pPr>
        <w:pStyle w:val="10"/>
        <w:spacing w:line="240" w:lineRule="auto"/>
        <w:jc w:val="both"/>
      </w:pPr>
      <w:r>
        <w:rPr>
          <w:rFonts w:eastAsia="Symbol" w:cs="Times New Roman"/>
          <w:color w:val="000000"/>
          <w:sz w:val="28"/>
          <w:szCs w:val="28"/>
          <w:lang w:eastAsia="ru-RU"/>
        </w:rPr>
        <w:t>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комплексно-тематический принцип построения образовательного процесса;</w:t>
      </w:r>
    </w:p>
    <w:p w:rsidR="00601B34" w:rsidRDefault="008F71E9">
      <w:pPr>
        <w:pStyle w:val="10"/>
        <w:spacing w:line="240" w:lineRule="auto"/>
        <w:jc w:val="both"/>
      </w:pPr>
      <w:r>
        <w:rPr>
          <w:rFonts w:eastAsia="Symbol" w:cs="Times New Roman"/>
          <w:color w:val="000000"/>
          <w:sz w:val="28"/>
          <w:szCs w:val="28"/>
          <w:lang w:eastAsia="ru-RU"/>
        </w:rPr>
        <w:t>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решение программных образовательных задач в совместной деятельности взрослого и детей,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образования;</w:t>
      </w:r>
    </w:p>
    <w:p w:rsidR="00601B34" w:rsidRDefault="008F71E9">
      <w:pPr>
        <w:pStyle w:val="10"/>
        <w:spacing w:line="240" w:lineRule="auto"/>
        <w:jc w:val="both"/>
      </w:pPr>
      <w:r>
        <w:rPr>
          <w:rFonts w:eastAsia="Symbol" w:cs="Times New Roman"/>
          <w:color w:val="000000"/>
          <w:sz w:val="28"/>
          <w:szCs w:val="28"/>
          <w:lang w:eastAsia="ru-RU"/>
        </w:rPr>
        <w:t>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601B34" w:rsidRDefault="008F71E9">
      <w:pPr>
        <w:pStyle w:val="10"/>
        <w:spacing w:line="240" w:lineRule="auto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Количество и продолжительность организованной образовательной деятельности устанавливаются в соответствии с санитарно-гигиеническими нормами и требованиями (СанПиН 2.4.1.304913): продолжительность непрерывной непосредственно образовательной деятельности:</w:t>
      </w:r>
    </w:p>
    <w:p w:rsidR="00A84FC9" w:rsidRPr="00470959" w:rsidRDefault="008F71E9" w:rsidP="00470959">
      <w:pPr>
        <w:pStyle w:val="10"/>
        <w:spacing w:line="240" w:lineRule="auto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для детей от 5 до 6 лет – не более 20 – 25 минут.</w:t>
      </w:r>
    </w:p>
    <w:p w:rsidR="00A84FC9" w:rsidRDefault="00A84FC9">
      <w:pPr>
        <w:pStyle w:val="10"/>
        <w:spacing w:line="240" w:lineRule="auto"/>
        <w:jc w:val="center"/>
        <w:rPr>
          <w:b/>
          <w:sz w:val="28"/>
          <w:szCs w:val="28"/>
        </w:rPr>
      </w:pPr>
    </w:p>
    <w:p w:rsidR="009F0C75" w:rsidRPr="009F0C75" w:rsidRDefault="009F0C75" w:rsidP="009F0C75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9F0C75">
        <w:rPr>
          <w:b/>
          <w:sz w:val="28"/>
          <w:szCs w:val="28"/>
        </w:rPr>
        <w:t>Учебный план образовательной деятельности</w:t>
      </w:r>
    </w:p>
    <w:p w:rsidR="009F0C75" w:rsidRPr="009F0C75" w:rsidRDefault="009F0C75" w:rsidP="009F0C75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9F0C75">
        <w:rPr>
          <w:b/>
          <w:sz w:val="28"/>
          <w:szCs w:val="28"/>
        </w:rPr>
        <w:t>в старших группах компенсирующей направленности</w:t>
      </w:r>
    </w:p>
    <w:p w:rsidR="009F0C75" w:rsidRPr="009F0C75" w:rsidRDefault="009F0C75" w:rsidP="009F0C75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9F0C75">
        <w:rPr>
          <w:b/>
          <w:sz w:val="28"/>
          <w:szCs w:val="28"/>
        </w:rPr>
        <w:t>«Золотой ключик 1», «Золотой ключик 2» (ЗПР)</w:t>
      </w:r>
    </w:p>
    <w:p w:rsidR="009F0C75" w:rsidRDefault="009F0C75" w:rsidP="009F0C75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9F0C75">
        <w:rPr>
          <w:b/>
          <w:sz w:val="28"/>
          <w:szCs w:val="28"/>
        </w:rPr>
        <w:t>на 2020-2021 учебный год</w:t>
      </w:r>
    </w:p>
    <w:tbl>
      <w:tblPr>
        <w:tblW w:w="99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right w:w="30" w:type="dxa"/>
        </w:tblCellMar>
        <w:tblLook w:val="04A0"/>
      </w:tblPr>
      <w:tblGrid>
        <w:gridCol w:w="863"/>
        <w:gridCol w:w="4780"/>
        <w:gridCol w:w="1492"/>
        <w:gridCol w:w="1239"/>
        <w:gridCol w:w="1556"/>
      </w:tblGrid>
      <w:tr w:rsidR="009F0C75" w:rsidTr="00830617">
        <w:trPr>
          <w:trHeight w:val="838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108"/>
            </w:pPr>
            <w:r w:rsidRPr="003177E3">
              <w:rPr>
                <w:b/>
                <w:color w:val="000000" w:themeColor="text1"/>
              </w:rPr>
              <w:t xml:space="preserve">№ п/п </w:t>
            </w:r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535"/>
            </w:pPr>
            <w:r w:rsidRPr="003177E3">
              <w:rPr>
                <w:b/>
                <w:color w:val="000000" w:themeColor="text1"/>
              </w:rPr>
              <w:t>Образовательные области</w:t>
            </w:r>
          </w:p>
        </w:tc>
        <w:tc>
          <w:tcPr>
            <w:tcW w:w="4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536" w:hanging="358"/>
            </w:pPr>
            <w:r w:rsidRPr="003177E3">
              <w:rPr>
                <w:b/>
                <w:color w:val="000000" w:themeColor="text1"/>
              </w:rPr>
              <w:t xml:space="preserve">Количество образовательных     ситуаций и занятий </w:t>
            </w:r>
          </w:p>
        </w:tc>
      </w:tr>
      <w:tr w:rsidR="009F0C75" w:rsidTr="00830617">
        <w:trPr>
          <w:trHeight w:val="516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75" w:rsidRPr="003177E3" w:rsidRDefault="009F0C75" w:rsidP="00830617">
            <w:pPr>
              <w:pStyle w:val="16"/>
              <w:rPr>
                <w:rFonts w:eastAsiaTheme="minorEastAsia"/>
                <w:color w:val="000000"/>
              </w:rPr>
            </w:pPr>
          </w:p>
        </w:tc>
        <w:tc>
          <w:tcPr>
            <w:tcW w:w="4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75" w:rsidRPr="003177E3" w:rsidRDefault="009F0C75" w:rsidP="00830617">
            <w:pPr>
              <w:pStyle w:val="16"/>
              <w:rPr>
                <w:rFonts w:eastAsiaTheme="minorEastAsia"/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286" w:right="64" w:hanging="34"/>
            </w:pPr>
            <w:r w:rsidRPr="003177E3">
              <w:rPr>
                <w:b/>
                <w:color w:val="000000" w:themeColor="text1"/>
              </w:rPr>
              <w:t xml:space="preserve">В неделю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41"/>
              <w:jc w:val="center"/>
            </w:pPr>
            <w:r w:rsidRPr="003177E3">
              <w:rPr>
                <w:b/>
                <w:color w:val="000000" w:themeColor="text1"/>
              </w:rPr>
              <w:t xml:space="preserve">В месяц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right="24"/>
              <w:jc w:val="center"/>
            </w:pPr>
            <w:r w:rsidRPr="003177E3">
              <w:rPr>
                <w:b/>
                <w:color w:val="000000" w:themeColor="text1"/>
              </w:rPr>
              <w:t>В  год</w:t>
            </w:r>
          </w:p>
          <w:p w:rsidR="009F0C75" w:rsidRPr="003177E3" w:rsidRDefault="009F0C75" w:rsidP="00830617">
            <w:pPr>
              <w:pStyle w:val="16"/>
              <w:spacing w:line="252" w:lineRule="auto"/>
              <w:ind w:left="252"/>
              <w:rPr>
                <w:color w:val="000000" w:themeColor="text1"/>
              </w:rPr>
            </w:pPr>
          </w:p>
        </w:tc>
      </w:tr>
      <w:tr w:rsidR="009F0C75" w:rsidTr="00830617">
        <w:trPr>
          <w:trHeight w:val="286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178"/>
            </w:pPr>
            <w:r w:rsidRPr="003177E3">
              <w:rPr>
                <w:b/>
                <w:color w:val="000000" w:themeColor="text1"/>
              </w:rPr>
              <w:t xml:space="preserve">Обязательная часть </w:t>
            </w:r>
          </w:p>
        </w:tc>
      </w:tr>
      <w:tr w:rsidR="009F0C75" w:rsidTr="00830617">
        <w:trPr>
          <w:trHeight w:val="28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-36"/>
              <w:jc w:val="center"/>
            </w:pPr>
            <w:r w:rsidRPr="003177E3">
              <w:rPr>
                <w:b/>
                <w:color w:val="000000" w:themeColor="text1"/>
              </w:rPr>
              <w:t>1.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535"/>
            </w:pPr>
            <w:r w:rsidRPr="003177E3">
              <w:rPr>
                <w:b/>
                <w:color w:val="000000" w:themeColor="text1"/>
              </w:rPr>
              <w:t>Физическое развитие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right="56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right="18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500"/>
              <w:jc w:val="center"/>
              <w:rPr>
                <w:rFonts w:eastAsiaTheme="minorEastAsia"/>
                <w:color w:val="000000"/>
              </w:rPr>
            </w:pPr>
          </w:p>
        </w:tc>
      </w:tr>
      <w:tr w:rsidR="009F0C75" w:rsidTr="00830617">
        <w:trPr>
          <w:trHeight w:val="28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-36"/>
              <w:jc w:val="center"/>
            </w:pPr>
            <w:r w:rsidRPr="003177E3">
              <w:rPr>
                <w:b/>
                <w:color w:val="000000" w:themeColor="text1"/>
              </w:rPr>
              <w:t>1.1.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535"/>
            </w:pPr>
            <w:r w:rsidRPr="003177E3">
              <w:rPr>
                <w:b/>
                <w:color w:val="000000" w:themeColor="text1"/>
              </w:rPr>
              <w:t>Физическая культура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right="56"/>
              <w:jc w:val="center"/>
            </w:pPr>
            <w:r w:rsidRPr="003177E3">
              <w:rPr>
                <w:color w:val="000000" w:themeColor="text1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right="18"/>
              <w:jc w:val="center"/>
            </w:pPr>
            <w:r w:rsidRPr="003177E3">
              <w:rPr>
                <w:color w:val="000000" w:themeColor="text1"/>
              </w:rPr>
              <w:t>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jc w:val="center"/>
            </w:pPr>
            <w:r w:rsidRPr="003177E3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9</w:t>
            </w:r>
          </w:p>
        </w:tc>
      </w:tr>
      <w:tr w:rsidR="009F0C75" w:rsidTr="00830617">
        <w:trPr>
          <w:trHeight w:val="28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-36"/>
              <w:jc w:val="center"/>
            </w:pPr>
            <w:r w:rsidRPr="003177E3">
              <w:rPr>
                <w:b/>
                <w:color w:val="000000" w:themeColor="text1"/>
              </w:rPr>
              <w:t>2.</w:t>
            </w:r>
          </w:p>
        </w:tc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535"/>
              <w:jc w:val="center"/>
            </w:pPr>
            <w:r w:rsidRPr="003177E3">
              <w:rPr>
                <w:b/>
                <w:color w:val="000000" w:themeColor="text1"/>
              </w:rPr>
              <w:t>Речевое развитие:</w:t>
            </w:r>
          </w:p>
        </w:tc>
      </w:tr>
      <w:tr w:rsidR="009F0C75" w:rsidTr="00830617">
        <w:trPr>
          <w:trHeight w:val="56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-36"/>
              <w:jc w:val="center"/>
              <w:rPr>
                <w:color w:val="000000" w:themeColor="text1"/>
              </w:rPr>
            </w:pPr>
          </w:p>
          <w:p w:rsidR="009F0C75" w:rsidRPr="003177E3" w:rsidRDefault="009F0C75" w:rsidP="00830617">
            <w:pPr>
              <w:pStyle w:val="16"/>
              <w:spacing w:line="252" w:lineRule="auto"/>
              <w:ind w:left="142"/>
            </w:pPr>
            <w:r w:rsidRPr="003177E3">
              <w:rPr>
                <w:b/>
                <w:color w:val="000000" w:themeColor="text1"/>
              </w:rPr>
              <w:t>2.1.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535"/>
            </w:pPr>
            <w:r w:rsidRPr="003177E3">
              <w:rPr>
                <w:color w:val="000000" w:themeColor="text1"/>
              </w:rPr>
              <w:t xml:space="preserve">Развитие речи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jc w:val="center"/>
            </w:pPr>
            <w:r w:rsidRPr="003177E3">
              <w:rPr>
                <w:color w:val="000000" w:themeColor="text1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140"/>
              <w:jc w:val="center"/>
            </w:pPr>
            <w:r w:rsidRPr="003177E3">
              <w:rPr>
                <w:color w:val="000000" w:themeColor="text1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right="90"/>
              <w:jc w:val="center"/>
            </w:pPr>
            <w:r w:rsidRPr="003177E3">
              <w:rPr>
                <w:color w:val="000000" w:themeColor="text1"/>
              </w:rPr>
              <w:t>-</w:t>
            </w:r>
          </w:p>
        </w:tc>
      </w:tr>
      <w:tr w:rsidR="009F0C75" w:rsidTr="00830617">
        <w:trPr>
          <w:trHeight w:val="56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-36"/>
              <w:jc w:val="center"/>
            </w:pPr>
            <w:r w:rsidRPr="003177E3">
              <w:rPr>
                <w:b/>
                <w:color w:val="000000" w:themeColor="text1"/>
              </w:rPr>
              <w:t>2.2.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535"/>
            </w:pPr>
            <w:r w:rsidRPr="003177E3">
              <w:rPr>
                <w:color w:val="000000" w:themeColor="text1"/>
              </w:rPr>
              <w:t>Коррекционное логопедическое занятие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90"/>
              <w:jc w:val="center"/>
            </w:pPr>
            <w:r w:rsidRPr="003177E3">
              <w:rPr>
                <w:color w:val="000000" w:themeColor="text1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140"/>
              <w:jc w:val="center"/>
            </w:pPr>
            <w:r w:rsidRPr="003177E3">
              <w:rPr>
                <w:color w:val="000000" w:themeColor="text1"/>
              </w:rPr>
              <w:t>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4E0077">
            <w:pPr>
              <w:pStyle w:val="16"/>
              <w:spacing w:line="252" w:lineRule="auto"/>
              <w:ind w:right="90"/>
              <w:jc w:val="center"/>
            </w:pPr>
            <w:r w:rsidRPr="003177E3">
              <w:rPr>
                <w:color w:val="000000" w:themeColor="text1"/>
              </w:rPr>
              <w:t>1</w:t>
            </w:r>
            <w:r w:rsidR="004E0077">
              <w:rPr>
                <w:color w:val="000000" w:themeColor="text1"/>
              </w:rPr>
              <w:t>04</w:t>
            </w:r>
          </w:p>
        </w:tc>
      </w:tr>
      <w:tr w:rsidR="009F0C75" w:rsidTr="00830617">
        <w:trPr>
          <w:trHeight w:val="28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-36"/>
              <w:jc w:val="center"/>
            </w:pPr>
            <w:r w:rsidRPr="003177E3">
              <w:rPr>
                <w:b/>
                <w:color w:val="000000" w:themeColor="text1"/>
              </w:rPr>
              <w:t>3.</w:t>
            </w:r>
          </w:p>
        </w:tc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178"/>
              <w:jc w:val="center"/>
            </w:pPr>
            <w:r w:rsidRPr="003177E3">
              <w:rPr>
                <w:b/>
                <w:color w:val="000000" w:themeColor="text1"/>
              </w:rPr>
              <w:t>Познавательное развитие</w:t>
            </w:r>
          </w:p>
        </w:tc>
      </w:tr>
      <w:tr w:rsidR="009F0C75" w:rsidTr="00830617">
        <w:trPr>
          <w:trHeight w:val="112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-36"/>
              <w:jc w:val="center"/>
              <w:rPr>
                <w:color w:val="000000" w:themeColor="text1"/>
              </w:rPr>
            </w:pPr>
          </w:p>
          <w:p w:rsidR="009F0C75" w:rsidRPr="003177E3" w:rsidRDefault="009F0C75" w:rsidP="00830617">
            <w:pPr>
              <w:pStyle w:val="16"/>
              <w:spacing w:line="252" w:lineRule="auto"/>
              <w:ind w:left="142"/>
              <w:jc w:val="center"/>
            </w:pPr>
            <w:r w:rsidRPr="003177E3">
              <w:rPr>
                <w:b/>
                <w:color w:val="000000" w:themeColor="text1"/>
              </w:rPr>
              <w:t>3.1.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502" w:right="281"/>
            </w:pPr>
            <w:r w:rsidRPr="003177E3">
              <w:rPr>
                <w:color w:val="000000" w:themeColor="text1"/>
              </w:rPr>
              <w:t>- Познание</w:t>
            </w:r>
          </w:p>
          <w:p w:rsidR="009F0C75" w:rsidRPr="003177E3" w:rsidRDefault="009F0C75" w:rsidP="00830617">
            <w:pPr>
              <w:pStyle w:val="16"/>
              <w:spacing w:line="252" w:lineRule="auto"/>
              <w:ind w:left="502" w:right="281"/>
            </w:pPr>
            <w:r w:rsidRPr="003177E3">
              <w:rPr>
                <w:color w:val="000000" w:themeColor="text1"/>
              </w:rPr>
              <w:t>(Исследование объектов живой и неживой природы, экспериментирование/Познание предметного и социального мира, освоение безопасного поведения;</w:t>
            </w:r>
          </w:p>
          <w:p w:rsidR="009F0C75" w:rsidRPr="003177E3" w:rsidRDefault="009F0C75" w:rsidP="00830617">
            <w:pPr>
              <w:pStyle w:val="16"/>
              <w:spacing w:line="252" w:lineRule="auto"/>
              <w:ind w:left="502" w:right="281"/>
            </w:pPr>
            <w:r w:rsidRPr="003177E3">
              <w:rPr>
                <w:color w:val="000000" w:themeColor="text1"/>
              </w:rPr>
              <w:t>Ознакомление с окружающим миром (интегрированное занятие)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210"/>
              <w:jc w:val="center"/>
              <w:rPr>
                <w:color w:val="000000" w:themeColor="text1"/>
              </w:rPr>
            </w:pPr>
          </w:p>
          <w:p w:rsidR="009F0C75" w:rsidRPr="003177E3" w:rsidRDefault="009F0C75" w:rsidP="00830617">
            <w:pPr>
              <w:pStyle w:val="16"/>
              <w:spacing w:line="252" w:lineRule="auto"/>
              <w:ind w:left="210"/>
              <w:jc w:val="center"/>
              <w:rPr>
                <w:color w:val="000000" w:themeColor="text1"/>
              </w:rPr>
            </w:pPr>
          </w:p>
          <w:p w:rsidR="009F0C75" w:rsidRPr="003177E3" w:rsidRDefault="009F0C75" w:rsidP="00830617">
            <w:pPr>
              <w:pStyle w:val="16"/>
              <w:spacing w:line="252" w:lineRule="auto"/>
              <w:ind w:left="210"/>
              <w:jc w:val="center"/>
              <w:rPr>
                <w:color w:val="000000" w:themeColor="text1"/>
              </w:rPr>
            </w:pPr>
          </w:p>
          <w:p w:rsidR="009F0C75" w:rsidRPr="003177E3" w:rsidRDefault="009F0C75" w:rsidP="00830617">
            <w:pPr>
              <w:pStyle w:val="16"/>
              <w:spacing w:line="252" w:lineRule="auto"/>
              <w:ind w:left="210"/>
              <w:jc w:val="center"/>
            </w:pPr>
            <w:r w:rsidRPr="003177E3">
              <w:rPr>
                <w:color w:val="000000" w:themeColor="text1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518"/>
              <w:jc w:val="center"/>
              <w:rPr>
                <w:color w:val="000000" w:themeColor="text1"/>
              </w:rPr>
            </w:pPr>
          </w:p>
          <w:p w:rsidR="009F0C75" w:rsidRPr="003177E3" w:rsidRDefault="009F0C75" w:rsidP="00830617">
            <w:pPr>
              <w:pStyle w:val="16"/>
              <w:spacing w:line="252" w:lineRule="auto"/>
              <w:jc w:val="center"/>
              <w:rPr>
                <w:color w:val="000000" w:themeColor="text1"/>
              </w:rPr>
            </w:pPr>
          </w:p>
          <w:p w:rsidR="009F0C75" w:rsidRPr="003177E3" w:rsidRDefault="009F0C75" w:rsidP="00830617">
            <w:pPr>
              <w:pStyle w:val="16"/>
              <w:spacing w:line="252" w:lineRule="auto"/>
              <w:jc w:val="center"/>
              <w:rPr>
                <w:color w:val="000000" w:themeColor="text1"/>
              </w:rPr>
            </w:pPr>
          </w:p>
          <w:p w:rsidR="009F0C75" w:rsidRPr="003177E3" w:rsidRDefault="009F0C75" w:rsidP="00830617">
            <w:pPr>
              <w:pStyle w:val="16"/>
              <w:spacing w:line="252" w:lineRule="auto"/>
              <w:jc w:val="center"/>
            </w:pPr>
            <w:r w:rsidRPr="003177E3">
              <w:rPr>
                <w:color w:val="000000" w:themeColor="text1"/>
              </w:rPr>
              <w:t>8</w:t>
            </w:r>
          </w:p>
          <w:p w:rsidR="009F0C75" w:rsidRPr="003177E3" w:rsidRDefault="009F0C75" w:rsidP="00830617">
            <w:pPr>
              <w:pStyle w:val="16"/>
              <w:spacing w:line="252" w:lineRule="auto"/>
              <w:ind w:left="518"/>
              <w:jc w:val="center"/>
              <w:rPr>
                <w:color w:val="000000" w:themeColor="text1"/>
              </w:rPr>
            </w:pPr>
          </w:p>
          <w:p w:rsidR="009F0C75" w:rsidRPr="003177E3" w:rsidRDefault="009F0C75" w:rsidP="00830617">
            <w:pPr>
              <w:pStyle w:val="16"/>
              <w:spacing w:line="252" w:lineRule="auto"/>
              <w:ind w:left="518"/>
              <w:jc w:val="center"/>
              <w:rPr>
                <w:color w:val="000000" w:themeColor="text1"/>
              </w:rPr>
            </w:pPr>
          </w:p>
          <w:p w:rsidR="009F0C75" w:rsidRPr="003177E3" w:rsidRDefault="009F0C75" w:rsidP="00830617">
            <w:pPr>
              <w:pStyle w:val="16"/>
              <w:spacing w:line="252" w:lineRule="auto"/>
              <w:ind w:left="518"/>
              <w:jc w:val="center"/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jc w:val="center"/>
              <w:rPr>
                <w:color w:val="000000" w:themeColor="text1"/>
              </w:rPr>
            </w:pPr>
          </w:p>
          <w:p w:rsidR="009F0C75" w:rsidRPr="003177E3" w:rsidRDefault="009F0C75" w:rsidP="00830617">
            <w:pPr>
              <w:pStyle w:val="16"/>
              <w:spacing w:line="252" w:lineRule="auto"/>
              <w:jc w:val="center"/>
              <w:rPr>
                <w:color w:val="000000" w:themeColor="text1"/>
              </w:rPr>
            </w:pPr>
          </w:p>
          <w:p w:rsidR="009F0C75" w:rsidRPr="003177E3" w:rsidRDefault="009F0C75" w:rsidP="00830617">
            <w:pPr>
              <w:pStyle w:val="16"/>
              <w:spacing w:line="252" w:lineRule="auto"/>
              <w:jc w:val="center"/>
              <w:rPr>
                <w:color w:val="000000" w:themeColor="text1"/>
              </w:rPr>
            </w:pPr>
          </w:p>
          <w:p w:rsidR="009F0C75" w:rsidRPr="003177E3" w:rsidRDefault="009F0C75" w:rsidP="00830617">
            <w:pPr>
              <w:pStyle w:val="16"/>
              <w:spacing w:line="252" w:lineRule="auto"/>
              <w:jc w:val="center"/>
            </w:pPr>
            <w:r>
              <w:rPr>
                <w:color w:val="000000" w:themeColor="text1"/>
              </w:rPr>
              <w:t>62</w:t>
            </w:r>
          </w:p>
          <w:p w:rsidR="009F0C75" w:rsidRPr="003177E3" w:rsidRDefault="009F0C75" w:rsidP="00830617">
            <w:pPr>
              <w:pStyle w:val="16"/>
              <w:spacing w:line="252" w:lineRule="auto"/>
              <w:jc w:val="center"/>
              <w:rPr>
                <w:color w:val="000000" w:themeColor="text1"/>
              </w:rPr>
            </w:pPr>
          </w:p>
          <w:p w:rsidR="009F0C75" w:rsidRPr="003177E3" w:rsidRDefault="009F0C75" w:rsidP="00830617">
            <w:pPr>
              <w:pStyle w:val="16"/>
              <w:spacing w:line="252" w:lineRule="auto"/>
              <w:jc w:val="center"/>
              <w:rPr>
                <w:color w:val="000000" w:themeColor="text1"/>
              </w:rPr>
            </w:pPr>
          </w:p>
          <w:p w:rsidR="009F0C75" w:rsidRPr="003177E3" w:rsidRDefault="009F0C75" w:rsidP="00830617">
            <w:pPr>
              <w:pStyle w:val="16"/>
              <w:spacing w:line="252" w:lineRule="auto"/>
              <w:jc w:val="center"/>
              <w:rPr>
                <w:color w:val="000000" w:themeColor="text1"/>
              </w:rPr>
            </w:pPr>
          </w:p>
        </w:tc>
      </w:tr>
      <w:tr w:rsidR="009F0C75" w:rsidTr="00830617">
        <w:trPr>
          <w:trHeight w:val="28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142"/>
            </w:pPr>
            <w:r w:rsidRPr="003177E3">
              <w:rPr>
                <w:b/>
                <w:color w:val="000000" w:themeColor="text1"/>
              </w:rPr>
              <w:t xml:space="preserve">3.2.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jc w:val="center"/>
            </w:pPr>
            <w:r w:rsidRPr="003177E3">
              <w:rPr>
                <w:color w:val="000000" w:themeColor="text1"/>
              </w:rPr>
              <w:t xml:space="preserve">Математическое и сенсорное развитие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right="91"/>
              <w:jc w:val="center"/>
            </w:pPr>
            <w:r w:rsidRPr="003177E3">
              <w:rPr>
                <w:color w:val="000000" w:themeColor="text1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right="100"/>
              <w:jc w:val="center"/>
            </w:pPr>
            <w:r w:rsidRPr="003177E3">
              <w:rPr>
                <w:color w:val="000000" w:themeColor="text1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2534F2">
            <w:pPr>
              <w:pStyle w:val="16"/>
              <w:spacing w:line="252" w:lineRule="auto"/>
              <w:ind w:left="169"/>
              <w:jc w:val="center"/>
            </w:pPr>
            <w:r>
              <w:rPr>
                <w:color w:val="000000" w:themeColor="text1"/>
              </w:rPr>
              <w:t>6</w:t>
            </w:r>
            <w:r w:rsidR="002534F2">
              <w:rPr>
                <w:color w:val="000000" w:themeColor="text1"/>
              </w:rPr>
              <w:t>2</w:t>
            </w:r>
          </w:p>
        </w:tc>
      </w:tr>
      <w:tr w:rsidR="009F0C75" w:rsidTr="00830617">
        <w:trPr>
          <w:trHeight w:val="43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9F0C75" w:rsidRDefault="009F0C75" w:rsidP="00830617">
            <w:pPr>
              <w:pStyle w:val="16"/>
              <w:spacing w:line="252" w:lineRule="auto"/>
              <w:ind w:left="24"/>
            </w:pPr>
            <w:r w:rsidRPr="009F0C75">
              <w:rPr>
                <w:b/>
              </w:rPr>
              <w:t xml:space="preserve">4. </w:t>
            </w:r>
          </w:p>
        </w:tc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9F0C75" w:rsidRDefault="009F0C75" w:rsidP="00830617">
            <w:pPr>
              <w:pStyle w:val="16"/>
              <w:spacing w:line="252" w:lineRule="auto"/>
              <w:ind w:left="535"/>
              <w:jc w:val="center"/>
            </w:pPr>
            <w:r w:rsidRPr="009F0C75">
              <w:rPr>
                <w:b/>
              </w:rPr>
              <w:t>Художественно-эстетическое развитие</w:t>
            </w:r>
          </w:p>
        </w:tc>
      </w:tr>
      <w:tr w:rsidR="009F0C75" w:rsidTr="00830617">
        <w:trPr>
          <w:trHeight w:val="316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9F0C75" w:rsidRDefault="009F0C75" w:rsidP="00830617">
            <w:pPr>
              <w:pStyle w:val="16"/>
              <w:spacing w:line="252" w:lineRule="auto"/>
              <w:ind w:left="-36"/>
            </w:pPr>
          </w:p>
          <w:p w:rsidR="009F0C75" w:rsidRPr="009F0C75" w:rsidRDefault="009F0C75" w:rsidP="00830617">
            <w:pPr>
              <w:pStyle w:val="16"/>
              <w:spacing w:line="252" w:lineRule="auto"/>
              <w:ind w:left="142"/>
            </w:pPr>
            <w:r w:rsidRPr="009F0C75">
              <w:rPr>
                <w:b/>
              </w:rPr>
              <w:t xml:space="preserve">4.1. </w:t>
            </w:r>
          </w:p>
          <w:p w:rsidR="009F0C75" w:rsidRPr="009F0C75" w:rsidRDefault="009F0C75" w:rsidP="00830617">
            <w:pPr>
              <w:pStyle w:val="16"/>
              <w:spacing w:line="252" w:lineRule="auto"/>
              <w:ind w:left="-36"/>
            </w:pPr>
          </w:p>
          <w:p w:rsidR="009F0C75" w:rsidRPr="009F0C75" w:rsidRDefault="009F0C75" w:rsidP="00830617">
            <w:pPr>
              <w:pStyle w:val="16"/>
              <w:spacing w:line="252" w:lineRule="auto"/>
              <w:ind w:left="142"/>
            </w:pPr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9F0C75" w:rsidRDefault="009F0C75" w:rsidP="00830617">
            <w:pPr>
              <w:pStyle w:val="16"/>
              <w:spacing w:line="276" w:lineRule="auto"/>
              <w:ind w:left="502" w:firstLine="34"/>
            </w:pPr>
            <w:r w:rsidRPr="009F0C75">
              <w:t>Изобразительная деятельность:</w:t>
            </w:r>
          </w:p>
          <w:p w:rsidR="009F0C75" w:rsidRPr="009F0C75" w:rsidRDefault="009F0C75" w:rsidP="00830617">
            <w:pPr>
              <w:pStyle w:val="16"/>
              <w:spacing w:line="276" w:lineRule="auto"/>
              <w:ind w:left="502" w:firstLine="34"/>
            </w:pPr>
            <w:r w:rsidRPr="009F0C75">
              <w:t>рисование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0C75" w:rsidRPr="009F0C75" w:rsidRDefault="009F0C75" w:rsidP="00830617">
            <w:pPr>
              <w:pStyle w:val="16"/>
              <w:spacing w:line="240" w:lineRule="auto"/>
              <w:ind w:left="536" w:right="2"/>
              <w:jc w:val="center"/>
            </w:pPr>
            <w:r w:rsidRPr="009F0C75"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0C75" w:rsidRPr="009F0C75" w:rsidRDefault="009F0C75" w:rsidP="00830617">
            <w:pPr>
              <w:pStyle w:val="16"/>
              <w:spacing w:line="252" w:lineRule="auto"/>
              <w:ind w:left="174"/>
              <w:jc w:val="center"/>
            </w:pPr>
            <w:r w:rsidRPr="009F0C75"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0C75" w:rsidRPr="009F0C75" w:rsidRDefault="009F0C75" w:rsidP="00830617">
            <w:pPr>
              <w:pStyle w:val="16"/>
              <w:spacing w:line="252" w:lineRule="auto"/>
              <w:ind w:left="263"/>
              <w:jc w:val="center"/>
            </w:pPr>
            <w:r w:rsidRPr="009F0C75">
              <w:t>38</w:t>
            </w:r>
          </w:p>
        </w:tc>
      </w:tr>
      <w:tr w:rsidR="009F0C75" w:rsidTr="00830617">
        <w:trPr>
          <w:trHeight w:val="330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9F0C75" w:rsidRDefault="009F0C75" w:rsidP="00830617">
            <w:pPr>
              <w:pStyle w:val="16"/>
              <w:spacing w:line="252" w:lineRule="auto"/>
              <w:ind w:left="-36"/>
            </w:pPr>
          </w:p>
        </w:tc>
        <w:tc>
          <w:tcPr>
            <w:tcW w:w="4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9F0C75" w:rsidRDefault="009F0C75" w:rsidP="00830617">
            <w:pPr>
              <w:pStyle w:val="16"/>
              <w:spacing w:line="276" w:lineRule="auto"/>
              <w:ind w:left="502" w:firstLine="34"/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9F0C75" w:rsidRDefault="009F0C75" w:rsidP="00830617">
            <w:pPr>
              <w:pStyle w:val="16"/>
              <w:spacing w:line="252" w:lineRule="auto"/>
              <w:ind w:left="83"/>
              <w:jc w:val="center"/>
            </w:pPr>
            <w:r w:rsidRPr="009F0C75">
              <w:t>1 раз в неделю одно занятие в совместной деятельности</w:t>
            </w:r>
          </w:p>
        </w:tc>
      </w:tr>
      <w:tr w:rsidR="009F0C75" w:rsidTr="00830617">
        <w:trPr>
          <w:trHeight w:val="370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75" w:rsidRPr="009F0C75" w:rsidRDefault="009F0C75" w:rsidP="00830617">
            <w:pPr>
              <w:pStyle w:val="16"/>
              <w:rPr>
                <w:rFonts w:eastAsiaTheme="minorEastAsia"/>
              </w:rPr>
            </w:pPr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9F0C75" w:rsidRPr="009F0C75" w:rsidRDefault="009F0C75" w:rsidP="00830617">
            <w:pPr>
              <w:pStyle w:val="16"/>
              <w:spacing w:line="252" w:lineRule="auto"/>
              <w:ind w:left="535"/>
            </w:pPr>
            <w:r w:rsidRPr="009F0C75">
              <w:t>Конструирование</w:t>
            </w:r>
          </w:p>
          <w:p w:rsidR="009F0C75" w:rsidRPr="009F0C75" w:rsidRDefault="009F0C75" w:rsidP="00830617">
            <w:pPr>
              <w:pStyle w:val="16"/>
              <w:ind w:left="502" w:firstLine="34"/>
            </w:pPr>
            <w:r w:rsidRPr="009F0C75">
              <w:t xml:space="preserve">                                Аппликация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9F0C75" w:rsidRDefault="009F0C75" w:rsidP="00830617">
            <w:pPr>
              <w:pStyle w:val="16"/>
              <w:spacing w:line="240" w:lineRule="auto"/>
              <w:ind w:left="-109" w:right="2"/>
              <w:jc w:val="center"/>
            </w:pPr>
          </w:p>
          <w:p w:rsidR="009F0C75" w:rsidRPr="009F0C75" w:rsidRDefault="009F0C75" w:rsidP="00830617">
            <w:pPr>
              <w:pStyle w:val="16"/>
              <w:spacing w:line="240" w:lineRule="auto"/>
              <w:ind w:left="-109" w:right="2"/>
              <w:jc w:val="center"/>
            </w:pPr>
            <w:r w:rsidRPr="009F0C75"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9F0C75" w:rsidRDefault="009F0C75" w:rsidP="00830617">
            <w:pPr>
              <w:pStyle w:val="16"/>
              <w:spacing w:line="252" w:lineRule="auto"/>
              <w:ind w:left="174"/>
              <w:jc w:val="center"/>
            </w:pPr>
            <w:r w:rsidRPr="009F0C75"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9F0C75" w:rsidRDefault="009F0C75" w:rsidP="00830617">
            <w:pPr>
              <w:pStyle w:val="16"/>
              <w:spacing w:line="252" w:lineRule="auto"/>
              <w:ind w:left="263"/>
              <w:jc w:val="center"/>
            </w:pPr>
            <w:r w:rsidRPr="009F0C75">
              <w:t>19</w:t>
            </w:r>
          </w:p>
        </w:tc>
      </w:tr>
      <w:tr w:rsidR="009F0C75" w:rsidTr="00830617">
        <w:trPr>
          <w:trHeight w:val="262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C75" w:rsidRPr="009F0C75" w:rsidRDefault="009F0C75" w:rsidP="00830617">
            <w:pPr>
              <w:pStyle w:val="16"/>
              <w:rPr>
                <w:rFonts w:eastAsiaTheme="minorEastAsia"/>
              </w:rPr>
            </w:pPr>
          </w:p>
        </w:tc>
        <w:tc>
          <w:tcPr>
            <w:tcW w:w="47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0C75" w:rsidRPr="009F0C75" w:rsidRDefault="009F0C75" w:rsidP="00830617">
            <w:pPr>
              <w:pStyle w:val="16"/>
              <w:spacing w:line="276" w:lineRule="auto"/>
              <w:ind w:left="502" w:firstLine="34"/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9F0C75" w:rsidRDefault="009F0C75" w:rsidP="00830617">
            <w:pPr>
              <w:pStyle w:val="16"/>
              <w:spacing w:line="240" w:lineRule="auto"/>
              <w:ind w:left="536" w:right="2"/>
              <w:jc w:val="center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9F0C75" w:rsidRDefault="009F0C75" w:rsidP="00830617">
            <w:pPr>
              <w:pStyle w:val="16"/>
              <w:spacing w:line="252" w:lineRule="auto"/>
              <w:ind w:left="174"/>
              <w:jc w:val="center"/>
            </w:pPr>
            <w:r w:rsidRPr="009F0C75"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9F0C75" w:rsidRDefault="009F0C75" w:rsidP="00830617">
            <w:pPr>
              <w:pStyle w:val="16"/>
              <w:spacing w:line="252" w:lineRule="auto"/>
              <w:ind w:left="263"/>
              <w:jc w:val="center"/>
            </w:pPr>
            <w:r w:rsidRPr="009F0C75">
              <w:t>18</w:t>
            </w:r>
          </w:p>
        </w:tc>
      </w:tr>
      <w:tr w:rsidR="009F0C75" w:rsidTr="00830617">
        <w:trPr>
          <w:trHeight w:val="56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9F0C75" w:rsidRDefault="009F0C75" w:rsidP="00830617">
            <w:pPr>
              <w:pStyle w:val="16"/>
              <w:spacing w:line="252" w:lineRule="auto"/>
              <w:ind w:left="-36"/>
            </w:pPr>
            <w:r w:rsidRPr="009F0C75">
              <w:rPr>
                <w:b/>
              </w:rPr>
              <w:t>4.2.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9F0C75" w:rsidRDefault="009F0C75" w:rsidP="00830617">
            <w:pPr>
              <w:pStyle w:val="16"/>
              <w:spacing w:line="252" w:lineRule="auto"/>
              <w:ind w:left="535"/>
            </w:pPr>
            <w:r w:rsidRPr="009F0C75">
              <w:t>Лепка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9F0C75" w:rsidRDefault="009F0C75" w:rsidP="00830617">
            <w:pPr>
              <w:pStyle w:val="16"/>
              <w:spacing w:line="252" w:lineRule="auto"/>
              <w:ind w:right="56"/>
              <w:jc w:val="center"/>
            </w:pPr>
            <w:r w:rsidRPr="009F0C75"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9F0C75" w:rsidRDefault="009F0C75" w:rsidP="00830617">
            <w:pPr>
              <w:pStyle w:val="16"/>
              <w:spacing w:line="252" w:lineRule="auto"/>
              <w:ind w:right="66"/>
              <w:jc w:val="center"/>
            </w:pPr>
            <w:r w:rsidRPr="009F0C75"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9F0C75" w:rsidRDefault="009F0C75" w:rsidP="00830617">
            <w:pPr>
              <w:pStyle w:val="16"/>
              <w:spacing w:line="252" w:lineRule="auto"/>
              <w:ind w:left="203"/>
              <w:jc w:val="center"/>
            </w:pPr>
            <w:r w:rsidRPr="009F0C75">
              <w:t>35</w:t>
            </w:r>
          </w:p>
        </w:tc>
      </w:tr>
      <w:tr w:rsidR="009F0C75" w:rsidTr="00830617">
        <w:trPr>
          <w:trHeight w:val="56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9F0C75" w:rsidRDefault="009F0C75" w:rsidP="00830617">
            <w:pPr>
              <w:pStyle w:val="16"/>
              <w:spacing w:line="252" w:lineRule="auto"/>
              <w:ind w:left="-36"/>
            </w:pPr>
            <w:r w:rsidRPr="009F0C75">
              <w:rPr>
                <w:b/>
              </w:rPr>
              <w:t>4.3.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9F0C75" w:rsidRDefault="009F0C75" w:rsidP="00830617">
            <w:pPr>
              <w:pStyle w:val="16"/>
              <w:spacing w:line="252" w:lineRule="auto"/>
              <w:ind w:left="535"/>
            </w:pPr>
            <w:r w:rsidRPr="009F0C75">
              <w:t xml:space="preserve">Чтение художественной литературы </w:t>
            </w:r>
          </w:p>
        </w:tc>
        <w:tc>
          <w:tcPr>
            <w:tcW w:w="4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9F0C75" w:rsidRDefault="009F0C75" w:rsidP="00830617">
            <w:pPr>
              <w:pStyle w:val="16"/>
              <w:spacing w:line="252" w:lineRule="auto"/>
              <w:ind w:left="502"/>
              <w:jc w:val="center"/>
            </w:pPr>
            <w:r w:rsidRPr="009F0C75">
              <w:t>1 раз в неделю в режимных моментах</w:t>
            </w:r>
          </w:p>
        </w:tc>
      </w:tr>
      <w:tr w:rsidR="009F0C75" w:rsidTr="00830617">
        <w:trPr>
          <w:trHeight w:val="56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-36"/>
            </w:pPr>
            <w:r w:rsidRPr="003177E3">
              <w:rPr>
                <w:b/>
                <w:color w:val="000000" w:themeColor="text1"/>
              </w:rPr>
              <w:t>4.4.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535"/>
            </w:pPr>
            <w:r w:rsidRPr="003177E3">
              <w:rPr>
                <w:color w:val="000000" w:themeColor="text1"/>
              </w:rPr>
              <w:t xml:space="preserve">Музыка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right="56"/>
              <w:jc w:val="center"/>
            </w:pPr>
            <w:r w:rsidRPr="003177E3">
              <w:rPr>
                <w:color w:val="000000" w:themeColor="text1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right="66"/>
              <w:jc w:val="center"/>
            </w:pPr>
            <w:r w:rsidRPr="003177E3">
              <w:rPr>
                <w:color w:val="000000" w:themeColor="text1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203"/>
              <w:jc w:val="center"/>
            </w:pPr>
            <w:r w:rsidRPr="003177E3">
              <w:rPr>
                <w:color w:val="000000" w:themeColor="text1"/>
              </w:rPr>
              <w:t>73</w:t>
            </w:r>
          </w:p>
        </w:tc>
      </w:tr>
      <w:tr w:rsidR="009F0C75" w:rsidTr="00830617">
        <w:trPr>
          <w:trHeight w:val="56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-36"/>
            </w:pPr>
            <w:r w:rsidRPr="003177E3">
              <w:rPr>
                <w:b/>
                <w:color w:val="000000" w:themeColor="text1"/>
              </w:rPr>
              <w:t>5</w:t>
            </w:r>
          </w:p>
        </w:tc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right="126"/>
            </w:pPr>
            <w:r w:rsidRPr="003177E3">
              <w:rPr>
                <w:b/>
                <w:color w:val="000000" w:themeColor="text1"/>
              </w:rPr>
              <w:t>Социально-коммуникативное развитие реализуется в совместной образовательной деятельности и культурных практиках в режимных моментах</w:t>
            </w:r>
          </w:p>
        </w:tc>
      </w:tr>
      <w:tr w:rsidR="009F0C75" w:rsidTr="00830617">
        <w:trPr>
          <w:trHeight w:val="562"/>
        </w:trPr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502"/>
            </w:pPr>
            <w:r w:rsidRPr="003177E3">
              <w:rPr>
                <w:b/>
                <w:color w:val="000000" w:themeColor="text1"/>
              </w:rPr>
              <w:t>Всего (кол-во/%)</w:t>
            </w:r>
          </w:p>
        </w:tc>
        <w:tc>
          <w:tcPr>
            <w:tcW w:w="4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75" w:rsidRPr="003177E3" w:rsidRDefault="009F0C75" w:rsidP="00830617">
            <w:pPr>
              <w:pStyle w:val="16"/>
              <w:spacing w:line="252" w:lineRule="auto"/>
              <w:ind w:left="502"/>
            </w:pPr>
            <w:r w:rsidRPr="003177E3">
              <w:rPr>
                <w:b/>
                <w:i/>
                <w:color w:val="000000" w:themeColor="text1"/>
              </w:rPr>
              <w:t xml:space="preserve">15/100% </w:t>
            </w:r>
          </w:p>
        </w:tc>
      </w:tr>
    </w:tbl>
    <w:p w:rsidR="009F0C75" w:rsidRPr="009F0C75" w:rsidRDefault="009F0C75" w:rsidP="009F0C75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601B34" w:rsidRPr="00A84FC9" w:rsidRDefault="00601B34">
      <w:pPr>
        <w:pStyle w:val="10"/>
        <w:spacing w:line="240" w:lineRule="auto"/>
        <w:ind w:right="6"/>
        <w:jc w:val="both"/>
        <w:rPr>
          <w:rFonts w:cs="Times New Roman"/>
          <w:b/>
          <w:i/>
          <w:color w:val="FF0000"/>
          <w:sz w:val="28"/>
          <w:szCs w:val="28"/>
        </w:rPr>
      </w:pPr>
    </w:p>
    <w:p w:rsidR="00601B34" w:rsidRDefault="00601B34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B34" w:rsidRPr="00BC12AB" w:rsidRDefault="008F71E9" w:rsidP="00A84FC9">
      <w:pPr>
        <w:pStyle w:val="10"/>
        <w:jc w:val="center"/>
        <w:rPr>
          <w:b/>
          <w:bCs/>
          <w:sz w:val="28"/>
          <w:szCs w:val="28"/>
        </w:rPr>
      </w:pPr>
      <w:r w:rsidRPr="00BC12AB">
        <w:rPr>
          <w:b/>
          <w:bCs/>
          <w:sz w:val="28"/>
          <w:szCs w:val="28"/>
        </w:rPr>
        <w:lastRenderedPageBreak/>
        <w:t xml:space="preserve">Годовой календарный график </w:t>
      </w:r>
      <w:r w:rsidR="006D0440">
        <w:rPr>
          <w:b/>
          <w:bCs/>
          <w:sz w:val="28"/>
          <w:szCs w:val="28"/>
        </w:rPr>
        <w:t>старших</w:t>
      </w:r>
      <w:r w:rsidR="004326D3">
        <w:rPr>
          <w:b/>
          <w:bCs/>
          <w:sz w:val="28"/>
          <w:szCs w:val="28"/>
        </w:rPr>
        <w:t xml:space="preserve"> </w:t>
      </w:r>
      <w:r w:rsidR="006D0440">
        <w:rPr>
          <w:b/>
          <w:bCs/>
          <w:sz w:val="28"/>
          <w:szCs w:val="28"/>
        </w:rPr>
        <w:t>групп</w:t>
      </w:r>
      <w:r w:rsidRPr="00BC12AB">
        <w:rPr>
          <w:b/>
          <w:bCs/>
          <w:sz w:val="28"/>
          <w:szCs w:val="28"/>
        </w:rPr>
        <w:t xml:space="preserve"> компенсирующей направле</w:t>
      </w:r>
      <w:r w:rsidR="00B53CF5">
        <w:rPr>
          <w:b/>
          <w:bCs/>
          <w:sz w:val="28"/>
          <w:szCs w:val="28"/>
        </w:rPr>
        <w:t>нности (ЗПР) «Золотой ключик 1</w:t>
      </w:r>
      <w:r w:rsidR="00F14FB7">
        <w:rPr>
          <w:b/>
          <w:bCs/>
          <w:sz w:val="28"/>
          <w:szCs w:val="28"/>
        </w:rPr>
        <w:t>»</w:t>
      </w:r>
      <w:r w:rsidR="00B53CF5">
        <w:rPr>
          <w:b/>
          <w:bCs/>
          <w:sz w:val="28"/>
          <w:szCs w:val="28"/>
        </w:rPr>
        <w:t xml:space="preserve">,«Золотой ключик </w:t>
      </w:r>
      <w:r w:rsidR="00B53CF5" w:rsidRPr="00BC12AB">
        <w:rPr>
          <w:b/>
          <w:bCs/>
          <w:sz w:val="28"/>
          <w:szCs w:val="28"/>
        </w:rPr>
        <w:t>2</w:t>
      </w:r>
      <w:r w:rsidR="00B53CF5">
        <w:rPr>
          <w:b/>
          <w:bCs/>
          <w:sz w:val="28"/>
          <w:szCs w:val="28"/>
        </w:rPr>
        <w:t>»</w:t>
      </w:r>
      <w:r w:rsidR="00B53CF5" w:rsidRPr="00BC12AB">
        <w:rPr>
          <w:b/>
          <w:bCs/>
          <w:sz w:val="28"/>
          <w:szCs w:val="28"/>
        </w:rPr>
        <w:t>.</w:t>
      </w:r>
    </w:p>
    <w:p w:rsidR="00601B34" w:rsidRDefault="00601B34">
      <w:pPr>
        <w:pStyle w:val="10"/>
        <w:rPr>
          <w:b/>
          <w:bCs/>
          <w:sz w:val="28"/>
          <w:szCs w:val="28"/>
        </w:rPr>
      </w:pP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5"/>
        <w:gridCol w:w="4822"/>
      </w:tblGrid>
      <w:tr w:rsidR="00601B34" w:rsidTr="008F71E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601B34">
            <w:pPr>
              <w:pStyle w:val="ae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 w:rsidP="009F0C75">
            <w:pPr>
              <w:pStyle w:val="ae"/>
              <w:rPr>
                <w:color w:val="000000"/>
                <w:sz w:val="22"/>
                <w:szCs w:val="22"/>
              </w:rPr>
            </w:pPr>
            <w:r w:rsidRPr="009F0C75">
              <w:rPr>
                <w:sz w:val="22"/>
                <w:szCs w:val="22"/>
              </w:rPr>
              <w:t>С</w:t>
            </w:r>
            <w:r w:rsidR="00D23DDC" w:rsidRPr="009F0C75">
              <w:rPr>
                <w:sz w:val="22"/>
                <w:szCs w:val="22"/>
              </w:rPr>
              <w:t>тарш</w:t>
            </w:r>
            <w:r w:rsidR="009F0C75" w:rsidRPr="009F0C75">
              <w:rPr>
                <w:sz w:val="22"/>
                <w:szCs w:val="22"/>
              </w:rPr>
              <w:t>ие</w:t>
            </w:r>
            <w:r w:rsidR="00D23DDC" w:rsidRPr="009F0C75">
              <w:rPr>
                <w:sz w:val="22"/>
                <w:szCs w:val="22"/>
              </w:rPr>
              <w:t xml:space="preserve"> групп</w:t>
            </w:r>
            <w:r w:rsidR="009F0C75" w:rsidRPr="009F0C75">
              <w:rPr>
                <w:sz w:val="22"/>
                <w:szCs w:val="22"/>
              </w:rPr>
              <w:t>ы</w:t>
            </w:r>
            <w:r w:rsidR="00D23DDC">
              <w:rPr>
                <w:color w:val="000000"/>
                <w:sz w:val="22"/>
                <w:szCs w:val="22"/>
              </w:rPr>
              <w:t>«Золотой ключик 1</w:t>
            </w:r>
            <w:r>
              <w:rPr>
                <w:color w:val="000000"/>
                <w:sz w:val="22"/>
                <w:szCs w:val="22"/>
              </w:rPr>
              <w:t>»</w:t>
            </w:r>
            <w:r w:rsidR="00D23DDC">
              <w:rPr>
                <w:color w:val="000000"/>
                <w:sz w:val="22"/>
                <w:szCs w:val="22"/>
              </w:rPr>
              <w:t xml:space="preserve"> «Золотой ключик 2»</w:t>
            </w:r>
          </w:p>
        </w:tc>
      </w:tr>
      <w:tr w:rsidR="00601B34" w:rsidTr="008F71E9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Режим работы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10,5 часов: с 7.30. до 18.00.</w:t>
            </w:r>
          </w:p>
          <w:p w:rsidR="00601B34" w:rsidRDefault="008F71E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Выходные дни: суббота, воскресенье.</w:t>
            </w:r>
          </w:p>
        </w:tc>
      </w:tr>
      <w:tr w:rsidR="00601B34" w:rsidTr="008F71E9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Начало учебного года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сентября</w:t>
            </w:r>
          </w:p>
        </w:tc>
      </w:tr>
      <w:tr w:rsidR="00601B34" w:rsidTr="008F71E9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Продолжительность учебного года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 31 августа</w:t>
            </w:r>
          </w:p>
        </w:tc>
      </w:tr>
      <w:tr w:rsidR="00601B34" w:rsidTr="008F71E9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Каникулярное время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f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Летний каникулы с 01.06.2020г. по 31.08.2020г., во время которых организованная образовательная деятельность не проводится, а проводятся мероприятия художественно-эстетического и спортивно-оздоровительного цикла (музыкальные, спортивные праздники, развлечения, подвижные игры, закаливание, экскурсии, конкурсы и выставки поделок, рисунков, экскурсии и другое.) </w:t>
            </w:r>
          </w:p>
          <w:p w:rsidR="00601B34" w:rsidRDefault="008F71E9">
            <w:pPr>
              <w:pStyle w:val="af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 также зимние каникулы с 01.01.20 по 08.01.20г.</w:t>
            </w:r>
          </w:p>
        </w:tc>
      </w:tr>
      <w:tr w:rsidR="00601B34" w:rsidTr="008F71E9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Продолжительность учебной недели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 дней</w:t>
            </w:r>
          </w:p>
        </w:tc>
      </w:tr>
      <w:tr w:rsidR="00601B34" w:rsidTr="008F71E9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недельной учебной нагрузки по НОД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 </w:t>
            </w:r>
          </w:p>
        </w:tc>
      </w:tr>
      <w:tr w:rsidR="00601B34" w:rsidTr="008F71E9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Продолжительность НОД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минут</w:t>
            </w:r>
          </w:p>
        </w:tc>
      </w:tr>
      <w:tr w:rsidR="00601B34" w:rsidTr="008F71E9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Продолжительность перерыва между НОД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минут</w:t>
            </w:r>
          </w:p>
        </w:tc>
      </w:tr>
      <w:tr w:rsidR="00601B34" w:rsidTr="008F71E9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Мониторинг усвоения ООП, АООП ДОУ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5F7421" w:rsidRDefault="008F71E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 w:rsidRPr="005F7421">
              <w:rPr>
                <w:rFonts w:ascii="Times New Roman" w:hAnsi="Times New Roman"/>
                <w:sz w:val="22"/>
              </w:rPr>
              <w:t>Начало учебного года: с 0</w:t>
            </w:r>
            <w:r w:rsidR="005F7421" w:rsidRPr="005F7421">
              <w:rPr>
                <w:rFonts w:ascii="Times New Roman" w:hAnsi="Times New Roman"/>
                <w:sz w:val="22"/>
              </w:rPr>
              <w:t>1</w:t>
            </w:r>
            <w:r w:rsidRPr="005F7421">
              <w:rPr>
                <w:rFonts w:ascii="Times New Roman" w:hAnsi="Times New Roman"/>
                <w:sz w:val="22"/>
              </w:rPr>
              <w:t>.09.20</w:t>
            </w:r>
            <w:r w:rsidR="005F7421" w:rsidRPr="005F7421">
              <w:rPr>
                <w:rFonts w:ascii="Times New Roman" w:hAnsi="Times New Roman"/>
                <w:sz w:val="22"/>
              </w:rPr>
              <w:t>20</w:t>
            </w:r>
            <w:r w:rsidRPr="005F7421">
              <w:rPr>
                <w:rFonts w:ascii="Times New Roman" w:hAnsi="Times New Roman"/>
                <w:sz w:val="22"/>
              </w:rPr>
              <w:t>г. по 1</w:t>
            </w:r>
            <w:r w:rsidR="005F7421" w:rsidRPr="005F7421">
              <w:rPr>
                <w:rFonts w:ascii="Times New Roman" w:hAnsi="Times New Roman"/>
                <w:sz w:val="22"/>
              </w:rPr>
              <w:t>1</w:t>
            </w:r>
            <w:r w:rsidRPr="005F7421">
              <w:rPr>
                <w:rFonts w:ascii="Times New Roman" w:hAnsi="Times New Roman"/>
                <w:sz w:val="22"/>
              </w:rPr>
              <w:t>.09.20</w:t>
            </w:r>
            <w:r w:rsidR="005F7421" w:rsidRPr="005F7421">
              <w:rPr>
                <w:rFonts w:ascii="Times New Roman" w:hAnsi="Times New Roman"/>
                <w:sz w:val="22"/>
              </w:rPr>
              <w:t>20</w:t>
            </w:r>
            <w:r w:rsidRPr="005F7421">
              <w:rPr>
                <w:rFonts w:ascii="Times New Roman" w:hAnsi="Times New Roman"/>
                <w:sz w:val="22"/>
              </w:rPr>
              <w:t>.</w:t>
            </w:r>
          </w:p>
          <w:p w:rsidR="00601B34" w:rsidRPr="005F7421" w:rsidRDefault="008F71E9" w:rsidP="005F7421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 w:rsidRPr="005F7421">
              <w:rPr>
                <w:rFonts w:ascii="Times New Roman" w:hAnsi="Times New Roman"/>
                <w:sz w:val="22"/>
              </w:rPr>
              <w:t>Конец учебного года: с 1</w:t>
            </w:r>
            <w:r w:rsidR="005F7421" w:rsidRPr="005F7421">
              <w:rPr>
                <w:rFonts w:ascii="Times New Roman" w:hAnsi="Times New Roman"/>
                <w:sz w:val="22"/>
              </w:rPr>
              <w:t>7</w:t>
            </w:r>
            <w:r w:rsidRPr="005F7421">
              <w:rPr>
                <w:rFonts w:ascii="Times New Roman" w:hAnsi="Times New Roman"/>
                <w:sz w:val="22"/>
              </w:rPr>
              <w:t>.05.202</w:t>
            </w:r>
            <w:r w:rsidR="005F7421" w:rsidRPr="005F7421">
              <w:rPr>
                <w:rFonts w:ascii="Times New Roman" w:hAnsi="Times New Roman"/>
                <w:sz w:val="22"/>
              </w:rPr>
              <w:t>1</w:t>
            </w:r>
            <w:r w:rsidRPr="005F7421">
              <w:rPr>
                <w:rFonts w:ascii="Times New Roman" w:hAnsi="Times New Roman"/>
                <w:sz w:val="22"/>
              </w:rPr>
              <w:t>г. по 31.05.202</w:t>
            </w:r>
            <w:r w:rsidR="005F7421" w:rsidRPr="005F7421">
              <w:rPr>
                <w:rFonts w:ascii="Times New Roman" w:hAnsi="Times New Roman"/>
                <w:sz w:val="22"/>
              </w:rPr>
              <w:t>1</w:t>
            </w:r>
            <w:r w:rsidRPr="005F7421">
              <w:rPr>
                <w:rFonts w:ascii="Times New Roman" w:hAnsi="Times New Roman"/>
                <w:sz w:val="22"/>
              </w:rPr>
              <w:t>г.</w:t>
            </w:r>
          </w:p>
        </w:tc>
      </w:tr>
      <w:tr w:rsidR="00601B34" w:rsidTr="008F71E9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Конец учебного года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5F7421" w:rsidRDefault="008F71E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 w:rsidRPr="005F7421">
              <w:rPr>
                <w:rFonts w:ascii="Times New Roman" w:hAnsi="Times New Roman"/>
                <w:sz w:val="22"/>
              </w:rPr>
              <w:t>31.05.2020г.</w:t>
            </w:r>
          </w:p>
        </w:tc>
      </w:tr>
      <w:tr w:rsidR="00601B34" w:rsidTr="008F71E9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Промежуточный мониторинг и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5F7421" w:rsidRDefault="008F71E9">
            <w:pPr>
              <w:pStyle w:val="af2"/>
              <w:rPr>
                <w:rFonts w:ascii="Times New Roman" w:hAnsi="Times New Roman"/>
                <w:sz w:val="22"/>
              </w:rPr>
            </w:pPr>
            <w:r w:rsidRPr="005F7421">
              <w:rPr>
                <w:rFonts w:ascii="Times New Roman" w:hAnsi="Times New Roman"/>
                <w:sz w:val="22"/>
              </w:rPr>
              <w:t xml:space="preserve">Промежуточный мониторинг </w:t>
            </w:r>
          </w:p>
          <w:p w:rsidR="00601B34" w:rsidRPr="005F7421" w:rsidRDefault="008F71E9">
            <w:pPr>
              <w:pStyle w:val="af2"/>
              <w:rPr>
                <w:rFonts w:ascii="Times New Roman" w:hAnsi="Times New Roman"/>
                <w:sz w:val="22"/>
              </w:rPr>
            </w:pPr>
            <w:r w:rsidRPr="005F7421">
              <w:rPr>
                <w:rFonts w:ascii="Times New Roman" w:hAnsi="Times New Roman"/>
                <w:sz w:val="22"/>
              </w:rPr>
              <w:t xml:space="preserve">начало учебного года </w:t>
            </w:r>
            <w:r w:rsidR="005F7421" w:rsidRPr="005F7421">
              <w:rPr>
                <w:rFonts w:ascii="Times New Roman" w:hAnsi="Times New Roman"/>
                <w:sz w:val="22"/>
              </w:rPr>
              <w:t>1</w:t>
            </w:r>
            <w:r w:rsidRPr="005F7421">
              <w:rPr>
                <w:rFonts w:ascii="Times New Roman" w:hAnsi="Times New Roman"/>
                <w:sz w:val="22"/>
              </w:rPr>
              <w:t>.09.</w:t>
            </w:r>
            <w:r w:rsidR="005F7421" w:rsidRPr="005F7421">
              <w:rPr>
                <w:rFonts w:ascii="Times New Roman" w:hAnsi="Times New Roman"/>
                <w:sz w:val="22"/>
              </w:rPr>
              <w:t>20</w:t>
            </w:r>
            <w:r w:rsidRPr="005F7421">
              <w:rPr>
                <w:rFonts w:ascii="Times New Roman" w:hAnsi="Times New Roman"/>
                <w:sz w:val="22"/>
              </w:rPr>
              <w:t xml:space="preserve"> по 1</w:t>
            </w:r>
            <w:r w:rsidR="005F7421" w:rsidRPr="005F7421">
              <w:rPr>
                <w:rFonts w:ascii="Times New Roman" w:hAnsi="Times New Roman"/>
                <w:sz w:val="22"/>
              </w:rPr>
              <w:t>1</w:t>
            </w:r>
            <w:r w:rsidRPr="005F7421">
              <w:rPr>
                <w:rFonts w:ascii="Times New Roman" w:hAnsi="Times New Roman"/>
                <w:sz w:val="22"/>
              </w:rPr>
              <w:t>.09.</w:t>
            </w:r>
            <w:r w:rsidR="005F7421" w:rsidRPr="005F7421">
              <w:rPr>
                <w:rFonts w:ascii="Times New Roman" w:hAnsi="Times New Roman"/>
                <w:sz w:val="22"/>
              </w:rPr>
              <w:t>20</w:t>
            </w:r>
            <w:r w:rsidRPr="005F7421">
              <w:rPr>
                <w:rFonts w:ascii="Times New Roman" w:hAnsi="Times New Roman"/>
                <w:sz w:val="22"/>
              </w:rPr>
              <w:t xml:space="preserve"> (10 дней)</w:t>
            </w:r>
          </w:p>
          <w:p w:rsidR="00601B34" w:rsidRPr="005F7421" w:rsidRDefault="008F71E9">
            <w:pPr>
              <w:pStyle w:val="af2"/>
              <w:ind w:right="14"/>
              <w:jc w:val="both"/>
              <w:rPr>
                <w:rFonts w:ascii="Times New Roman" w:hAnsi="Times New Roman"/>
                <w:sz w:val="22"/>
              </w:rPr>
            </w:pPr>
            <w:r w:rsidRPr="005F7421">
              <w:rPr>
                <w:rFonts w:ascii="Times New Roman" w:hAnsi="Times New Roman"/>
                <w:sz w:val="22"/>
              </w:rPr>
              <w:t xml:space="preserve">промежуточная диагностика всеми специалистами, которые работают с этой группой с </w:t>
            </w:r>
            <w:r w:rsidR="005F7421" w:rsidRPr="005F7421">
              <w:rPr>
                <w:rFonts w:ascii="Times New Roman" w:hAnsi="Times New Roman"/>
                <w:sz w:val="22"/>
              </w:rPr>
              <w:t>28</w:t>
            </w:r>
            <w:r w:rsidRPr="005F7421">
              <w:rPr>
                <w:rFonts w:ascii="Times New Roman" w:hAnsi="Times New Roman"/>
                <w:sz w:val="22"/>
              </w:rPr>
              <w:t>.</w:t>
            </w:r>
            <w:r w:rsidR="005F7421" w:rsidRPr="005F7421">
              <w:rPr>
                <w:rFonts w:ascii="Times New Roman" w:hAnsi="Times New Roman"/>
                <w:sz w:val="22"/>
              </w:rPr>
              <w:t>12</w:t>
            </w:r>
            <w:r w:rsidRPr="005F7421">
              <w:rPr>
                <w:rFonts w:ascii="Times New Roman" w:hAnsi="Times New Roman"/>
                <w:sz w:val="22"/>
              </w:rPr>
              <w:t xml:space="preserve">.20 по </w:t>
            </w:r>
            <w:r w:rsidR="005F7421" w:rsidRPr="005F7421">
              <w:rPr>
                <w:rFonts w:ascii="Times New Roman" w:hAnsi="Times New Roman"/>
                <w:sz w:val="22"/>
              </w:rPr>
              <w:t>15</w:t>
            </w:r>
            <w:r w:rsidRPr="005F7421">
              <w:rPr>
                <w:rFonts w:ascii="Times New Roman" w:hAnsi="Times New Roman"/>
                <w:sz w:val="22"/>
              </w:rPr>
              <w:t>.01.202</w:t>
            </w:r>
            <w:r w:rsidR="005F7421" w:rsidRPr="005F7421">
              <w:rPr>
                <w:rFonts w:ascii="Times New Roman" w:hAnsi="Times New Roman"/>
                <w:sz w:val="22"/>
              </w:rPr>
              <w:t>1</w:t>
            </w:r>
          </w:p>
          <w:p w:rsidR="00601B34" w:rsidRPr="005F7421" w:rsidRDefault="008F71E9">
            <w:pPr>
              <w:pStyle w:val="af2"/>
              <w:rPr>
                <w:rFonts w:ascii="Times New Roman" w:hAnsi="Times New Roman"/>
                <w:sz w:val="22"/>
              </w:rPr>
            </w:pPr>
            <w:r w:rsidRPr="005F7421">
              <w:rPr>
                <w:rFonts w:ascii="Times New Roman" w:hAnsi="Times New Roman"/>
                <w:sz w:val="22"/>
              </w:rPr>
              <w:t>Промежуточный мониторинг конец учебного года. Итоговый мониторинг с 12.05.20 по 25.05.20 (10 дней)</w:t>
            </w:r>
          </w:p>
          <w:p w:rsidR="00601B34" w:rsidRPr="005F7421" w:rsidRDefault="00601B34">
            <w:pPr>
              <w:pStyle w:val="af2"/>
              <w:rPr>
                <w:rFonts w:ascii="Times New Roman" w:hAnsi="Times New Roman"/>
                <w:sz w:val="22"/>
              </w:rPr>
            </w:pPr>
          </w:p>
        </w:tc>
      </w:tr>
      <w:tr w:rsidR="00601B34" w:rsidTr="008F71E9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Комплектование групп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355CB7" w:rsidRDefault="008F71E9" w:rsidP="0065343D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 w:rsidRPr="00355CB7">
              <w:rPr>
                <w:rFonts w:ascii="Times New Roman" w:hAnsi="Times New Roman"/>
                <w:sz w:val="22"/>
              </w:rPr>
              <w:t>01.06.20</w:t>
            </w:r>
            <w:r w:rsidR="0065343D" w:rsidRPr="00355CB7">
              <w:rPr>
                <w:rFonts w:ascii="Times New Roman" w:hAnsi="Times New Roman"/>
                <w:sz w:val="22"/>
              </w:rPr>
              <w:t>20</w:t>
            </w:r>
            <w:r w:rsidRPr="00355CB7">
              <w:rPr>
                <w:rFonts w:ascii="Times New Roman" w:hAnsi="Times New Roman"/>
                <w:sz w:val="22"/>
              </w:rPr>
              <w:t>г.-31.08.20</w:t>
            </w:r>
            <w:r w:rsidR="0065343D" w:rsidRPr="00355CB7">
              <w:rPr>
                <w:rFonts w:ascii="Times New Roman" w:hAnsi="Times New Roman"/>
                <w:sz w:val="22"/>
              </w:rPr>
              <w:t>20</w:t>
            </w:r>
            <w:r w:rsidRPr="00355CB7">
              <w:rPr>
                <w:rFonts w:ascii="Times New Roman" w:hAnsi="Times New Roman"/>
                <w:sz w:val="22"/>
              </w:rPr>
              <w:t>г.</w:t>
            </w:r>
          </w:p>
        </w:tc>
      </w:tr>
      <w:tr w:rsidR="00601B34" w:rsidTr="008F71E9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Прием детей в ДОУ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355CB7" w:rsidRDefault="008F71E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 w:rsidRPr="00355CB7">
              <w:rPr>
                <w:rFonts w:ascii="Times New Roman" w:hAnsi="Times New Roman"/>
                <w:sz w:val="22"/>
              </w:rPr>
              <w:t>В течение учебного года по заявлению родителей при наличии свободных мест</w:t>
            </w:r>
          </w:p>
        </w:tc>
      </w:tr>
      <w:tr w:rsidR="00601B34" w:rsidTr="008F71E9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Праздничные (нерабочие) дни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355CB7" w:rsidRDefault="008F71E9" w:rsidP="00A7336B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 w:rsidRPr="00355CB7">
              <w:rPr>
                <w:rFonts w:ascii="Times New Roman" w:hAnsi="Times New Roman"/>
                <w:sz w:val="22"/>
              </w:rPr>
              <w:t>В соответствии с производственным календарем на 20</w:t>
            </w:r>
            <w:r w:rsidR="00A7336B" w:rsidRPr="00355CB7">
              <w:rPr>
                <w:rFonts w:ascii="Times New Roman" w:hAnsi="Times New Roman"/>
                <w:sz w:val="22"/>
              </w:rPr>
              <w:t>20</w:t>
            </w:r>
            <w:r w:rsidRPr="00355CB7">
              <w:rPr>
                <w:rFonts w:ascii="Times New Roman" w:hAnsi="Times New Roman"/>
                <w:sz w:val="22"/>
              </w:rPr>
              <w:t>-202</w:t>
            </w:r>
            <w:r w:rsidR="00A7336B" w:rsidRPr="00355CB7">
              <w:rPr>
                <w:rFonts w:ascii="Times New Roman" w:hAnsi="Times New Roman"/>
                <w:sz w:val="22"/>
              </w:rPr>
              <w:t>1</w:t>
            </w:r>
            <w:r w:rsidRPr="00355CB7">
              <w:rPr>
                <w:rFonts w:ascii="Times New Roman" w:hAnsi="Times New Roman"/>
                <w:sz w:val="22"/>
              </w:rPr>
              <w:t xml:space="preserve"> учебный год.</w:t>
            </w:r>
          </w:p>
        </w:tc>
      </w:tr>
      <w:tr w:rsidR="00601B34">
        <w:tc>
          <w:tcPr>
            <w:tcW w:w="9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355CB7" w:rsidRDefault="008F71E9">
            <w:pPr>
              <w:pStyle w:val="af2"/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 w:rsidRPr="00355CB7"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  <w:t>Праздники для воспитанников</w:t>
            </w:r>
          </w:p>
        </w:tc>
      </w:tr>
      <w:tr w:rsidR="00601B34" w:rsidTr="008F71E9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f2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День знаний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355CB7" w:rsidRDefault="008F71E9" w:rsidP="00A7336B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 w:rsidRPr="00355CB7">
              <w:rPr>
                <w:rFonts w:ascii="Times New Roman" w:hAnsi="Times New Roman"/>
                <w:sz w:val="22"/>
              </w:rPr>
              <w:t>0</w:t>
            </w:r>
            <w:r w:rsidR="00A7336B" w:rsidRPr="00355CB7">
              <w:rPr>
                <w:rFonts w:ascii="Times New Roman" w:hAnsi="Times New Roman"/>
                <w:sz w:val="22"/>
              </w:rPr>
              <w:t>1</w:t>
            </w:r>
            <w:r w:rsidRPr="00355CB7">
              <w:rPr>
                <w:rFonts w:ascii="Times New Roman" w:hAnsi="Times New Roman"/>
                <w:sz w:val="22"/>
              </w:rPr>
              <w:t>.09.20</w:t>
            </w:r>
            <w:r w:rsidR="00A7336B" w:rsidRPr="00355CB7">
              <w:rPr>
                <w:rFonts w:ascii="Times New Roman" w:hAnsi="Times New Roman"/>
                <w:sz w:val="22"/>
              </w:rPr>
              <w:t>20</w:t>
            </w:r>
          </w:p>
        </w:tc>
      </w:tr>
      <w:tr w:rsidR="00601B34" w:rsidTr="008F71E9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f2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Праздничные утренники «В гостях у осени» (по возрастным группам)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355CB7" w:rsidRDefault="008F71E9" w:rsidP="00A7336B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 w:rsidRPr="00355CB7">
              <w:rPr>
                <w:rFonts w:ascii="Times New Roman" w:hAnsi="Times New Roman"/>
                <w:sz w:val="22"/>
              </w:rPr>
              <w:t>С 28.10.</w:t>
            </w:r>
            <w:r w:rsidR="00A7336B" w:rsidRPr="00355CB7">
              <w:rPr>
                <w:rFonts w:ascii="Times New Roman" w:hAnsi="Times New Roman"/>
                <w:sz w:val="22"/>
              </w:rPr>
              <w:t>20</w:t>
            </w:r>
            <w:r w:rsidRPr="00355CB7">
              <w:rPr>
                <w:rFonts w:ascii="Times New Roman" w:hAnsi="Times New Roman"/>
                <w:sz w:val="22"/>
              </w:rPr>
              <w:t xml:space="preserve"> по 01.11.20</w:t>
            </w:r>
            <w:r w:rsidR="00A7336B" w:rsidRPr="00355CB7">
              <w:rPr>
                <w:rFonts w:ascii="Times New Roman" w:hAnsi="Times New Roman"/>
                <w:sz w:val="22"/>
              </w:rPr>
              <w:t>20</w:t>
            </w:r>
          </w:p>
        </w:tc>
      </w:tr>
      <w:tr w:rsidR="00601B34" w:rsidTr="008F71E9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f2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«День Матери» (по возрастным группам)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355CB7" w:rsidRDefault="008F71E9" w:rsidP="0065343D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 w:rsidRPr="00355CB7">
              <w:rPr>
                <w:rFonts w:ascii="Times New Roman" w:hAnsi="Times New Roman"/>
                <w:sz w:val="22"/>
              </w:rPr>
              <w:t>2</w:t>
            </w:r>
            <w:r w:rsidR="0065343D" w:rsidRPr="00355CB7">
              <w:rPr>
                <w:rFonts w:ascii="Times New Roman" w:hAnsi="Times New Roman"/>
                <w:sz w:val="22"/>
              </w:rPr>
              <w:t>7</w:t>
            </w:r>
            <w:r w:rsidRPr="00355CB7">
              <w:rPr>
                <w:rFonts w:ascii="Times New Roman" w:hAnsi="Times New Roman"/>
                <w:sz w:val="22"/>
              </w:rPr>
              <w:t>.11.20</w:t>
            </w:r>
            <w:r w:rsidR="0065343D" w:rsidRPr="00355CB7">
              <w:rPr>
                <w:rFonts w:ascii="Times New Roman" w:hAnsi="Times New Roman"/>
                <w:sz w:val="22"/>
              </w:rPr>
              <w:t>20</w:t>
            </w:r>
          </w:p>
        </w:tc>
      </w:tr>
      <w:tr w:rsidR="00601B34" w:rsidTr="008F71E9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f2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lastRenderedPageBreak/>
              <w:t>Новогодние чудеса (по возрастным группам)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355CB7" w:rsidRDefault="008F71E9" w:rsidP="0065343D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 w:rsidRPr="00355CB7">
              <w:rPr>
                <w:rFonts w:ascii="Times New Roman" w:hAnsi="Times New Roman"/>
                <w:sz w:val="22"/>
              </w:rPr>
              <w:t xml:space="preserve">23.12. </w:t>
            </w:r>
            <w:r w:rsidR="0065343D" w:rsidRPr="00355CB7">
              <w:rPr>
                <w:rFonts w:ascii="Times New Roman" w:hAnsi="Times New Roman"/>
                <w:sz w:val="22"/>
              </w:rPr>
              <w:t xml:space="preserve">20 </w:t>
            </w:r>
            <w:r w:rsidRPr="00355CB7">
              <w:rPr>
                <w:rFonts w:ascii="Times New Roman" w:hAnsi="Times New Roman"/>
                <w:sz w:val="22"/>
              </w:rPr>
              <w:t>по 27.12.20</w:t>
            </w:r>
            <w:r w:rsidR="0065343D" w:rsidRPr="00355CB7">
              <w:rPr>
                <w:rFonts w:ascii="Times New Roman" w:hAnsi="Times New Roman"/>
                <w:sz w:val="22"/>
              </w:rPr>
              <w:t>20</w:t>
            </w:r>
          </w:p>
        </w:tc>
      </w:tr>
      <w:tr w:rsidR="00601B34" w:rsidTr="008F71E9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f2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Рождественские колядки (старший дошкольный возраст)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355CB7" w:rsidRDefault="008F71E9" w:rsidP="0065343D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 w:rsidRPr="00355CB7">
              <w:rPr>
                <w:rFonts w:ascii="Times New Roman" w:hAnsi="Times New Roman"/>
                <w:sz w:val="22"/>
              </w:rPr>
              <w:t>1</w:t>
            </w:r>
            <w:r w:rsidR="0065343D" w:rsidRPr="00355CB7">
              <w:rPr>
                <w:rFonts w:ascii="Times New Roman" w:hAnsi="Times New Roman"/>
                <w:sz w:val="22"/>
              </w:rPr>
              <w:t>1</w:t>
            </w:r>
            <w:r w:rsidRPr="00355CB7">
              <w:rPr>
                <w:rFonts w:ascii="Times New Roman" w:hAnsi="Times New Roman"/>
                <w:sz w:val="22"/>
              </w:rPr>
              <w:t>.01.2</w:t>
            </w:r>
            <w:r w:rsidR="0065343D" w:rsidRPr="00355CB7">
              <w:rPr>
                <w:rFonts w:ascii="Times New Roman" w:hAnsi="Times New Roman"/>
                <w:sz w:val="22"/>
              </w:rPr>
              <w:t>1</w:t>
            </w:r>
            <w:r w:rsidRPr="00355CB7">
              <w:rPr>
                <w:rFonts w:ascii="Times New Roman" w:hAnsi="Times New Roman"/>
                <w:sz w:val="22"/>
              </w:rPr>
              <w:t xml:space="preserve"> по 1</w:t>
            </w:r>
            <w:r w:rsidR="0065343D" w:rsidRPr="00355CB7">
              <w:rPr>
                <w:rFonts w:ascii="Times New Roman" w:hAnsi="Times New Roman"/>
                <w:sz w:val="22"/>
              </w:rPr>
              <w:t>5</w:t>
            </w:r>
            <w:r w:rsidRPr="00355CB7">
              <w:rPr>
                <w:rFonts w:ascii="Times New Roman" w:hAnsi="Times New Roman"/>
                <w:sz w:val="22"/>
              </w:rPr>
              <w:t>.01.202</w:t>
            </w:r>
            <w:r w:rsidR="0065343D" w:rsidRPr="00355CB7">
              <w:rPr>
                <w:rFonts w:ascii="Times New Roman" w:hAnsi="Times New Roman"/>
                <w:sz w:val="22"/>
              </w:rPr>
              <w:t>1</w:t>
            </w:r>
          </w:p>
        </w:tc>
      </w:tr>
      <w:tr w:rsidR="00601B34" w:rsidTr="008F71E9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f2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Спортивный праздник, посвященный Дню защитника Отечества (старший дошкольный возраст)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355CB7" w:rsidRDefault="0065343D" w:rsidP="0065343D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 w:rsidRPr="00355CB7">
              <w:rPr>
                <w:rFonts w:ascii="Times New Roman" w:hAnsi="Times New Roman"/>
                <w:sz w:val="22"/>
              </w:rPr>
              <w:t>19</w:t>
            </w:r>
            <w:r w:rsidR="008F71E9" w:rsidRPr="00355CB7">
              <w:rPr>
                <w:rFonts w:ascii="Times New Roman" w:hAnsi="Times New Roman"/>
                <w:sz w:val="22"/>
              </w:rPr>
              <w:t>.02.202</w:t>
            </w:r>
            <w:r w:rsidRPr="00355CB7">
              <w:rPr>
                <w:rFonts w:ascii="Times New Roman" w:hAnsi="Times New Roman"/>
                <w:sz w:val="22"/>
              </w:rPr>
              <w:t>1</w:t>
            </w:r>
          </w:p>
        </w:tc>
      </w:tr>
      <w:tr w:rsidR="00601B34" w:rsidTr="008F71E9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f2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Праздник, посвященный Дню 8 Марта (по возрастным группам)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355CB7" w:rsidRDefault="008F71E9" w:rsidP="0065343D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 w:rsidRPr="00355CB7">
              <w:rPr>
                <w:rFonts w:ascii="Times New Roman" w:hAnsi="Times New Roman"/>
                <w:sz w:val="22"/>
              </w:rPr>
              <w:t>С 0</w:t>
            </w:r>
            <w:r w:rsidR="0065343D" w:rsidRPr="00355CB7">
              <w:rPr>
                <w:rFonts w:ascii="Times New Roman" w:hAnsi="Times New Roman"/>
                <w:sz w:val="22"/>
              </w:rPr>
              <w:t>1</w:t>
            </w:r>
            <w:r w:rsidRPr="00355CB7">
              <w:rPr>
                <w:rFonts w:ascii="Times New Roman" w:hAnsi="Times New Roman"/>
                <w:sz w:val="22"/>
              </w:rPr>
              <w:t>.03.2</w:t>
            </w:r>
            <w:r w:rsidR="0065343D" w:rsidRPr="00355CB7">
              <w:rPr>
                <w:rFonts w:ascii="Times New Roman" w:hAnsi="Times New Roman"/>
                <w:sz w:val="22"/>
              </w:rPr>
              <w:t>1</w:t>
            </w:r>
            <w:r w:rsidRPr="00355CB7">
              <w:rPr>
                <w:rFonts w:ascii="Times New Roman" w:hAnsi="Times New Roman"/>
                <w:sz w:val="22"/>
              </w:rPr>
              <w:t xml:space="preserve"> по 0</w:t>
            </w:r>
            <w:r w:rsidR="0065343D" w:rsidRPr="00355CB7">
              <w:rPr>
                <w:rFonts w:ascii="Times New Roman" w:hAnsi="Times New Roman"/>
                <w:sz w:val="22"/>
              </w:rPr>
              <w:t>5</w:t>
            </w:r>
            <w:r w:rsidRPr="00355CB7">
              <w:rPr>
                <w:rFonts w:ascii="Times New Roman" w:hAnsi="Times New Roman"/>
                <w:sz w:val="22"/>
              </w:rPr>
              <w:t>.03.202</w:t>
            </w:r>
            <w:r w:rsidR="0065343D" w:rsidRPr="00355CB7">
              <w:rPr>
                <w:rFonts w:ascii="Times New Roman" w:hAnsi="Times New Roman"/>
                <w:sz w:val="22"/>
              </w:rPr>
              <w:t>1</w:t>
            </w:r>
          </w:p>
        </w:tc>
      </w:tr>
      <w:tr w:rsidR="00601B34" w:rsidTr="008F71E9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f2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Праздничное развлечение «Этих дней не смолкнет слава», посвященное Дню Победы (старший дошкольный возраст)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355CB7" w:rsidRDefault="008F71E9" w:rsidP="0065343D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 w:rsidRPr="00355CB7">
              <w:rPr>
                <w:rFonts w:ascii="Times New Roman" w:hAnsi="Times New Roman"/>
                <w:sz w:val="22"/>
              </w:rPr>
              <w:t>С 0</w:t>
            </w:r>
            <w:r w:rsidR="0065343D" w:rsidRPr="00355CB7">
              <w:rPr>
                <w:rFonts w:ascii="Times New Roman" w:hAnsi="Times New Roman"/>
                <w:sz w:val="22"/>
              </w:rPr>
              <w:t>4</w:t>
            </w:r>
            <w:r w:rsidRPr="00355CB7">
              <w:rPr>
                <w:rFonts w:ascii="Times New Roman" w:hAnsi="Times New Roman"/>
                <w:sz w:val="22"/>
              </w:rPr>
              <w:t>.05.2</w:t>
            </w:r>
            <w:r w:rsidR="0065343D" w:rsidRPr="00355CB7">
              <w:rPr>
                <w:rFonts w:ascii="Times New Roman" w:hAnsi="Times New Roman"/>
                <w:sz w:val="22"/>
              </w:rPr>
              <w:t>1</w:t>
            </w:r>
            <w:r w:rsidRPr="00355CB7">
              <w:rPr>
                <w:rFonts w:ascii="Times New Roman" w:hAnsi="Times New Roman"/>
                <w:sz w:val="22"/>
              </w:rPr>
              <w:t xml:space="preserve"> по 0</w:t>
            </w:r>
            <w:r w:rsidR="0065343D" w:rsidRPr="00355CB7">
              <w:rPr>
                <w:rFonts w:ascii="Times New Roman" w:hAnsi="Times New Roman"/>
                <w:sz w:val="22"/>
              </w:rPr>
              <w:t>7</w:t>
            </w:r>
            <w:r w:rsidRPr="00355CB7">
              <w:rPr>
                <w:rFonts w:ascii="Times New Roman" w:hAnsi="Times New Roman"/>
                <w:sz w:val="22"/>
              </w:rPr>
              <w:t>.05.202</w:t>
            </w:r>
            <w:r w:rsidR="0065343D" w:rsidRPr="00355CB7">
              <w:rPr>
                <w:rFonts w:ascii="Times New Roman" w:hAnsi="Times New Roman"/>
                <w:sz w:val="22"/>
              </w:rPr>
              <w:t>1</w:t>
            </w:r>
          </w:p>
        </w:tc>
      </w:tr>
      <w:tr w:rsidR="00601B34" w:rsidTr="008F71E9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f2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«До свиданья, Детский сад». Выпускной бал (подготовительные к школе группы)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355CB7" w:rsidRDefault="008F71E9" w:rsidP="0065343D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 w:rsidRPr="00355CB7">
              <w:rPr>
                <w:rFonts w:ascii="Times New Roman" w:hAnsi="Times New Roman"/>
                <w:sz w:val="22"/>
              </w:rPr>
              <w:t>С 2</w:t>
            </w:r>
            <w:r w:rsidR="0065343D" w:rsidRPr="00355CB7">
              <w:rPr>
                <w:rFonts w:ascii="Times New Roman" w:hAnsi="Times New Roman"/>
                <w:sz w:val="22"/>
              </w:rPr>
              <w:t>4</w:t>
            </w:r>
            <w:r w:rsidRPr="00355CB7">
              <w:rPr>
                <w:rFonts w:ascii="Times New Roman" w:hAnsi="Times New Roman"/>
                <w:sz w:val="22"/>
              </w:rPr>
              <w:t>.05.2</w:t>
            </w:r>
            <w:r w:rsidR="0065343D" w:rsidRPr="00355CB7">
              <w:rPr>
                <w:rFonts w:ascii="Times New Roman" w:hAnsi="Times New Roman"/>
                <w:sz w:val="22"/>
              </w:rPr>
              <w:t>1</w:t>
            </w:r>
            <w:r w:rsidRPr="00355CB7">
              <w:rPr>
                <w:rFonts w:ascii="Times New Roman" w:hAnsi="Times New Roman"/>
                <w:sz w:val="22"/>
              </w:rPr>
              <w:t xml:space="preserve"> по 2</w:t>
            </w:r>
            <w:r w:rsidR="0065343D" w:rsidRPr="00355CB7">
              <w:rPr>
                <w:rFonts w:ascii="Times New Roman" w:hAnsi="Times New Roman"/>
                <w:sz w:val="22"/>
              </w:rPr>
              <w:t>8</w:t>
            </w:r>
            <w:r w:rsidRPr="00355CB7">
              <w:rPr>
                <w:rFonts w:ascii="Times New Roman" w:hAnsi="Times New Roman"/>
                <w:sz w:val="22"/>
              </w:rPr>
              <w:t>.05.202</w:t>
            </w:r>
            <w:r w:rsidR="0065343D" w:rsidRPr="00355CB7">
              <w:rPr>
                <w:rFonts w:ascii="Times New Roman" w:hAnsi="Times New Roman"/>
                <w:sz w:val="22"/>
              </w:rPr>
              <w:t>1</w:t>
            </w:r>
          </w:p>
        </w:tc>
      </w:tr>
      <w:tr w:rsidR="00601B34" w:rsidTr="008F71E9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f2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Праздничное развлечение, посвященное Дню Защиты детей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355CB7" w:rsidRDefault="008F71E9" w:rsidP="0065343D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 w:rsidRPr="00355CB7">
              <w:rPr>
                <w:rFonts w:ascii="Times New Roman" w:hAnsi="Times New Roman"/>
                <w:sz w:val="22"/>
              </w:rPr>
              <w:t>01.06.202</w:t>
            </w:r>
            <w:r w:rsidR="0065343D" w:rsidRPr="00355CB7">
              <w:rPr>
                <w:rFonts w:ascii="Times New Roman" w:hAnsi="Times New Roman"/>
                <w:sz w:val="22"/>
              </w:rPr>
              <w:t>1</w:t>
            </w:r>
          </w:p>
        </w:tc>
      </w:tr>
      <w:tr w:rsidR="00601B34" w:rsidTr="008F71E9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f2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«День семьи, любви и верности»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355CB7" w:rsidRDefault="008F71E9" w:rsidP="0065343D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 w:rsidRPr="00355CB7">
              <w:rPr>
                <w:rFonts w:ascii="Times New Roman" w:hAnsi="Times New Roman"/>
                <w:sz w:val="22"/>
              </w:rPr>
              <w:t>С 01.07.2</w:t>
            </w:r>
            <w:r w:rsidR="0065343D" w:rsidRPr="00355CB7">
              <w:rPr>
                <w:rFonts w:ascii="Times New Roman" w:hAnsi="Times New Roman"/>
                <w:sz w:val="22"/>
              </w:rPr>
              <w:t>1</w:t>
            </w:r>
            <w:r w:rsidRPr="00355CB7">
              <w:rPr>
                <w:rFonts w:ascii="Times New Roman" w:hAnsi="Times New Roman"/>
                <w:sz w:val="22"/>
              </w:rPr>
              <w:t xml:space="preserve"> по 0</w:t>
            </w:r>
            <w:r w:rsidR="0065343D" w:rsidRPr="00355CB7">
              <w:rPr>
                <w:rFonts w:ascii="Times New Roman" w:hAnsi="Times New Roman"/>
                <w:sz w:val="22"/>
              </w:rPr>
              <w:t>2</w:t>
            </w:r>
            <w:r w:rsidRPr="00355CB7">
              <w:rPr>
                <w:rFonts w:ascii="Times New Roman" w:hAnsi="Times New Roman"/>
                <w:sz w:val="22"/>
              </w:rPr>
              <w:t>.07.202</w:t>
            </w:r>
            <w:r w:rsidR="0065343D" w:rsidRPr="00355CB7">
              <w:rPr>
                <w:rFonts w:ascii="Times New Roman" w:hAnsi="Times New Roman"/>
                <w:sz w:val="22"/>
              </w:rPr>
              <w:t>1</w:t>
            </w:r>
          </w:p>
        </w:tc>
      </w:tr>
      <w:tr w:rsidR="00601B34" w:rsidTr="008F71E9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f2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«Яблочный Спас»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355CB7" w:rsidRDefault="008F71E9" w:rsidP="0065343D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 w:rsidRPr="00355CB7">
              <w:rPr>
                <w:rFonts w:ascii="Times New Roman" w:hAnsi="Times New Roman"/>
                <w:sz w:val="22"/>
              </w:rPr>
              <w:t>19.08.202</w:t>
            </w:r>
            <w:r w:rsidR="0065343D" w:rsidRPr="00355CB7">
              <w:rPr>
                <w:rFonts w:ascii="Times New Roman" w:hAnsi="Times New Roman"/>
                <w:sz w:val="22"/>
              </w:rPr>
              <w:t>1</w:t>
            </w:r>
          </w:p>
        </w:tc>
      </w:tr>
    </w:tbl>
    <w:p w:rsidR="00601B34" w:rsidRDefault="00601B34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B34" w:rsidRDefault="008F71E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1.3</w:t>
      </w:r>
      <w:r w:rsidR="00F14FB7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Планируемые результаты освоения АООП для дошкольников 5-6 лет с ОВЗ с ЗПР (целевые ориентиры) </w:t>
      </w:r>
    </w:p>
    <w:p w:rsidR="00601B34" w:rsidRDefault="008F71E9">
      <w:pPr>
        <w:pStyle w:val="10"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Целевые ориентиры базируются на ФГОС ДО, задачах данной программы и предполагают формирование у детей предпосылок к учебной деятельности на этапе завершения ими дошкольного образования.</w:t>
      </w:r>
    </w:p>
    <w:p w:rsidR="00601B34" w:rsidRDefault="008F71E9">
      <w:pPr>
        <w:pStyle w:val="10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К целевым ориентирам программы относятся следующие социально-нормативные характеристики возможных достижений ребенка:</w:t>
      </w:r>
    </w:p>
    <w:p w:rsidR="00601B34" w:rsidRDefault="008F71E9">
      <w:pPr>
        <w:pStyle w:val="ac"/>
        <w:numPr>
          <w:ilvl w:val="0"/>
          <w:numId w:val="105"/>
        </w:numPr>
        <w:spacing w:after="0" w:line="240" w:lineRule="auto"/>
        <w:ind w:left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601B34" w:rsidRDefault="008F71E9">
      <w:pPr>
        <w:pStyle w:val="10"/>
        <w:spacing w:line="240" w:lineRule="auto"/>
        <w:jc w:val="both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социально – коммуникативное развитие</w:t>
      </w:r>
      <w:r>
        <w:rPr>
          <w:bCs/>
          <w:iCs/>
          <w:sz w:val="28"/>
          <w:szCs w:val="28"/>
        </w:rPr>
        <w:t xml:space="preserve"> -</w:t>
      </w:r>
    </w:p>
    <w:p w:rsidR="00601B34" w:rsidRDefault="008F71E9">
      <w:pPr>
        <w:pStyle w:val="ac"/>
        <w:numPr>
          <w:ilvl w:val="0"/>
          <w:numId w:val="99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выполняет элементарные ролевые действия, понимает и называет свою роль;</w:t>
      </w:r>
    </w:p>
    <w:p w:rsidR="00601B34" w:rsidRDefault="008F71E9">
      <w:pPr>
        <w:pStyle w:val="ac"/>
        <w:numPr>
          <w:ilvl w:val="0"/>
          <w:numId w:val="99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выполняет ролевые действия, изображающие социальные функции людей;</w:t>
      </w:r>
    </w:p>
    <w:p w:rsidR="00601B34" w:rsidRDefault="008F71E9">
      <w:pPr>
        <w:pStyle w:val="ac"/>
        <w:numPr>
          <w:ilvl w:val="0"/>
          <w:numId w:val="99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выполняет знакомые ролевые действия в соответствии с содержанием игры, использует их в различных ситуациях, тематически близких уже освоенной игре;</w:t>
      </w:r>
    </w:p>
    <w:p w:rsidR="00601B34" w:rsidRDefault="008F71E9">
      <w:pPr>
        <w:pStyle w:val="ac"/>
        <w:numPr>
          <w:ilvl w:val="0"/>
          <w:numId w:val="99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отображает в игровых действиях отношения между людьми (подчинение, сотрудничество);</w:t>
      </w:r>
    </w:p>
    <w:p w:rsidR="00601B34" w:rsidRDefault="008F71E9">
      <w:pPr>
        <w:pStyle w:val="ac"/>
        <w:numPr>
          <w:ilvl w:val="0"/>
          <w:numId w:val="99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использует в ходе игры доступные натуральные предметы, их модели, предметы-заместители;</w:t>
      </w:r>
    </w:p>
    <w:p w:rsidR="00601B34" w:rsidRDefault="008F71E9">
      <w:pPr>
        <w:pStyle w:val="ac"/>
        <w:numPr>
          <w:ilvl w:val="0"/>
          <w:numId w:val="99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передает в сюжетно-ролевых и театрализованных играх элементарные виды социальных отношений;</w:t>
      </w:r>
    </w:p>
    <w:p w:rsidR="00601B34" w:rsidRDefault="008F71E9">
      <w:pPr>
        <w:pStyle w:val="ac"/>
        <w:numPr>
          <w:ilvl w:val="0"/>
          <w:numId w:val="99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вступает в ролевое взаимодействие с детьми;</w:t>
      </w:r>
    </w:p>
    <w:p w:rsidR="00601B34" w:rsidRDefault="008F71E9">
      <w:pPr>
        <w:pStyle w:val="ac"/>
        <w:numPr>
          <w:ilvl w:val="0"/>
          <w:numId w:val="99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стремиться к самостоятельности, проявляет относительную независимость от взрослого;</w:t>
      </w:r>
    </w:p>
    <w:p w:rsidR="00601B34" w:rsidRDefault="008F71E9">
      <w:pPr>
        <w:pStyle w:val="ac"/>
        <w:numPr>
          <w:ilvl w:val="0"/>
          <w:numId w:val="99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проявляет доброжелательное отношение к детям, взрослым, оказывает помощь в процессе деятельности, благодарит за помощь;</w:t>
      </w:r>
    </w:p>
    <w:p w:rsidR="00601B34" w:rsidRDefault="008F71E9">
      <w:pPr>
        <w:pStyle w:val="10"/>
        <w:spacing w:line="240" w:lineRule="auto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>познавательное развитие-</w:t>
      </w:r>
    </w:p>
    <w:p w:rsidR="00601B34" w:rsidRDefault="008F71E9">
      <w:pPr>
        <w:pStyle w:val="ac"/>
        <w:numPr>
          <w:ilvl w:val="0"/>
          <w:numId w:val="100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создает предметные конструкции из 4-5 деталей (по образцу, схеме, условиям, замыслу);</w:t>
      </w:r>
    </w:p>
    <w:p w:rsidR="00601B34" w:rsidRDefault="008F71E9">
      <w:pPr>
        <w:pStyle w:val="ac"/>
        <w:numPr>
          <w:ilvl w:val="0"/>
          <w:numId w:val="100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осваивает конструирование из бумаги и природного материала;</w:t>
      </w:r>
    </w:p>
    <w:p w:rsidR="00601B34" w:rsidRDefault="008F71E9">
      <w:pPr>
        <w:pStyle w:val="ac"/>
        <w:numPr>
          <w:ilvl w:val="0"/>
          <w:numId w:val="100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выбирает из нескольких одну карточку по названию цвета или формы</w:t>
      </w:r>
    </w:p>
    <w:p w:rsidR="00601B34" w:rsidRDefault="008F71E9">
      <w:pPr>
        <w:pStyle w:val="ac"/>
        <w:numPr>
          <w:ilvl w:val="0"/>
          <w:numId w:val="100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располагает по величине 5-7 предметов одинаковой формы;</w:t>
      </w:r>
    </w:p>
    <w:p w:rsidR="00601B34" w:rsidRDefault="008F71E9">
      <w:pPr>
        <w:pStyle w:val="ac"/>
        <w:numPr>
          <w:ilvl w:val="0"/>
          <w:numId w:val="100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занимается продуктивным видом деятельности, не отвлекаясь, в течение некоторого времени (15-20 минут);</w:t>
      </w:r>
    </w:p>
    <w:p w:rsidR="00601B34" w:rsidRDefault="008F71E9">
      <w:pPr>
        <w:pStyle w:val="ac"/>
        <w:numPr>
          <w:ilvl w:val="0"/>
          <w:numId w:val="100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601B34" w:rsidRDefault="008F71E9">
      <w:pPr>
        <w:pStyle w:val="ac"/>
        <w:numPr>
          <w:ilvl w:val="0"/>
          <w:numId w:val="100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осуществляет «пошаговое» планирование с последующим словесным отчетом о последовательности действий сначала с помощью взрослого, к концу периода обучения самостоятельно;</w:t>
      </w:r>
    </w:p>
    <w:p w:rsidR="00601B34" w:rsidRDefault="008F71E9">
      <w:pPr>
        <w:pStyle w:val="ac"/>
        <w:numPr>
          <w:ilvl w:val="0"/>
          <w:numId w:val="100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находит и различает простейшие графические образцы, конструирует из плоскостных элементов (геометрическая мозаика, геометрические фигуры) и палочек;</w:t>
      </w:r>
    </w:p>
    <w:p w:rsidR="00601B34" w:rsidRDefault="008F71E9">
      <w:pPr>
        <w:pStyle w:val="ac"/>
        <w:numPr>
          <w:ilvl w:val="0"/>
          <w:numId w:val="100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моделирует целостный образ предмета из отдельных фрагментов (конструкторские наборы, сборно-разборные игрушки, разрезные картинки);</w:t>
      </w:r>
    </w:p>
    <w:p w:rsidR="00601B34" w:rsidRDefault="008F71E9">
      <w:pPr>
        <w:pStyle w:val="ac"/>
        <w:numPr>
          <w:ilvl w:val="0"/>
          <w:numId w:val="100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использует конструктивные умения в ролевых играх;</w:t>
      </w:r>
    </w:p>
    <w:p w:rsidR="00601B34" w:rsidRDefault="008F71E9">
      <w:pPr>
        <w:pStyle w:val="ac"/>
        <w:numPr>
          <w:ilvl w:val="0"/>
          <w:numId w:val="100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имеет представление о независимости количества элементов множества от пространственного расположения предметов, составляющих множество, и их качественных признаков;</w:t>
      </w:r>
    </w:p>
    <w:p w:rsidR="00601B34" w:rsidRDefault="008F71E9">
      <w:pPr>
        <w:pStyle w:val="ac"/>
        <w:numPr>
          <w:ilvl w:val="0"/>
          <w:numId w:val="100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осуществляет элементарные счетные действия с множествами предметов на основе слухового, тактильного и зрительного восприятия;</w:t>
      </w:r>
    </w:p>
    <w:p w:rsidR="00601B34" w:rsidRDefault="008F71E9">
      <w:pPr>
        <w:pStyle w:val="ac"/>
        <w:numPr>
          <w:ilvl w:val="0"/>
          <w:numId w:val="100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анализирует объект, воспринимая его во всем многообразии свойств, определяет элементарные отношения сходства и отличия;</w:t>
      </w:r>
    </w:p>
    <w:p w:rsidR="00601B34" w:rsidRDefault="008F71E9">
      <w:pPr>
        <w:pStyle w:val="ac"/>
        <w:numPr>
          <w:ilvl w:val="0"/>
          <w:numId w:val="100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контрастные времена года (лето и зима) и части суток (день и ночь);</w:t>
      </w:r>
    </w:p>
    <w:p w:rsidR="00601B34" w:rsidRDefault="008F71E9">
      <w:pPr>
        <w:pStyle w:val="ac"/>
        <w:numPr>
          <w:ilvl w:val="0"/>
          <w:numId w:val="100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действует по правилу или по инструкции в предметно-практических и игровых ситуациях;</w:t>
      </w:r>
    </w:p>
    <w:p w:rsidR="00601B34" w:rsidRDefault="008F71E9">
      <w:pPr>
        <w:pStyle w:val="ac"/>
        <w:numPr>
          <w:ilvl w:val="0"/>
          <w:numId w:val="100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использует схему для ориентировки в пространстве;</w:t>
      </w:r>
    </w:p>
    <w:p w:rsidR="00601B34" w:rsidRDefault="008F71E9">
      <w:pPr>
        <w:pStyle w:val="ac"/>
        <w:numPr>
          <w:ilvl w:val="0"/>
          <w:numId w:val="100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распределяет предметы по группам на основе общего признака (одежда, обувь, посуда);</w:t>
      </w:r>
    </w:p>
    <w:p w:rsidR="00601B34" w:rsidRDefault="008F71E9">
      <w:pPr>
        <w:pStyle w:val="ac"/>
        <w:numPr>
          <w:ilvl w:val="0"/>
          <w:numId w:val="100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запоминает по просьбе взрослого шесть-семь названий предметов.</w:t>
      </w:r>
    </w:p>
    <w:p w:rsidR="00601B34" w:rsidRDefault="008F71E9">
      <w:pPr>
        <w:pStyle w:val="ac"/>
        <w:numPr>
          <w:ilvl w:val="0"/>
          <w:numId w:val="100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знает основные цвета и их оттенки: оранжевый, коричневый, фиолетовый, серый, голубой;</w:t>
      </w:r>
    </w:p>
    <w:p w:rsidR="00601B34" w:rsidRDefault="008F71E9">
      <w:pPr>
        <w:pStyle w:val="ac"/>
        <w:numPr>
          <w:ilvl w:val="0"/>
          <w:numId w:val="100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ориентируется на плоскости листа (низ, середина, верх),</w:t>
      </w:r>
    </w:p>
    <w:p w:rsidR="00601B34" w:rsidRDefault="008F71E9">
      <w:pPr>
        <w:pStyle w:val="ac"/>
        <w:numPr>
          <w:ilvl w:val="0"/>
          <w:numId w:val="100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соотносит части реального предмета и его изображения, показывает и называет их, передает в изображении целостный образ предмета;</w:t>
      </w:r>
    </w:p>
    <w:p w:rsidR="00601B34" w:rsidRDefault="008F71E9">
      <w:pPr>
        <w:pStyle w:val="10"/>
        <w:spacing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речевое развитие</w:t>
      </w:r>
      <w:r>
        <w:rPr>
          <w:b/>
          <w:bCs/>
          <w:i/>
          <w:iCs/>
          <w:sz w:val="28"/>
          <w:szCs w:val="28"/>
        </w:rPr>
        <w:t xml:space="preserve"> -</w:t>
      </w:r>
    </w:p>
    <w:p w:rsidR="00601B34" w:rsidRDefault="008F71E9">
      <w:pPr>
        <w:pStyle w:val="ac"/>
        <w:numPr>
          <w:ilvl w:val="0"/>
          <w:numId w:val="101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>проявляет мотивацию к занятиям, попытки планировать (с помощью взрослого) деятельность для достижения какой-либо (конкретной) цели;</w:t>
      </w:r>
    </w:p>
    <w:p w:rsidR="00601B34" w:rsidRDefault="008F71E9">
      <w:pPr>
        <w:pStyle w:val="ac"/>
        <w:numPr>
          <w:ilvl w:val="0"/>
          <w:numId w:val="101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понимает и осознанно употребляет слова, обозначающие названия предметов, действий, признаков, состояний, свойств, качеств;</w:t>
      </w:r>
    </w:p>
    <w:p w:rsidR="00601B34" w:rsidRDefault="008F71E9">
      <w:pPr>
        <w:pStyle w:val="ac"/>
        <w:numPr>
          <w:ilvl w:val="0"/>
          <w:numId w:val="101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использует слова в соответствие с коммуникативной ситуацией;</w:t>
      </w:r>
    </w:p>
    <w:p w:rsidR="00601B34" w:rsidRDefault="008F71E9">
      <w:pPr>
        <w:pStyle w:val="ac"/>
        <w:numPr>
          <w:ilvl w:val="0"/>
          <w:numId w:val="101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различает элементарные словообразовательные модели и грамматические формы слов;</w:t>
      </w:r>
    </w:p>
    <w:p w:rsidR="00601B34" w:rsidRDefault="008F71E9">
      <w:pPr>
        <w:pStyle w:val="ac"/>
        <w:numPr>
          <w:ilvl w:val="0"/>
          <w:numId w:val="101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использует в речи словосочетания и простые нераспространённые предложения;</w:t>
      </w:r>
    </w:p>
    <w:p w:rsidR="00601B34" w:rsidRDefault="008F71E9">
      <w:pPr>
        <w:pStyle w:val="ac"/>
        <w:numPr>
          <w:ilvl w:val="0"/>
          <w:numId w:val="101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пересказывает (с помощью взрослого) небольшую сказку, рассказ;</w:t>
      </w:r>
    </w:p>
    <w:p w:rsidR="00601B34" w:rsidRDefault="008F71E9">
      <w:pPr>
        <w:pStyle w:val="ac"/>
        <w:numPr>
          <w:ilvl w:val="0"/>
          <w:numId w:val="101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составляет описательный рассказ по вопросам (с помощью взрослого), ориентируясь на игрушки, картинки, из личного опыта;</w:t>
      </w:r>
    </w:p>
    <w:p w:rsidR="00601B34" w:rsidRDefault="008F71E9">
      <w:pPr>
        <w:pStyle w:val="ac"/>
        <w:numPr>
          <w:ilvl w:val="0"/>
          <w:numId w:val="101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различает на слух ненарушенные и нарушенные в произношении звуки;</w:t>
      </w:r>
    </w:p>
    <w:p w:rsidR="00601B34" w:rsidRDefault="008F71E9">
      <w:pPr>
        <w:pStyle w:val="ac"/>
        <w:numPr>
          <w:ilvl w:val="0"/>
          <w:numId w:val="101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владеет простыми формами фонематического анализа;</w:t>
      </w:r>
    </w:p>
    <w:p w:rsidR="00601B34" w:rsidRDefault="008F71E9">
      <w:pPr>
        <w:pStyle w:val="ac"/>
        <w:numPr>
          <w:ilvl w:val="0"/>
          <w:numId w:val="101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использует элементарные виды интонационных конструкций;</w:t>
      </w:r>
    </w:p>
    <w:p w:rsidR="00601B34" w:rsidRDefault="008F71E9">
      <w:pPr>
        <w:pStyle w:val="ac"/>
        <w:numPr>
          <w:ilvl w:val="0"/>
          <w:numId w:val="101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воспроизводит отражённо и самостоятельно ритмико-интонационную структуру двух – трёхсложных слов из сохранных и усвоенных звуков;</w:t>
      </w:r>
    </w:p>
    <w:p w:rsidR="00601B34" w:rsidRDefault="008F71E9">
      <w:pPr>
        <w:pStyle w:val="ac"/>
        <w:numPr>
          <w:ilvl w:val="0"/>
          <w:numId w:val="101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владеет элементарными коммуникативными умениями, взаимодействует с окружающими взрослыми и сверстниками, используя речевые и неречевые средства общения;</w:t>
      </w:r>
    </w:p>
    <w:p w:rsidR="00601B34" w:rsidRDefault="008F71E9">
      <w:pPr>
        <w:pStyle w:val="ac"/>
        <w:numPr>
          <w:ilvl w:val="0"/>
          <w:numId w:val="101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может самостоятельно получать новую информацию (задает элементарные вопросы, экспериментирует);</w:t>
      </w:r>
    </w:p>
    <w:p w:rsidR="00601B34" w:rsidRDefault="008F71E9">
      <w:pPr>
        <w:pStyle w:val="ac"/>
        <w:numPr>
          <w:ilvl w:val="0"/>
          <w:numId w:val="101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обладает значительно возросшим объемом понимания речи;</w:t>
      </w:r>
    </w:p>
    <w:p w:rsidR="00601B34" w:rsidRDefault="008F71E9">
      <w:pPr>
        <w:pStyle w:val="ac"/>
        <w:numPr>
          <w:ilvl w:val="0"/>
          <w:numId w:val="101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обладает возросшими звукопроизносительными возможностями;</w:t>
      </w:r>
    </w:p>
    <w:p w:rsidR="00601B34" w:rsidRDefault="008F71E9">
      <w:pPr>
        <w:pStyle w:val="ac"/>
        <w:numPr>
          <w:ilvl w:val="0"/>
          <w:numId w:val="101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употребляет все части, проявляя элементы словотворчества;</w:t>
      </w:r>
    </w:p>
    <w:p w:rsidR="00601B34" w:rsidRDefault="008F71E9">
      <w:pPr>
        <w:pStyle w:val="ac"/>
        <w:numPr>
          <w:ilvl w:val="0"/>
          <w:numId w:val="101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обладает значительно расширенным активным словарным запасом с последующим включением его в простые фразы;</w:t>
      </w:r>
    </w:p>
    <w:p w:rsidR="00601B34" w:rsidRDefault="008F71E9">
      <w:pPr>
        <w:pStyle w:val="ac"/>
        <w:numPr>
          <w:ilvl w:val="0"/>
          <w:numId w:val="101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владеет ситуативной речью в общении с другими детьми и со взрослыми;</w:t>
      </w:r>
    </w:p>
    <w:p w:rsidR="00601B34" w:rsidRDefault="008F71E9">
      <w:pPr>
        <w:pStyle w:val="ac"/>
        <w:numPr>
          <w:ilvl w:val="0"/>
          <w:numId w:val="101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воспринимает на слух детские литературные произведения;</w:t>
      </w:r>
    </w:p>
    <w:p w:rsidR="00601B34" w:rsidRDefault="008F71E9">
      <w:pPr>
        <w:pStyle w:val="ac"/>
        <w:numPr>
          <w:ilvl w:val="0"/>
          <w:numId w:val="101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понимает основной смысл произведения, может назвать имя главного героя(героев) произведения;</w:t>
      </w:r>
    </w:p>
    <w:p w:rsidR="00601B34" w:rsidRDefault="008F71E9">
      <w:pPr>
        <w:pStyle w:val="ac"/>
        <w:numPr>
          <w:ilvl w:val="0"/>
          <w:numId w:val="101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различает основные жанры литературы: сказка, рассказ, стихотворение;</w:t>
      </w:r>
    </w:p>
    <w:p w:rsidR="00601B34" w:rsidRDefault="008F71E9">
      <w:pPr>
        <w:pStyle w:val="ac"/>
        <w:numPr>
          <w:ilvl w:val="0"/>
          <w:numId w:val="101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с помощью взрослого может пересказать литературное произведение;</w:t>
      </w:r>
    </w:p>
    <w:p w:rsidR="00601B34" w:rsidRDefault="008F71E9">
      <w:pPr>
        <w:pStyle w:val="ac"/>
        <w:numPr>
          <w:ilvl w:val="0"/>
          <w:numId w:val="101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отвечает на вопросы взрослого;</w:t>
      </w:r>
    </w:p>
    <w:p w:rsidR="00601B34" w:rsidRDefault="008F71E9">
      <w:pPr>
        <w:pStyle w:val="ac"/>
        <w:numPr>
          <w:ilvl w:val="0"/>
          <w:numId w:val="101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разучивает стихотворения (2 -3 четверостишия);</w:t>
      </w:r>
    </w:p>
    <w:p w:rsidR="00601B34" w:rsidRDefault="008F71E9">
      <w:pPr>
        <w:pStyle w:val="ac"/>
        <w:numPr>
          <w:ilvl w:val="0"/>
          <w:numId w:val="101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с помощью взрослого разыгрывает по ролям литературные произведения;</w:t>
      </w:r>
    </w:p>
    <w:p w:rsidR="00601B34" w:rsidRDefault="008F71E9">
      <w:pPr>
        <w:pStyle w:val="10"/>
        <w:spacing w:line="240" w:lineRule="auto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художественно-эстетическое развитие-</w:t>
      </w:r>
    </w:p>
    <w:p w:rsidR="00601B34" w:rsidRDefault="008F71E9">
      <w:pPr>
        <w:pStyle w:val="ac"/>
        <w:numPr>
          <w:ilvl w:val="0"/>
          <w:numId w:val="102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имеет представления о материалах и средствах, используемых в процессе изобразительной деятельности, их свойствах (карандаши, фломастеры, кисти, бумага, краски, мел, пластилин, глина и др.);</w:t>
      </w:r>
    </w:p>
    <w:p w:rsidR="00601B34" w:rsidRDefault="008F71E9">
      <w:pPr>
        <w:pStyle w:val="ac"/>
        <w:numPr>
          <w:ilvl w:val="0"/>
          <w:numId w:val="102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умеет изображать реальные предметы, может устанавливать сходство изображений с предметами </w:t>
      </w:r>
    </w:p>
    <w:p w:rsidR="00601B34" w:rsidRDefault="008F71E9">
      <w:pPr>
        <w:pStyle w:val="ac"/>
        <w:numPr>
          <w:ilvl w:val="0"/>
          <w:numId w:val="102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>умеет пользоваться карандашами, фломастерами, кистью, мелом, мелками и др.;</w:t>
      </w:r>
    </w:p>
    <w:p w:rsidR="00601B34" w:rsidRDefault="008F71E9">
      <w:pPr>
        <w:pStyle w:val="ac"/>
        <w:numPr>
          <w:ilvl w:val="0"/>
          <w:numId w:val="102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умеет рисовать прямые, наклонные, вертикальные, горизонтальные и волнистые линии одинаковой и разной толщины и длины, а также сочетать прямые и наклонные линии;</w:t>
      </w:r>
    </w:p>
    <w:p w:rsidR="00601B34" w:rsidRDefault="008F71E9">
      <w:pPr>
        <w:pStyle w:val="ac"/>
        <w:numPr>
          <w:ilvl w:val="0"/>
          <w:numId w:val="102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умеет рисовать округлые линии и изображения предметов округлой формы;</w:t>
      </w:r>
    </w:p>
    <w:p w:rsidR="00601B34" w:rsidRDefault="008F71E9">
      <w:pPr>
        <w:pStyle w:val="ac"/>
        <w:numPr>
          <w:ilvl w:val="0"/>
          <w:numId w:val="102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знает основные цвета их оттенки: оранжевый, коричневый, фиолетовый, серый, голубой;</w:t>
      </w:r>
    </w:p>
    <w:p w:rsidR="00601B34" w:rsidRDefault="008F71E9">
      <w:pPr>
        <w:pStyle w:val="ac"/>
        <w:numPr>
          <w:ilvl w:val="0"/>
          <w:numId w:val="102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имеет пространственные представления: ближе, дальше, верх, низ, середина;</w:t>
      </w:r>
    </w:p>
    <w:p w:rsidR="00601B34" w:rsidRDefault="008F71E9">
      <w:pPr>
        <w:pStyle w:val="ac"/>
        <w:numPr>
          <w:ilvl w:val="0"/>
          <w:numId w:val="103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имеет представления о величине и ее параметрах (большой — маленький, больше — меньше, высокий — низкий, выше — ниже, толстый — тонкий, длинный — короткий, длиннее — короче);</w:t>
      </w:r>
    </w:p>
    <w:p w:rsidR="00601B34" w:rsidRDefault="008F71E9">
      <w:pPr>
        <w:pStyle w:val="ac"/>
        <w:numPr>
          <w:ilvl w:val="0"/>
          <w:numId w:val="103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умеет ориентироваться на плоскости листа (низ, середина, верх);</w:t>
      </w:r>
    </w:p>
    <w:p w:rsidR="00601B34" w:rsidRDefault="008F71E9">
      <w:pPr>
        <w:pStyle w:val="ac"/>
        <w:numPr>
          <w:ilvl w:val="0"/>
          <w:numId w:val="103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умеет детей раскрашивать красками поверхность листа;</w:t>
      </w:r>
    </w:p>
    <w:p w:rsidR="00601B34" w:rsidRDefault="008F71E9">
      <w:pPr>
        <w:pStyle w:val="ac"/>
        <w:numPr>
          <w:ilvl w:val="0"/>
          <w:numId w:val="103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умеет закрашивать контурные изображения красками, карандашами, фломастерами;</w:t>
      </w:r>
    </w:p>
    <w:p w:rsidR="00601B34" w:rsidRDefault="008F71E9">
      <w:pPr>
        <w:pStyle w:val="ac"/>
        <w:numPr>
          <w:ilvl w:val="0"/>
          <w:numId w:val="103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умеет проводить пальцем, кистью и специально оборудованными средствами (тампоном из поролона, ваты) различные мазки: длинные, короткие, толстые и тонкие;</w:t>
      </w:r>
    </w:p>
    <w:p w:rsidR="00601B34" w:rsidRDefault="008F71E9">
      <w:pPr>
        <w:pStyle w:val="ac"/>
        <w:numPr>
          <w:ilvl w:val="0"/>
          <w:numId w:val="103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умеет рисовать кистью приемами примакивания и касания листа бумаги кончиком кисти;</w:t>
      </w:r>
    </w:p>
    <w:p w:rsidR="00601B34" w:rsidRDefault="008F71E9">
      <w:pPr>
        <w:pStyle w:val="ac"/>
        <w:numPr>
          <w:ilvl w:val="0"/>
          <w:numId w:val="103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знает приема декоративного рисования;</w:t>
      </w:r>
    </w:p>
    <w:p w:rsidR="00601B34" w:rsidRDefault="008F71E9">
      <w:pPr>
        <w:pStyle w:val="ac"/>
        <w:numPr>
          <w:ilvl w:val="0"/>
          <w:numId w:val="103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умеет работать с клеем при выполнении аппликаций из готовых форм;</w:t>
      </w:r>
    </w:p>
    <w:p w:rsidR="00601B34" w:rsidRDefault="008F71E9">
      <w:pPr>
        <w:pStyle w:val="ac"/>
        <w:numPr>
          <w:ilvl w:val="0"/>
          <w:numId w:val="103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умеет составлять изображение путем наклеивания готовых форм;</w:t>
      </w:r>
    </w:p>
    <w:p w:rsidR="00601B34" w:rsidRDefault="008F71E9">
      <w:pPr>
        <w:pStyle w:val="ac"/>
        <w:numPr>
          <w:ilvl w:val="0"/>
          <w:numId w:val="104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знает приемы работы с глиной, пластилином (разминать, разрывать на крупные куски, соединять, отщипывать мелкие куски, раскатывать прямыми и круговыми движениями, расплющивать);</w:t>
      </w:r>
    </w:p>
    <w:p w:rsidR="00601B34" w:rsidRDefault="008F71E9">
      <w:pPr>
        <w:pStyle w:val="ac"/>
        <w:numPr>
          <w:ilvl w:val="0"/>
          <w:numId w:val="104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умеет соотносить части реального предмета и его изображения, показывать и называть их, передавать в изображении целостный образ предмета;</w:t>
      </w:r>
    </w:p>
    <w:p w:rsidR="00601B34" w:rsidRDefault="008F71E9">
      <w:pPr>
        <w:pStyle w:val="ac"/>
        <w:numPr>
          <w:ilvl w:val="0"/>
          <w:numId w:val="104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умеет сравнивать выполненное изображение с натурой или образцом, постепенно подводя к пониманию оценки;</w:t>
      </w:r>
    </w:p>
    <w:p w:rsidR="00601B34" w:rsidRDefault="008F71E9">
      <w:pPr>
        <w:pStyle w:val="ac"/>
        <w:numPr>
          <w:ilvl w:val="0"/>
          <w:numId w:val="104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умеет сотрудничать с другими детьми в процессе выполнения коллективных работ;</w:t>
      </w:r>
    </w:p>
    <w:p w:rsidR="00601B34" w:rsidRDefault="008F71E9">
      <w:pPr>
        <w:pStyle w:val="ac"/>
        <w:numPr>
          <w:ilvl w:val="0"/>
          <w:numId w:val="104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знаком с декоративным искусством (жостовская, хохломская, городецкая роспись), народными игрушками (дымковская, каргопольская, филимоновская, богородская), керамическими изделиями, с малыми скульптурными формами;</w:t>
      </w:r>
    </w:p>
    <w:p w:rsidR="00601B34" w:rsidRDefault="008F71E9">
      <w:pPr>
        <w:pStyle w:val="ac"/>
        <w:numPr>
          <w:ilvl w:val="0"/>
          <w:numId w:val="104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знаком с произведениями живописи;</w:t>
      </w:r>
    </w:p>
    <w:p w:rsidR="00601B34" w:rsidRDefault="008F71E9">
      <w:pPr>
        <w:pStyle w:val="10"/>
        <w:spacing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физическое развитие</w:t>
      </w:r>
      <w:r>
        <w:rPr>
          <w:b/>
          <w:bCs/>
          <w:i/>
          <w:iCs/>
          <w:sz w:val="28"/>
          <w:szCs w:val="28"/>
        </w:rPr>
        <w:t>-</w:t>
      </w:r>
    </w:p>
    <w:p w:rsidR="00601B34" w:rsidRDefault="008F71E9">
      <w:pPr>
        <w:pStyle w:val="ac"/>
        <w:numPr>
          <w:ilvl w:val="0"/>
          <w:numId w:val="106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выполняет разноименные разнонаправленные движения;</w:t>
      </w:r>
    </w:p>
    <w:p w:rsidR="00601B34" w:rsidRDefault="008F71E9">
      <w:pPr>
        <w:pStyle w:val="ac"/>
        <w:numPr>
          <w:ilvl w:val="0"/>
          <w:numId w:val="106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имеет навык сохранения равновесия;</w:t>
      </w:r>
    </w:p>
    <w:p w:rsidR="00601B34" w:rsidRDefault="008F71E9">
      <w:pPr>
        <w:pStyle w:val="ac"/>
        <w:numPr>
          <w:ilvl w:val="0"/>
          <w:numId w:val="106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>выполняет общеразвивающие упражнения в заданном темпе;</w:t>
      </w:r>
    </w:p>
    <w:p w:rsidR="00601B34" w:rsidRDefault="008F71E9">
      <w:pPr>
        <w:pStyle w:val="ac"/>
        <w:numPr>
          <w:ilvl w:val="0"/>
          <w:numId w:val="106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сохраняет правильную осанку во время ходьбы, заданный темп (быстрый, средний, медленный);</w:t>
      </w:r>
    </w:p>
    <w:p w:rsidR="00601B34" w:rsidRDefault="008F71E9">
      <w:pPr>
        <w:pStyle w:val="ac"/>
        <w:numPr>
          <w:ilvl w:val="0"/>
          <w:numId w:val="106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ловит мяч (расстояние 1,5 </w:t>
      </w:r>
      <w:r>
        <w:rPr>
          <w:i/>
          <w:iCs/>
          <w:sz w:val="28"/>
          <w:szCs w:val="28"/>
        </w:rPr>
        <w:t xml:space="preserve">м), </w:t>
      </w:r>
      <w:r>
        <w:rPr>
          <w:sz w:val="28"/>
          <w:szCs w:val="28"/>
        </w:rPr>
        <w:t>отбивает его от пола не менее пяти раз подряд;</w:t>
      </w:r>
    </w:p>
    <w:p w:rsidR="00601B34" w:rsidRDefault="008F71E9">
      <w:pPr>
        <w:pStyle w:val="ac"/>
        <w:numPr>
          <w:ilvl w:val="0"/>
          <w:numId w:val="106"/>
        </w:num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выполняет движения с речевым и музыкальным сопровождением (по образцу, данному взрослым, самостоятельно);</w:t>
      </w:r>
    </w:p>
    <w:p w:rsidR="00601B34" w:rsidRDefault="008F71E9">
      <w:pPr>
        <w:pStyle w:val="ac"/>
        <w:numPr>
          <w:ilvl w:val="0"/>
          <w:numId w:val="106"/>
        </w:numPr>
        <w:spacing w:after="0" w:line="240" w:lineRule="auto"/>
        <w:ind w:left="851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умеет осваивать более сложные в организационном плане игры и </w:t>
      </w:r>
      <w:r>
        <w:rPr>
          <w:color w:val="auto"/>
          <w:sz w:val="28"/>
          <w:szCs w:val="28"/>
        </w:rPr>
        <w:t>эстафеты.</w:t>
      </w:r>
    </w:p>
    <w:p w:rsidR="002B479F" w:rsidRDefault="002B479F" w:rsidP="00D57336">
      <w:pPr>
        <w:pStyle w:val="10"/>
        <w:spacing w:line="240" w:lineRule="auto"/>
        <w:ind w:right="5529"/>
        <w:rPr>
          <w:rFonts w:cs="Times New Roman"/>
          <w:b/>
          <w:sz w:val="28"/>
          <w:szCs w:val="28"/>
        </w:rPr>
      </w:pPr>
    </w:p>
    <w:p w:rsidR="00343B5A" w:rsidRDefault="008F71E9" w:rsidP="00343B5A">
      <w:pPr>
        <w:pStyle w:val="10"/>
        <w:spacing w:line="240" w:lineRule="auto"/>
        <w:ind w:right="5529"/>
        <w:rPr>
          <w:rFonts w:cs="Times New Roman"/>
          <w:b/>
          <w:sz w:val="40"/>
          <w:szCs w:val="40"/>
        </w:rPr>
      </w:pPr>
      <w:r w:rsidRPr="00343B5A">
        <w:rPr>
          <w:rFonts w:cs="Times New Roman"/>
          <w:b/>
          <w:sz w:val="40"/>
          <w:szCs w:val="40"/>
          <w:lang w:val="en-US"/>
        </w:rPr>
        <w:t>II</w:t>
      </w:r>
      <w:r w:rsidRPr="00343B5A">
        <w:rPr>
          <w:rFonts w:cs="Times New Roman"/>
          <w:b/>
          <w:sz w:val="40"/>
          <w:szCs w:val="40"/>
        </w:rPr>
        <w:t>.Соде</w:t>
      </w:r>
      <w:r w:rsidR="00343B5A">
        <w:rPr>
          <w:rFonts w:cs="Times New Roman"/>
          <w:b/>
          <w:sz w:val="40"/>
          <w:szCs w:val="40"/>
        </w:rPr>
        <w:t>ржательный</w:t>
      </w:r>
    </w:p>
    <w:p w:rsidR="00601B34" w:rsidRPr="00343B5A" w:rsidRDefault="008F71E9" w:rsidP="00343B5A">
      <w:pPr>
        <w:pStyle w:val="10"/>
        <w:spacing w:line="240" w:lineRule="auto"/>
        <w:ind w:right="5529"/>
        <w:rPr>
          <w:rFonts w:ascii="Times New Roman" w:hAnsi="Times New Roman" w:cs="Times New Roman"/>
          <w:b/>
          <w:sz w:val="40"/>
          <w:szCs w:val="40"/>
        </w:rPr>
      </w:pPr>
      <w:r w:rsidRPr="00343B5A">
        <w:rPr>
          <w:rFonts w:cs="Times New Roman"/>
          <w:b/>
          <w:sz w:val="40"/>
          <w:szCs w:val="40"/>
        </w:rPr>
        <w:t>раздел.</w:t>
      </w:r>
    </w:p>
    <w:p w:rsidR="00601B34" w:rsidRDefault="008F71E9" w:rsidP="00D57336">
      <w:pPr>
        <w:pStyle w:val="10"/>
        <w:spacing w:line="240" w:lineRule="auto"/>
        <w:ind w:right="5529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.1.Содержание образования.</w:t>
      </w:r>
    </w:p>
    <w:p w:rsidR="00601B34" w:rsidRDefault="008F71E9">
      <w:pPr>
        <w:pStyle w:val="10"/>
        <w:spacing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Содержание работы ориентировано на разностороннее развитие</w:t>
      </w:r>
      <w:r>
        <w:rPr>
          <w:rFonts w:cs="Times New Roman"/>
          <w:sz w:val="28"/>
          <w:szCs w:val="28"/>
        </w:rPr>
        <w:t xml:space="preserve"> дошкольников с учетом их возрастных и индивидуальных особенностей. </w:t>
      </w:r>
    </w:p>
    <w:p w:rsidR="00601B34" w:rsidRDefault="008F71E9">
      <w:pPr>
        <w:pStyle w:val="10"/>
        <w:spacing w:line="240" w:lineRule="auto"/>
        <w:ind w:left="-5" w:right="8"/>
        <w:jc w:val="both"/>
        <w:rPr>
          <w:rFonts w:ascii="Times New Roman" w:hAnsi="Times New Roman" w:cs="Times New Roman"/>
          <w:sz w:val="28"/>
          <w:szCs w:val="28"/>
        </w:rPr>
        <w:sectPr w:rsidR="00601B34" w:rsidSect="00117EEB">
          <w:footerReference w:type="default" r:id="rId9"/>
          <w:pgSz w:w="11906" w:h="16838"/>
          <w:pgMar w:top="851" w:right="851" w:bottom="851" w:left="1418" w:header="0" w:footer="709" w:gutter="0"/>
          <w:pgNumType w:start="1"/>
          <w:cols w:space="720"/>
          <w:formProt w:val="0"/>
          <w:titlePg/>
          <w:docGrid w:linePitch="360"/>
        </w:sectPr>
      </w:pPr>
      <w:r>
        <w:rPr>
          <w:rFonts w:cs="Times New Roman"/>
          <w:sz w:val="28"/>
          <w:szCs w:val="28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организованной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</w:t>
      </w:r>
      <w:r w:rsidR="00BC12AB">
        <w:rPr>
          <w:rFonts w:cs="Times New Roman"/>
          <w:sz w:val="28"/>
          <w:szCs w:val="28"/>
        </w:rPr>
        <w:t>ков.</w:t>
      </w:r>
    </w:p>
    <w:p w:rsidR="00601B34" w:rsidRDefault="00601B34">
      <w:pPr>
        <w:pStyle w:val="10"/>
      </w:pPr>
    </w:p>
    <w:tbl>
      <w:tblPr>
        <w:tblW w:w="145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1"/>
        <w:gridCol w:w="87"/>
        <w:gridCol w:w="223"/>
        <w:gridCol w:w="2858"/>
        <w:gridCol w:w="442"/>
        <w:gridCol w:w="2779"/>
        <w:gridCol w:w="29"/>
        <w:gridCol w:w="2534"/>
        <w:gridCol w:w="62"/>
        <w:gridCol w:w="8"/>
        <w:gridCol w:w="1635"/>
        <w:gridCol w:w="290"/>
        <w:gridCol w:w="45"/>
        <w:gridCol w:w="164"/>
        <w:gridCol w:w="2180"/>
        <w:gridCol w:w="236"/>
      </w:tblGrid>
      <w:tr w:rsidR="00601B34" w:rsidTr="00700E22">
        <w:trPr>
          <w:trHeight w:val="238"/>
        </w:trPr>
        <w:tc>
          <w:tcPr>
            <w:tcW w:w="142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«Социально-коммуникативное развитие»</w:t>
            </w:r>
          </w:p>
        </w:tc>
        <w:tc>
          <w:tcPr>
            <w:tcW w:w="236" w:type="dxa"/>
            <w:shd w:val="clear" w:color="auto" w:fill="auto"/>
          </w:tcPr>
          <w:p w:rsidR="00601B34" w:rsidRDefault="00601B34">
            <w:pPr>
              <w:pStyle w:val="10"/>
            </w:pPr>
          </w:p>
        </w:tc>
      </w:tr>
      <w:tr w:rsidR="00601B34" w:rsidTr="00700E22">
        <w:trPr>
          <w:trHeight w:val="388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ind w:righ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Цели и задачи 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ind w:righ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Ожидаемый результат 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Организация совместной деятельности 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Взаимодействие с родителями </w:t>
            </w:r>
          </w:p>
        </w:tc>
        <w:tc>
          <w:tcPr>
            <w:tcW w:w="236" w:type="dxa"/>
            <w:shd w:val="clear" w:color="auto" w:fill="auto"/>
          </w:tcPr>
          <w:p w:rsidR="00601B34" w:rsidRDefault="00601B34">
            <w:pPr>
              <w:pStyle w:val="10"/>
            </w:pPr>
          </w:p>
        </w:tc>
      </w:tr>
      <w:tr w:rsidR="00601B34" w:rsidTr="00700E22">
        <w:trPr>
          <w:trHeight w:val="1014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ind w:right="4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i/>
                <w:u w:val="single" w:color="000000"/>
              </w:rPr>
              <w:t>Цель:</w:t>
            </w:r>
            <w:r>
              <w:rPr>
                <w:rFonts w:cs="Times New Roman"/>
              </w:rPr>
              <w:t xml:space="preserve"> овладение навыками коммуникации и обеспечение оптимального вхождения детей с ЗПР в общественную жизнь. 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i/>
                <w:u w:val="single" w:color="000000"/>
              </w:rPr>
              <w:t>Задачи: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1.Формирование у ребѐнка представлений о самом себе и элементарных навыках для выстраивания адекватной системы положительных и личностных оценок и позитивного отношения к себе;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2.Формирование навыков самообслуживания;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3.Формирование умения сотрудничать с взрослыми и сверстниками;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4.Адекватно воспринимать окружающие предметы и явления, положительно относиться к ним;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5.Формирование </w:t>
            </w:r>
            <w:r>
              <w:rPr>
                <w:rFonts w:cs="Times New Roman"/>
              </w:rPr>
              <w:lastRenderedPageBreak/>
              <w:t xml:space="preserve">предпосылок и основ экологического мироощущения, нравственного отноше-ния к позитивным национальным традициям и общечеловеческим ценностям;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4.Формирование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общении. </w:t>
            </w:r>
          </w:p>
          <w:p w:rsidR="00601B34" w:rsidRDefault="00601B34">
            <w:pPr>
              <w:pStyle w:val="10"/>
              <w:spacing w:after="20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lastRenderedPageBreak/>
              <w:t xml:space="preserve">1.Воспитывать дружеские взаимоотношения между детьми, развивать умение самостоятельно объединяться для совместной игры и труда.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2.Воспитывать уважительное отношение к окружающим.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3.Учить заботиться о младших.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4.Формировать умение оценивать свои поступки и поступки сверстников.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5.Расширять представления о правилах поведения в общественных местах.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6.Обогащать словарь детей вежливыми словами.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7.Расширять представления о развитии реб</w:t>
            </w:r>
            <w:r w:rsidR="00CC4FF3">
              <w:rPr>
                <w:rFonts w:cs="Times New Roman"/>
              </w:rPr>
              <w:t>ё</w:t>
            </w:r>
            <w:r>
              <w:rPr>
                <w:rFonts w:cs="Times New Roman"/>
              </w:rPr>
              <w:t>нка его прошлом, настоящем и будущем.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8.Закрепляем традиционные  гендерные представления.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8.Углублять представления ребѐнка о семье (где работают родители, как важен для общества их труд, </w:t>
            </w:r>
            <w:r>
              <w:rPr>
                <w:rFonts w:cs="Times New Roman"/>
              </w:rPr>
              <w:lastRenderedPageBreak/>
              <w:t xml:space="preserve">знание домашнего адреса, телефона, имѐн и отчеств родителей).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9.Поощрять к выполнению постоянных обязанностей по дому.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10.Продолжать знакомить детей с детским садом и сотрудниками.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11.Расширять представления детей о родной стране, о  государственных праздниках, Российской армии. Воспитывать любовь к Родине.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12.Воспитывать у детей опрятность, привычку следить за своим внешним видом, умение замечать и самостоятельно устранять непорядок во внешнем виде. 13.Воспитывать привычку самостоятельно умываться, мыть руки перед едой по мере загрязнения, пользоваться расчѐской и носовым платком.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14.Совершенствовать навыки аккуратного приѐма пищи, правильно пользоваться столовыми приборами (ложка, вилка, нож), салфеткой.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15.Закреплять умение самостоятельно одеваться, </w:t>
            </w:r>
            <w:r>
              <w:rPr>
                <w:rFonts w:cs="Times New Roman"/>
              </w:rPr>
              <w:lastRenderedPageBreak/>
              <w:t xml:space="preserve">раздеваться, аккуратно складывать вещи и одежду, заправлять постель после сна.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16.Закреплять умение раскладывать подготовленные педагогом материалы к занятию, самостоятельно без напоминания убирать своѐ рабочее место.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17.Воспитывать у детей положительное отношение к труду, желание трудиться.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18.Расширять представления детей о труде взрослых, результатах труда, его общественной значимости.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19.Расширять представления о безопасном поведение в природе.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20.Расширять представления о безопасном поведение на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дорогах.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21.Расширять представления о безопасности собственной жизнедеятельности.</w:t>
            </w:r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1"/>
              </w:numPr>
              <w:tabs>
                <w:tab w:val="left" w:pos="176"/>
              </w:tabs>
              <w:spacing w:line="240" w:lineRule="auto"/>
              <w:ind w:right="36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lastRenderedPageBreak/>
              <w:t>Реб</w:t>
            </w:r>
            <w:r w:rsidR="00CC4FF3">
              <w:rPr>
                <w:rFonts w:cs="Times New Roman"/>
              </w:rPr>
              <w:t>ё</w:t>
            </w:r>
            <w:r>
              <w:rPr>
                <w:rFonts w:cs="Times New Roman"/>
              </w:rPr>
              <w:t xml:space="preserve">нок овладевает основными культурными средствами,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конструированию и др.; способен выбирать себе род занятий, участников по совместной деятельности. </w:t>
            </w:r>
          </w:p>
          <w:p w:rsidR="00601B34" w:rsidRDefault="008F71E9">
            <w:pPr>
              <w:pStyle w:val="10"/>
              <w:numPr>
                <w:ilvl w:val="0"/>
                <w:numId w:val="11"/>
              </w:numPr>
              <w:tabs>
                <w:tab w:val="left" w:pos="176"/>
              </w:tabs>
              <w:spacing w:line="240" w:lineRule="auto"/>
              <w:ind w:right="36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Ребѐнок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</w:t>
            </w:r>
            <w:r>
              <w:rPr>
                <w:rFonts w:cs="Times New Roman"/>
              </w:rPr>
              <w:lastRenderedPageBreak/>
              <w:t xml:space="preserve">взаимодействует со сверстниками и взрослыми, участвует в совместных играх.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3.Способен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старается разрешать конфликты. </w:t>
            </w:r>
          </w:p>
          <w:p w:rsidR="00601B34" w:rsidRDefault="008F71E9">
            <w:pPr>
              <w:pStyle w:val="10"/>
              <w:numPr>
                <w:ilvl w:val="0"/>
                <w:numId w:val="13"/>
              </w:numPr>
              <w:tabs>
                <w:tab w:val="left" w:pos="17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Способен сотрудничать и выполнять как лидерский, так и исполнительские функции в совместной деятельности.  </w:t>
            </w:r>
          </w:p>
          <w:p w:rsidR="00601B34" w:rsidRDefault="008F71E9">
            <w:pPr>
              <w:pStyle w:val="10"/>
              <w:numPr>
                <w:ilvl w:val="0"/>
                <w:numId w:val="13"/>
              </w:numPr>
              <w:tabs>
                <w:tab w:val="left" w:pos="17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</w:t>
            </w:r>
          </w:p>
          <w:p w:rsidR="00601B34" w:rsidRDefault="008F71E9">
            <w:pPr>
              <w:pStyle w:val="10"/>
              <w:numPr>
                <w:ilvl w:val="0"/>
                <w:numId w:val="13"/>
              </w:numPr>
              <w:tabs>
                <w:tab w:val="left" w:pos="17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lastRenderedPageBreak/>
              <w:t xml:space="preserve">Проявляет эмпатию по отношению к другим людям, готовность прийти на помощь к тем, кто в этом нуждается. </w:t>
            </w:r>
          </w:p>
          <w:p w:rsidR="00601B34" w:rsidRDefault="008F71E9">
            <w:pPr>
              <w:pStyle w:val="10"/>
              <w:numPr>
                <w:ilvl w:val="0"/>
                <w:numId w:val="13"/>
              </w:numPr>
              <w:tabs>
                <w:tab w:val="left" w:pos="17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Проявляет умение слышать других и стремление быть понятым другими.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8.Ребѐнок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ситуацию; умеет подчиняться разным правилам и социальным нормам. Умеет распознавать различные ситуации и адекватно их оценивать.  </w:t>
            </w:r>
          </w:p>
          <w:p w:rsidR="00601B34" w:rsidRDefault="008F71E9">
            <w:pPr>
              <w:pStyle w:val="10"/>
              <w:numPr>
                <w:ilvl w:val="0"/>
                <w:numId w:val="14"/>
              </w:numPr>
              <w:tabs>
                <w:tab w:val="left" w:pos="17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Ребѐнокспособен к волевым усилиям, может следовать социальным нормам и </w:t>
            </w:r>
            <w:r>
              <w:rPr>
                <w:rFonts w:cs="Times New Roman"/>
              </w:rPr>
              <w:lastRenderedPageBreak/>
              <w:t xml:space="preserve">поведения и правилам в разных видах деятельности, во взаимоотношениями со взрослыми и сверстниками.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10.Может соблюдать правила безопасного поведения и навыки личной гигиены.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11.Ребѐнок проявляет ответственность за начатое дело.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12.Ребѐнок проявляет любознательность, задаѐт вопросы, интересуется причинно-следственными связями, пытается самостоятельно объяснять явления природы, склонен наблюдать, экспериментировать.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13.Проявляет уважение к жизни (в различных формах) и заботу об окружающей среде.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14.Проявляет чувства.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Имеет первичные патриотические представления о себе, семье.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15.Имеет первичные </w:t>
            </w:r>
            <w:r>
              <w:rPr>
                <w:rFonts w:cs="Times New Roman"/>
              </w:rPr>
              <w:lastRenderedPageBreak/>
              <w:t xml:space="preserve">представления о том, «что такое хорошо, а что такое плохо», стремится поступать правильно.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16.Проявляет уважение к старшим и заботу о младших.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17.Имеет начальные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представления о здоровом образе жизни. </w:t>
            </w:r>
          </w:p>
          <w:p w:rsidR="00601B34" w:rsidRDefault="00601B34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after="192"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lastRenderedPageBreak/>
              <w:t xml:space="preserve">Работа по формированию социально-коммуникативных умений должна быть повседневной и органично включается во все виды деятельности: быт, игру, обучение. </w:t>
            </w:r>
          </w:p>
          <w:p w:rsidR="00601B34" w:rsidRDefault="008F71E9">
            <w:pPr>
              <w:pStyle w:val="10"/>
              <w:spacing w:after="190"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В работе по формированию социальных умений у детей с ЗПР важно создать условия, необходимые для защиты, сохранение и укрепление здоровья каждого ребѐнка, формирование культурногигие</w:t>
            </w:r>
            <w:r>
              <w:rPr>
                <w:rFonts w:cs="Times New Roman"/>
              </w:rPr>
              <w:lastRenderedPageBreak/>
              <w:t xml:space="preserve">ническихнавыков,потребности вести здоровый образ жизни; развивать представление о своѐм здоровье и о средствах его укрепления. </w:t>
            </w:r>
          </w:p>
          <w:p w:rsidR="00601B34" w:rsidRDefault="00601B34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2"/>
              </w:numPr>
              <w:tabs>
                <w:tab w:val="left" w:pos="19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lastRenderedPageBreak/>
              <w:t xml:space="preserve">Индивидуальные консультации;  </w:t>
            </w:r>
          </w:p>
          <w:p w:rsidR="00601B34" w:rsidRDefault="008F71E9">
            <w:pPr>
              <w:pStyle w:val="10"/>
              <w:numPr>
                <w:ilvl w:val="0"/>
                <w:numId w:val="12"/>
              </w:numPr>
              <w:tabs>
                <w:tab w:val="left" w:pos="19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Тематические консультации; </w:t>
            </w:r>
          </w:p>
          <w:p w:rsidR="00601B34" w:rsidRDefault="008F71E9">
            <w:pPr>
              <w:pStyle w:val="10"/>
              <w:numPr>
                <w:ilvl w:val="0"/>
                <w:numId w:val="12"/>
              </w:numPr>
              <w:tabs>
                <w:tab w:val="left" w:pos="19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Консультации с использованием ИКТ; </w:t>
            </w:r>
          </w:p>
          <w:p w:rsidR="00601B34" w:rsidRDefault="008F71E9">
            <w:pPr>
              <w:pStyle w:val="10"/>
              <w:numPr>
                <w:ilvl w:val="0"/>
                <w:numId w:val="12"/>
              </w:numPr>
              <w:tabs>
                <w:tab w:val="left" w:pos="19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Родительские собрания;  </w:t>
            </w:r>
          </w:p>
          <w:p w:rsidR="00601B34" w:rsidRDefault="008F71E9">
            <w:pPr>
              <w:pStyle w:val="10"/>
              <w:numPr>
                <w:ilvl w:val="0"/>
                <w:numId w:val="12"/>
              </w:numPr>
              <w:tabs>
                <w:tab w:val="left" w:pos="19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Папки-передвижки;  </w:t>
            </w:r>
          </w:p>
          <w:p w:rsidR="00601B34" w:rsidRDefault="008F71E9">
            <w:pPr>
              <w:pStyle w:val="10"/>
              <w:numPr>
                <w:ilvl w:val="0"/>
                <w:numId w:val="12"/>
              </w:numPr>
              <w:tabs>
                <w:tab w:val="left" w:pos="19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Бюллетени-памятки;  </w:t>
            </w:r>
          </w:p>
          <w:p w:rsidR="00601B34" w:rsidRDefault="008F71E9">
            <w:pPr>
              <w:pStyle w:val="10"/>
              <w:numPr>
                <w:ilvl w:val="0"/>
                <w:numId w:val="12"/>
              </w:numPr>
              <w:tabs>
                <w:tab w:val="left" w:pos="19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Открытые мероприятия;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8.Привлечение родительской общественности при подготовке и проведении мероприятий для воспитанников;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</w:rPr>
              <w:t>9.Предоставление информации на сайт МАДОУ.</w:t>
            </w:r>
          </w:p>
        </w:tc>
        <w:tc>
          <w:tcPr>
            <w:tcW w:w="236" w:type="dxa"/>
            <w:shd w:val="clear" w:color="auto" w:fill="auto"/>
          </w:tcPr>
          <w:p w:rsidR="00601B34" w:rsidRDefault="00601B34">
            <w:pPr>
              <w:pStyle w:val="10"/>
            </w:pPr>
          </w:p>
        </w:tc>
      </w:tr>
      <w:tr w:rsidR="00601B34" w:rsidTr="00700E22">
        <w:trPr>
          <w:trHeight w:val="401"/>
        </w:trPr>
        <w:tc>
          <w:tcPr>
            <w:tcW w:w="142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</w:rPr>
              <w:lastRenderedPageBreak/>
              <w:t>«Познавательное развитие»</w:t>
            </w:r>
          </w:p>
        </w:tc>
        <w:tc>
          <w:tcPr>
            <w:tcW w:w="236" w:type="dxa"/>
            <w:shd w:val="clear" w:color="auto" w:fill="auto"/>
          </w:tcPr>
          <w:p w:rsidR="00601B34" w:rsidRDefault="00601B34">
            <w:pPr>
              <w:pStyle w:val="10"/>
            </w:pPr>
          </w:p>
        </w:tc>
      </w:tr>
      <w:tr w:rsidR="00601B34" w:rsidTr="00700E22">
        <w:trPr>
          <w:trHeight w:val="141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i/>
                <w:u w:val="single" w:color="000000"/>
              </w:rPr>
              <w:t xml:space="preserve">Цель: </w:t>
            </w:r>
            <w:r>
              <w:rPr>
                <w:rFonts w:cs="Times New Roman"/>
              </w:rPr>
              <w:t xml:space="preserve">формирование познавательных процессов и способов умственной деятельности, усвоение обогащение знаний о природе и обществе; развитие познавательных интересов. Познавательные процессы окружающей действительности дошкольников с ЗПР обеспечиваются процессами ощущения, восприятия, мышления, внимания, памяти. 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i/>
                <w:u w:val="single" w:color="000000"/>
              </w:rPr>
              <w:t>Задачи:</w:t>
            </w:r>
          </w:p>
          <w:p w:rsidR="00601B34" w:rsidRDefault="008F71E9">
            <w:pPr>
              <w:pStyle w:val="10"/>
              <w:numPr>
                <w:ilvl w:val="0"/>
                <w:numId w:val="15"/>
              </w:numPr>
              <w:tabs>
                <w:tab w:val="left" w:pos="2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Формирование и совершенствование перцептивных действий; </w:t>
            </w:r>
          </w:p>
          <w:p w:rsidR="00601B34" w:rsidRDefault="008F71E9">
            <w:pPr>
              <w:pStyle w:val="10"/>
              <w:numPr>
                <w:ilvl w:val="0"/>
                <w:numId w:val="15"/>
              </w:numPr>
              <w:tabs>
                <w:tab w:val="left" w:pos="2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Ознакомление и </w:t>
            </w:r>
            <w:r>
              <w:rPr>
                <w:rFonts w:cs="Times New Roman"/>
              </w:rPr>
              <w:lastRenderedPageBreak/>
              <w:t xml:space="preserve">формирование сенсорных эталонов;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3.Развитие внимания памяти;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4. Развитие наглядно-действенного и наглядно-образного мышления </w:t>
            </w:r>
          </w:p>
          <w:p w:rsidR="00601B34" w:rsidRDefault="00601B34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6"/>
              </w:numPr>
              <w:tabs>
                <w:tab w:val="left" w:pos="28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lastRenderedPageBreak/>
              <w:t>Продолжать расширять представления об окружающем мире, развивать умение наблюдать, анализировать, сравнивать, выделять характерные существенные признаки предметов и явлений окружающего мира.</w:t>
            </w:r>
          </w:p>
          <w:p w:rsidR="00601B34" w:rsidRDefault="008F71E9">
            <w:pPr>
              <w:pStyle w:val="10"/>
              <w:numPr>
                <w:ilvl w:val="0"/>
                <w:numId w:val="16"/>
              </w:numPr>
              <w:tabs>
                <w:tab w:val="left" w:pos="139"/>
                <w:tab w:val="left" w:pos="28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Закреплять знания детей о  материалах, из которых изготовлены предметы. </w:t>
            </w:r>
          </w:p>
          <w:p w:rsidR="00601B34" w:rsidRDefault="008F71E9">
            <w:pPr>
              <w:pStyle w:val="10"/>
              <w:numPr>
                <w:ilvl w:val="0"/>
                <w:numId w:val="16"/>
              </w:numPr>
              <w:tabs>
                <w:tab w:val="left" w:pos="28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Продолжать развивать умение выделять отдельные части и характерные признаки предметов (цвет, форма, величина). </w:t>
            </w:r>
          </w:p>
          <w:p w:rsidR="00601B34" w:rsidRDefault="008F71E9">
            <w:pPr>
              <w:pStyle w:val="10"/>
              <w:numPr>
                <w:ilvl w:val="0"/>
                <w:numId w:val="16"/>
              </w:numPr>
              <w:tabs>
                <w:tab w:val="left" w:pos="194"/>
                <w:tab w:val="left" w:pos="33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Развивать познавательно исследовательскую деятельность; привлекать к </w:t>
            </w:r>
            <w:r>
              <w:rPr>
                <w:rFonts w:cs="Times New Roman"/>
              </w:rPr>
              <w:lastRenderedPageBreak/>
              <w:t xml:space="preserve">простейшим экспериментам и наблюдениям. </w:t>
            </w:r>
          </w:p>
          <w:p w:rsidR="00601B34" w:rsidRDefault="008F71E9">
            <w:pPr>
              <w:pStyle w:val="10"/>
              <w:spacing w:line="240" w:lineRule="auto"/>
              <w:ind w:left="1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5.Совершенствовать умения ориентироваться в окружающем пространстве, на листе бумаги, на учебной доске, странице тетради и </w:t>
            </w:r>
          </w:p>
          <w:p w:rsidR="00601B34" w:rsidRDefault="008F71E9">
            <w:pPr>
              <w:pStyle w:val="10"/>
              <w:spacing w:line="240" w:lineRule="auto"/>
              <w:ind w:left="1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т.д.  </w:t>
            </w:r>
          </w:p>
          <w:p w:rsidR="00601B34" w:rsidRDefault="008F71E9">
            <w:pPr>
              <w:pStyle w:val="10"/>
              <w:numPr>
                <w:ilvl w:val="0"/>
                <w:numId w:val="17"/>
              </w:numPr>
              <w:tabs>
                <w:tab w:val="left" w:pos="19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Познакомить с планом, схемой. </w:t>
            </w:r>
          </w:p>
          <w:p w:rsidR="00601B34" w:rsidRDefault="008F71E9">
            <w:pPr>
              <w:pStyle w:val="10"/>
              <w:numPr>
                <w:ilvl w:val="0"/>
                <w:numId w:val="17"/>
              </w:numPr>
              <w:tabs>
                <w:tab w:val="left" w:pos="19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Дать детям представления о неделе, месяце, времѐн года.  </w:t>
            </w:r>
          </w:p>
          <w:p w:rsidR="00601B34" w:rsidRDefault="008F71E9">
            <w:pPr>
              <w:pStyle w:val="10"/>
              <w:numPr>
                <w:ilvl w:val="0"/>
                <w:numId w:val="17"/>
              </w:numPr>
              <w:tabs>
                <w:tab w:val="left" w:pos="19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Учить пользоваться в речи временными понятиями. </w:t>
            </w:r>
          </w:p>
          <w:p w:rsidR="00601B34" w:rsidRDefault="008F71E9">
            <w:pPr>
              <w:pStyle w:val="10"/>
              <w:numPr>
                <w:ilvl w:val="0"/>
                <w:numId w:val="17"/>
              </w:numPr>
              <w:tabs>
                <w:tab w:val="left" w:pos="19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Продолжать работу по сенсорному развитию в разных видах деятельности. </w:t>
            </w:r>
          </w:p>
          <w:p w:rsidR="00601B34" w:rsidRDefault="008F71E9">
            <w:pPr>
              <w:pStyle w:val="10"/>
              <w:numPr>
                <w:ilvl w:val="0"/>
                <w:numId w:val="17"/>
              </w:numPr>
              <w:tabs>
                <w:tab w:val="left" w:pos="33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Уточнить знания известных геометрических фигур, их элементов (вершины, углы, стороны). </w:t>
            </w:r>
          </w:p>
          <w:p w:rsidR="00601B34" w:rsidRDefault="008F71E9">
            <w:pPr>
              <w:pStyle w:val="10"/>
              <w:numPr>
                <w:ilvl w:val="0"/>
                <w:numId w:val="17"/>
              </w:numPr>
              <w:tabs>
                <w:tab w:val="left" w:pos="33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Дать представления о многоугольнике. </w:t>
            </w:r>
          </w:p>
          <w:p w:rsidR="00601B34" w:rsidRDefault="008F71E9">
            <w:pPr>
              <w:pStyle w:val="10"/>
              <w:numPr>
                <w:ilvl w:val="0"/>
                <w:numId w:val="17"/>
              </w:numPr>
              <w:tabs>
                <w:tab w:val="left" w:pos="33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Моделировать геометрические фигуры. </w:t>
            </w:r>
          </w:p>
          <w:p w:rsidR="00601B34" w:rsidRDefault="008F71E9">
            <w:pPr>
              <w:pStyle w:val="10"/>
              <w:spacing w:line="240" w:lineRule="auto"/>
              <w:ind w:left="1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13. Знакомить с количественным составом числа из единиц в пределах десяти. </w:t>
            </w:r>
          </w:p>
          <w:p w:rsidR="00601B34" w:rsidRDefault="008F71E9">
            <w:pPr>
              <w:pStyle w:val="10"/>
              <w:spacing w:line="240" w:lineRule="auto"/>
              <w:ind w:left="1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14. Учить считать до 20 на основе наглядности. </w:t>
            </w:r>
          </w:p>
          <w:p w:rsidR="00601B34" w:rsidRDefault="008F71E9">
            <w:pPr>
              <w:pStyle w:val="10"/>
              <w:numPr>
                <w:ilvl w:val="0"/>
                <w:numId w:val="18"/>
              </w:numPr>
              <w:tabs>
                <w:tab w:val="left" w:pos="33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Учить, на наглядной основе составлять и решать простые арифметические </w:t>
            </w:r>
            <w:r>
              <w:rPr>
                <w:rFonts w:cs="Times New Roman"/>
              </w:rPr>
              <w:lastRenderedPageBreak/>
              <w:t xml:space="preserve">задачи. </w:t>
            </w:r>
          </w:p>
          <w:p w:rsidR="00601B34" w:rsidRDefault="008F71E9">
            <w:pPr>
              <w:pStyle w:val="10"/>
              <w:numPr>
                <w:ilvl w:val="0"/>
                <w:numId w:val="18"/>
              </w:numPr>
              <w:tabs>
                <w:tab w:val="left" w:pos="33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Закреплять основные цвета и оттенки. </w:t>
            </w:r>
          </w:p>
          <w:p w:rsidR="00601B34" w:rsidRDefault="008F71E9">
            <w:pPr>
              <w:pStyle w:val="10"/>
              <w:numPr>
                <w:ilvl w:val="0"/>
                <w:numId w:val="18"/>
              </w:numPr>
              <w:tabs>
                <w:tab w:val="left" w:pos="33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Развивать навыки в проектно-исследовательской деятельности. </w:t>
            </w:r>
          </w:p>
          <w:p w:rsidR="00601B34" w:rsidRDefault="008F71E9">
            <w:pPr>
              <w:pStyle w:val="10"/>
              <w:numPr>
                <w:ilvl w:val="0"/>
                <w:numId w:val="18"/>
              </w:numPr>
              <w:tabs>
                <w:tab w:val="left" w:pos="33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Организовывать дидактические игры, объединяя детей в подгруппы. </w:t>
            </w:r>
          </w:p>
          <w:p w:rsidR="00601B34" w:rsidRDefault="008F71E9">
            <w:pPr>
              <w:pStyle w:val="10"/>
              <w:numPr>
                <w:ilvl w:val="0"/>
                <w:numId w:val="18"/>
              </w:numPr>
              <w:tabs>
                <w:tab w:val="left" w:pos="33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Совершенствовать тактильные, слуховые, вкусовые ощущения. </w:t>
            </w:r>
          </w:p>
          <w:p w:rsidR="00601B34" w:rsidRDefault="008F71E9">
            <w:pPr>
              <w:pStyle w:val="10"/>
              <w:numPr>
                <w:ilvl w:val="0"/>
                <w:numId w:val="18"/>
              </w:numPr>
              <w:tabs>
                <w:tab w:val="left" w:pos="33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Развивать наблюдательность и внимание, память, воображение, мышление, речь, сенсорные способности детей. </w:t>
            </w:r>
          </w:p>
          <w:p w:rsidR="00601B34" w:rsidRDefault="008F71E9">
            <w:pPr>
              <w:pStyle w:val="10"/>
              <w:spacing w:line="240" w:lineRule="auto"/>
              <w:ind w:left="1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21.Формировать желание действовать с разнообразными дидактическими играми и игрушками. </w:t>
            </w:r>
          </w:p>
          <w:p w:rsidR="00601B34" w:rsidRDefault="008F71E9">
            <w:pPr>
              <w:pStyle w:val="10"/>
              <w:spacing w:line="240" w:lineRule="auto"/>
              <w:ind w:left="1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22. Учить подчиняться правилам в групповых играх. </w:t>
            </w:r>
          </w:p>
          <w:p w:rsidR="00601B34" w:rsidRDefault="00601B34">
            <w:pPr>
              <w:pStyle w:val="10"/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  <w:p w:rsidR="00601B34" w:rsidRDefault="00601B34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20"/>
              </w:numPr>
              <w:tabs>
                <w:tab w:val="left" w:pos="175"/>
              </w:tabs>
              <w:spacing w:after="194"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lastRenderedPageBreak/>
              <w:t xml:space="preserve">Соотносит и называет все свойства предметов (цвет, форма, величина), их пространственное положение, собирает целостное изображение путѐм зрительного анализа. </w:t>
            </w:r>
          </w:p>
          <w:p w:rsidR="00601B34" w:rsidRDefault="008F71E9">
            <w:pPr>
              <w:pStyle w:val="10"/>
              <w:numPr>
                <w:ilvl w:val="0"/>
                <w:numId w:val="20"/>
              </w:numPr>
              <w:tabs>
                <w:tab w:val="left" w:pos="175"/>
              </w:tabs>
              <w:spacing w:after="195"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Внимание устойчивое (отсутствие отвлечения), высокая концентрация, лѐгкая переключаемость. Способен выполнять многоступенчатую инструкцию, достаточная </w:t>
            </w:r>
            <w:r>
              <w:rPr>
                <w:rFonts w:cs="Times New Roman"/>
              </w:rPr>
              <w:lastRenderedPageBreak/>
              <w:t xml:space="preserve">работоспособность. </w:t>
            </w:r>
          </w:p>
          <w:p w:rsidR="00601B34" w:rsidRDefault="008F71E9">
            <w:pPr>
              <w:pStyle w:val="10"/>
              <w:numPr>
                <w:ilvl w:val="0"/>
                <w:numId w:val="20"/>
              </w:numPr>
              <w:tabs>
                <w:tab w:val="left" w:pos="175"/>
              </w:tabs>
              <w:spacing w:after="193"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Достаточный объѐм памяти. Хорошая быстрота и прочность запоминания. Запоминает смысловое содержание. Память произвольная. </w:t>
            </w:r>
          </w:p>
          <w:p w:rsidR="00601B34" w:rsidRDefault="008F71E9">
            <w:pPr>
              <w:pStyle w:val="10"/>
              <w:spacing w:after="194"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4.Исключает, обобщает, группирует на основе выделения существенных признаков, аргументирует свой выбор. Способен к тонкой дифференциации. Выделяет сходство и различия между предметами и явлениями. Устанавливает причинно</w:t>
            </w:r>
            <w:r w:rsidR="008A2B08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следственные связи и закономерности. Навыки мыслительной деятельности достаточно устойчивы. Умеет строить элементарные умозаключения. Понимает скрытый смысл простых </w:t>
            </w:r>
            <w:r>
              <w:rPr>
                <w:rFonts w:cs="Times New Roman"/>
              </w:rPr>
              <w:lastRenderedPageBreak/>
              <w:t xml:space="preserve">изображений и выражений. Помощь использует продуктивно. Понимает и использует несложную символику. Выполняет простые вербальные задания. </w:t>
            </w:r>
          </w:p>
          <w:p w:rsidR="00601B34" w:rsidRDefault="008F71E9">
            <w:pPr>
              <w:pStyle w:val="10"/>
              <w:numPr>
                <w:ilvl w:val="0"/>
                <w:numId w:val="21"/>
              </w:numPr>
              <w:tabs>
                <w:tab w:val="left" w:pos="175"/>
              </w:tabs>
              <w:spacing w:after="193"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У ребѐнка развита крупная и мелкая моторика; он подвижен, вынослив, владеет основными движениями, может контролировать свои движения и управлять ими. </w:t>
            </w:r>
          </w:p>
          <w:p w:rsidR="00601B34" w:rsidRDefault="008F71E9">
            <w:pPr>
              <w:pStyle w:val="10"/>
              <w:numPr>
                <w:ilvl w:val="0"/>
                <w:numId w:val="21"/>
              </w:numPr>
              <w:tabs>
                <w:tab w:val="left" w:pos="175"/>
              </w:tabs>
              <w:spacing w:after="159"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Ребѐнок способен к волевым усилиям </w:t>
            </w:r>
          </w:p>
          <w:p w:rsidR="00601B34" w:rsidRDefault="008F71E9">
            <w:pPr>
              <w:pStyle w:val="10"/>
              <w:spacing w:after="186"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7.Ребѐнок проявляет любознательность, задаѐт вопросы, интересуется причинно-следственными связями, пытается самостоятельно объяснять явления природы, склонен наблюдать, </w:t>
            </w:r>
            <w:r>
              <w:rPr>
                <w:rFonts w:cs="Times New Roman"/>
              </w:rPr>
              <w:lastRenderedPageBreak/>
              <w:t xml:space="preserve">экспериментировать. </w:t>
            </w:r>
          </w:p>
          <w:p w:rsidR="00601B34" w:rsidRDefault="008F71E9">
            <w:pPr>
              <w:pStyle w:val="10"/>
              <w:numPr>
                <w:ilvl w:val="0"/>
                <w:numId w:val="22"/>
              </w:numPr>
              <w:tabs>
                <w:tab w:val="left" w:pos="175"/>
              </w:tabs>
              <w:spacing w:after="192"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Обладает элементарными представлениями из области живой природы, естествознания, математики, истории и т.п. </w:t>
            </w:r>
          </w:p>
          <w:p w:rsidR="00601B34" w:rsidRDefault="008F71E9">
            <w:pPr>
              <w:pStyle w:val="10"/>
              <w:numPr>
                <w:ilvl w:val="0"/>
                <w:numId w:val="22"/>
              </w:numPr>
              <w:tabs>
                <w:tab w:val="left" w:pos="175"/>
              </w:tabs>
              <w:spacing w:after="188"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Способен к принятию собственных решений, опираясь на свои знания и умения в различных видах деятельности. </w:t>
            </w:r>
          </w:p>
          <w:p w:rsidR="00601B34" w:rsidRDefault="008F71E9">
            <w:pPr>
              <w:pStyle w:val="10"/>
              <w:numPr>
                <w:ilvl w:val="0"/>
                <w:numId w:val="22"/>
              </w:numPr>
              <w:tabs>
                <w:tab w:val="left" w:pos="317"/>
              </w:tabs>
              <w:spacing w:after="154"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Проявляет стремление к получению знаний. </w:t>
            </w:r>
          </w:p>
          <w:p w:rsidR="00601B34" w:rsidRDefault="008F71E9">
            <w:pPr>
              <w:pStyle w:val="10"/>
              <w:spacing w:after="184"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11.Проявляет уважение к жизни (в различных формах) и заботу об окружающей среде. </w:t>
            </w:r>
          </w:p>
          <w:p w:rsidR="00601B34" w:rsidRDefault="00601B34">
            <w:pPr>
              <w:pStyle w:val="10"/>
              <w:spacing w:after="194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lastRenderedPageBreak/>
              <w:t xml:space="preserve">Работа по разделу «Познавательное развитие» должна быть повседневной и органично включается во все виды </w:t>
            </w:r>
          </w:p>
          <w:p w:rsidR="00601B34" w:rsidRDefault="008F71E9">
            <w:pPr>
              <w:pStyle w:val="10"/>
              <w:spacing w:after="156"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деятельности: быт, игру, обучение.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В работе по формированию познавательных способностей у детей с ЗПР важно создать условия, необходимые </w:t>
            </w:r>
            <w:r>
              <w:rPr>
                <w:rFonts w:cs="Times New Roman"/>
              </w:rPr>
              <w:lastRenderedPageBreak/>
              <w:t xml:space="preserve">для защиты, сохранение и укрепление здоровья каждого ребѐнка.  </w:t>
            </w:r>
          </w:p>
          <w:p w:rsidR="00601B34" w:rsidRDefault="008F71E9">
            <w:pPr>
              <w:pStyle w:val="10"/>
              <w:spacing w:line="240" w:lineRule="auto"/>
              <w:ind w:right="35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i/>
              </w:rPr>
              <w:t xml:space="preserve">Образовательная область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«Познавательное развитие» включает:</w:t>
            </w:r>
          </w:p>
          <w:p w:rsidR="00601B34" w:rsidRDefault="008F71E9">
            <w:pPr>
              <w:pStyle w:val="ac"/>
              <w:spacing w:line="240" w:lineRule="auto"/>
              <w:ind w:left="34" w:hanging="34"/>
              <w:rPr>
                <w:b/>
                <w:i/>
              </w:rPr>
            </w:pPr>
            <w:r>
              <w:rPr>
                <w:b/>
                <w:i/>
              </w:rPr>
              <w:t xml:space="preserve">1.сенсорное развитие в </w:t>
            </w:r>
            <w:r>
              <w:t xml:space="preserve">процессе которого у детей с ЗПР развиваются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</w:t>
            </w:r>
            <w:r>
              <w:lastRenderedPageBreak/>
              <w:t xml:space="preserve">положение в пространстве и времени. Сенсорное воспитание предполагает развитие мыслительных процессов: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отождествления, сравнения, анализа, синтеза, обобщения, классификации и абстрагирования, а также стимулирует развитие всех сторон речи: номинативной функции, фразовой речи, способствует обогащению и расширению словаря ребѐнка. Имеющиеся нарушения зрения, слуха, опорнодвигательного аппарата препятствуют полноценному сенсорному </w:t>
            </w:r>
            <w:r>
              <w:rPr>
                <w:rFonts w:cs="Times New Roman"/>
              </w:rPr>
              <w:lastRenderedPageBreak/>
              <w:t xml:space="preserve">развитию, поэтому при организации работы по сенсорному развитию необходимо учитывать психофизического развития каждого ребѐнка. Это находит отражение в способах предъявления материала (показ, использование табличек с заданиями, словесно - жестовая форма объяснения, словесная форма тяжести. </w:t>
            </w:r>
          </w:p>
          <w:p w:rsidR="00601B34" w:rsidRDefault="00601B34">
            <w:pPr>
              <w:pStyle w:val="10"/>
              <w:spacing w:line="240" w:lineRule="auto"/>
              <w:ind w:left="721"/>
              <w:rPr>
                <w:rFonts w:ascii="Times New Roman" w:hAnsi="Times New Roman" w:cs="Times New Roman"/>
              </w:rPr>
            </w:pPr>
          </w:p>
          <w:p w:rsidR="00601B34" w:rsidRDefault="008F71E9">
            <w:pPr>
              <w:pStyle w:val="10"/>
              <w:spacing w:line="240" w:lineRule="auto"/>
              <w:ind w:right="-203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i/>
              </w:rPr>
              <w:t>2. Развитие познавательно исследовательской деятельности и конструктивной деятельности,</w:t>
            </w:r>
            <w:r>
              <w:rPr>
                <w:rFonts w:cs="Times New Roman"/>
              </w:rPr>
              <w:t xml:space="preserve"> направленное на формирование </w:t>
            </w:r>
            <w:r>
              <w:rPr>
                <w:rFonts w:cs="Times New Roman"/>
              </w:rPr>
              <w:lastRenderedPageBreak/>
              <w:t xml:space="preserve">правильного восприятия пространства целостного восприятия предмета, развития мелкой моторики рук и зрительно-двигательную координацию для подготовки к овладению навыками письма; развития любознательности, воображения; расширение запаса знаний и представлений об окружающем мире. </w:t>
            </w:r>
          </w:p>
          <w:p w:rsidR="00601B34" w:rsidRDefault="008F71E9">
            <w:pPr>
              <w:pStyle w:val="10"/>
              <w:spacing w:after="195"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i/>
              </w:rPr>
              <w:t>Учитывая быструю утомляемость детей с ЗПР, образовательную деятельность следует планировать</w:t>
            </w:r>
            <w:r>
              <w:rPr>
                <w:rFonts w:cs="Times New Roman"/>
              </w:rPr>
              <w:t xml:space="preserve"> на доступном материале, объяснения); подбор и соответствующи</w:t>
            </w:r>
            <w:r>
              <w:rPr>
                <w:rFonts w:cs="Times New Roman"/>
              </w:rPr>
              <w:lastRenderedPageBreak/>
              <w:t xml:space="preserve">х форм инструкций.  </w:t>
            </w:r>
          </w:p>
          <w:p w:rsidR="00601B34" w:rsidRDefault="008F71E9">
            <w:pPr>
              <w:pStyle w:val="10"/>
              <w:spacing w:after="194"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чтобы ребѐнок мог увидеть результат своей деятельности. В ходе работы необходимо применять различные формы поощрения дошкольников. </w:t>
            </w:r>
          </w:p>
          <w:p w:rsidR="00601B34" w:rsidRDefault="008F71E9">
            <w:pPr>
              <w:pStyle w:val="10"/>
              <w:spacing w:after="193"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i/>
              </w:rPr>
              <w:t>3. Формирование элементарных математических представлений</w:t>
            </w:r>
            <w:r>
              <w:rPr>
                <w:rFonts w:cs="Times New Roman"/>
              </w:rPr>
              <w:t xml:space="preserve">предполагаетобучение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lastRenderedPageBreak/>
              <w:t xml:space="preserve">При обучении дошкольников с ЗПР необходимо опираться на сохранѐнные анализаторы, использовать принципы наглядности, от простого к сложному.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Количественные представления следует формировать и обогащать в процессе различных видов деятельности.                     </w:t>
            </w:r>
          </w:p>
          <w:p w:rsidR="00601B34" w:rsidRDefault="008F71E9">
            <w:pPr>
              <w:pStyle w:val="10"/>
              <w:spacing w:after="194"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i/>
              </w:rPr>
              <w:t>При планировании работы по формированию элементарных математических представлений следуе</w:t>
            </w:r>
            <w:r>
              <w:rPr>
                <w:rFonts w:cs="Times New Roman"/>
              </w:rPr>
              <w:t xml:space="preserve">т продумывать объѐм программного материала с учѐтом реальныхвозможностей дошкольников </w:t>
            </w:r>
            <w:r>
              <w:rPr>
                <w:rFonts w:cs="Times New Roman"/>
              </w:rPr>
              <w:lastRenderedPageBreak/>
              <w:t>(дети с ЗПР и интеллектуальными нарушениями), это обусловлено низким исходным уровнем развития детей и замедленным темпом усвоения изучаемого материала.</w:t>
            </w:r>
          </w:p>
          <w:p w:rsidR="00601B34" w:rsidRDefault="00601B34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9"/>
              </w:num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lastRenderedPageBreak/>
              <w:t xml:space="preserve">Индивидуальные консультации;  </w:t>
            </w:r>
          </w:p>
          <w:p w:rsidR="00601B34" w:rsidRDefault="008F71E9">
            <w:pPr>
              <w:pStyle w:val="10"/>
              <w:numPr>
                <w:ilvl w:val="0"/>
                <w:numId w:val="19"/>
              </w:numPr>
              <w:tabs>
                <w:tab w:val="left" w:pos="17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Тематические консультации; </w:t>
            </w:r>
          </w:p>
          <w:p w:rsidR="00601B34" w:rsidRDefault="008F71E9">
            <w:pPr>
              <w:pStyle w:val="10"/>
              <w:numPr>
                <w:ilvl w:val="0"/>
                <w:numId w:val="19"/>
              </w:numPr>
              <w:tabs>
                <w:tab w:val="left" w:pos="25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Консультации с использованием ИКТ; </w:t>
            </w:r>
          </w:p>
          <w:p w:rsidR="00601B34" w:rsidRDefault="008F71E9">
            <w:pPr>
              <w:pStyle w:val="10"/>
              <w:numPr>
                <w:ilvl w:val="0"/>
                <w:numId w:val="19"/>
              </w:numPr>
              <w:tabs>
                <w:tab w:val="left" w:pos="25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Родительские собрания;  </w:t>
            </w:r>
          </w:p>
          <w:p w:rsidR="00601B34" w:rsidRDefault="008F71E9">
            <w:pPr>
              <w:pStyle w:val="10"/>
              <w:numPr>
                <w:ilvl w:val="0"/>
                <w:numId w:val="19"/>
              </w:numPr>
              <w:tabs>
                <w:tab w:val="left" w:pos="213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Папки-передвижки;  </w:t>
            </w:r>
          </w:p>
          <w:p w:rsidR="00601B34" w:rsidRDefault="008F71E9">
            <w:pPr>
              <w:pStyle w:val="10"/>
              <w:numPr>
                <w:ilvl w:val="0"/>
                <w:numId w:val="19"/>
              </w:numPr>
              <w:tabs>
                <w:tab w:val="left" w:pos="213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Бюллетени-памятки;  </w:t>
            </w:r>
          </w:p>
          <w:p w:rsidR="00601B34" w:rsidRDefault="008F71E9">
            <w:pPr>
              <w:pStyle w:val="10"/>
              <w:numPr>
                <w:ilvl w:val="0"/>
                <w:numId w:val="19"/>
              </w:numPr>
              <w:tabs>
                <w:tab w:val="left" w:pos="213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Открытые мероприятия; </w:t>
            </w:r>
          </w:p>
          <w:p w:rsidR="00601B34" w:rsidRDefault="008F71E9">
            <w:pPr>
              <w:pStyle w:val="10"/>
              <w:numPr>
                <w:ilvl w:val="0"/>
                <w:numId w:val="19"/>
              </w:numPr>
              <w:tabs>
                <w:tab w:val="left" w:pos="213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Привлечение родительской общественности при подготовке и проведении </w:t>
            </w:r>
            <w:r>
              <w:rPr>
                <w:rFonts w:cs="Times New Roman"/>
              </w:rPr>
              <w:lastRenderedPageBreak/>
              <w:t xml:space="preserve">мероприятий для воспитанников;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9.Предоставление информации на сайт МАДОУ.</w:t>
            </w:r>
          </w:p>
        </w:tc>
        <w:tc>
          <w:tcPr>
            <w:tcW w:w="236" w:type="dxa"/>
            <w:shd w:val="clear" w:color="auto" w:fill="auto"/>
          </w:tcPr>
          <w:p w:rsidR="00601B34" w:rsidRDefault="00601B34">
            <w:pPr>
              <w:pStyle w:val="10"/>
            </w:pPr>
          </w:p>
        </w:tc>
      </w:tr>
      <w:tr w:rsidR="00601B34" w:rsidTr="00700E22">
        <w:trPr>
          <w:trHeight w:val="363"/>
        </w:trPr>
        <w:tc>
          <w:tcPr>
            <w:tcW w:w="142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</w:rPr>
              <w:lastRenderedPageBreak/>
              <w:t>«Речевое развитие»</w:t>
            </w:r>
          </w:p>
        </w:tc>
        <w:tc>
          <w:tcPr>
            <w:tcW w:w="236" w:type="dxa"/>
            <w:shd w:val="clear" w:color="auto" w:fill="auto"/>
          </w:tcPr>
          <w:p w:rsidR="00601B34" w:rsidRDefault="00601B34">
            <w:pPr>
              <w:pStyle w:val="10"/>
            </w:pPr>
          </w:p>
        </w:tc>
      </w:tr>
      <w:tr w:rsidR="00601B34" w:rsidTr="00700E22">
        <w:trPr>
          <w:trHeight w:val="195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3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i/>
                <w:u w:val="single" w:color="000000"/>
              </w:rPr>
              <w:t>Цель:</w:t>
            </w:r>
            <w:r>
              <w:rPr>
                <w:rFonts w:cs="Times New Roman"/>
              </w:rPr>
              <w:t xml:space="preserve"> обеспечивать своевременное и эффективное развитие речи как средство общения, познания, самовыражение ребѐнка, становление разных видов детской деятельности, на основе овладения языком своего народа.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i/>
                <w:u w:val="single" w:color="000000"/>
              </w:rPr>
              <w:t>Задачи:</w:t>
            </w:r>
          </w:p>
          <w:p w:rsidR="00601B34" w:rsidRDefault="008F71E9">
            <w:pPr>
              <w:pStyle w:val="10"/>
              <w:numPr>
                <w:ilvl w:val="0"/>
                <w:numId w:val="23"/>
              </w:numPr>
              <w:tabs>
                <w:tab w:val="left" w:pos="23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Формирование структурных компонентов системы языка – фонетического, лексического, грамматического;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2.Формирование навыков владения языком в его коммуникативной функции – развитие связной речи, двух форм речевого общения – </w:t>
            </w:r>
            <w:r>
              <w:rPr>
                <w:rFonts w:cs="Times New Roman"/>
              </w:rPr>
              <w:lastRenderedPageBreak/>
              <w:t xml:space="preserve">диалога и монолога;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3. Формирование способностей к элементарному осознанию явлений языка и речи. </w:t>
            </w:r>
          </w:p>
          <w:p w:rsidR="00601B34" w:rsidRDefault="00601B34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24"/>
              </w:numPr>
              <w:tabs>
                <w:tab w:val="left" w:pos="187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lastRenderedPageBreak/>
              <w:t xml:space="preserve">Совершенствовать речь, как средство общения. </w:t>
            </w:r>
          </w:p>
          <w:p w:rsidR="00601B34" w:rsidRDefault="008F71E9">
            <w:pPr>
              <w:pStyle w:val="10"/>
              <w:numPr>
                <w:ilvl w:val="0"/>
                <w:numId w:val="24"/>
              </w:numPr>
              <w:tabs>
                <w:tab w:val="left" w:pos="187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Расширять представления детей о многообразии окружающего мира. </w:t>
            </w:r>
          </w:p>
          <w:p w:rsidR="00601B34" w:rsidRDefault="008F71E9">
            <w:pPr>
              <w:pStyle w:val="10"/>
              <w:numPr>
                <w:ilvl w:val="0"/>
                <w:numId w:val="24"/>
              </w:numPr>
              <w:tabs>
                <w:tab w:val="left" w:pos="187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Учить детей решать спорные вопросы и улаживать конфликты с помощью речи: убеждать, доказывать, объяснять.  </w:t>
            </w:r>
          </w:p>
          <w:p w:rsidR="00601B34" w:rsidRDefault="008F71E9">
            <w:pPr>
              <w:pStyle w:val="10"/>
              <w:numPr>
                <w:ilvl w:val="0"/>
                <w:numId w:val="24"/>
              </w:numPr>
              <w:tabs>
                <w:tab w:val="left" w:pos="187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Обогащать речь детей. </w:t>
            </w:r>
          </w:p>
          <w:p w:rsidR="00601B34" w:rsidRDefault="008F71E9">
            <w:pPr>
              <w:pStyle w:val="10"/>
              <w:numPr>
                <w:ilvl w:val="0"/>
                <w:numId w:val="24"/>
              </w:numPr>
              <w:tabs>
                <w:tab w:val="left" w:pos="187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Побуждать детей интересоваться смыслом слова. </w:t>
            </w:r>
          </w:p>
          <w:p w:rsidR="00601B34" w:rsidRDefault="008F71E9">
            <w:pPr>
              <w:pStyle w:val="10"/>
              <w:numPr>
                <w:ilvl w:val="0"/>
                <w:numId w:val="24"/>
              </w:numPr>
              <w:tabs>
                <w:tab w:val="left" w:pos="187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Формировать правильное, отчѐтливое </w:t>
            </w:r>
            <w:r>
              <w:rPr>
                <w:rFonts w:cs="Times New Roman"/>
              </w:rPr>
              <w:lastRenderedPageBreak/>
              <w:t xml:space="preserve">произнесение звуков. </w:t>
            </w:r>
          </w:p>
          <w:p w:rsidR="00601B34" w:rsidRDefault="008F71E9">
            <w:pPr>
              <w:pStyle w:val="10"/>
              <w:spacing w:line="240" w:lineRule="auto"/>
              <w:ind w:left="1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Учить различать на слух и отчѐтливо произносить сходные по артикуляции и звучанию согласные звуки. </w:t>
            </w:r>
          </w:p>
          <w:p w:rsidR="00601B34" w:rsidRDefault="008F71E9">
            <w:pPr>
              <w:pStyle w:val="10"/>
              <w:numPr>
                <w:ilvl w:val="0"/>
                <w:numId w:val="25"/>
              </w:numPr>
              <w:tabs>
                <w:tab w:val="left" w:pos="187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Продолжать развивать фонематический слух. </w:t>
            </w:r>
          </w:p>
          <w:p w:rsidR="00601B34" w:rsidRDefault="008F71E9">
            <w:pPr>
              <w:pStyle w:val="10"/>
              <w:numPr>
                <w:ilvl w:val="0"/>
                <w:numId w:val="25"/>
              </w:numPr>
              <w:tabs>
                <w:tab w:val="left" w:pos="187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Учить определять место звука в слове. </w:t>
            </w:r>
          </w:p>
          <w:p w:rsidR="00601B34" w:rsidRDefault="008F71E9">
            <w:pPr>
              <w:pStyle w:val="10"/>
              <w:numPr>
                <w:ilvl w:val="0"/>
                <w:numId w:val="25"/>
              </w:numPr>
              <w:tabs>
                <w:tab w:val="left" w:pos="32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Отрабатывать интонационную выразительность речи. </w:t>
            </w:r>
          </w:p>
          <w:p w:rsidR="00601B34" w:rsidRDefault="008F71E9">
            <w:pPr>
              <w:pStyle w:val="10"/>
              <w:numPr>
                <w:ilvl w:val="0"/>
                <w:numId w:val="25"/>
              </w:numPr>
              <w:tabs>
                <w:tab w:val="left" w:pos="32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Совершенствовать умение согласовывать слова в предложениях. </w:t>
            </w:r>
          </w:p>
          <w:p w:rsidR="00601B34" w:rsidRDefault="008F71E9">
            <w:pPr>
              <w:pStyle w:val="10"/>
              <w:numPr>
                <w:ilvl w:val="0"/>
                <w:numId w:val="25"/>
              </w:numPr>
              <w:tabs>
                <w:tab w:val="left" w:pos="32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Развивать умение поддерживать беседу. </w:t>
            </w:r>
          </w:p>
          <w:p w:rsidR="00601B34" w:rsidRDefault="008F71E9">
            <w:pPr>
              <w:pStyle w:val="10"/>
              <w:numPr>
                <w:ilvl w:val="0"/>
                <w:numId w:val="25"/>
              </w:numPr>
              <w:tabs>
                <w:tab w:val="left" w:pos="32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Развивать умение составлять рассказы о событиях личного опыта, придумывать свои концовки к сказкам. </w:t>
            </w:r>
          </w:p>
          <w:p w:rsidR="00601B34" w:rsidRDefault="008F71E9">
            <w:pPr>
              <w:pStyle w:val="10"/>
              <w:numPr>
                <w:ilvl w:val="0"/>
                <w:numId w:val="25"/>
              </w:numPr>
              <w:tabs>
                <w:tab w:val="left" w:pos="32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Формировать умения составлять небольшие рассказы творческого характера. </w:t>
            </w:r>
          </w:p>
          <w:p w:rsidR="00601B34" w:rsidRDefault="008F71E9">
            <w:pPr>
              <w:pStyle w:val="10"/>
              <w:numPr>
                <w:ilvl w:val="0"/>
                <w:numId w:val="25"/>
              </w:numPr>
              <w:tabs>
                <w:tab w:val="left" w:pos="32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Дать представление о предложении.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16.Упражнять в составлении предложений.</w:t>
            </w:r>
          </w:p>
          <w:p w:rsidR="00601B34" w:rsidRDefault="008F71E9">
            <w:pPr>
              <w:pStyle w:val="10"/>
              <w:numPr>
                <w:ilvl w:val="0"/>
                <w:numId w:val="26"/>
              </w:numPr>
              <w:tabs>
                <w:tab w:val="left" w:pos="32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Учить детей делить двусложные и </w:t>
            </w:r>
            <w:r>
              <w:rPr>
                <w:rFonts w:cs="Times New Roman"/>
              </w:rPr>
              <w:lastRenderedPageBreak/>
              <w:t xml:space="preserve">трѐхсложные слова с открытыми слогами. </w:t>
            </w:r>
          </w:p>
          <w:p w:rsidR="00601B34" w:rsidRDefault="008F71E9">
            <w:pPr>
              <w:pStyle w:val="10"/>
              <w:numPr>
                <w:ilvl w:val="0"/>
                <w:numId w:val="26"/>
              </w:numPr>
              <w:tabs>
                <w:tab w:val="left" w:pos="32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Учить составлять слова из слогов. </w:t>
            </w:r>
          </w:p>
          <w:p w:rsidR="00601B34" w:rsidRDefault="008F71E9">
            <w:pPr>
              <w:pStyle w:val="10"/>
              <w:numPr>
                <w:ilvl w:val="0"/>
                <w:numId w:val="26"/>
              </w:numPr>
              <w:tabs>
                <w:tab w:val="left" w:pos="32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Учить выделять последовательность звуков в простых словах. </w:t>
            </w:r>
          </w:p>
          <w:p w:rsidR="00601B34" w:rsidRDefault="008F71E9">
            <w:pPr>
              <w:pStyle w:val="10"/>
              <w:numPr>
                <w:ilvl w:val="0"/>
                <w:numId w:val="26"/>
              </w:numPr>
              <w:tabs>
                <w:tab w:val="left" w:pos="32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Продолжать развивать интерес к художественной литературе. </w:t>
            </w:r>
          </w:p>
          <w:p w:rsidR="00601B34" w:rsidRDefault="008F71E9">
            <w:pPr>
              <w:pStyle w:val="10"/>
              <w:numPr>
                <w:ilvl w:val="0"/>
                <w:numId w:val="26"/>
              </w:numPr>
              <w:tabs>
                <w:tab w:val="left" w:pos="32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Продолжать знакомить детей со сказками, рассказами, стихотворениями, загадками, считалками, скороговорками. </w:t>
            </w:r>
          </w:p>
          <w:p w:rsidR="00601B34" w:rsidRDefault="008F71E9">
            <w:pPr>
              <w:pStyle w:val="10"/>
              <w:numPr>
                <w:ilvl w:val="0"/>
                <w:numId w:val="26"/>
              </w:numPr>
              <w:tabs>
                <w:tab w:val="left" w:pos="32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Способствовать к формированию эмоционального отношения к литературным произведениям. </w:t>
            </w:r>
          </w:p>
          <w:p w:rsidR="00601B34" w:rsidRDefault="008F71E9">
            <w:pPr>
              <w:pStyle w:val="10"/>
              <w:numPr>
                <w:ilvl w:val="0"/>
                <w:numId w:val="26"/>
              </w:numPr>
              <w:tabs>
                <w:tab w:val="left" w:pos="32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Развивать у детей чувства юмора. </w:t>
            </w:r>
          </w:p>
          <w:p w:rsidR="00601B34" w:rsidRDefault="008F71E9">
            <w:pPr>
              <w:pStyle w:val="10"/>
              <w:spacing w:line="240" w:lineRule="auto"/>
              <w:ind w:left="1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Продолжать совершенствовать художественно-речевые исполнительские навыки детей при чтении стихотворений, в драматизациях. </w:t>
            </w:r>
          </w:p>
          <w:p w:rsidR="00601B34" w:rsidRDefault="008F71E9">
            <w:pPr>
              <w:pStyle w:val="10"/>
              <w:spacing w:line="240" w:lineRule="auto"/>
              <w:ind w:left="1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25. Продолжать знакомить детей с иллюстрациями </w:t>
            </w:r>
            <w:r>
              <w:rPr>
                <w:rFonts w:cs="Times New Roman"/>
              </w:rPr>
              <w:lastRenderedPageBreak/>
              <w:t xml:space="preserve">известных художников. </w:t>
            </w:r>
          </w:p>
          <w:p w:rsidR="00601B34" w:rsidRDefault="00601B34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after="198" w:line="240" w:lineRule="auto"/>
              <w:ind w:right="37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lastRenderedPageBreak/>
              <w:t xml:space="preserve">Ребѐнок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построение речевого высказывания в ситуации общения, выделять звуки в словах, у ребѐнка складываются предпосылки к грамотности. Знаком с произведениями </w:t>
            </w:r>
            <w:r>
              <w:rPr>
                <w:rFonts w:cs="Times New Roman"/>
              </w:rPr>
              <w:lastRenderedPageBreak/>
              <w:t xml:space="preserve">детской литературы. </w:t>
            </w:r>
          </w:p>
          <w:p w:rsidR="00601B34" w:rsidRDefault="00601B34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ind w:right="31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lastRenderedPageBreak/>
              <w:t xml:space="preserve">Работа по развитию речи у детей с ЗПР должна быть повседневной и органично включается во все виды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деятельности: быт, игру, обучение.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В работе по развитию речи у детей с ЗПР важно создать необходимые условия: </w:t>
            </w:r>
          </w:p>
          <w:p w:rsidR="00601B34" w:rsidRDefault="008F71E9">
            <w:pPr>
              <w:pStyle w:val="10"/>
              <w:numPr>
                <w:ilvl w:val="0"/>
                <w:numId w:val="27"/>
              </w:numPr>
              <w:tabs>
                <w:tab w:val="left" w:pos="27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lastRenderedPageBreak/>
              <w:t xml:space="preserve">Выбирать материал с учѐтом степени его доступности и близости содержания жизненному опыту детей. </w:t>
            </w:r>
          </w:p>
          <w:p w:rsidR="00601B34" w:rsidRDefault="008F71E9">
            <w:pPr>
              <w:pStyle w:val="10"/>
              <w:numPr>
                <w:ilvl w:val="0"/>
                <w:numId w:val="27"/>
              </w:numPr>
              <w:tabs>
                <w:tab w:val="left" w:pos="27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Предварительно беседовать с детьми по лексической теме.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3.Подбирать иллюстрации, картинки, делать макеты. </w:t>
            </w:r>
          </w:p>
          <w:p w:rsidR="00601B34" w:rsidRDefault="008F71E9">
            <w:pPr>
              <w:pStyle w:val="10"/>
              <w:numPr>
                <w:ilvl w:val="0"/>
                <w:numId w:val="28"/>
              </w:numPr>
              <w:tabs>
                <w:tab w:val="left" w:pos="27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Организовывать драматизации, инсценировки. </w:t>
            </w:r>
          </w:p>
          <w:p w:rsidR="00601B34" w:rsidRDefault="008F71E9">
            <w:pPr>
              <w:pStyle w:val="10"/>
              <w:numPr>
                <w:ilvl w:val="0"/>
                <w:numId w:val="28"/>
              </w:numPr>
              <w:tabs>
                <w:tab w:val="left" w:pos="27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Демонстрировать действия по конструктивной картине с применением подвижных фигур. </w:t>
            </w:r>
          </w:p>
          <w:p w:rsidR="00601B34" w:rsidRDefault="008F71E9">
            <w:pPr>
              <w:pStyle w:val="10"/>
              <w:numPr>
                <w:ilvl w:val="0"/>
                <w:numId w:val="28"/>
              </w:numPr>
              <w:tabs>
                <w:tab w:val="left" w:pos="27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Проводить словарную </w:t>
            </w:r>
            <w:r>
              <w:rPr>
                <w:rFonts w:cs="Times New Roman"/>
              </w:rPr>
              <w:lastRenderedPageBreak/>
              <w:t xml:space="preserve">работу. </w:t>
            </w:r>
          </w:p>
          <w:p w:rsidR="00601B34" w:rsidRDefault="008F71E9">
            <w:pPr>
              <w:pStyle w:val="10"/>
              <w:numPr>
                <w:ilvl w:val="0"/>
                <w:numId w:val="28"/>
              </w:numPr>
              <w:tabs>
                <w:tab w:val="left" w:pos="27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Адаптировать тексты по лексическому и грамматическому строю с учѐтом уровня речевого развития ребѐнка. </w:t>
            </w:r>
          </w:p>
          <w:p w:rsidR="00601B34" w:rsidRDefault="008F71E9">
            <w:pPr>
              <w:pStyle w:val="10"/>
              <w:numPr>
                <w:ilvl w:val="0"/>
                <w:numId w:val="28"/>
              </w:numPr>
              <w:tabs>
                <w:tab w:val="left" w:pos="27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Предлагать детям отвечать на вопросы. </w:t>
            </w:r>
          </w:p>
          <w:p w:rsidR="00601B34" w:rsidRDefault="008F71E9">
            <w:pPr>
              <w:pStyle w:val="10"/>
              <w:numPr>
                <w:ilvl w:val="0"/>
                <w:numId w:val="28"/>
              </w:numPr>
              <w:tabs>
                <w:tab w:val="left" w:pos="27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Предлагать детям разные виды работы: подбирать иллюстрации к прочитанному тексту, пересказать текст; придумать окончание к заданному началу.     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Всѐ это способствует </w:t>
            </w:r>
          </w:p>
          <w:p w:rsidR="00601B34" w:rsidRDefault="008F71E9">
            <w:pPr>
              <w:pStyle w:val="10"/>
              <w:spacing w:after="159" w:line="240" w:lineRule="auto"/>
              <w:ind w:right="41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осмыслению содержания лексической </w:t>
            </w:r>
            <w:r>
              <w:rPr>
                <w:rFonts w:cs="Times New Roman"/>
              </w:rPr>
              <w:lastRenderedPageBreak/>
              <w:t xml:space="preserve">темы.  </w:t>
            </w:r>
          </w:p>
          <w:p w:rsidR="00601B34" w:rsidRDefault="00601B34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29"/>
              </w:numPr>
              <w:tabs>
                <w:tab w:val="left" w:pos="173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lastRenderedPageBreak/>
              <w:t xml:space="preserve">Индивидуальные консультации;  </w:t>
            </w:r>
          </w:p>
          <w:p w:rsidR="00601B34" w:rsidRDefault="008F71E9">
            <w:pPr>
              <w:pStyle w:val="10"/>
              <w:numPr>
                <w:ilvl w:val="0"/>
                <w:numId w:val="29"/>
              </w:numPr>
              <w:tabs>
                <w:tab w:val="left" w:pos="178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Тематические консультации; </w:t>
            </w:r>
          </w:p>
          <w:p w:rsidR="00601B34" w:rsidRDefault="008F71E9">
            <w:pPr>
              <w:pStyle w:val="10"/>
              <w:numPr>
                <w:ilvl w:val="0"/>
                <w:numId w:val="29"/>
              </w:numPr>
              <w:tabs>
                <w:tab w:val="left" w:pos="178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Консультации с использованием ИКТ; </w:t>
            </w:r>
          </w:p>
          <w:p w:rsidR="00601B34" w:rsidRDefault="008F71E9">
            <w:pPr>
              <w:pStyle w:val="10"/>
              <w:numPr>
                <w:ilvl w:val="0"/>
                <w:numId w:val="29"/>
              </w:numPr>
              <w:tabs>
                <w:tab w:val="left" w:pos="26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Родительские собрания;  </w:t>
            </w:r>
          </w:p>
          <w:p w:rsidR="00601B34" w:rsidRDefault="008F71E9">
            <w:pPr>
              <w:pStyle w:val="10"/>
              <w:numPr>
                <w:ilvl w:val="0"/>
                <w:numId w:val="29"/>
              </w:numPr>
              <w:tabs>
                <w:tab w:val="left" w:pos="22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Папки-передвижки;  </w:t>
            </w:r>
          </w:p>
          <w:p w:rsidR="00601B34" w:rsidRDefault="008F71E9">
            <w:pPr>
              <w:pStyle w:val="10"/>
              <w:numPr>
                <w:ilvl w:val="0"/>
                <w:numId w:val="29"/>
              </w:numPr>
              <w:tabs>
                <w:tab w:val="left" w:pos="22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Бюллетени-памятки;  </w:t>
            </w:r>
          </w:p>
          <w:p w:rsidR="00601B34" w:rsidRDefault="008F71E9">
            <w:pPr>
              <w:pStyle w:val="10"/>
              <w:numPr>
                <w:ilvl w:val="0"/>
                <w:numId w:val="29"/>
              </w:numPr>
              <w:tabs>
                <w:tab w:val="left" w:pos="22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Открытые мероприятия; </w:t>
            </w:r>
          </w:p>
          <w:p w:rsidR="00601B34" w:rsidRDefault="008F71E9">
            <w:pPr>
              <w:pStyle w:val="10"/>
              <w:numPr>
                <w:ilvl w:val="0"/>
                <w:numId w:val="29"/>
              </w:numPr>
              <w:tabs>
                <w:tab w:val="left" w:pos="22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Привлечение родительской общественности при подготовке и проведении мероприятий для воспитанников;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</w:rPr>
              <w:t xml:space="preserve">9.Предоставление </w:t>
            </w:r>
            <w:r>
              <w:rPr>
                <w:rFonts w:cs="Times New Roman"/>
              </w:rPr>
              <w:lastRenderedPageBreak/>
              <w:t>информации на сайт ДОУ.</w:t>
            </w:r>
          </w:p>
        </w:tc>
      </w:tr>
      <w:tr w:rsidR="00601B34" w:rsidTr="00700E22">
        <w:trPr>
          <w:trHeight w:val="451"/>
        </w:trPr>
        <w:tc>
          <w:tcPr>
            <w:tcW w:w="142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</w:rPr>
              <w:lastRenderedPageBreak/>
              <w:t>«Художественно-эстетическое развитие»</w:t>
            </w:r>
          </w:p>
        </w:tc>
        <w:tc>
          <w:tcPr>
            <w:tcW w:w="236" w:type="dxa"/>
            <w:shd w:val="clear" w:color="auto" w:fill="auto"/>
          </w:tcPr>
          <w:p w:rsidR="00601B34" w:rsidRDefault="00601B34">
            <w:pPr>
              <w:pStyle w:val="10"/>
            </w:pPr>
          </w:p>
        </w:tc>
      </w:tr>
      <w:tr w:rsidR="00601B34" w:rsidTr="00700E22">
        <w:trPr>
          <w:trHeight w:val="195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3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ind w:right="28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i/>
                <w:u w:val="single" w:color="000000"/>
              </w:rPr>
              <w:t>Основная цель и задачи:</w:t>
            </w:r>
            <w:r>
              <w:rPr>
                <w:rFonts w:cs="Times New Roman"/>
              </w:rPr>
              <w:t xml:space="preserve">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деятельности. В этом направлении решаются как общеобразовательные, так и коррекционные задачи, реализация которых стимулирует развитие у детей с ЗПР сенсорных способностей, чувства ритма, цвета, композиции; умения выражать в художественных образах свои творческие способности. </w:t>
            </w:r>
          </w:p>
          <w:p w:rsidR="00601B34" w:rsidRDefault="00601B34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30"/>
              </w:numPr>
              <w:tabs>
                <w:tab w:val="left" w:pos="292"/>
              </w:tabs>
              <w:spacing w:line="240" w:lineRule="auto"/>
              <w:ind w:right="83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Продолжать приобщать детей к восприятию искусства, развивать интерес к нему. </w:t>
            </w:r>
          </w:p>
          <w:p w:rsidR="00601B34" w:rsidRDefault="008F71E9">
            <w:pPr>
              <w:pStyle w:val="10"/>
              <w:numPr>
                <w:ilvl w:val="0"/>
                <w:numId w:val="30"/>
              </w:numPr>
              <w:tabs>
                <w:tab w:val="left" w:pos="292"/>
              </w:tabs>
              <w:spacing w:line="240" w:lineRule="auto"/>
              <w:ind w:right="83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Закреплять представления детей о профессиях артиста, художника, художника - иллюстратора, композитора, архитектора, писателя, поэта, дирижѐра. </w:t>
            </w:r>
          </w:p>
          <w:p w:rsidR="00601B34" w:rsidRDefault="008F71E9">
            <w:pPr>
              <w:pStyle w:val="10"/>
              <w:spacing w:line="240" w:lineRule="auto"/>
              <w:ind w:left="1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3.Продолжать формировать  представления о музеях, театрах, выставках. </w:t>
            </w:r>
          </w:p>
          <w:p w:rsidR="00601B34" w:rsidRDefault="008F71E9">
            <w:pPr>
              <w:pStyle w:val="10"/>
              <w:numPr>
                <w:ilvl w:val="0"/>
                <w:numId w:val="31"/>
              </w:numPr>
              <w:tabs>
                <w:tab w:val="left" w:pos="29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Продолжать формировать у детей  представления о книге, книжной иллюстрации, библиотеке. </w:t>
            </w:r>
          </w:p>
          <w:p w:rsidR="00601B34" w:rsidRDefault="008F71E9">
            <w:pPr>
              <w:pStyle w:val="10"/>
              <w:numPr>
                <w:ilvl w:val="0"/>
                <w:numId w:val="31"/>
              </w:numPr>
              <w:tabs>
                <w:tab w:val="left" w:pos="29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Воспитывать бережное отношение к произведениям искусств. </w:t>
            </w:r>
          </w:p>
          <w:p w:rsidR="00601B34" w:rsidRDefault="008F71E9">
            <w:pPr>
              <w:pStyle w:val="10"/>
              <w:numPr>
                <w:ilvl w:val="0"/>
                <w:numId w:val="31"/>
              </w:numPr>
              <w:tabs>
                <w:tab w:val="left" w:pos="29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Формировать </w:t>
            </w:r>
            <w:r>
              <w:rPr>
                <w:rFonts w:cs="Times New Roman"/>
              </w:rPr>
              <w:lastRenderedPageBreak/>
              <w:t xml:space="preserve">устойчивый  интерес к изобразительной деятельности. </w:t>
            </w:r>
          </w:p>
          <w:p w:rsidR="00601B34" w:rsidRDefault="008F71E9">
            <w:pPr>
              <w:pStyle w:val="10"/>
              <w:numPr>
                <w:ilvl w:val="0"/>
                <w:numId w:val="31"/>
              </w:numPr>
              <w:tabs>
                <w:tab w:val="left" w:pos="29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Продолжать формировать эстетическое восприятие, образные представления, воображение, эстетические чувства и суждения, художественно-творческие способности. </w:t>
            </w:r>
          </w:p>
          <w:p w:rsidR="00601B34" w:rsidRDefault="008F71E9">
            <w:pPr>
              <w:pStyle w:val="10"/>
              <w:numPr>
                <w:ilvl w:val="0"/>
                <w:numId w:val="31"/>
              </w:numPr>
              <w:tabs>
                <w:tab w:val="left" w:pos="150"/>
                <w:tab w:val="left" w:pos="29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Продолжать формировать умения рассматривать и обследовать предметы. </w:t>
            </w:r>
          </w:p>
          <w:p w:rsidR="00601B34" w:rsidRDefault="008F71E9">
            <w:pPr>
              <w:pStyle w:val="10"/>
              <w:numPr>
                <w:ilvl w:val="0"/>
                <w:numId w:val="31"/>
              </w:numPr>
              <w:tabs>
                <w:tab w:val="left" w:pos="150"/>
                <w:tab w:val="left" w:pos="29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Продолжать формировать представления об изобразительном искусстве. </w:t>
            </w:r>
          </w:p>
          <w:p w:rsidR="00601B34" w:rsidRDefault="008F71E9">
            <w:pPr>
              <w:pStyle w:val="10"/>
              <w:tabs>
                <w:tab w:val="left" w:pos="150"/>
                <w:tab w:val="left" w:pos="292"/>
              </w:tabs>
              <w:spacing w:line="240" w:lineRule="auto"/>
              <w:ind w:left="1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Продолжать формировать у детей умение рисовать отдельные предметы и создавать композиции, учить рисовать с натуры. </w:t>
            </w:r>
          </w:p>
          <w:p w:rsidR="00601B34" w:rsidRDefault="008F71E9">
            <w:pPr>
              <w:pStyle w:val="10"/>
              <w:numPr>
                <w:ilvl w:val="0"/>
                <w:numId w:val="32"/>
              </w:numPr>
              <w:tabs>
                <w:tab w:val="left" w:pos="150"/>
                <w:tab w:val="left" w:pos="29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Развивать коллективное творчество. </w:t>
            </w:r>
          </w:p>
          <w:p w:rsidR="00601B34" w:rsidRDefault="008F71E9">
            <w:pPr>
              <w:pStyle w:val="10"/>
              <w:numPr>
                <w:ilvl w:val="0"/>
                <w:numId w:val="32"/>
              </w:numPr>
              <w:tabs>
                <w:tab w:val="left" w:pos="29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Формировать представления детей об основных цветах и оттенках окружающих </w:t>
            </w:r>
            <w:r>
              <w:rPr>
                <w:rFonts w:cs="Times New Roman"/>
              </w:rPr>
              <w:lastRenderedPageBreak/>
              <w:t xml:space="preserve">предметов и объектов природы. </w:t>
            </w:r>
          </w:p>
          <w:p w:rsidR="00601B34" w:rsidRDefault="008F71E9">
            <w:pPr>
              <w:pStyle w:val="10"/>
              <w:numPr>
                <w:ilvl w:val="0"/>
                <w:numId w:val="32"/>
              </w:numPr>
              <w:tabs>
                <w:tab w:val="left" w:pos="29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Продолжать развивать желание использовать в рисовании, аппликации разнообразные цвета. </w:t>
            </w:r>
          </w:p>
          <w:p w:rsidR="00601B34" w:rsidRDefault="008F71E9">
            <w:pPr>
              <w:pStyle w:val="10"/>
              <w:numPr>
                <w:ilvl w:val="0"/>
                <w:numId w:val="32"/>
              </w:numPr>
              <w:tabs>
                <w:tab w:val="left" w:pos="29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Продолжать формировать умение правильно держать карандаш, кисть, фломастер, цветной мелок; использовать их при создании изображения. </w:t>
            </w:r>
          </w:p>
          <w:p w:rsidR="00601B34" w:rsidRDefault="008F71E9">
            <w:pPr>
              <w:pStyle w:val="10"/>
              <w:tabs>
                <w:tab w:val="left" w:pos="29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15.Продолжать формировать навык рисования контура предмета простым карандашом, продолжать учить детей закрашивать рисунки различными изобразительными инструментами.</w:t>
            </w:r>
          </w:p>
          <w:p w:rsidR="00601B34" w:rsidRDefault="008F71E9">
            <w:pPr>
              <w:pStyle w:val="10"/>
              <w:tabs>
                <w:tab w:val="left" w:pos="292"/>
              </w:tabs>
              <w:spacing w:line="240" w:lineRule="auto"/>
              <w:ind w:left="1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16. Учить детей создавать сюжетные композиции на темы окружающей жизни, литературных произведений, сказок, стихотворений, рассказов. </w:t>
            </w:r>
          </w:p>
          <w:p w:rsidR="00601B34" w:rsidRDefault="008F71E9">
            <w:pPr>
              <w:pStyle w:val="10"/>
              <w:numPr>
                <w:ilvl w:val="0"/>
                <w:numId w:val="33"/>
              </w:numPr>
              <w:tabs>
                <w:tab w:val="left" w:pos="292"/>
              </w:tabs>
              <w:spacing w:line="240" w:lineRule="auto"/>
              <w:ind w:right="1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Продолжать развивать декоративное </w:t>
            </w:r>
            <w:r>
              <w:rPr>
                <w:rFonts w:cs="Times New Roman"/>
              </w:rPr>
              <w:lastRenderedPageBreak/>
              <w:t>творчество детей..</w:t>
            </w:r>
          </w:p>
          <w:p w:rsidR="00601B34" w:rsidRDefault="008F71E9">
            <w:pPr>
              <w:pStyle w:val="10"/>
              <w:numPr>
                <w:ilvl w:val="0"/>
                <w:numId w:val="33"/>
              </w:numPr>
              <w:tabs>
                <w:tab w:val="left" w:pos="292"/>
              </w:tabs>
              <w:spacing w:line="240" w:lineRule="auto"/>
              <w:ind w:right="1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Продолжать учить ритмично располагать узор, расписывать бумажные силуэты и объѐмные фигуры. </w:t>
            </w:r>
          </w:p>
          <w:p w:rsidR="00601B34" w:rsidRDefault="008F71E9">
            <w:pPr>
              <w:pStyle w:val="10"/>
              <w:numPr>
                <w:ilvl w:val="0"/>
                <w:numId w:val="33"/>
              </w:numPr>
              <w:tabs>
                <w:tab w:val="left" w:pos="292"/>
              </w:tabs>
              <w:spacing w:line="240" w:lineRule="auto"/>
              <w:ind w:right="1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Продолжать развивать интерес детей к лепке; формировать технические умения и навыки работы с разнообразными материалами для лепки; побуждать использовать дополнительные материалы. </w:t>
            </w:r>
          </w:p>
          <w:p w:rsidR="00601B34" w:rsidRDefault="008F71E9">
            <w:pPr>
              <w:pStyle w:val="10"/>
              <w:numPr>
                <w:ilvl w:val="0"/>
                <w:numId w:val="33"/>
              </w:numPr>
              <w:tabs>
                <w:tab w:val="left" w:pos="292"/>
              </w:tabs>
              <w:spacing w:line="240" w:lineRule="auto"/>
              <w:ind w:right="1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Продолжать формировать навыки  аккуратной лепки. </w:t>
            </w:r>
          </w:p>
          <w:p w:rsidR="00601B34" w:rsidRDefault="008F71E9">
            <w:pPr>
              <w:pStyle w:val="10"/>
              <w:tabs>
                <w:tab w:val="left" w:pos="292"/>
              </w:tabs>
              <w:spacing w:line="240" w:lineRule="auto"/>
              <w:ind w:left="1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21.Формировать у детей умение лепить по представлению и учить детей создавать скульптурные группы из двух-трѐх фигур, развивать чувство композиции, умение передавать пропорции предметов, их соотношение по величине, выразительность поз, движений, и деталей Продолжать развивать </w:t>
            </w:r>
            <w:r>
              <w:rPr>
                <w:rFonts w:cs="Times New Roman"/>
              </w:rPr>
              <w:lastRenderedPageBreak/>
              <w:t xml:space="preserve">навыки декоративной лепки. </w:t>
            </w:r>
          </w:p>
          <w:p w:rsidR="00601B34" w:rsidRDefault="008F71E9">
            <w:pPr>
              <w:pStyle w:val="10"/>
              <w:numPr>
                <w:ilvl w:val="0"/>
                <w:numId w:val="34"/>
              </w:numPr>
              <w:tabs>
                <w:tab w:val="left" w:pos="29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Воспитывать интерес к аппликации; продолжать формировать умения правильно держать ножницы и пользоваться ими. </w:t>
            </w:r>
          </w:p>
          <w:p w:rsidR="00601B34" w:rsidRDefault="008F71E9">
            <w:pPr>
              <w:pStyle w:val="10"/>
              <w:numPr>
                <w:ilvl w:val="0"/>
                <w:numId w:val="34"/>
              </w:numPr>
              <w:tabs>
                <w:tab w:val="left" w:pos="29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Продолжать формировать навыки аккуратного вырезывания и наклеивания. </w:t>
            </w:r>
          </w:p>
          <w:p w:rsidR="00601B34" w:rsidRDefault="008F71E9">
            <w:pPr>
              <w:pStyle w:val="10"/>
              <w:numPr>
                <w:ilvl w:val="0"/>
                <w:numId w:val="34"/>
              </w:numPr>
              <w:tabs>
                <w:tab w:val="left" w:pos="29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Учить создавать предметные и сюжетные композиции, дополнять их деталями. </w:t>
            </w:r>
          </w:p>
          <w:p w:rsidR="00601B34" w:rsidRDefault="008F71E9">
            <w:pPr>
              <w:pStyle w:val="10"/>
              <w:numPr>
                <w:ilvl w:val="0"/>
                <w:numId w:val="34"/>
              </w:numPr>
              <w:tabs>
                <w:tab w:val="left" w:pos="29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Совершенствовать умения работать с бумагой, тканью, природным материалом. </w:t>
            </w:r>
          </w:p>
          <w:p w:rsidR="00601B34" w:rsidRDefault="008F71E9">
            <w:pPr>
              <w:pStyle w:val="10"/>
              <w:tabs>
                <w:tab w:val="left" w:pos="29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27.Формировать умения создавать игрушки, сувениры, создавать общие композиции.</w:t>
            </w:r>
          </w:p>
          <w:p w:rsidR="00601B34" w:rsidRDefault="008F71E9">
            <w:pPr>
              <w:pStyle w:val="10"/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Учить выделять основные части и характерные детали конструкции.  </w:t>
            </w:r>
          </w:p>
          <w:p w:rsidR="00601B34" w:rsidRDefault="008F71E9">
            <w:pPr>
              <w:pStyle w:val="10"/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Поощрять самостоятельность, творчество, инициативу, дружелюбие. </w:t>
            </w:r>
          </w:p>
          <w:p w:rsidR="00601B34" w:rsidRDefault="008F71E9">
            <w:pPr>
              <w:pStyle w:val="10"/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Знакомить с </w:t>
            </w:r>
            <w:r>
              <w:rPr>
                <w:rFonts w:cs="Times New Roman"/>
              </w:rPr>
              <w:lastRenderedPageBreak/>
              <w:t xml:space="preserve">новыми деталями и учить строить по рисунку, сооружать постройки, объединѐнные общей темой, использовать различные виды конструкторов. </w:t>
            </w:r>
          </w:p>
          <w:p w:rsidR="00601B34" w:rsidRDefault="008F71E9">
            <w:pPr>
              <w:pStyle w:val="10"/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Продолжать формировать навыки культуры слушания музыки. </w:t>
            </w:r>
          </w:p>
          <w:p w:rsidR="00601B34" w:rsidRDefault="008F71E9">
            <w:pPr>
              <w:pStyle w:val="10"/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знакомство с элементарными музыкальными понятиями, жанрами творчества композиторов и музыкантов. </w:t>
            </w:r>
          </w:p>
          <w:p w:rsidR="00601B34" w:rsidRDefault="008F71E9">
            <w:pPr>
              <w:pStyle w:val="10"/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Закреплять практические навыки выразительного исполнения песен. </w:t>
            </w:r>
          </w:p>
          <w:p w:rsidR="00601B34" w:rsidRDefault="008F71E9">
            <w:pPr>
              <w:pStyle w:val="10"/>
              <w:tabs>
                <w:tab w:val="left" w:pos="29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34.Развивать чувство ритма, умение передавать через движения характер музыки.</w:t>
            </w:r>
          </w:p>
          <w:p w:rsidR="00601B34" w:rsidRDefault="008F71E9">
            <w:pPr>
              <w:pStyle w:val="10"/>
              <w:numPr>
                <w:ilvl w:val="0"/>
                <w:numId w:val="36"/>
              </w:numPr>
              <w:tabs>
                <w:tab w:val="left" w:pos="29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Учить ориентироваться в пространстве, выполнять перестроения. </w:t>
            </w:r>
          </w:p>
          <w:p w:rsidR="00601B34" w:rsidRDefault="008F71E9">
            <w:pPr>
              <w:pStyle w:val="10"/>
              <w:numPr>
                <w:ilvl w:val="0"/>
                <w:numId w:val="36"/>
              </w:numPr>
              <w:tabs>
                <w:tab w:val="left" w:pos="29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Формировать навыки исполнения танцевальных движений, </w:t>
            </w:r>
            <w:r>
              <w:rPr>
                <w:rFonts w:cs="Times New Roman"/>
              </w:rPr>
              <w:lastRenderedPageBreak/>
              <w:t xml:space="preserve">развивать танцевальное творчество. </w:t>
            </w:r>
          </w:p>
          <w:p w:rsidR="00601B34" w:rsidRDefault="008F71E9">
            <w:pPr>
              <w:pStyle w:val="10"/>
              <w:numPr>
                <w:ilvl w:val="0"/>
                <w:numId w:val="36"/>
              </w:numPr>
              <w:tabs>
                <w:tab w:val="left" w:pos="29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Продолжать обучать инсценированию песен и постановки небольших музыкальных спектаклей.  </w:t>
            </w:r>
          </w:p>
          <w:p w:rsidR="00601B34" w:rsidRDefault="008F71E9">
            <w:pPr>
              <w:pStyle w:val="10"/>
              <w:numPr>
                <w:ilvl w:val="0"/>
                <w:numId w:val="36"/>
              </w:numPr>
              <w:tabs>
                <w:tab w:val="left" w:pos="29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Формировать умение исполнять простейшие мелодии на музыкальных инструментах в оркестре. </w:t>
            </w:r>
          </w:p>
          <w:p w:rsidR="00601B34" w:rsidRDefault="00601B34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37"/>
              </w:numPr>
              <w:tabs>
                <w:tab w:val="left" w:pos="215"/>
              </w:tabs>
              <w:spacing w:line="240" w:lineRule="auto"/>
              <w:ind w:right="86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lastRenderedPageBreak/>
              <w:t xml:space="preserve">Способен сотрудничать и выполнять как лидерский, так и исполнительские функции в совместной деятельности.  </w:t>
            </w:r>
          </w:p>
          <w:p w:rsidR="00601B34" w:rsidRDefault="008F71E9">
            <w:pPr>
              <w:pStyle w:val="10"/>
              <w:numPr>
                <w:ilvl w:val="0"/>
                <w:numId w:val="37"/>
              </w:numPr>
              <w:tabs>
                <w:tab w:val="left" w:pos="215"/>
              </w:tabs>
              <w:spacing w:line="240" w:lineRule="auto"/>
              <w:ind w:right="86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Ребѐнок обладает развитым воображением, которое реализуется в разных видах деятельности, </w:t>
            </w:r>
          </w:p>
          <w:p w:rsidR="00601B34" w:rsidRDefault="008F71E9">
            <w:pPr>
              <w:pStyle w:val="10"/>
              <w:tabs>
                <w:tab w:val="left" w:pos="215"/>
              </w:tabs>
              <w:spacing w:line="240" w:lineRule="auto"/>
              <w:ind w:right="38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У ребѐнка развита крупная и мелкая моторика; он подвижен, вынослив, владеет основными движениями, может контролировать свои движения и управлять ими. </w:t>
            </w:r>
          </w:p>
          <w:p w:rsidR="00601B34" w:rsidRDefault="008F71E9">
            <w:pPr>
              <w:pStyle w:val="10"/>
              <w:numPr>
                <w:ilvl w:val="0"/>
                <w:numId w:val="38"/>
              </w:numPr>
              <w:tabs>
                <w:tab w:val="left" w:pos="2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Владеет навыками изобразительной деятельности.  </w:t>
            </w:r>
          </w:p>
          <w:p w:rsidR="00601B34" w:rsidRDefault="008F71E9">
            <w:pPr>
              <w:pStyle w:val="10"/>
              <w:numPr>
                <w:ilvl w:val="0"/>
                <w:numId w:val="38"/>
              </w:numPr>
              <w:tabs>
                <w:tab w:val="left" w:pos="2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lastRenderedPageBreak/>
              <w:t xml:space="preserve">Может пользоваться различными пластическими материалами. </w:t>
            </w:r>
          </w:p>
          <w:p w:rsidR="00601B34" w:rsidRDefault="008F71E9">
            <w:pPr>
              <w:pStyle w:val="10"/>
              <w:numPr>
                <w:ilvl w:val="0"/>
                <w:numId w:val="38"/>
              </w:numPr>
              <w:tabs>
                <w:tab w:val="left" w:pos="2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Умеет правильно держать ножницы и пользоваться ими. </w:t>
            </w:r>
          </w:p>
          <w:p w:rsidR="00601B34" w:rsidRDefault="008F71E9">
            <w:pPr>
              <w:pStyle w:val="10"/>
              <w:numPr>
                <w:ilvl w:val="0"/>
                <w:numId w:val="38"/>
              </w:numPr>
              <w:tabs>
                <w:tab w:val="left" w:pos="2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Ребѐнок способен к продолжительным волевым усилиям </w:t>
            </w:r>
          </w:p>
          <w:p w:rsidR="00601B34" w:rsidRDefault="008F71E9">
            <w:pPr>
              <w:pStyle w:val="10"/>
              <w:numPr>
                <w:ilvl w:val="0"/>
                <w:numId w:val="38"/>
              </w:numPr>
              <w:tabs>
                <w:tab w:val="left" w:pos="2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Ребѐнок проявляет ответственность за начатое дело. </w:t>
            </w:r>
          </w:p>
          <w:p w:rsidR="00601B34" w:rsidRDefault="008F71E9">
            <w:pPr>
              <w:pStyle w:val="10"/>
              <w:numPr>
                <w:ilvl w:val="0"/>
                <w:numId w:val="38"/>
              </w:numPr>
              <w:tabs>
                <w:tab w:val="left" w:pos="2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Эмоционально отзывается на красоту окружающего мира, произведения искусств. </w:t>
            </w:r>
          </w:p>
          <w:p w:rsidR="00601B34" w:rsidRDefault="00601B34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ind w:right="49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lastRenderedPageBreak/>
              <w:t xml:space="preserve">Работа по художественно-эстетическому развитию  должна быть повседневной и органично включается во все виды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деятельности: быт, игру, обучение. </w:t>
            </w:r>
          </w:p>
          <w:p w:rsidR="00601B34" w:rsidRDefault="00601B34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i/>
              </w:rPr>
              <w:t>1.Художественное творчество</w:t>
            </w:r>
            <w:r>
              <w:rPr>
                <w:rFonts w:cs="Times New Roman"/>
              </w:rPr>
              <w:t xml:space="preserve">. Основная цель – обучение детей созданию творческих работ. Специфика методов обучения различным видам изобразительной </w:t>
            </w:r>
            <w:r>
              <w:rPr>
                <w:rFonts w:cs="Times New Roman"/>
              </w:rPr>
              <w:lastRenderedPageBreak/>
              <w:t>деятельности детей с ЗПР должна строиться на применение средств, отвечающих их психофизиологическим особенностям.</w:t>
            </w:r>
          </w:p>
          <w:p w:rsidR="00601B34" w:rsidRDefault="00601B34">
            <w:pPr>
              <w:pStyle w:val="10"/>
              <w:spacing w:line="240" w:lineRule="auto"/>
              <w:ind w:left="721"/>
              <w:rPr>
                <w:rFonts w:ascii="Times New Roman" w:hAnsi="Times New Roman" w:cs="Times New Roman"/>
              </w:rPr>
            </w:pPr>
          </w:p>
          <w:p w:rsidR="00601B34" w:rsidRDefault="008F71E9">
            <w:pPr>
              <w:pStyle w:val="10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i/>
              </w:rPr>
              <w:t>Лепка</w:t>
            </w:r>
            <w:r>
              <w:rPr>
                <w:rFonts w:cs="Times New Roman"/>
              </w:rPr>
              <w:t xml:space="preserve"> способствует развитию мелкой моторики рук, развивает точность выполняемых движений, в процессе работы дети знакомятся с различными материалами, их свойствами.  </w:t>
            </w:r>
          </w:p>
          <w:p w:rsidR="00601B34" w:rsidRDefault="00601B34">
            <w:pPr>
              <w:pStyle w:val="10"/>
              <w:spacing w:line="240" w:lineRule="auto"/>
              <w:ind w:left="361"/>
              <w:rPr>
                <w:rFonts w:ascii="Times New Roman" w:hAnsi="Times New Roman" w:cs="Times New Roman"/>
              </w:rPr>
            </w:pP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i/>
              </w:rPr>
              <w:t xml:space="preserve">Аппликация </w:t>
            </w:r>
            <w:r>
              <w:rPr>
                <w:rFonts w:cs="Times New Roman"/>
              </w:rPr>
              <w:t>способствует развитию конструктивных возможностей, формированию представлений о форме, цвете.</w:t>
            </w:r>
            <w:r>
              <w:rPr>
                <w:rFonts w:cs="Times New Roman"/>
                <w:i/>
              </w:rPr>
              <w:t xml:space="preserve"> . Рисование </w:t>
            </w:r>
            <w:r>
              <w:rPr>
                <w:rFonts w:cs="Times New Roman"/>
              </w:rPr>
              <w:lastRenderedPageBreak/>
              <w:t xml:space="preserve">направлено на развитие манипулятивной деятельности и координации рук, укрепление мышц рук. </w:t>
            </w:r>
          </w:p>
          <w:p w:rsidR="00601B34" w:rsidRDefault="00601B34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i/>
              </w:rPr>
              <w:t xml:space="preserve">Во время работы сдетьми с ЗПР необходимо соблюдать ряд условий: </w:t>
            </w:r>
          </w:p>
          <w:p w:rsidR="00601B34" w:rsidRDefault="008F71E9">
            <w:pPr>
              <w:pStyle w:val="10"/>
              <w:numPr>
                <w:ilvl w:val="0"/>
                <w:numId w:val="40"/>
              </w:numPr>
              <w:spacing w:line="240" w:lineRule="auto"/>
              <w:ind w:right="66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посадить ребѐнка в удобную позу, способствующую нормализации мышечного тонуса, снижению напряжения; - определить ведущую руку каждого ребѐнка; - при необходимости на всех этапах работы используется активно</w:t>
            </w:r>
            <w:r w:rsidR="008A2B08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пассивный метод </w:t>
            </w:r>
            <w:r>
              <w:rPr>
                <w:rFonts w:cs="Times New Roman"/>
              </w:rPr>
              <w:lastRenderedPageBreak/>
              <w:t xml:space="preserve">(взрослый своей рукой помогает действию руки ребѐнка);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при необходимости на всех этапах работы использовать пошаговую инструкцию со стороны педагога.  </w:t>
            </w:r>
          </w:p>
          <w:p w:rsidR="00601B34" w:rsidRDefault="00601B34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i/>
              </w:rPr>
              <w:t>5.Музыкальная деятельность.</w:t>
            </w:r>
            <w:r>
              <w:rPr>
                <w:rFonts w:cs="Times New Roman"/>
              </w:rPr>
              <w:t>Основная цель – слушание детьми музыки, пения, выполнение музыкально</w:t>
            </w:r>
            <w:r w:rsidR="000429DA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ритмических движений, танцы, игра на музыкальных инструментах. </w:t>
            </w:r>
          </w:p>
          <w:p w:rsidR="00601B34" w:rsidRDefault="00601B34">
            <w:pPr>
              <w:pStyle w:val="10"/>
              <w:spacing w:line="240" w:lineRule="auto"/>
              <w:ind w:left="721"/>
              <w:rPr>
                <w:rFonts w:ascii="Times New Roman" w:hAnsi="Times New Roman" w:cs="Times New Roman"/>
              </w:rPr>
            </w:pP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     Контингент детей с ЗПР неоднороден по степени выраженности дефектов и по уровню </w:t>
            </w:r>
            <w:r>
              <w:rPr>
                <w:rFonts w:cs="Times New Roman"/>
              </w:rPr>
              <w:lastRenderedPageBreak/>
              <w:t xml:space="preserve">сохранности тех или иных функций,  следовательно, необходимо уделять внимание способам предъявления звучания музыкальных инструментов, танцевальных движений, игры на музыкальных инструментах, подбору музыкальных произведений. </w:t>
            </w:r>
          </w:p>
          <w:p w:rsidR="00601B34" w:rsidRDefault="00601B34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41"/>
              </w:numPr>
              <w:tabs>
                <w:tab w:val="left" w:pos="2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lastRenderedPageBreak/>
              <w:t xml:space="preserve">Индивидуальные консультации;  </w:t>
            </w:r>
          </w:p>
          <w:p w:rsidR="00601B34" w:rsidRDefault="008F71E9">
            <w:pPr>
              <w:pStyle w:val="10"/>
              <w:numPr>
                <w:ilvl w:val="0"/>
                <w:numId w:val="41"/>
              </w:numPr>
              <w:tabs>
                <w:tab w:val="left" w:pos="2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Тематические консультации; </w:t>
            </w:r>
          </w:p>
          <w:p w:rsidR="00601B34" w:rsidRDefault="008F71E9">
            <w:pPr>
              <w:pStyle w:val="10"/>
              <w:numPr>
                <w:ilvl w:val="0"/>
                <w:numId w:val="41"/>
              </w:numPr>
              <w:tabs>
                <w:tab w:val="left" w:pos="2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Консультации с использованием ИКТ; </w:t>
            </w:r>
          </w:p>
          <w:p w:rsidR="00601B34" w:rsidRDefault="008F71E9">
            <w:pPr>
              <w:pStyle w:val="10"/>
              <w:numPr>
                <w:ilvl w:val="0"/>
                <w:numId w:val="41"/>
              </w:numPr>
              <w:tabs>
                <w:tab w:val="left" w:pos="2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Родительские собрания;  </w:t>
            </w:r>
          </w:p>
          <w:p w:rsidR="00601B34" w:rsidRDefault="008F71E9">
            <w:pPr>
              <w:pStyle w:val="10"/>
              <w:numPr>
                <w:ilvl w:val="0"/>
                <w:numId w:val="41"/>
              </w:numPr>
              <w:tabs>
                <w:tab w:val="left" w:pos="2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Папки-передвижки;  </w:t>
            </w:r>
          </w:p>
          <w:p w:rsidR="00601B34" w:rsidRDefault="008F71E9">
            <w:pPr>
              <w:pStyle w:val="10"/>
              <w:tabs>
                <w:tab w:val="left" w:pos="2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Бюллетени-памятки;  </w:t>
            </w:r>
          </w:p>
          <w:p w:rsidR="00601B34" w:rsidRDefault="008F71E9">
            <w:pPr>
              <w:pStyle w:val="10"/>
              <w:numPr>
                <w:ilvl w:val="0"/>
                <w:numId w:val="42"/>
              </w:numPr>
              <w:tabs>
                <w:tab w:val="left" w:pos="2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Открытые мероприятия; </w:t>
            </w:r>
          </w:p>
          <w:p w:rsidR="00601B34" w:rsidRDefault="008F71E9">
            <w:pPr>
              <w:pStyle w:val="10"/>
              <w:numPr>
                <w:ilvl w:val="0"/>
                <w:numId w:val="42"/>
              </w:numPr>
              <w:tabs>
                <w:tab w:val="left" w:pos="2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Привлечение родительской общественности при подготовке и проведении мероприятий для воспитанников; </w:t>
            </w:r>
          </w:p>
          <w:p w:rsidR="00601B34" w:rsidRDefault="008F71E9">
            <w:pPr>
              <w:pStyle w:val="10"/>
              <w:tabs>
                <w:tab w:val="left" w:pos="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</w:rPr>
              <w:t>9. Предоставление информации на сайт МАДОУ.</w:t>
            </w:r>
          </w:p>
        </w:tc>
        <w:tc>
          <w:tcPr>
            <w:tcW w:w="236" w:type="dxa"/>
            <w:shd w:val="clear" w:color="auto" w:fill="auto"/>
          </w:tcPr>
          <w:p w:rsidR="00601B34" w:rsidRDefault="00601B34">
            <w:pPr>
              <w:pStyle w:val="10"/>
            </w:pPr>
          </w:p>
        </w:tc>
      </w:tr>
      <w:tr w:rsidR="00601B34" w:rsidTr="00700E22">
        <w:trPr>
          <w:trHeight w:val="377"/>
        </w:trPr>
        <w:tc>
          <w:tcPr>
            <w:tcW w:w="142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</w:rPr>
              <w:lastRenderedPageBreak/>
              <w:t>«Физическое развитие»</w:t>
            </w:r>
          </w:p>
        </w:tc>
        <w:tc>
          <w:tcPr>
            <w:tcW w:w="236" w:type="dxa"/>
            <w:shd w:val="clear" w:color="auto" w:fill="auto"/>
          </w:tcPr>
          <w:p w:rsidR="00601B34" w:rsidRDefault="00601B34">
            <w:pPr>
              <w:pStyle w:val="10"/>
            </w:pPr>
          </w:p>
        </w:tc>
      </w:tr>
      <w:tr w:rsidR="00601B34" w:rsidTr="00700E22">
        <w:trPr>
          <w:trHeight w:val="2692"/>
        </w:trPr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tabs>
                <w:tab w:val="left" w:pos="28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i/>
              </w:rPr>
              <w:t>Основная цель:</w:t>
            </w:r>
            <w:r>
              <w:rPr>
                <w:rFonts w:cs="Times New Roman"/>
              </w:rPr>
              <w:t xml:space="preserve">совершенствовани е функций формирующегося организма, развития двигательных навыков, тонкой ручной моторики, общей моторики, зрительнопространственной координации в соответствии с индивидуальными способностями и возможностями. </w:t>
            </w:r>
          </w:p>
          <w:p w:rsidR="00601B34" w:rsidRDefault="008F71E9">
            <w:pPr>
              <w:pStyle w:val="10"/>
              <w:tabs>
                <w:tab w:val="left" w:pos="28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i/>
                <w:u w:val="single" w:color="000000"/>
              </w:rPr>
              <w:t>Задачи:</w:t>
            </w:r>
          </w:p>
          <w:p w:rsidR="00601B34" w:rsidRDefault="008F71E9">
            <w:pPr>
              <w:pStyle w:val="10"/>
              <w:numPr>
                <w:ilvl w:val="0"/>
                <w:numId w:val="43"/>
              </w:numPr>
              <w:tabs>
                <w:tab w:val="left" w:pos="289"/>
              </w:tabs>
              <w:spacing w:line="240" w:lineRule="auto"/>
              <w:ind w:right="64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Формирование необходимых двигательных умений и навыков, физические </w:t>
            </w:r>
            <w:r>
              <w:rPr>
                <w:rFonts w:cs="Times New Roman"/>
              </w:rPr>
              <w:lastRenderedPageBreak/>
              <w:t>качества и способности, направленные на жизнеобеспечение</w:t>
            </w:r>
          </w:p>
          <w:p w:rsidR="00601B34" w:rsidRDefault="008F71E9">
            <w:pPr>
              <w:pStyle w:val="10"/>
              <w:tabs>
                <w:tab w:val="left" w:pos="28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, развитие и совершенствовани е организма.</w:t>
            </w:r>
          </w:p>
          <w:p w:rsidR="00601B34" w:rsidRDefault="008F71E9">
            <w:pPr>
              <w:pStyle w:val="10"/>
              <w:tabs>
                <w:tab w:val="left" w:pos="28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Формирование в процессе физического воспитания пространственных и временных представлений.</w:t>
            </w:r>
          </w:p>
          <w:p w:rsidR="00601B34" w:rsidRDefault="008F71E9">
            <w:pPr>
              <w:pStyle w:val="10"/>
              <w:tabs>
                <w:tab w:val="left" w:pos="289"/>
              </w:tabs>
              <w:spacing w:line="240" w:lineRule="auto"/>
              <w:ind w:right="2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3. Изучение в процессе предметной деятельности различных свойств материалов, а также назначение предметов.</w:t>
            </w:r>
          </w:p>
          <w:p w:rsidR="00601B34" w:rsidRDefault="008F71E9">
            <w:pPr>
              <w:pStyle w:val="10"/>
              <w:numPr>
                <w:ilvl w:val="0"/>
                <w:numId w:val="44"/>
              </w:numPr>
              <w:tabs>
                <w:tab w:val="left" w:pos="28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Развитие речи посредством движений.</w:t>
            </w:r>
          </w:p>
          <w:p w:rsidR="00601B34" w:rsidRDefault="008F71E9">
            <w:pPr>
              <w:pStyle w:val="10"/>
              <w:numPr>
                <w:ilvl w:val="0"/>
                <w:numId w:val="44"/>
              </w:numPr>
              <w:tabs>
                <w:tab w:val="left" w:pos="28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Формирование в процессе двигательной деятельности различных видов познавательной деятельности.</w:t>
            </w:r>
          </w:p>
          <w:p w:rsidR="00601B34" w:rsidRDefault="008F71E9">
            <w:pPr>
              <w:pStyle w:val="10"/>
              <w:numPr>
                <w:ilvl w:val="0"/>
                <w:numId w:val="44"/>
              </w:numPr>
              <w:tabs>
                <w:tab w:val="left" w:pos="28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Управление эмоциональной сферы ребѐнка, развитие морально-волевых качеств личности, формирующихся в процессе специальных двигательных занятий, игр, эстафет.</w:t>
            </w:r>
          </w:p>
          <w:p w:rsidR="00601B34" w:rsidRDefault="008F71E9">
            <w:pPr>
              <w:pStyle w:val="10"/>
              <w:tabs>
                <w:tab w:val="left" w:pos="28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7.Формировать у ребѐнка осознанное отношение к своим силам.</w:t>
            </w:r>
          </w:p>
          <w:p w:rsidR="00601B34" w:rsidRDefault="008F71E9">
            <w:pPr>
              <w:pStyle w:val="10"/>
              <w:numPr>
                <w:ilvl w:val="0"/>
                <w:numId w:val="45"/>
              </w:numPr>
              <w:tabs>
                <w:tab w:val="left" w:pos="28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Развивать способность преодоления не только </w:t>
            </w:r>
            <w:r>
              <w:rPr>
                <w:rFonts w:cs="Times New Roman"/>
              </w:rPr>
              <w:lastRenderedPageBreak/>
              <w:t>физических, но и психологических барьеров.</w:t>
            </w:r>
          </w:p>
          <w:p w:rsidR="00601B34" w:rsidRDefault="008F71E9">
            <w:pPr>
              <w:pStyle w:val="10"/>
              <w:numPr>
                <w:ilvl w:val="0"/>
                <w:numId w:val="45"/>
              </w:numPr>
              <w:tabs>
                <w:tab w:val="left" w:pos="28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Формировать компенсаторные навыки, умение использовать функции разных систем и органов вместо нарушенных.</w:t>
            </w:r>
          </w:p>
          <w:p w:rsidR="00601B34" w:rsidRDefault="008F71E9">
            <w:pPr>
              <w:pStyle w:val="10"/>
              <w:numPr>
                <w:ilvl w:val="0"/>
                <w:numId w:val="45"/>
              </w:numPr>
              <w:tabs>
                <w:tab w:val="left" w:pos="28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Развивать способность к  преодолению физических нагрузок.</w:t>
            </w:r>
          </w:p>
          <w:p w:rsidR="00601B34" w:rsidRDefault="008F71E9">
            <w:pPr>
              <w:pStyle w:val="10"/>
              <w:numPr>
                <w:ilvl w:val="0"/>
                <w:numId w:val="45"/>
              </w:numPr>
              <w:tabs>
                <w:tab w:val="left" w:pos="28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Формировать потребность быть здоровым и вести здоровый образ жизни.</w:t>
            </w:r>
          </w:p>
          <w:p w:rsidR="00601B34" w:rsidRDefault="008F71E9">
            <w:pPr>
              <w:pStyle w:val="10"/>
              <w:tabs>
                <w:tab w:val="left" w:pos="28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12.Стремление к повышенной умственной и физической работоспособност</w:t>
            </w:r>
          </w:p>
          <w:p w:rsidR="00601B34" w:rsidRDefault="008F71E9">
            <w:pPr>
              <w:pStyle w:val="10"/>
              <w:tabs>
                <w:tab w:val="left" w:pos="28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и;</w:t>
            </w:r>
          </w:p>
          <w:p w:rsidR="00601B34" w:rsidRDefault="008F71E9">
            <w:pPr>
              <w:pStyle w:val="10"/>
              <w:numPr>
                <w:ilvl w:val="0"/>
                <w:numId w:val="46"/>
              </w:numPr>
              <w:tabs>
                <w:tab w:val="left" w:pos="28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Формировать желания улучшать свои личностные качества.</w:t>
            </w:r>
          </w:p>
          <w:p w:rsidR="00601B34" w:rsidRDefault="008F71E9">
            <w:pPr>
              <w:pStyle w:val="10"/>
              <w:numPr>
                <w:ilvl w:val="0"/>
                <w:numId w:val="46"/>
              </w:numPr>
              <w:tabs>
                <w:tab w:val="left" w:pos="28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Формировать осознание необходимости своего личного вклада в жизнь общества.</w:t>
            </w:r>
          </w:p>
          <w:p w:rsidR="00601B34" w:rsidRDefault="008F71E9">
            <w:pPr>
              <w:pStyle w:val="10"/>
              <w:numPr>
                <w:ilvl w:val="0"/>
                <w:numId w:val="46"/>
              </w:numPr>
              <w:tabs>
                <w:tab w:val="left" w:pos="28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Формирование положительных форм взаимодействия между детьми. </w:t>
            </w:r>
          </w:p>
          <w:p w:rsidR="00601B34" w:rsidRDefault="00601B34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tabs>
                <w:tab w:val="left" w:pos="388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lastRenderedPageBreak/>
              <w:t xml:space="preserve">1. Расширять представления об особенностях функционировани я и целостности человеческого организма. Акцентировать внимание детей на особенности их организма и здоровья. </w:t>
            </w:r>
          </w:p>
          <w:p w:rsidR="00601B34" w:rsidRDefault="008F71E9">
            <w:pPr>
              <w:pStyle w:val="10"/>
              <w:numPr>
                <w:ilvl w:val="0"/>
                <w:numId w:val="49"/>
              </w:numPr>
              <w:tabs>
                <w:tab w:val="left" w:pos="388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Расширять представления о составляющих здорового образа жизни. </w:t>
            </w:r>
          </w:p>
          <w:p w:rsidR="00601B34" w:rsidRDefault="008F71E9">
            <w:pPr>
              <w:pStyle w:val="10"/>
              <w:numPr>
                <w:ilvl w:val="0"/>
                <w:numId w:val="49"/>
              </w:numPr>
              <w:tabs>
                <w:tab w:val="left" w:pos="388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Знакомить детей с возможностями здорового человека. </w:t>
            </w:r>
          </w:p>
          <w:p w:rsidR="00601B34" w:rsidRDefault="008F71E9">
            <w:pPr>
              <w:pStyle w:val="10"/>
              <w:numPr>
                <w:ilvl w:val="0"/>
                <w:numId w:val="49"/>
              </w:numPr>
              <w:tabs>
                <w:tab w:val="left" w:pos="388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Формировать потребность в здоровом образе жизни. </w:t>
            </w:r>
          </w:p>
          <w:p w:rsidR="00601B34" w:rsidRDefault="008F71E9">
            <w:pPr>
              <w:pStyle w:val="10"/>
              <w:numPr>
                <w:ilvl w:val="0"/>
                <w:numId w:val="49"/>
              </w:numPr>
              <w:tabs>
                <w:tab w:val="left" w:pos="388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lastRenderedPageBreak/>
              <w:t xml:space="preserve">Формировать правильную осанку. </w:t>
            </w:r>
          </w:p>
          <w:p w:rsidR="00601B34" w:rsidRDefault="008F71E9">
            <w:pPr>
              <w:pStyle w:val="10"/>
              <w:tabs>
                <w:tab w:val="left" w:pos="388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6. </w:t>
            </w:r>
          </w:p>
          <w:p w:rsidR="00601B34" w:rsidRDefault="008F71E9">
            <w:pPr>
              <w:pStyle w:val="10"/>
              <w:tabs>
                <w:tab w:val="left" w:pos="388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Совершенствовать технику двигательных умений и навыков детей.  </w:t>
            </w:r>
          </w:p>
          <w:p w:rsidR="00601B34" w:rsidRDefault="008F71E9">
            <w:pPr>
              <w:pStyle w:val="10"/>
              <w:tabs>
                <w:tab w:val="left" w:pos="388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7. Развивать координацию движений. </w:t>
            </w:r>
          </w:p>
          <w:p w:rsidR="00601B34" w:rsidRDefault="008F71E9">
            <w:pPr>
              <w:pStyle w:val="10"/>
              <w:numPr>
                <w:ilvl w:val="0"/>
                <w:numId w:val="52"/>
              </w:numPr>
              <w:tabs>
                <w:tab w:val="left" w:pos="388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Учить ориентироваться в пространстве. </w:t>
            </w:r>
          </w:p>
          <w:p w:rsidR="00601B34" w:rsidRDefault="008F71E9">
            <w:pPr>
              <w:pStyle w:val="10"/>
              <w:numPr>
                <w:ilvl w:val="0"/>
                <w:numId w:val="52"/>
              </w:numPr>
              <w:tabs>
                <w:tab w:val="left" w:pos="388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Развивать общую и мелкую моторику. </w:t>
            </w:r>
          </w:p>
          <w:p w:rsidR="00601B34" w:rsidRDefault="008F71E9">
            <w:pPr>
              <w:pStyle w:val="10"/>
              <w:numPr>
                <w:ilvl w:val="0"/>
                <w:numId w:val="52"/>
              </w:numPr>
              <w:tabs>
                <w:tab w:val="left" w:pos="388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Закреплять умение быстрому построению и перестроению. </w:t>
            </w:r>
          </w:p>
          <w:p w:rsidR="00601B34" w:rsidRDefault="008F71E9">
            <w:pPr>
              <w:pStyle w:val="10"/>
              <w:numPr>
                <w:ilvl w:val="0"/>
                <w:numId w:val="52"/>
              </w:numPr>
              <w:tabs>
                <w:tab w:val="left" w:pos="388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Развивать психофизические качества: быстроту, выносливость, гипкость, ловкость и др. </w:t>
            </w:r>
          </w:p>
          <w:p w:rsidR="00601B34" w:rsidRDefault="008F71E9">
            <w:pPr>
              <w:pStyle w:val="10"/>
              <w:tabs>
                <w:tab w:val="left" w:pos="388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12.Развивать умение принимать участие в подвижной игре, придерживаться правил игры. Учить детей использовать  разнообразные подвижные игры, учить придумывать варианты игр, комбинировать движения, проявлять творческие способности. </w:t>
            </w:r>
          </w:p>
          <w:p w:rsidR="00601B34" w:rsidRDefault="008F71E9">
            <w:pPr>
              <w:pStyle w:val="10"/>
              <w:numPr>
                <w:ilvl w:val="0"/>
                <w:numId w:val="53"/>
              </w:numPr>
              <w:tabs>
                <w:tab w:val="left" w:pos="388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Развивать интерес к спортивным играм и упражнениям. </w:t>
            </w:r>
          </w:p>
          <w:p w:rsidR="00601B34" w:rsidRDefault="008F71E9">
            <w:pPr>
              <w:pStyle w:val="10"/>
              <w:numPr>
                <w:ilvl w:val="0"/>
                <w:numId w:val="53"/>
              </w:numPr>
              <w:tabs>
                <w:tab w:val="left" w:pos="388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Развивать у детей организованность, </w:t>
            </w:r>
            <w:r>
              <w:rPr>
                <w:rFonts w:cs="Times New Roman"/>
              </w:rPr>
              <w:lastRenderedPageBreak/>
              <w:t xml:space="preserve">самостоятельность, </w:t>
            </w:r>
          </w:p>
          <w:p w:rsidR="00601B34" w:rsidRDefault="008F71E9">
            <w:pPr>
              <w:pStyle w:val="10"/>
              <w:tabs>
                <w:tab w:val="left" w:pos="388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инициативность, умение поддерживать дружеские взаимоотношения со сверстниками. </w:t>
            </w:r>
          </w:p>
          <w:p w:rsidR="00601B34" w:rsidRDefault="008F71E9">
            <w:pPr>
              <w:pStyle w:val="10"/>
              <w:numPr>
                <w:ilvl w:val="0"/>
                <w:numId w:val="53"/>
              </w:numPr>
              <w:tabs>
                <w:tab w:val="left" w:pos="388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Знакомить с основами техники безопасности и правилами поведения в спортивном зале и на спортивной площадке.</w:t>
            </w:r>
          </w:p>
          <w:p w:rsidR="00601B34" w:rsidRDefault="008F71E9">
            <w:pPr>
              <w:pStyle w:val="10"/>
              <w:tabs>
                <w:tab w:val="left" w:pos="388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16. Приучать помогать взрослым, готовить спортивный инвентарь.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17. Формировать представления об активном отдыхе.  </w:t>
            </w:r>
          </w:p>
          <w:p w:rsidR="00601B34" w:rsidRDefault="00601B34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47"/>
              </w:numPr>
              <w:tabs>
                <w:tab w:val="left" w:pos="17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lastRenderedPageBreak/>
              <w:t xml:space="preserve">Становление целенаправленности и саморегуляции в двигательной сфере. </w:t>
            </w:r>
          </w:p>
          <w:p w:rsidR="00601B34" w:rsidRDefault="008F71E9">
            <w:pPr>
              <w:pStyle w:val="10"/>
              <w:tabs>
                <w:tab w:val="left" w:pos="17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Имеет достаточного двигательного опыта направленного на развитие физических качеств. </w:t>
            </w:r>
          </w:p>
          <w:p w:rsidR="00601B34" w:rsidRDefault="008F71E9">
            <w:pPr>
              <w:pStyle w:val="10"/>
              <w:numPr>
                <w:ilvl w:val="0"/>
                <w:numId w:val="50"/>
              </w:numPr>
              <w:tabs>
                <w:tab w:val="left" w:pos="17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Понимает, что все люди равны вне зависимости от возрастных  и индивидуальных особенностей. </w:t>
            </w:r>
          </w:p>
          <w:p w:rsidR="00601B34" w:rsidRDefault="008F71E9">
            <w:pPr>
              <w:pStyle w:val="10"/>
              <w:numPr>
                <w:ilvl w:val="0"/>
                <w:numId w:val="50"/>
              </w:numPr>
              <w:tabs>
                <w:tab w:val="left" w:pos="17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Проявляет эмпатию по отношению к другим </w:t>
            </w:r>
            <w:r>
              <w:rPr>
                <w:rFonts w:cs="Times New Roman"/>
              </w:rPr>
              <w:lastRenderedPageBreak/>
              <w:t xml:space="preserve">людям, готовность прийти на помощь к тем, кто в этом нуждается. </w:t>
            </w:r>
          </w:p>
          <w:p w:rsidR="00601B34" w:rsidRDefault="008F71E9">
            <w:pPr>
              <w:pStyle w:val="10"/>
              <w:numPr>
                <w:ilvl w:val="0"/>
                <w:numId w:val="50"/>
              </w:numPr>
              <w:tabs>
                <w:tab w:val="left" w:pos="17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Проявляет умение слышать других и стремление быть понятым другими. </w:t>
            </w:r>
          </w:p>
          <w:p w:rsidR="00601B34" w:rsidRDefault="008F71E9">
            <w:pPr>
              <w:pStyle w:val="10"/>
              <w:numPr>
                <w:ilvl w:val="0"/>
                <w:numId w:val="50"/>
              </w:numPr>
              <w:tabs>
                <w:tab w:val="left" w:pos="17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Имеет начальные представления о здоровом образе жизни.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7.Ребѐнок имеет начальные представления о некоторых видах спорта.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8.Владеет подвижными играми с правилами.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9. Владение элементарными нормами и правилами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(в питании, двигательном режиме, закаливании, при формировании полезных привычек и др.). </w:t>
            </w:r>
          </w:p>
          <w:p w:rsidR="00601B34" w:rsidRDefault="00601B34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lastRenderedPageBreak/>
              <w:t xml:space="preserve">Работа по физическому развитию должна быть повседневной и органично включается во все виды деятельности: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быт, игру, обучение.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В работе по физическому развитию у детей с ЗПР важно создать условия, необходимые для защиты, </w:t>
            </w:r>
            <w:r>
              <w:rPr>
                <w:rFonts w:cs="Times New Roman"/>
              </w:rPr>
              <w:lastRenderedPageBreak/>
              <w:t xml:space="preserve">сохранение и укрепление здоровья каждого ребѐнка, потребности вести здоровый образ жизни; развивать представление о своѐм здоровье и о средствах его укрепления, использование различных здоровьесберегающих технологий (двигательный режим, динамические паузы, закаливание, утренняя гимнастика, гимнастика после сна, пальчиковая гимнастика, дыхательная гимнастика, гимнастика для глаз,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профилактика плоскостопия, формирование правильной осанки, точечный массаж,  </w:t>
            </w:r>
            <w:r>
              <w:rPr>
                <w:rFonts w:cs="Times New Roman"/>
              </w:rPr>
              <w:lastRenderedPageBreak/>
              <w:t xml:space="preserve">самомассаж, подвижные спортивные игры, релаксация, 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музыкотерапи, психогимнасти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ка, сказкотерапия, арттерапия, дни здоровья, спортивные развлечения, праздники). </w:t>
            </w:r>
          </w:p>
          <w:p w:rsidR="00601B34" w:rsidRDefault="00601B34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48"/>
              </w:numPr>
              <w:tabs>
                <w:tab w:val="left" w:pos="265"/>
              </w:tabs>
              <w:spacing w:line="240" w:lineRule="auto"/>
              <w:ind w:hanging="221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lastRenderedPageBreak/>
              <w:t xml:space="preserve">Индивидуальные консультации;  </w:t>
            </w:r>
          </w:p>
          <w:p w:rsidR="00601B34" w:rsidRDefault="008F71E9">
            <w:pPr>
              <w:pStyle w:val="10"/>
              <w:numPr>
                <w:ilvl w:val="0"/>
                <w:numId w:val="48"/>
              </w:numPr>
              <w:tabs>
                <w:tab w:val="left" w:pos="265"/>
              </w:tabs>
              <w:spacing w:line="240" w:lineRule="auto"/>
              <w:ind w:hanging="221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Тематические консультации; </w:t>
            </w:r>
          </w:p>
          <w:p w:rsidR="00601B34" w:rsidRDefault="008F71E9">
            <w:pPr>
              <w:pStyle w:val="10"/>
              <w:numPr>
                <w:ilvl w:val="0"/>
                <w:numId w:val="48"/>
              </w:numPr>
              <w:tabs>
                <w:tab w:val="left" w:pos="265"/>
              </w:tabs>
              <w:spacing w:line="240" w:lineRule="auto"/>
              <w:ind w:hanging="221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Консультации с использованием ИКТ; </w:t>
            </w:r>
          </w:p>
          <w:p w:rsidR="00601B34" w:rsidRDefault="008F71E9">
            <w:pPr>
              <w:pStyle w:val="10"/>
              <w:numPr>
                <w:ilvl w:val="0"/>
                <w:numId w:val="48"/>
              </w:numPr>
              <w:tabs>
                <w:tab w:val="left" w:pos="265"/>
              </w:tabs>
              <w:spacing w:line="240" w:lineRule="auto"/>
              <w:ind w:hanging="221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Родительские собрания;  </w:t>
            </w:r>
          </w:p>
          <w:p w:rsidR="00601B34" w:rsidRDefault="008F71E9">
            <w:pPr>
              <w:pStyle w:val="10"/>
              <w:numPr>
                <w:ilvl w:val="0"/>
                <w:numId w:val="51"/>
              </w:numPr>
              <w:tabs>
                <w:tab w:val="left" w:pos="26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Папки-передвижки;  Бюллетени-памятки;  </w:t>
            </w:r>
          </w:p>
          <w:p w:rsidR="00601B34" w:rsidRDefault="008F71E9">
            <w:pPr>
              <w:pStyle w:val="10"/>
              <w:numPr>
                <w:ilvl w:val="0"/>
                <w:numId w:val="51"/>
              </w:numPr>
              <w:tabs>
                <w:tab w:val="left" w:pos="26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Открытые мероприятия; </w:t>
            </w:r>
          </w:p>
          <w:p w:rsidR="00601B34" w:rsidRDefault="008F71E9">
            <w:pPr>
              <w:pStyle w:val="10"/>
              <w:numPr>
                <w:ilvl w:val="0"/>
                <w:numId w:val="51"/>
              </w:numPr>
              <w:tabs>
                <w:tab w:val="left" w:pos="26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Привлечение родительской общественности </w:t>
            </w:r>
            <w:r>
              <w:rPr>
                <w:rFonts w:cs="Times New Roman"/>
              </w:rPr>
              <w:lastRenderedPageBreak/>
              <w:t xml:space="preserve">при подготовке и проведении мероприятий для воспитанников; </w:t>
            </w:r>
          </w:p>
          <w:p w:rsidR="00601B34" w:rsidRDefault="008F71E9">
            <w:pPr>
              <w:pStyle w:val="10"/>
              <w:tabs>
                <w:tab w:val="left" w:pos="26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</w:rPr>
              <w:t>9.Предоставление информации на сайт ДОУ.</w:t>
            </w:r>
          </w:p>
        </w:tc>
        <w:tc>
          <w:tcPr>
            <w:tcW w:w="236" w:type="dxa"/>
            <w:shd w:val="clear" w:color="auto" w:fill="auto"/>
          </w:tcPr>
          <w:p w:rsidR="00601B34" w:rsidRDefault="00601B34">
            <w:pPr>
              <w:pStyle w:val="10"/>
            </w:pPr>
          </w:p>
        </w:tc>
      </w:tr>
    </w:tbl>
    <w:p w:rsidR="007A60AA" w:rsidRDefault="007A60AA">
      <w:pPr>
        <w:pStyle w:val="10"/>
        <w:spacing w:after="253" w:line="240" w:lineRule="auto"/>
        <w:jc w:val="center"/>
        <w:rPr>
          <w:rFonts w:cs="Times New Roman"/>
          <w:b/>
          <w:sz w:val="28"/>
          <w:szCs w:val="28"/>
        </w:rPr>
      </w:pPr>
    </w:p>
    <w:p w:rsidR="00601B34" w:rsidRDefault="008F71E9">
      <w:pPr>
        <w:pStyle w:val="10"/>
        <w:spacing w:after="25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Развитие игровой деятельности.</w:t>
      </w:r>
    </w:p>
    <w:p w:rsidR="00601B34" w:rsidRDefault="008F71E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Всестороннее воспитание и коррекция развития детей с ОВЗ с ЗПР организуется через игру (эмоционально-нравственное, умственное, физическое, художественно-эстетическое и социально-коммуникативное). </w:t>
      </w:r>
    </w:p>
    <w:p w:rsidR="00601B34" w:rsidRDefault="008F71E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  <w:u w:val="single" w:color="000000"/>
        </w:rPr>
        <w:t>Основные цели и задачи:</w:t>
      </w:r>
      <w:r>
        <w:rPr>
          <w:rFonts w:cs="Times New Roman"/>
          <w:sz w:val="28"/>
          <w:szCs w:val="28"/>
        </w:rPr>
        <w:t xml:space="preserve"> Создание условий для развития игровой деятельности детей с ОВЗ с ЗПР. Формирование игровых умений, культурных форм игры. Развитие самостоятельности, инициативы, творчества, навыков саморегуляции, формирование доброжелательного отношения к сверстникам и взрослым, умения взаимодействовать, договариваться, разрешать конфликтные ситуации. </w:t>
      </w:r>
    </w:p>
    <w:p w:rsidR="00601B34" w:rsidRDefault="00601B34">
      <w:pPr>
        <w:pStyle w:val="10"/>
      </w:pPr>
    </w:p>
    <w:tbl>
      <w:tblPr>
        <w:tblW w:w="14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250"/>
        <w:gridCol w:w="3419"/>
        <w:gridCol w:w="3762"/>
        <w:gridCol w:w="3243"/>
        <w:gridCol w:w="2777"/>
      </w:tblGrid>
      <w:tr w:rsidR="00601B34">
        <w:trPr>
          <w:trHeight w:val="42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</w:rPr>
              <w:t>Возраст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</w:rPr>
              <w:t>Содержание работы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</w:rPr>
              <w:t>Ожидаемый результат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</w:rPr>
              <w:t>Организация совместной деятельности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</w:rPr>
              <w:t>Взаимодействие с родителями</w:t>
            </w:r>
          </w:p>
        </w:tc>
      </w:tr>
      <w:tr w:rsidR="00601B34">
        <w:trPr>
          <w:trHeight w:val="16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after="216" w:line="240" w:lineRule="auto"/>
              <w:ind w:righ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</w:rPr>
              <w:t xml:space="preserve">5-6 лет </w:t>
            </w:r>
          </w:p>
          <w:p w:rsidR="00601B34" w:rsidRDefault="00601B34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tabs>
                <w:tab w:val="left" w:pos="3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i/>
                <w:u w:val="single" w:color="000000"/>
              </w:rPr>
              <w:t>Сюжетно-ролевая игра</w:t>
            </w:r>
          </w:p>
          <w:p w:rsidR="00601B34" w:rsidRDefault="008F71E9">
            <w:pPr>
              <w:pStyle w:val="10"/>
              <w:numPr>
                <w:ilvl w:val="0"/>
                <w:numId w:val="54"/>
              </w:numPr>
              <w:tabs>
                <w:tab w:val="left" w:pos="3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Развивать у детей самостоятельность в организации игр. </w:t>
            </w:r>
          </w:p>
          <w:p w:rsidR="00601B34" w:rsidRDefault="008F71E9">
            <w:pPr>
              <w:pStyle w:val="10"/>
              <w:tabs>
                <w:tab w:val="left" w:pos="3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Учить детей брать на себя различные роли в соответствии с сюжетом игры, использовать атрибуты. </w:t>
            </w:r>
          </w:p>
          <w:p w:rsidR="00601B34" w:rsidRDefault="008F71E9">
            <w:pPr>
              <w:pStyle w:val="10"/>
              <w:numPr>
                <w:ilvl w:val="0"/>
                <w:numId w:val="57"/>
              </w:numPr>
              <w:tabs>
                <w:tab w:val="left" w:pos="3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Развивать творческое воображение, способность совместно развѐртывать игру. </w:t>
            </w:r>
          </w:p>
          <w:p w:rsidR="00601B34" w:rsidRDefault="008F71E9">
            <w:pPr>
              <w:pStyle w:val="10"/>
              <w:numPr>
                <w:ilvl w:val="0"/>
                <w:numId w:val="57"/>
              </w:numPr>
              <w:tabs>
                <w:tab w:val="left" w:pos="3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Воспитывать доброжелательность, готовность выручить сверстника, умение считаться с интересами других, справедливо решать споры. </w:t>
            </w:r>
          </w:p>
          <w:p w:rsidR="00601B34" w:rsidRDefault="008F71E9">
            <w:pPr>
              <w:pStyle w:val="10"/>
              <w:tabs>
                <w:tab w:val="left" w:pos="3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i/>
                <w:u w:val="single" w:color="000000"/>
              </w:rPr>
              <w:t>Подвижная игра</w:t>
            </w:r>
          </w:p>
          <w:p w:rsidR="00601B34" w:rsidRDefault="008F71E9">
            <w:pPr>
              <w:pStyle w:val="10"/>
              <w:tabs>
                <w:tab w:val="left" w:pos="3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1.Учить детей использовать в самостоятельной деятельности разнообразные подвижные игры. </w:t>
            </w:r>
          </w:p>
          <w:p w:rsidR="00601B34" w:rsidRDefault="008F71E9">
            <w:pPr>
              <w:pStyle w:val="10"/>
              <w:numPr>
                <w:ilvl w:val="0"/>
                <w:numId w:val="58"/>
              </w:numPr>
              <w:tabs>
                <w:tab w:val="left" w:pos="3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Учить справедливо, </w:t>
            </w:r>
            <w:r>
              <w:rPr>
                <w:rFonts w:cs="Times New Roman"/>
              </w:rPr>
              <w:lastRenderedPageBreak/>
              <w:t xml:space="preserve">оценивать результаты игры. </w:t>
            </w:r>
          </w:p>
          <w:p w:rsidR="00601B34" w:rsidRDefault="008F71E9">
            <w:pPr>
              <w:pStyle w:val="10"/>
              <w:numPr>
                <w:ilvl w:val="0"/>
                <w:numId w:val="58"/>
              </w:numPr>
              <w:tabs>
                <w:tab w:val="left" w:pos="3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Развивать интерес к спортивным играм. </w:t>
            </w:r>
          </w:p>
          <w:p w:rsidR="00601B34" w:rsidRDefault="008F71E9">
            <w:pPr>
              <w:pStyle w:val="10"/>
              <w:tabs>
                <w:tab w:val="left" w:pos="3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i/>
                <w:u w:val="single" w:color="000000"/>
              </w:rPr>
              <w:t>Театрализованная игра</w:t>
            </w:r>
          </w:p>
          <w:p w:rsidR="00601B34" w:rsidRDefault="008F71E9">
            <w:pPr>
              <w:pStyle w:val="10"/>
              <w:numPr>
                <w:ilvl w:val="0"/>
                <w:numId w:val="59"/>
              </w:numPr>
              <w:tabs>
                <w:tab w:val="left" w:pos="3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Развивать самостоятельность детей в организации самостоятельных игр. </w:t>
            </w:r>
          </w:p>
          <w:p w:rsidR="00601B34" w:rsidRDefault="008F71E9">
            <w:pPr>
              <w:pStyle w:val="10"/>
              <w:numPr>
                <w:ilvl w:val="0"/>
                <w:numId w:val="59"/>
              </w:numPr>
              <w:tabs>
                <w:tab w:val="left" w:pos="3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Развивать творческую </w:t>
            </w:r>
          </w:p>
          <w:p w:rsidR="00601B34" w:rsidRDefault="008F71E9">
            <w:pPr>
              <w:pStyle w:val="10"/>
              <w:numPr>
                <w:ilvl w:val="0"/>
                <w:numId w:val="59"/>
              </w:numPr>
              <w:tabs>
                <w:tab w:val="left" w:pos="3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самостоятельность, эстетический вкус, артистические навыки воспитывать любовь к театру. </w:t>
            </w:r>
          </w:p>
          <w:p w:rsidR="00601B34" w:rsidRDefault="008F71E9">
            <w:pPr>
              <w:pStyle w:val="10"/>
              <w:tabs>
                <w:tab w:val="left" w:pos="3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i/>
                <w:u w:val="single" w:color="000000"/>
              </w:rPr>
              <w:t>Дидактическая игра</w:t>
            </w:r>
          </w:p>
          <w:p w:rsidR="00601B34" w:rsidRDefault="008F71E9">
            <w:pPr>
              <w:pStyle w:val="10"/>
              <w:tabs>
                <w:tab w:val="left" w:pos="3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1.  Продолжать учить детей играть в различные дидактические игры. </w:t>
            </w:r>
          </w:p>
          <w:p w:rsidR="00601B34" w:rsidRDefault="008F71E9">
            <w:pPr>
              <w:pStyle w:val="10"/>
              <w:numPr>
                <w:ilvl w:val="0"/>
                <w:numId w:val="60"/>
              </w:numPr>
              <w:tabs>
                <w:tab w:val="left" w:pos="3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Развивать умение организовывать игры, исполнять роль ведущего. </w:t>
            </w:r>
          </w:p>
          <w:p w:rsidR="00601B34" w:rsidRDefault="008F71E9">
            <w:pPr>
              <w:pStyle w:val="10"/>
              <w:numPr>
                <w:ilvl w:val="0"/>
                <w:numId w:val="60"/>
              </w:numPr>
              <w:tabs>
                <w:tab w:val="left" w:pos="3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Учить согласовывать свои действия с действиями других участников игры. </w:t>
            </w:r>
          </w:p>
          <w:p w:rsidR="00601B34" w:rsidRDefault="008F71E9">
            <w:pPr>
              <w:pStyle w:val="10"/>
              <w:numPr>
                <w:ilvl w:val="0"/>
                <w:numId w:val="60"/>
              </w:numPr>
              <w:tabs>
                <w:tab w:val="left" w:pos="3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Развивать в игре сообразительность, умение самостоятельно решать поставленную задачу. </w:t>
            </w:r>
          </w:p>
          <w:p w:rsidR="00601B34" w:rsidRDefault="008F71E9">
            <w:pPr>
              <w:pStyle w:val="10"/>
              <w:numPr>
                <w:ilvl w:val="0"/>
                <w:numId w:val="60"/>
              </w:numPr>
              <w:tabs>
                <w:tab w:val="left" w:pos="30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Содействовать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 </w:t>
            </w:r>
          </w:p>
          <w:p w:rsidR="00601B34" w:rsidRDefault="00601B34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55"/>
              </w:numPr>
              <w:tabs>
                <w:tab w:val="left" w:pos="28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lastRenderedPageBreak/>
              <w:t xml:space="preserve">Умеет принимать участие в различных играх. </w:t>
            </w:r>
          </w:p>
          <w:p w:rsidR="00601B34" w:rsidRDefault="008F71E9">
            <w:pPr>
              <w:pStyle w:val="10"/>
              <w:numPr>
                <w:ilvl w:val="0"/>
                <w:numId w:val="55"/>
              </w:numPr>
              <w:tabs>
                <w:tab w:val="left" w:pos="28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Соблюдает правила игры. </w:t>
            </w:r>
          </w:p>
          <w:p w:rsidR="00601B34" w:rsidRDefault="008F71E9">
            <w:pPr>
              <w:pStyle w:val="ac"/>
              <w:numPr>
                <w:ilvl w:val="0"/>
                <w:numId w:val="61"/>
              </w:numPr>
              <w:tabs>
                <w:tab w:val="left" w:pos="280"/>
              </w:tabs>
              <w:spacing w:after="0" w:line="240" w:lineRule="auto"/>
              <w:ind w:left="720" w:right="885" w:hanging="10"/>
              <w:jc w:val="left"/>
            </w:pPr>
            <w:r>
              <w:t xml:space="preserve">Умеет взаимодействовать со сверстниками в процессе игры </w:t>
            </w:r>
          </w:p>
          <w:p w:rsidR="00601B34" w:rsidRDefault="008F71E9">
            <w:pPr>
              <w:pStyle w:val="ac"/>
              <w:numPr>
                <w:ilvl w:val="0"/>
                <w:numId w:val="61"/>
              </w:numPr>
              <w:tabs>
                <w:tab w:val="left" w:pos="280"/>
              </w:tabs>
              <w:spacing w:after="0" w:line="240" w:lineRule="auto"/>
              <w:ind w:left="720" w:right="885" w:hanging="10"/>
              <w:jc w:val="left"/>
            </w:pPr>
            <w:r>
              <w:t xml:space="preserve">Умеет организовывать игры. </w:t>
            </w:r>
          </w:p>
          <w:p w:rsidR="00601B34" w:rsidRDefault="008F71E9">
            <w:pPr>
              <w:pStyle w:val="10"/>
              <w:numPr>
                <w:ilvl w:val="0"/>
                <w:numId w:val="61"/>
              </w:numPr>
              <w:tabs>
                <w:tab w:val="left" w:pos="280"/>
              </w:tabs>
              <w:spacing w:line="240" w:lineRule="auto"/>
              <w:ind w:right="88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Умеет действовать с разнообразным игровым материалом. </w:t>
            </w:r>
          </w:p>
          <w:p w:rsidR="00601B34" w:rsidRDefault="00601B34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tabs>
                <w:tab w:val="left" w:pos="23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Работа по развитию игровой деятельности должна быть повседневной и органично включается во все виды деятельности: быт, обучение. </w:t>
            </w:r>
          </w:p>
          <w:p w:rsidR="00601B34" w:rsidRDefault="008F71E9">
            <w:pPr>
              <w:pStyle w:val="10"/>
              <w:tabs>
                <w:tab w:val="left" w:pos="23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В работе по развитию игровой деятельности у детей с ОВЗ с ЗПР важно создать необходимые условия: </w:t>
            </w:r>
          </w:p>
          <w:p w:rsidR="00601B34" w:rsidRDefault="008F71E9">
            <w:pPr>
              <w:pStyle w:val="10"/>
              <w:numPr>
                <w:ilvl w:val="0"/>
                <w:numId w:val="62"/>
              </w:numPr>
              <w:tabs>
                <w:tab w:val="left" w:pos="23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Выбирать материал с учѐтом степени его доступности и близости содержания жизненному опыту детей. </w:t>
            </w:r>
          </w:p>
          <w:p w:rsidR="00601B34" w:rsidRDefault="008F71E9">
            <w:pPr>
              <w:pStyle w:val="10"/>
              <w:numPr>
                <w:ilvl w:val="0"/>
                <w:numId w:val="62"/>
              </w:numPr>
              <w:tabs>
                <w:tab w:val="left" w:pos="23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Предварительно беседовать с детьми. </w:t>
            </w:r>
          </w:p>
          <w:p w:rsidR="00601B34" w:rsidRDefault="008F71E9">
            <w:pPr>
              <w:pStyle w:val="10"/>
              <w:numPr>
                <w:ilvl w:val="0"/>
                <w:numId w:val="62"/>
              </w:numPr>
              <w:tabs>
                <w:tab w:val="left" w:pos="23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Демонстрировать действия с игрой.  </w:t>
            </w:r>
          </w:p>
          <w:p w:rsidR="00601B34" w:rsidRDefault="008F71E9">
            <w:pPr>
              <w:pStyle w:val="10"/>
              <w:numPr>
                <w:ilvl w:val="0"/>
                <w:numId w:val="62"/>
              </w:numPr>
              <w:tabs>
                <w:tab w:val="left" w:pos="23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Проводить словарную работу. </w:t>
            </w:r>
          </w:p>
          <w:p w:rsidR="00601B34" w:rsidRDefault="008F71E9">
            <w:pPr>
              <w:pStyle w:val="10"/>
              <w:numPr>
                <w:ilvl w:val="0"/>
                <w:numId w:val="62"/>
              </w:numPr>
              <w:tabs>
                <w:tab w:val="left" w:pos="23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Адаптировать игры с учѐтом возрастных и </w:t>
            </w:r>
            <w:r>
              <w:rPr>
                <w:rFonts w:cs="Times New Roman"/>
              </w:rPr>
              <w:lastRenderedPageBreak/>
              <w:t xml:space="preserve">индивидуальных особенностей детей. </w:t>
            </w:r>
          </w:p>
          <w:p w:rsidR="00601B34" w:rsidRDefault="008F71E9">
            <w:pPr>
              <w:pStyle w:val="10"/>
              <w:numPr>
                <w:ilvl w:val="0"/>
                <w:numId w:val="62"/>
              </w:numPr>
              <w:tabs>
                <w:tab w:val="left" w:pos="23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Предлагать детям отвечать на вопросы. </w:t>
            </w:r>
          </w:p>
          <w:p w:rsidR="00601B34" w:rsidRDefault="008F71E9">
            <w:pPr>
              <w:pStyle w:val="10"/>
              <w:numPr>
                <w:ilvl w:val="0"/>
                <w:numId w:val="62"/>
              </w:numPr>
              <w:tabs>
                <w:tab w:val="left" w:pos="23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Предлагать детям разные виды игр.  </w:t>
            </w:r>
          </w:p>
          <w:p w:rsidR="00601B34" w:rsidRDefault="00601B34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56"/>
              </w:numPr>
              <w:tabs>
                <w:tab w:val="left" w:pos="2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lastRenderedPageBreak/>
              <w:t xml:space="preserve">Индивидуальные консультации;  </w:t>
            </w:r>
          </w:p>
          <w:p w:rsidR="00601B34" w:rsidRDefault="008F71E9">
            <w:pPr>
              <w:pStyle w:val="10"/>
              <w:numPr>
                <w:ilvl w:val="0"/>
                <w:numId w:val="56"/>
              </w:numPr>
              <w:tabs>
                <w:tab w:val="left" w:pos="2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Тематические консультации; </w:t>
            </w:r>
          </w:p>
          <w:p w:rsidR="00601B34" w:rsidRDefault="008F71E9">
            <w:pPr>
              <w:pStyle w:val="10"/>
              <w:numPr>
                <w:ilvl w:val="0"/>
                <w:numId w:val="63"/>
              </w:numPr>
              <w:tabs>
                <w:tab w:val="left" w:pos="2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3.Консультации с использованием ИКТ; Родительские собрания;  </w:t>
            </w:r>
          </w:p>
          <w:p w:rsidR="00601B34" w:rsidRDefault="008F71E9">
            <w:pPr>
              <w:pStyle w:val="10"/>
              <w:numPr>
                <w:ilvl w:val="0"/>
                <w:numId w:val="63"/>
              </w:numPr>
              <w:tabs>
                <w:tab w:val="left" w:pos="2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Папки-передвижки;  </w:t>
            </w:r>
          </w:p>
          <w:p w:rsidR="00601B34" w:rsidRDefault="008F71E9">
            <w:pPr>
              <w:pStyle w:val="10"/>
              <w:numPr>
                <w:ilvl w:val="0"/>
                <w:numId w:val="63"/>
              </w:numPr>
              <w:tabs>
                <w:tab w:val="left" w:pos="2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Бюллетени-памятки; </w:t>
            </w:r>
          </w:p>
          <w:p w:rsidR="00601B34" w:rsidRDefault="008F71E9">
            <w:pPr>
              <w:pStyle w:val="10"/>
              <w:numPr>
                <w:ilvl w:val="0"/>
                <w:numId w:val="63"/>
              </w:numPr>
              <w:tabs>
                <w:tab w:val="left" w:pos="2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Открытые мероприятия; </w:t>
            </w:r>
          </w:p>
          <w:p w:rsidR="00601B34" w:rsidRDefault="008F71E9">
            <w:pPr>
              <w:pStyle w:val="10"/>
              <w:numPr>
                <w:ilvl w:val="0"/>
                <w:numId w:val="63"/>
              </w:numPr>
              <w:tabs>
                <w:tab w:val="left" w:pos="2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Привлечение родительской общественности при подготовке и проведении мероприятий для воспитанников; </w:t>
            </w:r>
          </w:p>
          <w:p w:rsidR="00601B34" w:rsidRDefault="008F71E9">
            <w:pPr>
              <w:pStyle w:val="10"/>
              <w:tabs>
                <w:tab w:val="left" w:pos="2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9.Предоставление информации на сайт МАДОУ</w:t>
            </w:r>
          </w:p>
        </w:tc>
      </w:tr>
    </w:tbl>
    <w:p w:rsidR="00601B34" w:rsidRDefault="00601B34">
      <w:pPr>
        <w:pStyle w:val="10"/>
      </w:pPr>
    </w:p>
    <w:p w:rsidR="00601B34" w:rsidRDefault="00601B34">
      <w:pPr>
        <w:pStyle w:val="10"/>
      </w:pPr>
    </w:p>
    <w:p w:rsidR="00601B34" w:rsidRDefault="00601B34">
      <w:pPr>
        <w:pStyle w:val="10"/>
      </w:pPr>
    </w:p>
    <w:p w:rsidR="00601B34" w:rsidRDefault="00601B34">
      <w:pPr>
        <w:pStyle w:val="10"/>
      </w:pPr>
    </w:p>
    <w:p w:rsidR="00601B34" w:rsidRDefault="00601B34">
      <w:pPr>
        <w:pStyle w:val="10"/>
        <w:sectPr w:rsidR="00601B34">
          <w:footerReference w:type="default" r:id="rId10"/>
          <w:pgSz w:w="16838" w:h="11906" w:orient="landscape"/>
          <w:pgMar w:top="851" w:right="851" w:bottom="851" w:left="1418" w:header="0" w:footer="709" w:gutter="0"/>
          <w:cols w:space="720"/>
          <w:formProt w:val="0"/>
          <w:docGrid w:linePitch="360"/>
        </w:sectPr>
      </w:pPr>
    </w:p>
    <w:p w:rsidR="00601B34" w:rsidRDefault="00601B34">
      <w:pPr>
        <w:pStyle w:val="10"/>
        <w:spacing w:line="240" w:lineRule="auto"/>
        <w:rPr>
          <w:b/>
          <w:sz w:val="32"/>
          <w:szCs w:val="32"/>
        </w:rPr>
      </w:pPr>
    </w:p>
    <w:p w:rsidR="00601B34" w:rsidRDefault="008F71E9">
      <w:pPr>
        <w:pStyle w:val="10"/>
        <w:spacing w:after="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II</w:t>
      </w:r>
      <w:r>
        <w:rPr>
          <w:rFonts w:cs="Times New Roman"/>
          <w:b/>
          <w:sz w:val="28"/>
          <w:szCs w:val="28"/>
        </w:rPr>
        <w:t>.2. Образовательные области АООП для дошкольников 5-6 лет с ограниченными возможностями здоровья с задержкой психического развития.</w:t>
      </w:r>
    </w:p>
    <w:p w:rsidR="00601B34" w:rsidRDefault="008F71E9">
      <w:pPr>
        <w:pStyle w:val="10"/>
        <w:spacing w:after="2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Основная задача коррекционно-педагогической работы – создание условий для всестороннего развития ребенка с ОВЗ с ЗПР в целях обогащения его социального опыта и гармоничного включения в коллектив сверстников. Охарактеризуем основные образовательные области. </w:t>
      </w:r>
    </w:p>
    <w:p w:rsidR="00601B34" w:rsidRDefault="008F71E9">
      <w:pPr>
        <w:pStyle w:val="10"/>
        <w:spacing w:line="240" w:lineRule="auto"/>
        <w:ind w:left="156" w:right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II</w:t>
      </w:r>
      <w:r>
        <w:rPr>
          <w:rFonts w:cs="Times New Roman"/>
          <w:b/>
          <w:sz w:val="28"/>
          <w:szCs w:val="28"/>
        </w:rPr>
        <w:t xml:space="preserve">.2.1.«Социально-коммуникативное развитие» </w:t>
      </w:r>
    </w:p>
    <w:p w:rsidR="00601B34" w:rsidRDefault="00601B34">
      <w:pPr>
        <w:pStyle w:val="10"/>
        <w:spacing w:after="17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1B34" w:rsidRDefault="008F71E9">
      <w:pPr>
        <w:pStyle w:val="10"/>
        <w:spacing w:after="250"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Основная цель: </w:t>
      </w:r>
      <w:r>
        <w:rPr>
          <w:rFonts w:cs="Times New Roman"/>
          <w:sz w:val="28"/>
          <w:szCs w:val="28"/>
        </w:rPr>
        <w:t xml:space="preserve">создание условий для развития социально – коммуникативных навыков детей старшего дошкольного возраста с ЗПР.  </w:t>
      </w:r>
    </w:p>
    <w:p w:rsidR="00601B34" w:rsidRDefault="008F71E9">
      <w:pPr>
        <w:pStyle w:val="1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Задачи социально-коммуникативного развития: </w:t>
      </w:r>
    </w:p>
    <w:p w:rsidR="00601B34" w:rsidRDefault="008F71E9">
      <w:pPr>
        <w:pStyle w:val="10"/>
        <w:numPr>
          <w:ilvl w:val="0"/>
          <w:numId w:val="64"/>
        </w:numPr>
        <w:spacing w:after="37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развивать положительное отношение </w:t>
      </w:r>
      <w:r w:rsidR="00F14FB7">
        <w:rPr>
          <w:rFonts w:cs="Times New Roman"/>
          <w:sz w:val="28"/>
          <w:szCs w:val="28"/>
        </w:rPr>
        <w:t>ребёнка</w:t>
      </w:r>
      <w:r>
        <w:rPr>
          <w:rFonts w:cs="Times New Roman"/>
          <w:sz w:val="28"/>
          <w:szCs w:val="28"/>
        </w:rPr>
        <w:t xml:space="preserve"> к себе, другим людям, окружающему миру и социальной действительности; </w:t>
      </w:r>
    </w:p>
    <w:p w:rsidR="00601B34" w:rsidRDefault="008F71E9">
      <w:pPr>
        <w:pStyle w:val="10"/>
        <w:numPr>
          <w:ilvl w:val="0"/>
          <w:numId w:val="64"/>
        </w:numPr>
        <w:spacing w:after="12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создать условия для формирования у </w:t>
      </w:r>
      <w:r w:rsidR="00F14FB7">
        <w:rPr>
          <w:rFonts w:cs="Times New Roman"/>
          <w:sz w:val="28"/>
          <w:szCs w:val="28"/>
        </w:rPr>
        <w:t>ребёнка</w:t>
      </w:r>
      <w:r>
        <w:rPr>
          <w:rFonts w:cs="Times New Roman"/>
          <w:sz w:val="28"/>
          <w:szCs w:val="28"/>
        </w:rPr>
        <w:t xml:space="preserve"> положительного самоощущения – уверенности в своих возможностях, в том, что он хороший, что его любят; </w:t>
      </w:r>
    </w:p>
    <w:p w:rsidR="00601B34" w:rsidRDefault="008F71E9">
      <w:pPr>
        <w:pStyle w:val="10"/>
        <w:numPr>
          <w:ilvl w:val="0"/>
          <w:numId w:val="64"/>
        </w:numPr>
        <w:spacing w:after="42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приобщать детей к ценностям сотрудничества с другими людьми: оказание помощи при осознании необходимости людей друг в друге, планировании совместной работы, соподчинении и контроле своих желаний. </w:t>
      </w:r>
    </w:p>
    <w:p w:rsidR="00601B34" w:rsidRDefault="008F71E9">
      <w:pPr>
        <w:pStyle w:val="10"/>
        <w:numPr>
          <w:ilvl w:val="0"/>
          <w:numId w:val="64"/>
        </w:numPr>
        <w:spacing w:after="12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развивать у детей чувства ответственности за другого человека, общее дело, данное слово; </w:t>
      </w:r>
    </w:p>
    <w:p w:rsidR="00601B34" w:rsidRDefault="008F71E9">
      <w:pPr>
        <w:pStyle w:val="10"/>
        <w:numPr>
          <w:ilvl w:val="0"/>
          <w:numId w:val="64"/>
        </w:numPr>
        <w:spacing w:after="12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учить распознаванию эмоциональных переживаний и состояний окружающих, выражение собственных переживаний; </w:t>
      </w:r>
    </w:p>
    <w:p w:rsidR="00601B34" w:rsidRDefault="008F71E9">
      <w:pPr>
        <w:pStyle w:val="10"/>
        <w:numPr>
          <w:ilvl w:val="0"/>
          <w:numId w:val="64"/>
        </w:numPr>
        <w:spacing w:after="40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формировать у детей социальные навыки: освоение различных способов разрешения конфликтных ситуаций, умений договариваться, соблюдать </w:t>
      </w:r>
      <w:r w:rsidR="00F14FB7">
        <w:rPr>
          <w:rFonts w:cs="Times New Roman"/>
          <w:sz w:val="28"/>
          <w:szCs w:val="28"/>
        </w:rPr>
        <w:t>очерёдность</w:t>
      </w:r>
      <w:r>
        <w:rPr>
          <w:rFonts w:cs="Times New Roman"/>
          <w:sz w:val="28"/>
          <w:szCs w:val="28"/>
        </w:rPr>
        <w:t xml:space="preserve">, устанавливать новые контакты. </w:t>
      </w:r>
    </w:p>
    <w:p w:rsidR="00601B34" w:rsidRDefault="008F71E9">
      <w:pPr>
        <w:pStyle w:val="10"/>
        <w:numPr>
          <w:ilvl w:val="0"/>
          <w:numId w:val="64"/>
        </w:numPr>
        <w:spacing w:after="12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развивать речь как средство развития коммуникативных и социальных навыков. </w:t>
      </w:r>
    </w:p>
    <w:p w:rsidR="00601B34" w:rsidRDefault="008F71E9">
      <w:pPr>
        <w:pStyle w:val="10"/>
        <w:spacing w:after="351" w:line="240" w:lineRule="auto"/>
        <w:ind w:right="1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Содержание работы с детьми с ОВЗ с ЗПР по развитию культурно-гигиенических умений </w:t>
      </w:r>
    </w:p>
    <w:p w:rsidR="00601B34" w:rsidRDefault="008F71E9">
      <w:pPr>
        <w:pStyle w:val="10"/>
        <w:spacing w:after="279" w:line="240" w:lineRule="auto"/>
        <w:ind w:left="1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Воспитание культурно-гигиенических навыков включает широкий круг задач:</w:t>
      </w:r>
    </w:p>
    <w:p w:rsidR="00601B34" w:rsidRDefault="008F71E9">
      <w:pPr>
        <w:pStyle w:val="10"/>
        <w:numPr>
          <w:ilvl w:val="0"/>
          <w:numId w:val="65"/>
        </w:numPr>
        <w:spacing w:after="291" w:line="240" w:lineRule="auto"/>
        <w:ind w:right="14" w:hanging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Развивать культурно-гигиенические навыки, формировать простейшие навыки поведения во время еды, умывания. </w:t>
      </w:r>
    </w:p>
    <w:p w:rsidR="00601B34" w:rsidRDefault="008F71E9">
      <w:pPr>
        <w:pStyle w:val="10"/>
        <w:numPr>
          <w:ilvl w:val="0"/>
          <w:numId w:val="65"/>
        </w:numPr>
        <w:spacing w:after="295" w:line="240" w:lineRule="auto"/>
        <w:ind w:right="14" w:hanging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Формировать привычку следить за своим внешним видом, умение правильно пользоваться мылом, мыть руки, лицо; насухо вытираться после умывания, </w:t>
      </w:r>
      <w:r>
        <w:rPr>
          <w:rFonts w:cs="Times New Roman"/>
          <w:sz w:val="28"/>
          <w:szCs w:val="28"/>
        </w:rPr>
        <w:lastRenderedPageBreak/>
        <w:t xml:space="preserve">вешать полотенце на место, пользоваться расческой, носовым платком. </w:t>
      </w:r>
    </w:p>
    <w:p w:rsidR="00601B34" w:rsidRDefault="008F71E9">
      <w:pPr>
        <w:pStyle w:val="10"/>
        <w:numPr>
          <w:ilvl w:val="0"/>
          <w:numId w:val="65"/>
        </w:numPr>
        <w:spacing w:after="4" w:line="240" w:lineRule="auto"/>
        <w:ind w:right="14" w:hanging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Формировать навыки поведения за столом: пользоваться правильно ложкой, салфеткой; не крошить хлеб, пережевывать пищу с закрытым ртом, не разговаривать за столом, не разговаривать с полным ртом. </w:t>
      </w:r>
    </w:p>
    <w:p w:rsidR="00601B34" w:rsidRDefault="008F71E9">
      <w:pPr>
        <w:pStyle w:val="10"/>
        <w:numPr>
          <w:ilvl w:val="0"/>
          <w:numId w:val="65"/>
        </w:numPr>
        <w:spacing w:line="240" w:lineRule="auto"/>
        <w:ind w:right="14" w:hanging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Формировать начальные представления о ценности здоровья, о том, что здоровье начинается с чистоты тела, что чистота-красота-здоровье – это неразделимые понятия. </w:t>
      </w:r>
    </w:p>
    <w:p w:rsidR="00601B34" w:rsidRDefault="008F71E9">
      <w:pPr>
        <w:pStyle w:val="10"/>
        <w:numPr>
          <w:ilvl w:val="0"/>
          <w:numId w:val="65"/>
        </w:numPr>
        <w:spacing w:line="240" w:lineRule="auto"/>
        <w:ind w:right="14" w:hanging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Формировать потребность в соблюдении навыков гигиены и опрятности в повседневной жизни. </w:t>
      </w:r>
    </w:p>
    <w:p w:rsidR="00601B34" w:rsidRDefault="008F71E9">
      <w:pPr>
        <w:pStyle w:val="10"/>
        <w:numPr>
          <w:ilvl w:val="0"/>
          <w:numId w:val="65"/>
        </w:numPr>
        <w:spacing w:line="240" w:lineRule="auto"/>
        <w:ind w:right="14" w:hanging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Привлекать родителей к соблюдению и развитию навыков личной гигиены дома. </w:t>
      </w:r>
    </w:p>
    <w:p w:rsidR="00601B34" w:rsidRDefault="008F71E9">
      <w:pPr>
        <w:pStyle w:val="10"/>
        <w:numPr>
          <w:ilvl w:val="0"/>
          <w:numId w:val="65"/>
        </w:numPr>
        <w:spacing w:line="240" w:lineRule="auto"/>
        <w:ind w:right="14" w:hanging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Обогатить предметно-развивающую среду группы. </w:t>
      </w:r>
    </w:p>
    <w:p w:rsidR="00601B34" w:rsidRDefault="008F71E9">
      <w:pPr>
        <w:pStyle w:val="10"/>
        <w:numPr>
          <w:ilvl w:val="0"/>
          <w:numId w:val="65"/>
        </w:numPr>
        <w:spacing w:line="240" w:lineRule="auto"/>
        <w:ind w:right="14" w:hanging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Обучение детей с ЗПР элементарным трудовым навыкам, умениям действовать простейшими инструментами, такая работа включает: </w:t>
      </w:r>
    </w:p>
    <w:p w:rsidR="00601B34" w:rsidRDefault="008F71E9">
      <w:pPr>
        <w:pStyle w:val="10"/>
        <w:numPr>
          <w:ilvl w:val="1"/>
          <w:numId w:val="65"/>
        </w:numPr>
        <w:spacing w:after="12" w:line="240" w:lineRule="auto"/>
        <w:ind w:right="14" w:firstLine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организацию практической деятельности детей с целью формирования  у  них  навыков  самообслуживания,  определенных  навыков  хозяйственно-бытового труда и труда в природе;</w:t>
      </w:r>
    </w:p>
    <w:p w:rsidR="00601B34" w:rsidRDefault="008F71E9">
      <w:pPr>
        <w:pStyle w:val="10"/>
        <w:numPr>
          <w:ilvl w:val="1"/>
          <w:numId w:val="65"/>
        </w:numPr>
        <w:spacing w:after="12" w:line="240" w:lineRule="auto"/>
        <w:ind w:right="14" w:firstLine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ознакомление детей с трудом взрослых, с ролью труда в жизни людей, воспитания уважения к труду;</w:t>
      </w:r>
    </w:p>
    <w:p w:rsidR="00F14FB7" w:rsidRPr="00F14FB7" w:rsidRDefault="008F71E9">
      <w:pPr>
        <w:pStyle w:val="10"/>
        <w:numPr>
          <w:ilvl w:val="1"/>
          <w:numId w:val="65"/>
        </w:numPr>
        <w:spacing w:after="12" w:line="240" w:lineRule="auto"/>
        <w:ind w:right="14" w:firstLine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обучение умению называть трудовые действия, профессии и некоторые орудия труда;</w:t>
      </w:r>
    </w:p>
    <w:p w:rsidR="00601B34" w:rsidRDefault="008F71E9">
      <w:pPr>
        <w:pStyle w:val="10"/>
        <w:numPr>
          <w:ilvl w:val="1"/>
          <w:numId w:val="65"/>
        </w:numPr>
        <w:spacing w:after="12" w:line="240" w:lineRule="auto"/>
        <w:ind w:right="14" w:firstLine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обучение уходу за растениями, животными;</w:t>
      </w:r>
    </w:p>
    <w:p w:rsidR="00601B34" w:rsidRDefault="00F14FB7">
      <w:pPr>
        <w:pStyle w:val="10"/>
        <w:numPr>
          <w:ilvl w:val="1"/>
          <w:numId w:val="65"/>
        </w:numPr>
        <w:spacing w:line="240" w:lineRule="auto"/>
        <w:ind w:right="14" w:firstLine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обучение ручному труду</w:t>
      </w:r>
      <w:r w:rsidR="008F71E9">
        <w:rPr>
          <w:rFonts w:cs="Times New Roman"/>
          <w:sz w:val="28"/>
          <w:szCs w:val="28"/>
        </w:rPr>
        <w:t xml:space="preserve"> (работа  с  бумагой,  картоном,  природным материалом, использование клея, ножниц, разрезание бумаги, наклеивание  вырезанных  форм  на  бумагу,  изготовление  поделок  из  коробочек  и природного материала и др.); </w:t>
      </w:r>
    </w:p>
    <w:p w:rsidR="00601B34" w:rsidRDefault="00601B34">
      <w:pPr>
        <w:pStyle w:val="10"/>
        <w:spacing w:line="240" w:lineRule="auto"/>
        <w:ind w:left="427"/>
        <w:jc w:val="both"/>
        <w:rPr>
          <w:rFonts w:ascii="Times New Roman" w:hAnsi="Times New Roman" w:cs="Times New Roman"/>
          <w:sz w:val="28"/>
          <w:szCs w:val="28"/>
        </w:rPr>
      </w:pPr>
    </w:p>
    <w:p w:rsidR="00601B34" w:rsidRDefault="008F71E9">
      <w:pPr>
        <w:pStyle w:val="3"/>
        <w:spacing w:before="0" w:line="240" w:lineRule="auto"/>
        <w:ind w:left="21" w:right="1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.2.2.«Познавательное развитие» </w:t>
      </w:r>
    </w:p>
    <w:p w:rsidR="00601B34" w:rsidRDefault="008F71E9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Основная цель</w:t>
      </w:r>
      <w:r>
        <w:rPr>
          <w:rFonts w:cs="Times New Roman"/>
          <w:sz w:val="28"/>
          <w:szCs w:val="28"/>
        </w:rPr>
        <w:t xml:space="preserve"> — формирование познавательных процессов и способов умственной деятельности, усвоение обогащение знаний о природе и обществе; развитие познавательных интересов. Познавательные процессы окружающей действительности дошкольников с ограниченными возможностями обеспечиваются процессами ощущения, восприятия, мышления, внимания, памяти. </w:t>
      </w:r>
    </w:p>
    <w:p w:rsidR="00601B34" w:rsidRDefault="008F71E9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Соответственно выдвигаются следующие задачи познавательного развития: </w:t>
      </w:r>
    </w:p>
    <w:p w:rsidR="00601B34" w:rsidRDefault="008F71E9">
      <w:pPr>
        <w:pStyle w:val="10"/>
        <w:numPr>
          <w:ilvl w:val="0"/>
          <w:numId w:val="67"/>
        </w:numPr>
        <w:spacing w:after="12" w:line="240" w:lineRule="auto"/>
        <w:ind w:right="14" w:hanging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формирование и совершенствование перцептивных действий; </w:t>
      </w:r>
    </w:p>
    <w:p w:rsidR="00601B34" w:rsidRDefault="008F71E9">
      <w:pPr>
        <w:pStyle w:val="10"/>
        <w:numPr>
          <w:ilvl w:val="0"/>
          <w:numId w:val="67"/>
        </w:numPr>
        <w:spacing w:after="12" w:line="240" w:lineRule="auto"/>
        <w:ind w:right="14" w:hanging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и формирование сенсорных эталонов; </w:t>
      </w:r>
    </w:p>
    <w:p w:rsidR="00601B34" w:rsidRDefault="008F71E9">
      <w:pPr>
        <w:pStyle w:val="10"/>
        <w:numPr>
          <w:ilvl w:val="0"/>
          <w:numId w:val="67"/>
        </w:numPr>
        <w:spacing w:after="12" w:line="240" w:lineRule="auto"/>
        <w:ind w:right="14" w:hanging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развитие внимания, памяти; </w:t>
      </w:r>
    </w:p>
    <w:p w:rsidR="00601B34" w:rsidRDefault="008F71E9">
      <w:pPr>
        <w:pStyle w:val="10"/>
        <w:spacing w:line="240" w:lineRule="auto"/>
        <w:ind w:left="17" w:right="20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•развитие наглядно-действенного и наглядно-образного мышления. </w:t>
      </w:r>
    </w:p>
    <w:p w:rsidR="00601B34" w:rsidRDefault="00601B34">
      <w:pPr>
        <w:pStyle w:val="10"/>
        <w:spacing w:line="240" w:lineRule="auto"/>
        <w:ind w:left="17" w:right="2050"/>
        <w:jc w:val="both"/>
        <w:rPr>
          <w:rFonts w:ascii="Times New Roman" w:hAnsi="Times New Roman" w:cs="Times New Roman"/>
          <w:sz w:val="28"/>
          <w:szCs w:val="28"/>
        </w:rPr>
      </w:pPr>
    </w:p>
    <w:p w:rsidR="00601B34" w:rsidRPr="007A60AA" w:rsidRDefault="008F71E9">
      <w:pPr>
        <w:pStyle w:val="10"/>
        <w:spacing w:line="240" w:lineRule="auto"/>
        <w:ind w:left="17" w:right="2050"/>
        <w:jc w:val="both"/>
        <w:rPr>
          <w:rFonts w:ascii="Times New Roman" w:hAnsi="Times New Roman" w:cs="Times New Roman"/>
          <w:sz w:val="28"/>
          <w:szCs w:val="28"/>
        </w:rPr>
      </w:pPr>
      <w:r w:rsidRPr="007A60AA">
        <w:rPr>
          <w:rFonts w:cs="Times New Roman"/>
          <w:b/>
          <w:sz w:val="28"/>
          <w:szCs w:val="28"/>
        </w:rPr>
        <w:t xml:space="preserve">Направления образовательной деятельности.       </w:t>
      </w:r>
    </w:p>
    <w:p w:rsidR="00601B34" w:rsidRDefault="00601B34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B34" w:rsidRDefault="008F71E9">
      <w:pPr>
        <w:pStyle w:val="10"/>
        <w:numPr>
          <w:ilvl w:val="0"/>
          <w:numId w:val="67"/>
        </w:numPr>
        <w:spacing w:line="240" w:lineRule="auto"/>
        <w:ind w:right="14" w:hanging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Формирование целостной картины мира</w:t>
      </w:r>
      <w:r>
        <w:rPr>
          <w:rFonts w:cs="Times New Roman"/>
          <w:b/>
          <w:i/>
          <w:sz w:val="28"/>
          <w:szCs w:val="28"/>
        </w:rPr>
        <w:t>.</w:t>
      </w:r>
    </w:p>
    <w:p w:rsidR="00601B34" w:rsidRDefault="008F71E9">
      <w:pPr>
        <w:pStyle w:val="10"/>
        <w:spacing w:line="240" w:lineRule="auto"/>
        <w:ind w:left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Знакомство с предметами ближайшего окружения:</w:t>
      </w:r>
    </w:p>
    <w:p w:rsidR="00601B34" w:rsidRDefault="008F71E9">
      <w:pPr>
        <w:pStyle w:val="10"/>
        <w:numPr>
          <w:ilvl w:val="0"/>
          <w:numId w:val="68"/>
        </w:numPr>
        <w:spacing w:line="240" w:lineRule="auto"/>
        <w:ind w:right="14" w:hanging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ознакомление с предметами ближайшего окружения;</w:t>
      </w:r>
    </w:p>
    <w:p w:rsidR="00601B34" w:rsidRDefault="008F71E9">
      <w:pPr>
        <w:pStyle w:val="10"/>
        <w:numPr>
          <w:ilvl w:val="0"/>
          <w:numId w:val="68"/>
        </w:numPr>
        <w:spacing w:after="12" w:line="240" w:lineRule="auto"/>
        <w:ind w:right="14" w:hanging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формирование обобщенных названий предметов, относящихся к одной группе:</w:t>
      </w:r>
    </w:p>
    <w:p w:rsidR="00601B34" w:rsidRDefault="009F44BE" w:rsidP="009F44BE">
      <w:pPr>
        <w:pStyle w:val="10"/>
        <w:spacing w:after="12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1.</w:t>
      </w:r>
      <w:r w:rsidR="008F71E9">
        <w:rPr>
          <w:rFonts w:cs="Times New Roman"/>
          <w:sz w:val="28"/>
          <w:szCs w:val="28"/>
        </w:rPr>
        <w:t>одежда (рубашка, платье, юбка, кофта и т. п.),</w:t>
      </w:r>
    </w:p>
    <w:p w:rsidR="00601B34" w:rsidRDefault="009F44BE" w:rsidP="009F44BE">
      <w:pPr>
        <w:pStyle w:val="10"/>
        <w:spacing w:after="12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2.</w:t>
      </w:r>
      <w:r w:rsidR="008F71E9">
        <w:rPr>
          <w:rFonts w:cs="Times New Roman"/>
          <w:sz w:val="28"/>
          <w:szCs w:val="28"/>
        </w:rPr>
        <w:t>посуда (чашка, тарелка, ложка и т. д.),</w:t>
      </w:r>
    </w:p>
    <w:p w:rsidR="00601B34" w:rsidRDefault="008F71E9" w:rsidP="009F44BE">
      <w:pPr>
        <w:pStyle w:val="10"/>
        <w:numPr>
          <w:ilvl w:val="1"/>
          <w:numId w:val="68"/>
        </w:numPr>
        <w:spacing w:after="12" w:line="240" w:lineRule="auto"/>
        <w:ind w:right="14" w:hanging="4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мебель (кровать, стул, стол, шкаф и т. п.),</w:t>
      </w:r>
    </w:p>
    <w:p w:rsidR="00601B34" w:rsidRDefault="008F71E9" w:rsidP="009F44BE">
      <w:pPr>
        <w:pStyle w:val="10"/>
        <w:numPr>
          <w:ilvl w:val="1"/>
          <w:numId w:val="68"/>
        </w:numPr>
        <w:spacing w:after="12" w:line="240" w:lineRule="auto"/>
        <w:ind w:right="14" w:hanging="4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транспорт (машина, автобус, трамвай и т. д.),</w:t>
      </w:r>
    </w:p>
    <w:p w:rsidR="00601B34" w:rsidRDefault="008F71E9" w:rsidP="009F44BE">
      <w:pPr>
        <w:pStyle w:val="10"/>
        <w:numPr>
          <w:ilvl w:val="1"/>
          <w:numId w:val="68"/>
        </w:numPr>
        <w:spacing w:after="12" w:line="240" w:lineRule="auto"/>
        <w:ind w:right="14" w:hanging="4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игрушки (зайчик, кукла, барабан и т. д.);</w:t>
      </w:r>
    </w:p>
    <w:p w:rsidR="00601B34" w:rsidRDefault="008F71E9">
      <w:pPr>
        <w:pStyle w:val="10"/>
        <w:numPr>
          <w:ilvl w:val="0"/>
          <w:numId w:val="68"/>
        </w:numPr>
        <w:spacing w:after="12" w:line="240" w:lineRule="auto"/>
        <w:ind w:right="14" w:hanging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обучение узнаванию названий и назначения предметов, определению их на рисунках, различению и называнию существенных деталей;</w:t>
      </w:r>
    </w:p>
    <w:p w:rsidR="00601B34" w:rsidRDefault="008F71E9">
      <w:pPr>
        <w:pStyle w:val="10"/>
        <w:numPr>
          <w:ilvl w:val="0"/>
          <w:numId w:val="68"/>
        </w:numPr>
        <w:spacing w:after="12" w:line="240" w:lineRule="auto"/>
        <w:ind w:right="14" w:hanging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расширение знаний ребенка о себе и своей семье;</w:t>
      </w:r>
    </w:p>
    <w:p w:rsidR="00601B34" w:rsidRDefault="008F71E9">
      <w:pPr>
        <w:pStyle w:val="10"/>
        <w:numPr>
          <w:ilvl w:val="0"/>
          <w:numId w:val="68"/>
        </w:numPr>
        <w:spacing w:after="12" w:line="240" w:lineRule="auto"/>
        <w:ind w:right="14" w:hanging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обучение ребенка называнию своего имени, имен родителей, воспитателей, педагогов, детей группы;</w:t>
      </w:r>
    </w:p>
    <w:p w:rsidR="00601B34" w:rsidRDefault="008F71E9">
      <w:pPr>
        <w:pStyle w:val="10"/>
        <w:numPr>
          <w:ilvl w:val="0"/>
          <w:numId w:val="68"/>
        </w:numPr>
        <w:spacing w:after="12" w:line="240" w:lineRule="auto"/>
        <w:ind w:right="14" w:hanging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формирование обобщенного представления о близких людях (мама, папа, бабушка, дедушка, дочка, сын, брат, сестра);</w:t>
      </w:r>
    </w:p>
    <w:p w:rsidR="00601B34" w:rsidRDefault="008F71E9">
      <w:pPr>
        <w:pStyle w:val="10"/>
        <w:numPr>
          <w:ilvl w:val="0"/>
          <w:numId w:val="68"/>
        </w:numPr>
        <w:spacing w:after="12" w:line="240" w:lineRule="auto"/>
        <w:ind w:right="14" w:hanging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ознакомление со строением тела человека, уточнение названий основных частей тела, развитие умения называть их.</w:t>
      </w:r>
    </w:p>
    <w:p w:rsidR="00601B34" w:rsidRDefault="008F71E9">
      <w:pPr>
        <w:pStyle w:val="10"/>
        <w:spacing w:after="27" w:line="240" w:lineRule="auto"/>
        <w:ind w:left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Знакомство с природой:</w:t>
      </w:r>
    </w:p>
    <w:p w:rsidR="00601B34" w:rsidRDefault="008F71E9">
      <w:pPr>
        <w:pStyle w:val="10"/>
        <w:numPr>
          <w:ilvl w:val="0"/>
          <w:numId w:val="68"/>
        </w:numPr>
        <w:spacing w:after="12" w:line="240" w:lineRule="auto"/>
        <w:ind w:right="14" w:hanging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обучение различению и правильному, называнию домашних животных и их детенышей (собака, кошка, корова, коза); формирование представлений о диких животных (заяц, лиса, медведь);- обучение различению и называнию отличительных, опознавательных особенностей внешнего вида животных, особенностей движений, издаваемых звуков;</w:t>
      </w:r>
    </w:p>
    <w:p w:rsidR="00601B34" w:rsidRDefault="008F71E9">
      <w:pPr>
        <w:pStyle w:val="10"/>
        <w:numPr>
          <w:ilvl w:val="0"/>
          <w:numId w:val="68"/>
        </w:numPr>
        <w:spacing w:after="12" w:line="240" w:lineRule="auto"/>
        <w:ind w:right="14" w:hanging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формирование элементарных представлений о некоторых растениях (у дерева есть ствол, ветви, листья; у растений - листья, стебель, цветок);</w:t>
      </w:r>
    </w:p>
    <w:p w:rsidR="00601B34" w:rsidRDefault="008F71E9">
      <w:pPr>
        <w:pStyle w:val="10"/>
        <w:numPr>
          <w:ilvl w:val="0"/>
          <w:numId w:val="68"/>
        </w:numPr>
        <w:spacing w:after="12" w:line="240" w:lineRule="auto"/>
        <w:ind w:right="14" w:hanging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ознакомление с названиями 2-3 деревьев (ель, береза), 2-3 растений, имеющих ярко выраженные характерные признаки (форма листьев, окраска цветов), одного кустарника;</w:t>
      </w:r>
    </w:p>
    <w:p w:rsidR="00601B34" w:rsidRDefault="008F71E9">
      <w:pPr>
        <w:pStyle w:val="10"/>
        <w:numPr>
          <w:ilvl w:val="0"/>
          <w:numId w:val="68"/>
        </w:numPr>
        <w:spacing w:after="12" w:line="240" w:lineRule="auto"/>
        <w:ind w:right="14" w:hanging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обучение различению состояний погоды, умению различать и показывать на картинках зиму и лето.</w:t>
      </w:r>
    </w:p>
    <w:p w:rsidR="00601B34" w:rsidRDefault="008F71E9">
      <w:pPr>
        <w:pStyle w:val="10"/>
        <w:numPr>
          <w:ilvl w:val="0"/>
          <w:numId w:val="69"/>
        </w:numPr>
        <w:spacing w:after="12" w:line="240" w:lineRule="auto"/>
        <w:ind w:right="14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Сенсорное развитие,</w:t>
      </w:r>
      <w:r>
        <w:rPr>
          <w:rFonts w:cs="Times New Roman"/>
          <w:sz w:val="28"/>
          <w:szCs w:val="28"/>
        </w:rPr>
        <w:t xml:space="preserve"> в процессе которого у детей с ограниченными возможностями развиваются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 Сенсорное воспитание предполагает развитие мыслительных процессов: отождествления, сравнения, анализа, синтеза, обобщения, классификации и абстрагирования, а также стимулирует развитие всех сторон речи: номинативной функции, фразовой речи, способствует обогащению и расширению словаря ребенка. При планировании работы и подборе упражнений по сенсорному развитию следует </w:t>
      </w:r>
      <w:r>
        <w:rPr>
          <w:rFonts w:cs="Times New Roman"/>
          <w:sz w:val="28"/>
          <w:szCs w:val="28"/>
        </w:rPr>
        <w:lastRenderedPageBreak/>
        <w:t>исходить из того, насколько они будут доступны для выполнения, учитывая имеющиеся нарушения у детей, степень их тяжести.</w:t>
      </w:r>
    </w:p>
    <w:p w:rsidR="00601B34" w:rsidRDefault="008F71E9">
      <w:pPr>
        <w:pStyle w:val="10"/>
        <w:numPr>
          <w:ilvl w:val="0"/>
          <w:numId w:val="69"/>
        </w:numPr>
        <w:spacing w:after="12" w:line="240" w:lineRule="auto"/>
        <w:ind w:right="14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Развитие познавательно-исследовательской деятельности и конструктивной деятельности, </w:t>
      </w:r>
      <w:r>
        <w:rPr>
          <w:rFonts w:cs="Times New Roman"/>
          <w:sz w:val="28"/>
          <w:szCs w:val="28"/>
        </w:rPr>
        <w:t>направленное на формирование правильного восприятия пространства, целостного восприятия предмета, развитие мелкой моторики рук и зрительно-двигательную координацию для подготовки к овладению навыками письма; развитие любознательности, воображения; расширение запаса знаний и представлений об окружающем мире.</w:t>
      </w:r>
    </w:p>
    <w:p w:rsidR="00601B34" w:rsidRDefault="008F71E9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Учитывая быструю утомляемость детей с ОВЗ, образовательную деятельность следует планировать на доступном материале, чтобы ребенок мог увидеть результат своей деятельности. В ходе работы необходимо применять различные формы поощрения дошкольников.</w:t>
      </w:r>
    </w:p>
    <w:p w:rsidR="00601B34" w:rsidRDefault="008F71E9">
      <w:pPr>
        <w:pStyle w:val="10"/>
        <w:numPr>
          <w:ilvl w:val="0"/>
          <w:numId w:val="69"/>
        </w:numPr>
        <w:spacing w:after="55" w:line="240" w:lineRule="auto"/>
        <w:ind w:right="14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Формирование элементарных математических </w:t>
      </w:r>
      <w:r>
        <w:rPr>
          <w:rFonts w:cs="Times New Roman"/>
          <w:sz w:val="28"/>
          <w:szCs w:val="28"/>
        </w:rPr>
        <w:t xml:space="preserve">представлений предполагает 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 При обучении дошкольников с </w:t>
      </w:r>
      <w:r w:rsidR="00E32723" w:rsidRPr="00E32723">
        <w:rPr>
          <w:rFonts w:cs="Times New Roman"/>
          <w:sz w:val="28"/>
          <w:szCs w:val="28"/>
        </w:rPr>
        <w:t>ЗПР</w:t>
      </w:r>
      <w:r>
        <w:rPr>
          <w:rFonts w:cs="Times New Roman"/>
          <w:sz w:val="28"/>
          <w:szCs w:val="28"/>
        </w:rPr>
        <w:t xml:space="preserve"> необходимо опираться на сохранные анализаторы, использовать принципы наглядности, от простого к сложному. Количественные представления следует обогащать в процессе различных видов деятельности.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(дети с ЗПР, интеллектуальными нарушениями), это обусловлено низким исходным уровнем развития детей и замедленным темпом усвоения изучаемого материала.</w:t>
      </w:r>
    </w:p>
    <w:p w:rsidR="00601B34" w:rsidRDefault="008F71E9" w:rsidP="007A60AA">
      <w:pPr>
        <w:pStyle w:val="3"/>
        <w:spacing w:line="240" w:lineRule="auto"/>
        <w:ind w:left="0" w:right="1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.2.3. «Речевое развитие» </w:t>
      </w:r>
    </w:p>
    <w:p w:rsidR="00601B34" w:rsidRDefault="008F71E9">
      <w:pPr>
        <w:pStyle w:val="10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Основная цель</w:t>
      </w:r>
      <w:r>
        <w:rPr>
          <w:rFonts w:cs="Times New Roman"/>
          <w:sz w:val="28"/>
          <w:szCs w:val="28"/>
        </w:rPr>
        <w:t xml:space="preserve"> — обеспечивать своевременное и эффективное развитие речи как средства общения, познания, самовыражения ребенка, становления разных видов детской деятельности, на основе овладения языком своего народа.</w:t>
      </w:r>
    </w:p>
    <w:p w:rsidR="00601B34" w:rsidRDefault="008F71E9">
      <w:pPr>
        <w:pStyle w:val="10"/>
        <w:spacing w:after="4"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Задачи развития речи:</w:t>
      </w:r>
    </w:p>
    <w:p w:rsidR="00601B34" w:rsidRDefault="008F71E9">
      <w:pPr>
        <w:pStyle w:val="10"/>
        <w:numPr>
          <w:ilvl w:val="0"/>
          <w:numId w:val="70"/>
        </w:numPr>
        <w:spacing w:after="12" w:line="240" w:lineRule="auto"/>
        <w:ind w:right="14" w:hanging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формирование структурных компонентов системы языка - фонетического, лексического, грамматического;</w:t>
      </w:r>
    </w:p>
    <w:p w:rsidR="009F44BE" w:rsidRPr="009F44BE" w:rsidRDefault="008F71E9">
      <w:pPr>
        <w:pStyle w:val="10"/>
        <w:numPr>
          <w:ilvl w:val="0"/>
          <w:numId w:val="70"/>
        </w:numPr>
        <w:spacing w:after="12" w:line="240" w:lineRule="auto"/>
        <w:ind w:right="14" w:hanging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формирование навыков владения языком в его коммуникативной функции - развитие связной речи, двух форм речевого общения - диалога и монолога;</w:t>
      </w:r>
    </w:p>
    <w:p w:rsidR="00601B34" w:rsidRDefault="008F71E9" w:rsidP="009F44BE">
      <w:pPr>
        <w:pStyle w:val="10"/>
        <w:spacing w:after="12" w:line="240" w:lineRule="auto"/>
        <w:ind w:left="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• формирование способности к элементарному осознанию явлений языка и речи.</w:t>
      </w:r>
    </w:p>
    <w:p w:rsidR="00601B34" w:rsidRDefault="008F71E9">
      <w:pPr>
        <w:pStyle w:val="10"/>
        <w:spacing w:after="4"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Основные направления работы по развитию речи дошкольников:</w:t>
      </w:r>
    </w:p>
    <w:p w:rsidR="00601B34" w:rsidRDefault="008F71E9">
      <w:pPr>
        <w:pStyle w:val="10"/>
        <w:numPr>
          <w:ilvl w:val="0"/>
          <w:numId w:val="70"/>
        </w:numPr>
        <w:spacing w:after="12" w:line="240" w:lineRule="auto"/>
        <w:ind w:right="14" w:hanging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развитие словаря.</w:t>
      </w:r>
      <w:r>
        <w:rPr>
          <w:rFonts w:cs="Times New Roman"/>
          <w:sz w:val="28"/>
          <w:szCs w:val="28"/>
        </w:rPr>
        <w:t xml:space="preserve"> Овладение словарным запасом составляет основу речевого развития детей, поскольку слово является важнейшей единицей языка. В словаре отражается содержание речи. Слова обозначают предметы и явления, их признаки, качества, свойства и действия с ними. Дети усваивают слова, необходимые для их жизнедеятельности и общения с окружающими;</w:t>
      </w:r>
    </w:p>
    <w:p w:rsidR="00601B34" w:rsidRDefault="008F71E9">
      <w:pPr>
        <w:pStyle w:val="10"/>
        <w:numPr>
          <w:ilvl w:val="0"/>
          <w:numId w:val="70"/>
        </w:numPr>
        <w:spacing w:after="12" w:line="240" w:lineRule="auto"/>
        <w:ind w:right="14" w:hanging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воспитание звуковой культуры речи.</w:t>
      </w:r>
      <w:r>
        <w:rPr>
          <w:rFonts w:cs="Times New Roman"/>
          <w:sz w:val="28"/>
          <w:szCs w:val="28"/>
        </w:rPr>
        <w:t xml:space="preserve"> Данное направление предполагает: развитие речевого слуха, на основе которого происходит восприятие и </w:t>
      </w:r>
      <w:r>
        <w:rPr>
          <w:rFonts w:cs="Times New Roman"/>
          <w:sz w:val="28"/>
          <w:szCs w:val="28"/>
        </w:rPr>
        <w:lastRenderedPageBreak/>
        <w:t>различение фонологических средств языка; обучение правильному звукопроизношению; воспитание орфоэпической правильности речи; овладение средствами звуковой выразительности речи (тон речи, тембр голоса, темп, ударение, сила голоса, интонация);</w:t>
      </w:r>
    </w:p>
    <w:p w:rsidR="00601B34" w:rsidRDefault="008F71E9">
      <w:pPr>
        <w:pStyle w:val="10"/>
        <w:numPr>
          <w:ilvl w:val="0"/>
          <w:numId w:val="70"/>
        </w:numPr>
        <w:spacing w:after="12" w:line="240" w:lineRule="auto"/>
        <w:ind w:right="14" w:hanging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формирование грамматического строя речи.</w:t>
      </w:r>
      <w:r>
        <w:rPr>
          <w:rFonts w:cs="Times New Roman"/>
          <w:sz w:val="28"/>
          <w:szCs w:val="28"/>
        </w:rPr>
        <w:t xml:space="preserve"> Формирование грамматического строя речи предполагает развитие морфологической стороны речи (изменение слов по родам, числам, падежам), способов словообразования и синтаксиса (освоение разных типов словосочетаний и предложений);</w:t>
      </w:r>
    </w:p>
    <w:p w:rsidR="00601B34" w:rsidRDefault="008F71E9">
      <w:pPr>
        <w:pStyle w:val="10"/>
        <w:spacing w:after="12" w:line="240" w:lineRule="auto"/>
        <w:ind w:left="151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</w:t>
      </w:r>
      <w:r>
        <w:rPr>
          <w:rFonts w:cs="Times New Roman"/>
          <w:b/>
          <w:sz w:val="28"/>
          <w:szCs w:val="28"/>
        </w:rPr>
        <w:t>развитие связной речи.</w:t>
      </w:r>
      <w:r>
        <w:rPr>
          <w:rFonts w:cs="Times New Roman"/>
          <w:sz w:val="28"/>
          <w:szCs w:val="28"/>
        </w:rPr>
        <w:t xml:space="preserve"> Развитие связной речи включает развитие диалогической (разговорной) и монологической речи. Диалогическая речь является основной формой общения детей дошкольного возраста. Важно учить ребенка вести диалог, развивать умение слушать и понимать обращенную к нему речь, вступать в разговор и поддерживать его, отвечать на вопросы и спрашивать самому, объяснять, пользоваться разнообразными языковыми средствами, вести себя с учетом ситуации общения. Не менее важно и то, что в диалогической речи развиваются умения, необходимые для более сложной формы общения — монолога, умений слушать и понимать связные тексты, пересказывать, строить самостоятельные высказывания разных типов;</w:t>
      </w:r>
    </w:p>
    <w:p w:rsidR="00601B34" w:rsidRDefault="008F71E9">
      <w:pPr>
        <w:pStyle w:val="10"/>
        <w:numPr>
          <w:ilvl w:val="0"/>
          <w:numId w:val="70"/>
        </w:numPr>
        <w:spacing w:after="12" w:line="240" w:lineRule="auto"/>
        <w:ind w:right="14" w:hanging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формирование элементарного осознавания явлений языка и речи</w:t>
      </w:r>
      <w:r>
        <w:rPr>
          <w:rFonts w:cs="Times New Roman"/>
          <w:sz w:val="28"/>
          <w:szCs w:val="28"/>
        </w:rPr>
        <w:t>, обеспечивающее подготовку детей к обучению грамоте, чтению и письму;</w:t>
      </w:r>
    </w:p>
    <w:p w:rsidR="00601B34" w:rsidRDefault="008F71E9">
      <w:pPr>
        <w:pStyle w:val="10"/>
        <w:numPr>
          <w:ilvl w:val="0"/>
          <w:numId w:val="70"/>
        </w:numPr>
        <w:spacing w:after="4" w:line="240" w:lineRule="auto"/>
        <w:ind w:right="14" w:hanging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развитие фонематического слуха, развитие мелкой моторики руки.</w:t>
      </w:r>
    </w:p>
    <w:p w:rsidR="00601B34" w:rsidRDefault="008F71E9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Обогащая, например, словарь, мы одновременно заботимся о том, чтобы ребенок правильно и четко произносил слова, усваивал разные их формы, употреблял слова в словосочетаниях, предложениях, в связной речи.              </w:t>
      </w:r>
    </w:p>
    <w:p w:rsidR="00601B34" w:rsidRDefault="008F71E9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В связной речи отражены все другие задачи речевого развития:</w:t>
      </w:r>
    </w:p>
    <w:p w:rsidR="00601B34" w:rsidRDefault="008F71E9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-формирование словаря;</w:t>
      </w:r>
    </w:p>
    <w:p w:rsidR="00601B34" w:rsidRDefault="008F71E9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-грамматического строя;</w:t>
      </w:r>
    </w:p>
    <w:p w:rsidR="00601B34" w:rsidRDefault="008F71E9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-фонетической стороны.</w:t>
      </w:r>
    </w:p>
    <w:p w:rsidR="00601B34" w:rsidRDefault="008F71E9">
      <w:pPr>
        <w:pStyle w:val="10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ней проявляются все достижения ребенка в овладении родным языком.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умений. Развитие речи у дошкольников с ОВЗ осуществляется во всех видах деятельности: игра, занятия по физическому развитию, ИЗО (рисование, лепка, аппликация, конструирование), музыка и др.; в свободный деятельности, в общении со всеми, кто окружает ребенка.  </w:t>
      </w:r>
    </w:p>
    <w:p w:rsidR="00601B34" w:rsidRDefault="00601B34">
      <w:pPr>
        <w:pStyle w:val="1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1B34" w:rsidRDefault="008F71E9">
      <w:pPr>
        <w:pStyle w:val="3"/>
        <w:spacing w:before="0" w:line="240" w:lineRule="auto"/>
        <w:ind w:left="21" w:right="1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.2.4</w:t>
      </w:r>
      <w:r w:rsidR="007A60AA"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Художественно - эстетическое развитие» </w:t>
      </w:r>
    </w:p>
    <w:p w:rsidR="00601B34" w:rsidRDefault="008F71E9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Основная задача</w:t>
      </w:r>
      <w:r>
        <w:rPr>
          <w:rFonts w:cs="Times New Roman"/>
          <w:sz w:val="28"/>
          <w:szCs w:val="28"/>
        </w:rPr>
        <w:t xml:space="preserve"> - 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деятельности.</w:t>
      </w:r>
    </w:p>
    <w:p w:rsidR="00601B34" w:rsidRDefault="008F71E9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В этом направлении решаются как</w:t>
      </w:r>
      <w:r w:rsidR="00F14FB7">
        <w:rPr>
          <w:rFonts w:cs="Times New Roman"/>
          <w:b/>
          <w:sz w:val="28"/>
          <w:szCs w:val="28"/>
        </w:rPr>
        <w:t xml:space="preserve"> о</w:t>
      </w:r>
      <w:r>
        <w:rPr>
          <w:rFonts w:cs="Times New Roman"/>
          <w:b/>
          <w:sz w:val="28"/>
          <w:szCs w:val="28"/>
        </w:rPr>
        <w:t>бщеобразовательные,</w:t>
      </w:r>
      <w:r>
        <w:rPr>
          <w:rFonts w:cs="Times New Roman"/>
          <w:sz w:val="28"/>
          <w:szCs w:val="28"/>
        </w:rPr>
        <w:t xml:space="preserve"> так и </w:t>
      </w:r>
      <w:r>
        <w:rPr>
          <w:rFonts w:cs="Times New Roman"/>
          <w:b/>
          <w:sz w:val="28"/>
          <w:szCs w:val="28"/>
        </w:rPr>
        <w:lastRenderedPageBreak/>
        <w:t>коррекционные задачи,</w:t>
      </w:r>
      <w:r>
        <w:rPr>
          <w:rFonts w:cs="Times New Roman"/>
          <w:sz w:val="28"/>
          <w:szCs w:val="28"/>
        </w:rPr>
        <w:t xml:space="preserve"> реализация которых стимулирует:</w:t>
      </w:r>
    </w:p>
    <w:p w:rsidR="00601B34" w:rsidRDefault="008F71E9">
      <w:pPr>
        <w:pStyle w:val="10"/>
        <w:numPr>
          <w:ilvl w:val="0"/>
          <w:numId w:val="71"/>
        </w:numPr>
        <w:spacing w:line="240" w:lineRule="auto"/>
        <w:ind w:right="2012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развитие у детей с </w:t>
      </w:r>
      <w:r w:rsidR="00A7336B" w:rsidRPr="00A7336B">
        <w:rPr>
          <w:rFonts w:cs="Times New Roman"/>
          <w:color w:val="000000" w:themeColor="text1"/>
          <w:sz w:val="28"/>
          <w:szCs w:val="28"/>
        </w:rPr>
        <w:t>ЗПР</w:t>
      </w:r>
      <w:r>
        <w:rPr>
          <w:rFonts w:cs="Times New Roman"/>
          <w:sz w:val="28"/>
          <w:szCs w:val="28"/>
        </w:rPr>
        <w:t xml:space="preserve"> сенсорных способностей, чувства ритма, цвета, композиции;</w:t>
      </w:r>
    </w:p>
    <w:p w:rsidR="00601B34" w:rsidRDefault="008F71E9">
      <w:pPr>
        <w:pStyle w:val="10"/>
        <w:numPr>
          <w:ilvl w:val="0"/>
          <w:numId w:val="71"/>
        </w:numPr>
        <w:spacing w:line="240" w:lineRule="auto"/>
        <w:ind w:right="2012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умения выражать в художественных образах свои творческиспособности.</w:t>
      </w:r>
    </w:p>
    <w:p w:rsidR="00601B34" w:rsidRDefault="008F71E9">
      <w:pPr>
        <w:pStyle w:val="10"/>
        <w:spacing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Основные направления работы с детьми в данной образовательной области.</w:t>
      </w:r>
    </w:p>
    <w:p w:rsidR="00601B34" w:rsidRDefault="008F71E9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Основная цель</w:t>
      </w:r>
      <w:r>
        <w:rPr>
          <w:rFonts w:cs="Times New Roman"/>
          <w:sz w:val="28"/>
          <w:szCs w:val="28"/>
        </w:rPr>
        <w:t xml:space="preserve"> — обучение детей созданию творческих работ.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средств, отвечающих их психофизиологическим особенностям.</w:t>
      </w:r>
    </w:p>
    <w:p w:rsidR="00601B34" w:rsidRDefault="008F71E9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Лепка</w:t>
      </w:r>
      <w:r>
        <w:rPr>
          <w:rFonts w:cs="Times New Roman"/>
          <w:sz w:val="28"/>
          <w:szCs w:val="28"/>
        </w:rPr>
        <w:t xml:space="preserve"> способствует развитию мелкой моторики рук, развивает точность выполняемых движений, в процессе работы дети знакомятся с различными материалами, их свойствами.</w:t>
      </w:r>
    </w:p>
    <w:p w:rsidR="00601B34" w:rsidRDefault="008F71E9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Аппликация</w:t>
      </w:r>
      <w:r>
        <w:rPr>
          <w:rFonts w:cs="Times New Roman"/>
          <w:sz w:val="28"/>
          <w:szCs w:val="28"/>
        </w:rPr>
        <w:t xml:space="preserve"> способствует развитию конструктивных возможностей, формированию представлений о форме, цвете.</w:t>
      </w:r>
    </w:p>
    <w:p w:rsidR="00601B34" w:rsidRDefault="008F71E9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Рисование</w:t>
      </w:r>
      <w:r>
        <w:rPr>
          <w:rFonts w:cs="Times New Roman"/>
          <w:sz w:val="28"/>
          <w:szCs w:val="28"/>
        </w:rPr>
        <w:t xml:space="preserve"> направлено на развитие манипулятивной деятельности и координации рук, укрепление мышц рук.</w:t>
      </w:r>
    </w:p>
    <w:p w:rsidR="00601B34" w:rsidRDefault="008F71E9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В зависимости от степени сохранности зрения, слуха, двигательной сферы ребенка и его интеллектуальных и речевых возможностей, следует подбирать разноплановый инструментарий, максимально удобный для использования (величина, форма, объемность, цвет, контрастность), продумывать способы предъявления материала (показ, использование табличек с текстом заданий или названий предметов, словесно-жестовая форма объяснений, словесное устное объяснение); подбирать соответствующие формы инструкций.</w:t>
      </w:r>
    </w:p>
    <w:p w:rsidR="00601B34" w:rsidRDefault="008F71E9">
      <w:pPr>
        <w:pStyle w:val="10"/>
        <w:spacing w:line="240" w:lineRule="auto"/>
        <w:ind w:left="7" w:right="14" w:firstLine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совокупности, обозначенные образовательные области обеспечивают решение общеразвивающих задач. Вместе с тем каждый из видов деятельности имеет свои коррекционные задачи и соответствующие методы их решения. Это связано с тем, что дети с ОВЗ имеют как общие, так и специфические особенности, обусловленные непосредственно имеющимися нарушениями.</w:t>
      </w:r>
    </w:p>
    <w:p w:rsidR="00601B34" w:rsidRDefault="008F71E9">
      <w:pPr>
        <w:pStyle w:val="10"/>
        <w:spacing w:line="240" w:lineRule="auto"/>
        <w:ind w:left="7" w:right="14" w:firstLine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Музыкальная деятельность</w:t>
      </w:r>
      <w:r>
        <w:rPr>
          <w:rFonts w:cs="Times New Roman"/>
          <w:sz w:val="28"/>
          <w:szCs w:val="28"/>
        </w:rPr>
        <w:t xml:space="preserve">– слушание детьми музыки, пения, выполнение музыкально-ритмических движений, танцы, игра на музыкальных инструментах. </w:t>
      </w:r>
    </w:p>
    <w:p w:rsidR="00601B34" w:rsidRDefault="008F71E9">
      <w:pPr>
        <w:pStyle w:val="10"/>
        <w:spacing w:line="240" w:lineRule="auto"/>
        <w:ind w:left="9" w:righ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Контингент детей с ЗПР неоднороден по степени выраженности дефектов и по уровню сохранности тех или иных </w:t>
      </w:r>
      <w:r w:rsidR="00F14FB7">
        <w:rPr>
          <w:rFonts w:cs="Times New Roman"/>
          <w:sz w:val="28"/>
          <w:szCs w:val="28"/>
        </w:rPr>
        <w:t>функций, следовательно</w:t>
      </w:r>
      <w:r>
        <w:rPr>
          <w:rFonts w:cs="Times New Roman"/>
          <w:sz w:val="28"/>
          <w:szCs w:val="28"/>
        </w:rPr>
        <w:t xml:space="preserve">, необходимо уделять внимание способам предъявления звучания музыкальных инструментов, танцевальных движений, игры на музыкальных инструментах, подбору музыкальных произведений. </w:t>
      </w:r>
    </w:p>
    <w:p w:rsidR="00601B34" w:rsidRDefault="008F71E9">
      <w:pPr>
        <w:pStyle w:val="3"/>
        <w:spacing w:line="240" w:lineRule="auto"/>
        <w:ind w:left="0" w:right="1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.2.5.«Физическое развитие» </w:t>
      </w:r>
    </w:p>
    <w:p w:rsidR="00601B34" w:rsidRDefault="008F71E9">
      <w:pPr>
        <w:pStyle w:val="10"/>
        <w:spacing w:line="240" w:lineRule="auto"/>
        <w:ind w:left="9" w:righ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Основная цель:</w:t>
      </w:r>
      <w:r>
        <w:rPr>
          <w:rFonts w:cs="Times New Roman"/>
          <w:sz w:val="28"/>
          <w:szCs w:val="28"/>
        </w:rPr>
        <w:t xml:space="preserve"> совершенствование функций формирующегося организма, развития двигательных навыков, тонкой ручной моторики, общей моторики, зрительно-пространственной координации в соответствии с индивидуальными способностями и возможностями. </w:t>
      </w:r>
    </w:p>
    <w:p w:rsidR="00601B34" w:rsidRDefault="008F71E9">
      <w:pPr>
        <w:pStyle w:val="10"/>
        <w:spacing w:line="240" w:lineRule="auto"/>
        <w:ind w:left="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Задачи физического развития: </w:t>
      </w:r>
    </w:p>
    <w:p w:rsidR="00601B34" w:rsidRDefault="008F71E9">
      <w:pPr>
        <w:pStyle w:val="10"/>
        <w:numPr>
          <w:ilvl w:val="0"/>
          <w:numId w:val="66"/>
        </w:numPr>
        <w:spacing w:after="33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формирование необходимых двигательных умений и навыков, физические качества и способности, направленные на жизнеобеспечение, развитие и совершенствование организма;</w:t>
      </w:r>
    </w:p>
    <w:p w:rsidR="00601B34" w:rsidRDefault="008F71E9">
      <w:pPr>
        <w:pStyle w:val="10"/>
        <w:numPr>
          <w:ilvl w:val="0"/>
          <w:numId w:val="66"/>
        </w:numPr>
        <w:spacing w:after="33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формирование в процессе физического воспитания пространственных и временных представлений;</w:t>
      </w:r>
    </w:p>
    <w:p w:rsidR="00601B34" w:rsidRDefault="008F71E9">
      <w:pPr>
        <w:pStyle w:val="10"/>
        <w:numPr>
          <w:ilvl w:val="0"/>
          <w:numId w:val="66"/>
        </w:numPr>
        <w:spacing w:after="32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изучение в процессе предметной деятельности различных свойств материалов, а также назначение предметов;</w:t>
      </w:r>
    </w:p>
    <w:p w:rsidR="00601B34" w:rsidRDefault="008F71E9">
      <w:pPr>
        <w:pStyle w:val="10"/>
        <w:numPr>
          <w:ilvl w:val="0"/>
          <w:numId w:val="66"/>
        </w:numPr>
        <w:spacing w:after="12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развитие речи посредством движений;</w:t>
      </w:r>
    </w:p>
    <w:p w:rsidR="00601B34" w:rsidRDefault="008F71E9">
      <w:pPr>
        <w:pStyle w:val="10"/>
        <w:numPr>
          <w:ilvl w:val="0"/>
          <w:numId w:val="66"/>
        </w:numPr>
        <w:spacing w:after="33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формирование в процессе двигательной деятельности различных видов познавательной деятельности;</w:t>
      </w:r>
    </w:p>
    <w:p w:rsidR="00601B34" w:rsidRDefault="008F71E9">
      <w:pPr>
        <w:pStyle w:val="10"/>
        <w:numPr>
          <w:ilvl w:val="0"/>
          <w:numId w:val="66"/>
        </w:numPr>
        <w:spacing w:after="32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 эмоциональной сферы </w:t>
      </w:r>
      <w:r w:rsidR="00F14FB7">
        <w:rPr>
          <w:rFonts w:cs="Times New Roman"/>
          <w:sz w:val="28"/>
          <w:szCs w:val="28"/>
        </w:rPr>
        <w:t>ребёнка</w:t>
      </w:r>
      <w:r>
        <w:rPr>
          <w:rFonts w:cs="Times New Roman"/>
          <w:sz w:val="28"/>
          <w:szCs w:val="28"/>
        </w:rPr>
        <w:t>, развитие морально-волевых качеств личности, формирующихся в процессе специальных двигательных занятий, игр, эстафет;</w:t>
      </w:r>
    </w:p>
    <w:p w:rsidR="00601B34" w:rsidRDefault="008F71E9">
      <w:pPr>
        <w:pStyle w:val="10"/>
        <w:numPr>
          <w:ilvl w:val="0"/>
          <w:numId w:val="66"/>
        </w:numPr>
        <w:spacing w:after="12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формировать у </w:t>
      </w:r>
      <w:r w:rsidR="00F14FB7">
        <w:rPr>
          <w:rFonts w:cs="Times New Roman"/>
          <w:sz w:val="28"/>
          <w:szCs w:val="28"/>
        </w:rPr>
        <w:t>ребёнка</w:t>
      </w:r>
      <w:r>
        <w:rPr>
          <w:rFonts w:cs="Times New Roman"/>
          <w:sz w:val="28"/>
          <w:szCs w:val="28"/>
        </w:rPr>
        <w:t xml:space="preserve"> осознанное отношение к своим силам;</w:t>
      </w:r>
    </w:p>
    <w:p w:rsidR="00601B34" w:rsidRDefault="008F71E9">
      <w:pPr>
        <w:pStyle w:val="10"/>
        <w:numPr>
          <w:ilvl w:val="0"/>
          <w:numId w:val="66"/>
        </w:numPr>
        <w:spacing w:after="12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развивать способность преодоления не только физических, но и психологических барьеров;</w:t>
      </w:r>
    </w:p>
    <w:p w:rsidR="00601B34" w:rsidRDefault="008F71E9">
      <w:pPr>
        <w:pStyle w:val="10"/>
        <w:numPr>
          <w:ilvl w:val="0"/>
          <w:numId w:val="66"/>
        </w:numPr>
        <w:spacing w:after="32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формировать компенсаторные навыки, умение использовать функции разных систем и органов вместо нарушенных;</w:t>
      </w:r>
    </w:p>
    <w:p w:rsidR="00601B34" w:rsidRDefault="008F71E9">
      <w:pPr>
        <w:pStyle w:val="10"/>
        <w:numPr>
          <w:ilvl w:val="0"/>
          <w:numId w:val="66"/>
        </w:numPr>
        <w:spacing w:after="12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развивать способность к преодолению физических нагрузок;</w:t>
      </w:r>
    </w:p>
    <w:p w:rsidR="00601B34" w:rsidRDefault="008F71E9">
      <w:pPr>
        <w:pStyle w:val="10"/>
        <w:numPr>
          <w:ilvl w:val="0"/>
          <w:numId w:val="66"/>
        </w:numPr>
        <w:spacing w:after="12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формировать потребность быть здоровым и вести здоровый образ жизни;</w:t>
      </w:r>
    </w:p>
    <w:p w:rsidR="00601B34" w:rsidRDefault="008F71E9">
      <w:pPr>
        <w:pStyle w:val="10"/>
        <w:numPr>
          <w:ilvl w:val="0"/>
          <w:numId w:val="66"/>
        </w:numPr>
        <w:spacing w:after="12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стремление к повышенной умственной и физической работоспособности;</w:t>
      </w:r>
    </w:p>
    <w:p w:rsidR="00601B34" w:rsidRDefault="008F71E9">
      <w:pPr>
        <w:pStyle w:val="10"/>
        <w:numPr>
          <w:ilvl w:val="0"/>
          <w:numId w:val="66"/>
        </w:numPr>
        <w:spacing w:after="12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формировать желания улучшать свои личностные качества;</w:t>
      </w:r>
    </w:p>
    <w:p w:rsidR="00601B34" w:rsidRDefault="008F71E9">
      <w:pPr>
        <w:pStyle w:val="10"/>
        <w:numPr>
          <w:ilvl w:val="0"/>
          <w:numId w:val="66"/>
        </w:numPr>
        <w:spacing w:after="12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формировать осознание необходимости своего личного вклада в жизнь общества;</w:t>
      </w:r>
    </w:p>
    <w:p w:rsidR="00601B34" w:rsidRDefault="008F71E9">
      <w:pPr>
        <w:pStyle w:val="10"/>
        <w:numPr>
          <w:ilvl w:val="0"/>
          <w:numId w:val="66"/>
        </w:numPr>
        <w:spacing w:after="12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формирование положительных форм </w:t>
      </w:r>
      <w:r w:rsidR="00A51F0D">
        <w:rPr>
          <w:rFonts w:cs="Times New Roman"/>
          <w:sz w:val="28"/>
          <w:szCs w:val="28"/>
        </w:rPr>
        <w:t>взаимодействия между</w:t>
      </w:r>
      <w:r>
        <w:rPr>
          <w:rFonts w:cs="Times New Roman"/>
          <w:sz w:val="28"/>
          <w:szCs w:val="28"/>
        </w:rPr>
        <w:t xml:space="preserve"> детьми.</w:t>
      </w:r>
    </w:p>
    <w:p w:rsidR="00601B34" w:rsidRDefault="008F71E9">
      <w:pPr>
        <w:pStyle w:val="10"/>
        <w:spacing w:line="240" w:lineRule="auto"/>
        <w:ind w:left="21" w:right="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Образовательная область «Физическое развитие» включает:</w:t>
      </w:r>
    </w:p>
    <w:p w:rsidR="00601B34" w:rsidRDefault="008F71E9">
      <w:pPr>
        <w:pStyle w:val="10"/>
        <w:numPr>
          <w:ilvl w:val="0"/>
          <w:numId w:val="66"/>
        </w:numPr>
        <w:spacing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физические упражнения;</w:t>
      </w:r>
    </w:p>
    <w:p w:rsidR="00601B34" w:rsidRDefault="008F71E9">
      <w:pPr>
        <w:pStyle w:val="10"/>
        <w:numPr>
          <w:ilvl w:val="0"/>
          <w:numId w:val="66"/>
        </w:numPr>
        <w:spacing w:after="12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построение в шеренгу (вдоль линии), в колонну, друг за другом, в круг;</w:t>
      </w:r>
    </w:p>
    <w:p w:rsidR="00601B34" w:rsidRDefault="008F71E9">
      <w:pPr>
        <w:pStyle w:val="10"/>
        <w:numPr>
          <w:ilvl w:val="0"/>
          <w:numId w:val="66"/>
        </w:numPr>
        <w:spacing w:after="12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ходьба;</w:t>
      </w:r>
    </w:p>
    <w:p w:rsidR="00601B34" w:rsidRDefault="008F71E9">
      <w:pPr>
        <w:pStyle w:val="10"/>
        <w:numPr>
          <w:ilvl w:val="0"/>
          <w:numId w:val="66"/>
        </w:numPr>
        <w:spacing w:after="12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бег;</w:t>
      </w:r>
    </w:p>
    <w:p w:rsidR="00601B34" w:rsidRDefault="008F71E9">
      <w:pPr>
        <w:pStyle w:val="10"/>
        <w:numPr>
          <w:ilvl w:val="0"/>
          <w:numId w:val="66"/>
        </w:numPr>
        <w:spacing w:after="12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прыжки;</w:t>
      </w:r>
    </w:p>
    <w:p w:rsidR="00601B34" w:rsidRDefault="008F71E9">
      <w:pPr>
        <w:pStyle w:val="10"/>
        <w:numPr>
          <w:ilvl w:val="0"/>
          <w:numId w:val="66"/>
        </w:numPr>
        <w:spacing w:after="12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лазание, ползание;</w:t>
      </w:r>
    </w:p>
    <w:p w:rsidR="00601B34" w:rsidRDefault="008F71E9">
      <w:pPr>
        <w:pStyle w:val="10"/>
        <w:numPr>
          <w:ilvl w:val="0"/>
          <w:numId w:val="66"/>
        </w:numPr>
        <w:spacing w:after="12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метание;</w:t>
      </w:r>
    </w:p>
    <w:p w:rsidR="00601B34" w:rsidRDefault="008F71E9">
      <w:pPr>
        <w:pStyle w:val="10"/>
        <w:numPr>
          <w:ilvl w:val="0"/>
          <w:numId w:val="66"/>
        </w:numPr>
        <w:spacing w:after="12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общеразвивающие упражнения на укрепление мышц спины, плечевого пояса и ног;</w:t>
      </w:r>
    </w:p>
    <w:p w:rsidR="00601B34" w:rsidRDefault="008F71E9">
      <w:pPr>
        <w:pStyle w:val="10"/>
        <w:numPr>
          <w:ilvl w:val="0"/>
          <w:numId w:val="66"/>
        </w:numPr>
        <w:spacing w:after="12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общеразвивающие упражнения на координацию движения;</w:t>
      </w:r>
    </w:p>
    <w:p w:rsidR="00601B34" w:rsidRDefault="008F71E9">
      <w:pPr>
        <w:pStyle w:val="10"/>
        <w:numPr>
          <w:ilvl w:val="0"/>
          <w:numId w:val="66"/>
        </w:numPr>
        <w:spacing w:after="12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общеразвивающие упражнения на формирование правильной осанки;</w:t>
      </w:r>
    </w:p>
    <w:p w:rsidR="00601B34" w:rsidRDefault="008F71E9">
      <w:pPr>
        <w:pStyle w:val="10"/>
        <w:numPr>
          <w:ilvl w:val="0"/>
          <w:numId w:val="66"/>
        </w:numPr>
        <w:spacing w:after="12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общеразвивающие упражнения на развитие равновесия;</w:t>
      </w:r>
    </w:p>
    <w:p w:rsidR="00601B34" w:rsidRDefault="008F71E9">
      <w:pPr>
        <w:pStyle w:val="10"/>
        <w:numPr>
          <w:ilvl w:val="0"/>
          <w:numId w:val="66"/>
        </w:numPr>
        <w:spacing w:after="12" w:line="240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подвижные игры, направленные на совершенствование двигательных умений.</w:t>
      </w:r>
    </w:p>
    <w:p w:rsidR="00601B34" w:rsidRDefault="00601B34">
      <w:pPr>
        <w:pStyle w:val="10"/>
        <w:spacing w:after="12" w:line="240" w:lineRule="auto"/>
        <w:ind w:left="720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601B34" w:rsidRDefault="008F71E9">
      <w:pPr>
        <w:pStyle w:val="ac"/>
        <w:spacing w:after="0" w:line="240" w:lineRule="auto"/>
        <w:ind w:left="151" w:firstLine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.3.Содержание вариативных форм, способов, методов реализации программы с учетом возрастных и индивидуальных особенностей воспитанников, специфики их образовательных потребностей и интересов для групп компенсирующей направленности с ОВЗ с ЗПР.</w:t>
      </w:r>
    </w:p>
    <w:p w:rsidR="00792FAC" w:rsidRDefault="00792FAC">
      <w:pPr>
        <w:pStyle w:val="ac"/>
        <w:spacing w:after="0" w:line="240" w:lineRule="auto"/>
        <w:ind w:left="151" w:firstLine="0"/>
        <w:rPr>
          <w:b/>
          <w:sz w:val="28"/>
          <w:szCs w:val="28"/>
        </w:rPr>
      </w:pPr>
    </w:p>
    <w:p w:rsidR="00601B34" w:rsidRDefault="00601B34">
      <w:pPr>
        <w:pStyle w:val="ac"/>
        <w:spacing w:after="0" w:line="240" w:lineRule="auto"/>
        <w:ind w:left="151" w:firstLine="0"/>
        <w:rPr>
          <w:b/>
        </w:rPr>
      </w:pPr>
    </w:p>
    <w:tbl>
      <w:tblPr>
        <w:tblW w:w="9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01"/>
        <w:gridCol w:w="2359"/>
        <w:gridCol w:w="2411"/>
        <w:gridCol w:w="2391"/>
      </w:tblGrid>
      <w:tr w:rsidR="00601B34" w:rsidTr="00792FAC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Способы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</w:t>
            </w:r>
          </w:p>
        </w:tc>
      </w:tr>
      <w:tr w:rsidR="00601B34" w:rsidTr="00792FAC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both"/>
            </w:pPr>
            <w:r>
              <w:t>- ООД</w:t>
            </w:r>
          </w:p>
          <w:p w:rsidR="00601B34" w:rsidRDefault="008F71E9">
            <w:pPr>
              <w:pStyle w:val="Default"/>
              <w:jc w:val="both"/>
            </w:pPr>
            <w:r>
              <w:t>- Подгрупповые занятия с учителем – логопедом</w:t>
            </w:r>
          </w:p>
          <w:p w:rsidR="00601B34" w:rsidRDefault="008F71E9">
            <w:pPr>
              <w:pStyle w:val="Default"/>
              <w:jc w:val="both"/>
            </w:pPr>
            <w:r>
              <w:t>- Индивидуальные занятия с учителем-логопедом</w:t>
            </w:r>
          </w:p>
          <w:p w:rsidR="00601B34" w:rsidRDefault="008F71E9">
            <w:pPr>
              <w:pStyle w:val="Default"/>
              <w:jc w:val="both"/>
            </w:pPr>
            <w:r>
              <w:t>- Педагогический час с воспитателем</w:t>
            </w:r>
          </w:p>
          <w:p w:rsidR="00601B34" w:rsidRDefault="008F71E9">
            <w:pPr>
              <w:pStyle w:val="Default"/>
              <w:jc w:val="both"/>
            </w:pPr>
            <w:r>
              <w:t>- Совместная деятельность детей и взрослых</w:t>
            </w:r>
          </w:p>
          <w:p w:rsidR="00601B34" w:rsidRDefault="008F71E9">
            <w:pPr>
              <w:pStyle w:val="Default"/>
              <w:jc w:val="both"/>
            </w:pPr>
            <w:r>
              <w:t>- Самостоятельная деятельность детей</w:t>
            </w:r>
          </w:p>
          <w:p w:rsidR="00601B34" w:rsidRDefault="008F71E9">
            <w:pPr>
              <w:pStyle w:val="Default"/>
              <w:jc w:val="both"/>
            </w:pPr>
            <w:r>
              <w:t>- Педагогическая диагностика индивидуального развития детей</w:t>
            </w:r>
          </w:p>
          <w:p w:rsidR="00601B34" w:rsidRDefault="008F71E9">
            <w:pPr>
              <w:pStyle w:val="Default"/>
              <w:jc w:val="both"/>
            </w:pPr>
            <w:r>
              <w:t>- Артикуляционная и пальчиковая гимнастика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both"/>
            </w:pPr>
            <w:r>
              <w:t>- Беседы</w:t>
            </w:r>
          </w:p>
          <w:p w:rsidR="00601B34" w:rsidRDefault="008F71E9">
            <w:pPr>
              <w:pStyle w:val="Default"/>
              <w:jc w:val="both"/>
            </w:pPr>
            <w:r>
              <w:t>- Наблюдения</w:t>
            </w:r>
          </w:p>
          <w:p w:rsidR="00601B34" w:rsidRDefault="008F71E9">
            <w:pPr>
              <w:pStyle w:val="Default"/>
              <w:jc w:val="both"/>
            </w:pPr>
            <w:r>
              <w:t>- Чтение художественной литературы</w:t>
            </w:r>
          </w:p>
          <w:p w:rsidR="00601B34" w:rsidRDefault="008F71E9">
            <w:pPr>
              <w:pStyle w:val="Default"/>
              <w:jc w:val="both"/>
            </w:pPr>
            <w:r>
              <w:t>- Игровые и дидактические упражнения</w:t>
            </w:r>
          </w:p>
          <w:p w:rsidR="00601B34" w:rsidRDefault="008F71E9">
            <w:pPr>
              <w:pStyle w:val="Default"/>
              <w:jc w:val="both"/>
            </w:pPr>
            <w:r>
              <w:t>- Проведение опытов и экспериментов и их фиксация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both"/>
            </w:pPr>
            <w:r>
              <w:t>- Побуждение познавательной активности детей</w:t>
            </w:r>
          </w:p>
          <w:p w:rsidR="00601B34" w:rsidRDefault="008F71E9">
            <w:pPr>
              <w:pStyle w:val="Default"/>
              <w:jc w:val="both"/>
            </w:pPr>
            <w:r>
              <w:t>- Создание творческих игровых ситуаций</w:t>
            </w:r>
          </w:p>
          <w:p w:rsidR="00601B34" w:rsidRDefault="008F71E9">
            <w:pPr>
              <w:pStyle w:val="Default"/>
              <w:jc w:val="both"/>
            </w:pPr>
            <w:r>
              <w:t>- Постепенное усложнение речевых и речемыслительных задач</w:t>
            </w:r>
          </w:p>
          <w:p w:rsidR="00601B34" w:rsidRDefault="008F71E9">
            <w:pPr>
              <w:pStyle w:val="Default"/>
              <w:jc w:val="both"/>
            </w:pPr>
            <w:r>
              <w:t>- Повторение усвоенного материала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both"/>
            </w:pPr>
            <w:r>
              <w:t>- Комплексно-тематический подход</w:t>
            </w:r>
          </w:p>
          <w:p w:rsidR="00601B34" w:rsidRDefault="008F71E9">
            <w:pPr>
              <w:pStyle w:val="Default"/>
            </w:pPr>
            <w:r>
              <w:t>- Использование ИКТ – (мультимедийных презентаций, коррекционных мультимедийных  программ «Игры для Тигры», «Говорим правильно», коррекционно-диагностический комплекс «Бослаб»)</w:t>
            </w:r>
          </w:p>
          <w:p w:rsidR="00601B34" w:rsidRDefault="008F71E9">
            <w:pPr>
              <w:pStyle w:val="Default"/>
              <w:rPr>
                <w:lang w:eastAsia="ru-RU"/>
              </w:rPr>
            </w:pPr>
            <w:r>
              <w:t xml:space="preserve">- Интеграция усилий специалистов </w:t>
            </w:r>
          </w:p>
          <w:p w:rsidR="00601B34" w:rsidRDefault="00601B34">
            <w:pPr>
              <w:pStyle w:val="Default"/>
              <w:jc w:val="both"/>
            </w:pPr>
          </w:p>
        </w:tc>
      </w:tr>
    </w:tbl>
    <w:p w:rsidR="00792FAC" w:rsidRPr="005828E1" w:rsidRDefault="00792FAC" w:rsidP="007A60AA">
      <w:pPr>
        <w:spacing w:before="100" w:beforeAutospacing="1" w:after="100" w:afterAutospacing="1" w:line="240" w:lineRule="auto"/>
        <w:ind w:left="0" w:firstLine="0"/>
        <w:jc w:val="both"/>
        <w:rPr>
          <w:sz w:val="28"/>
          <w:szCs w:val="28"/>
        </w:rPr>
      </w:pPr>
      <w:r w:rsidRPr="005828E1">
        <w:rPr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педагогами самостоятельно и зависит от контингента воспитанников, оснащенности ДОУ, культурных и региональных особенностей, специфики дошкольного учреждения, эпидемиологической ситуации в регионе, от опыта и творческого подхода педагога.</w:t>
      </w:r>
    </w:p>
    <w:p w:rsidR="00792FAC" w:rsidRPr="00D109B1" w:rsidRDefault="00792FAC" w:rsidP="007A60AA">
      <w:pPr>
        <w:spacing w:before="100" w:beforeAutospacing="1" w:after="100" w:afterAutospacing="1" w:line="240" w:lineRule="auto"/>
        <w:ind w:left="0" w:firstLine="0"/>
        <w:jc w:val="both"/>
        <w:rPr>
          <w:sz w:val="28"/>
          <w:szCs w:val="28"/>
        </w:rPr>
      </w:pPr>
      <w:r w:rsidRPr="00D109B1">
        <w:rPr>
          <w:sz w:val="28"/>
          <w:szCs w:val="28"/>
        </w:rPr>
        <w:t>Если в регионе неблагоприятная эпидемиологическая обстановка, существует высокий риск заражения детей инфекционными заболеваниями, в том числе короновирусной инфекцией, любые формы работы с детыми, которые предполагают массовость, например, концерты, общесадовски</w:t>
      </w:r>
      <w:r w:rsidR="005828E1">
        <w:rPr>
          <w:sz w:val="28"/>
          <w:szCs w:val="28"/>
        </w:rPr>
        <w:t>е</w:t>
      </w:r>
      <w:r w:rsidRPr="00D109B1">
        <w:rPr>
          <w:sz w:val="28"/>
          <w:szCs w:val="28"/>
        </w:rPr>
        <w:t xml:space="preserve"> праздники, спортивные соревнования, выездные экскурсии и другие, необходимо запретить</w:t>
      </w:r>
      <w:r w:rsidR="005828E1">
        <w:rPr>
          <w:sz w:val="28"/>
          <w:szCs w:val="28"/>
        </w:rPr>
        <w:t>.</w:t>
      </w:r>
    </w:p>
    <w:p w:rsidR="007A60AA" w:rsidRPr="00F75E21" w:rsidRDefault="007A60AA" w:rsidP="00290A17">
      <w:pPr>
        <w:pStyle w:val="10"/>
        <w:tabs>
          <w:tab w:val="left" w:pos="7635"/>
        </w:tabs>
        <w:spacing w:beforeAutospacing="1" w:line="240" w:lineRule="auto"/>
        <w:ind w:right="1417"/>
        <w:jc w:val="both"/>
        <w:rPr>
          <w:b/>
          <w:bCs/>
          <w:sz w:val="28"/>
          <w:szCs w:val="28"/>
        </w:rPr>
      </w:pPr>
    </w:p>
    <w:p w:rsidR="007A60AA" w:rsidRPr="00F75E21" w:rsidRDefault="007A60AA" w:rsidP="00290A17">
      <w:pPr>
        <w:pStyle w:val="10"/>
        <w:tabs>
          <w:tab w:val="left" w:pos="7635"/>
        </w:tabs>
        <w:spacing w:beforeAutospacing="1" w:line="240" w:lineRule="auto"/>
        <w:ind w:right="1417"/>
        <w:jc w:val="both"/>
        <w:rPr>
          <w:b/>
          <w:bCs/>
          <w:sz w:val="28"/>
          <w:szCs w:val="28"/>
        </w:rPr>
      </w:pPr>
    </w:p>
    <w:p w:rsidR="007A60AA" w:rsidRPr="00F75E21" w:rsidRDefault="007A60AA" w:rsidP="00290A17">
      <w:pPr>
        <w:pStyle w:val="10"/>
        <w:tabs>
          <w:tab w:val="left" w:pos="7635"/>
        </w:tabs>
        <w:spacing w:beforeAutospacing="1" w:line="240" w:lineRule="auto"/>
        <w:ind w:right="1417"/>
        <w:jc w:val="both"/>
        <w:rPr>
          <w:b/>
          <w:bCs/>
          <w:sz w:val="28"/>
          <w:szCs w:val="28"/>
        </w:rPr>
      </w:pPr>
    </w:p>
    <w:p w:rsidR="00601B34" w:rsidRDefault="008F71E9" w:rsidP="007A60AA">
      <w:pPr>
        <w:pStyle w:val="10"/>
        <w:tabs>
          <w:tab w:val="left" w:pos="7635"/>
        </w:tabs>
        <w:spacing w:beforeAutospacing="1" w:line="240" w:lineRule="auto"/>
        <w:ind w:right="-2"/>
        <w:jc w:val="both"/>
        <w:rPr>
          <w:b/>
          <w:bCs/>
          <w:sz w:val="28"/>
          <w:szCs w:val="28"/>
        </w:rPr>
      </w:pPr>
      <w:r w:rsidRPr="00F275A1">
        <w:rPr>
          <w:b/>
          <w:bCs/>
          <w:sz w:val="28"/>
          <w:szCs w:val="28"/>
          <w:lang w:val="en-US"/>
        </w:rPr>
        <w:lastRenderedPageBreak/>
        <w:t>II</w:t>
      </w:r>
      <w:r w:rsidRPr="00F275A1">
        <w:rPr>
          <w:b/>
          <w:bCs/>
          <w:sz w:val="28"/>
          <w:szCs w:val="28"/>
        </w:rPr>
        <w:t>.3.1.</w:t>
      </w:r>
      <w:r w:rsidR="00792FAC">
        <w:rPr>
          <w:b/>
          <w:bCs/>
          <w:sz w:val="28"/>
          <w:szCs w:val="28"/>
        </w:rPr>
        <w:t>Расписание</w:t>
      </w:r>
      <w:r w:rsidRPr="00F275A1">
        <w:rPr>
          <w:b/>
          <w:bCs/>
          <w:sz w:val="28"/>
          <w:szCs w:val="28"/>
        </w:rPr>
        <w:t xml:space="preserve"> образова</w:t>
      </w:r>
      <w:r w:rsidR="00B35E85" w:rsidRPr="00F275A1">
        <w:rPr>
          <w:b/>
          <w:bCs/>
          <w:sz w:val="28"/>
          <w:szCs w:val="28"/>
        </w:rPr>
        <w:t xml:space="preserve">тельной деятельности </w:t>
      </w:r>
      <w:r w:rsidR="006D0440" w:rsidRPr="00F275A1">
        <w:rPr>
          <w:b/>
          <w:bCs/>
          <w:sz w:val="28"/>
          <w:szCs w:val="28"/>
        </w:rPr>
        <w:t xml:space="preserve">в </w:t>
      </w:r>
      <w:r w:rsidRPr="00F275A1">
        <w:rPr>
          <w:b/>
          <w:bCs/>
          <w:sz w:val="28"/>
          <w:szCs w:val="28"/>
        </w:rPr>
        <w:t>групп</w:t>
      </w:r>
      <w:r w:rsidR="00F275A1" w:rsidRPr="00F275A1">
        <w:rPr>
          <w:b/>
          <w:bCs/>
          <w:sz w:val="28"/>
          <w:szCs w:val="28"/>
        </w:rPr>
        <w:t>ах</w:t>
      </w:r>
      <w:r w:rsidR="004326D3">
        <w:rPr>
          <w:b/>
          <w:bCs/>
          <w:sz w:val="28"/>
          <w:szCs w:val="28"/>
        </w:rPr>
        <w:t xml:space="preserve"> </w:t>
      </w:r>
      <w:r w:rsidRPr="00F275A1">
        <w:rPr>
          <w:b/>
          <w:bCs/>
          <w:sz w:val="28"/>
          <w:szCs w:val="28"/>
        </w:rPr>
        <w:t>компенсирующей направленности (ЗПР)</w:t>
      </w:r>
      <w:r w:rsidR="00D109B1">
        <w:rPr>
          <w:b/>
          <w:bCs/>
          <w:sz w:val="28"/>
          <w:szCs w:val="28"/>
        </w:rPr>
        <w:t xml:space="preserve"> «Золотой ключик </w:t>
      </w:r>
      <w:r w:rsidR="00F275A1" w:rsidRPr="00F275A1">
        <w:rPr>
          <w:b/>
          <w:bCs/>
          <w:sz w:val="28"/>
          <w:szCs w:val="28"/>
        </w:rPr>
        <w:t>1»,«Золотой ключик 2».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Социально-коммуникативное развитие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детей осуществляется в образовательной деятельности в ходе режимных моментов, в совместной и самостоятельной игровой деятельности, в семье.</w:t>
      </w:r>
    </w:p>
    <w:p w:rsidR="00601B34" w:rsidRDefault="00601B34">
      <w:pPr>
        <w:pStyle w:val="10"/>
        <w:tabs>
          <w:tab w:val="left" w:pos="7635"/>
        </w:tabs>
        <w:jc w:val="center"/>
        <w:rPr>
          <w:b/>
          <w:bCs/>
          <w:sz w:val="32"/>
          <w:szCs w:val="32"/>
        </w:rPr>
      </w:pPr>
    </w:p>
    <w:p w:rsidR="00792FAC" w:rsidRPr="00E42C00" w:rsidRDefault="00792FAC" w:rsidP="00792FAC">
      <w:pPr>
        <w:pStyle w:val="af5"/>
        <w:tabs>
          <w:tab w:val="left" w:pos="7635"/>
        </w:tabs>
        <w:jc w:val="center"/>
        <w:rPr>
          <w:b/>
          <w:bCs/>
          <w:sz w:val="28"/>
          <w:szCs w:val="28"/>
        </w:rPr>
      </w:pPr>
      <w:r w:rsidRPr="00E42C00">
        <w:rPr>
          <w:b/>
          <w:bCs/>
          <w:sz w:val="28"/>
          <w:szCs w:val="28"/>
        </w:rPr>
        <w:t>Расписание образовательной деятельности</w:t>
      </w:r>
    </w:p>
    <w:p w:rsidR="00792FAC" w:rsidRPr="00E42C00" w:rsidRDefault="00792FAC" w:rsidP="00792FAC">
      <w:pPr>
        <w:pStyle w:val="af5"/>
        <w:tabs>
          <w:tab w:val="left" w:pos="7635"/>
        </w:tabs>
        <w:jc w:val="center"/>
        <w:rPr>
          <w:sz w:val="28"/>
          <w:szCs w:val="28"/>
        </w:rPr>
      </w:pPr>
      <w:r w:rsidRPr="00E42C00">
        <w:rPr>
          <w:b/>
          <w:bCs/>
          <w:sz w:val="28"/>
          <w:szCs w:val="28"/>
        </w:rPr>
        <w:t>«Золотой ключик 1» (ЗПР)на 2020-2021 учебный год</w:t>
      </w:r>
    </w:p>
    <w:p w:rsidR="00792FAC" w:rsidRDefault="00792FAC" w:rsidP="00792FAC">
      <w:pPr>
        <w:pStyle w:val="16"/>
        <w:spacing w:line="240" w:lineRule="auto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A0"/>
      </w:tblPr>
      <w:tblGrid>
        <w:gridCol w:w="2051"/>
        <w:gridCol w:w="7588"/>
      </w:tblGrid>
      <w:tr w:rsidR="00792FAC" w:rsidRPr="00D109B1" w:rsidTr="00EF2EF0"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92FAC" w:rsidRPr="00D109B1" w:rsidRDefault="00792FAC" w:rsidP="00EF2EF0">
            <w:pPr>
              <w:pStyle w:val="ae"/>
              <w:jc w:val="center"/>
            </w:pPr>
            <w:r w:rsidRPr="00D109B1">
              <w:rPr>
                <w:b/>
                <w:bCs/>
              </w:rPr>
              <w:t>Дни недели</w:t>
            </w:r>
          </w:p>
        </w:tc>
        <w:tc>
          <w:tcPr>
            <w:tcW w:w="7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92FAC" w:rsidRPr="00D109B1" w:rsidRDefault="00792FAC" w:rsidP="00EF2EF0">
            <w:pPr>
              <w:pStyle w:val="ae"/>
              <w:jc w:val="center"/>
            </w:pPr>
            <w:r w:rsidRPr="00D109B1">
              <w:rPr>
                <w:b/>
                <w:bCs/>
              </w:rPr>
              <w:t>Образовательные ситуации</w:t>
            </w:r>
          </w:p>
        </w:tc>
      </w:tr>
      <w:tr w:rsidR="00792FAC" w:rsidRPr="00D109B1" w:rsidTr="00EF2EF0">
        <w:trPr>
          <w:trHeight w:val="1051"/>
        </w:trPr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92FAC" w:rsidRPr="00D109B1" w:rsidRDefault="00792FAC" w:rsidP="00EF2EF0">
            <w:pPr>
              <w:pStyle w:val="ae"/>
            </w:pPr>
            <w:r w:rsidRPr="00D109B1">
              <w:rPr>
                <w:b/>
                <w:bCs/>
              </w:rPr>
              <w:t>Понедельник</w:t>
            </w:r>
          </w:p>
        </w:tc>
        <w:tc>
          <w:tcPr>
            <w:tcW w:w="7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92FAC" w:rsidRPr="00D109B1" w:rsidRDefault="00792FAC" w:rsidP="00EF2EF0">
            <w:pPr>
              <w:pStyle w:val="ae"/>
              <w:jc w:val="both"/>
              <w:rPr>
                <w:b/>
              </w:rPr>
            </w:pPr>
            <w:r w:rsidRPr="00D109B1">
              <w:rPr>
                <w:b/>
                <w:bCs/>
              </w:rPr>
              <w:t xml:space="preserve">9.00. - 9.20. – </w:t>
            </w:r>
            <w:r w:rsidRPr="00D109B1">
              <w:rPr>
                <w:b/>
              </w:rPr>
              <w:t>Познание*****.</w:t>
            </w:r>
          </w:p>
          <w:p w:rsidR="00792FAC" w:rsidRPr="00D109B1" w:rsidRDefault="00792FAC" w:rsidP="00EF2EF0">
            <w:pPr>
              <w:pStyle w:val="ae"/>
              <w:rPr>
                <w:b/>
                <w:bCs/>
              </w:rPr>
            </w:pPr>
            <w:r w:rsidRPr="00D109B1">
              <w:rPr>
                <w:b/>
                <w:bCs/>
              </w:rPr>
              <w:t>9.35. – 10.00. –Изобразительная деятельность (Лепка).</w:t>
            </w:r>
          </w:p>
          <w:p w:rsidR="00792FAC" w:rsidRPr="00D109B1" w:rsidRDefault="00792FAC" w:rsidP="00EF2EF0">
            <w:pPr>
              <w:pStyle w:val="ae"/>
            </w:pPr>
            <w:r w:rsidRPr="00D109B1">
              <w:rPr>
                <w:b/>
                <w:bCs/>
                <w:u w:val="single"/>
              </w:rPr>
              <w:t>Вторая половина дня</w:t>
            </w:r>
          </w:p>
          <w:p w:rsidR="00792FAC" w:rsidRPr="00D109B1" w:rsidRDefault="00792FAC" w:rsidP="00EF2EF0">
            <w:pPr>
              <w:pStyle w:val="ae"/>
              <w:rPr>
                <w:b/>
                <w:bCs/>
              </w:rPr>
            </w:pPr>
            <w:r w:rsidRPr="00D109B1">
              <w:rPr>
                <w:b/>
                <w:bCs/>
              </w:rPr>
              <w:t>15.55. --16.20. - Физическая культура (на прогулке).</w:t>
            </w:r>
          </w:p>
          <w:p w:rsidR="00792FAC" w:rsidRPr="00D109B1" w:rsidRDefault="00792FAC" w:rsidP="00EF2EF0">
            <w:pPr>
              <w:pStyle w:val="ae"/>
            </w:pPr>
          </w:p>
        </w:tc>
      </w:tr>
      <w:tr w:rsidR="00792FAC" w:rsidRPr="00D109B1" w:rsidTr="00EF2EF0"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92FAC" w:rsidRPr="00D109B1" w:rsidRDefault="00792FAC" w:rsidP="00EF2EF0">
            <w:pPr>
              <w:pStyle w:val="ae"/>
            </w:pPr>
            <w:r w:rsidRPr="00D109B1">
              <w:rPr>
                <w:b/>
                <w:bCs/>
              </w:rPr>
              <w:t>Вторник</w:t>
            </w:r>
          </w:p>
        </w:tc>
        <w:tc>
          <w:tcPr>
            <w:tcW w:w="7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92FAC" w:rsidRPr="00D109B1" w:rsidRDefault="00792FAC" w:rsidP="00EF2EF0">
            <w:pPr>
              <w:pStyle w:val="ae"/>
              <w:jc w:val="both"/>
              <w:rPr>
                <w:b/>
              </w:rPr>
            </w:pPr>
            <w:r w:rsidRPr="00D109B1">
              <w:rPr>
                <w:b/>
                <w:bCs/>
              </w:rPr>
              <w:t xml:space="preserve">9.00. - 9.20. – </w:t>
            </w:r>
            <w:r w:rsidRPr="00D109B1">
              <w:rPr>
                <w:b/>
              </w:rPr>
              <w:t>Коррекционное логопедическое занятие.</w:t>
            </w:r>
          </w:p>
          <w:p w:rsidR="00792FAC" w:rsidRPr="00D109B1" w:rsidRDefault="00792FAC" w:rsidP="00EF2EF0">
            <w:pPr>
              <w:pStyle w:val="ae"/>
              <w:rPr>
                <w:b/>
                <w:bCs/>
              </w:rPr>
            </w:pPr>
            <w:r w:rsidRPr="00D109B1">
              <w:rPr>
                <w:b/>
                <w:bCs/>
              </w:rPr>
              <w:t>9.35. --10.00. –Математическое и сенсорное развитие.</w:t>
            </w:r>
          </w:p>
          <w:p w:rsidR="00792FAC" w:rsidRPr="00D109B1" w:rsidRDefault="00792FAC" w:rsidP="00EF2EF0">
            <w:pPr>
              <w:pStyle w:val="ae"/>
            </w:pPr>
            <w:r w:rsidRPr="00D109B1">
              <w:rPr>
                <w:b/>
                <w:bCs/>
                <w:u w:val="single"/>
              </w:rPr>
              <w:t>Вторая половина дня</w:t>
            </w:r>
          </w:p>
          <w:p w:rsidR="00792FAC" w:rsidRPr="00D109B1" w:rsidRDefault="00792FAC" w:rsidP="00EF2EF0">
            <w:pPr>
              <w:pStyle w:val="ae"/>
              <w:rPr>
                <w:b/>
                <w:bCs/>
              </w:rPr>
            </w:pPr>
            <w:r w:rsidRPr="00D109B1">
              <w:rPr>
                <w:b/>
                <w:bCs/>
              </w:rPr>
              <w:t xml:space="preserve">16.30. --16.55. - Музыка. </w:t>
            </w:r>
          </w:p>
          <w:p w:rsidR="00792FAC" w:rsidRPr="00D109B1" w:rsidRDefault="00792FAC" w:rsidP="00EF2EF0">
            <w:pPr>
              <w:pStyle w:val="ae"/>
              <w:rPr>
                <w:b/>
                <w:bCs/>
              </w:rPr>
            </w:pPr>
          </w:p>
        </w:tc>
      </w:tr>
      <w:tr w:rsidR="00792FAC" w:rsidRPr="00D109B1" w:rsidTr="00EF2EF0"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92FAC" w:rsidRPr="00D109B1" w:rsidRDefault="00792FAC" w:rsidP="00EF2EF0">
            <w:pPr>
              <w:pStyle w:val="ae"/>
            </w:pPr>
            <w:r w:rsidRPr="00D109B1">
              <w:rPr>
                <w:b/>
                <w:bCs/>
              </w:rPr>
              <w:t>Среда</w:t>
            </w:r>
          </w:p>
        </w:tc>
        <w:tc>
          <w:tcPr>
            <w:tcW w:w="7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92FAC" w:rsidRPr="00D109B1" w:rsidRDefault="00792FAC" w:rsidP="00EF2EF0">
            <w:pPr>
              <w:pStyle w:val="ae"/>
              <w:rPr>
                <w:b/>
                <w:bCs/>
              </w:rPr>
            </w:pPr>
            <w:r w:rsidRPr="00D109B1">
              <w:rPr>
                <w:b/>
                <w:bCs/>
              </w:rPr>
              <w:t xml:space="preserve">9.00. - 9.20. </w:t>
            </w:r>
            <w:r w:rsidRPr="00D109B1">
              <w:t xml:space="preserve">– </w:t>
            </w:r>
            <w:r w:rsidRPr="00D109B1">
              <w:rPr>
                <w:b/>
                <w:bCs/>
              </w:rPr>
              <w:t>Физическая культура.</w:t>
            </w:r>
          </w:p>
          <w:p w:rsidR="00792FAC" w:rsidRPr="00D109B1" w:rsidRDefault="00792FAC" w:rsidP="00EF2EF0">
            <w:pPr>
              <w:pStyle w:val="ae"/>
              <w:rPr>
                <w:b/>
              </w:rPr>
            </w:pPr>
            <w:r w:rsidRPr="00D109B1">
              <w:rPr>
                <w:b/>
                <w:bCs/>
              </w:rPr>
              <w:t>9.30. - 9.55. –</w:t>
            </w:r>
            <w:r w:rsidRPr="00D109B1">
              <w:rPr>
                <w:b/>
              </w:rPr>
              <w:t>Познание***.</w:t>
            </w:r>
          </w:p>
          <w:p w:rsidR="00792FAC" w:rsidRPr="00D109B1" w:rsidRDefault="00792FAC" w:rsidP="00EF2EF0">
            <w:pPr>
              <w:pStyle w:val="ae"/>
            </w:pPr>
            <w:r w:rsidRPr="00D109B1">
              <w:rPr>
                <w:b/>
                <w:bCs/>
                <w:u w:val="single"/>
              </w:rPr>
              <w:t>Вторая половина дня</w:t>
            </w:r>
          </w:p>
          <w:p w:rsidR="00792FAC" w:rsidRPr="00D109B1" w:rsidRDefault="00792FAC" w:rsidP="00EF2EF0">
            <w:pPr>
              <w:pStyle w:val="ae"/>
              <w:rPr>
                <w:b/>
                <w:bCs/>
              </w:rPr>
            </w:pPr>
            <w:r w:rsidRPr="00D109B1">
              <w:rPr>
                <w:b/>
                <w:bCs/>
              </w:rPr>
              <w:t>15.55. --16.20. - Изобразительная деятельность. (Конструирование/аппликация) **</w:t>
            </w:r>
          </w:p>
        </w:tc>
      </w:tr>
      <w:tr w:rsidR="00792FAC" w:rsidRPr="00D109B1" w:rsidTr="00EF2EF0"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92FAC" w:rsidRPr="00D109B1" w:rsidRDefault="00792FAC" w:rsidP="00EF2EF0">
            <w:pPr>
              <w:pStyle w:val="ae"/>
            </w:pPr>
            <w:r w:rsidRPr="00D109B1">
              <w:rPr>
                <w:b/>
                <w:bCs/>
              </w:rPr>
              <w:t>Четверг</w:t>
            </w:r>
          </w:p>
        </w:tc>
        <w:tc>
          <w:tcPr>
            <w:tcW w:w="7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92FAC" w:rsidRPr="00D109B1" w:rsidRDefault="00792FAC" w:rsidP="00EF2EF0">
            <w:pPr>
              <w:pStyle w:val="ae"/>
              <w:jc w:val="both"/>
              <w:rPr>
                <w:b/>
              </w:rPr>
            </w:pPr>
            <w:r w:rsidRPr="00D109B1">
              <w:rPr>
                <w:b/>
                <w:bCs/>
              </w:rPr>
              <w:t>9.00. - 9.20. -</w:t>
            </w:r>
            <w:r w:rsidRPr="00D109B1">
              <w:rPr>
                <w:b/>
              </w:rPr>
              <w:t>Коррекционное логопедическое занятие.</w:t>
            </w:r>
          </w:p>
          <w:p w:rsidR="00792FAC" w:rsidRPr="00D109B1" w:rsidRDefault="00792FAC" w:rsidP="00EF2EF0">
            <w:pPr>
              <w:pStyle w:val="ae"/>
              <w:rPr>
                <w:b/>
                <w:bCs/>
              </w:rPr>
            </w:pPr>
            <w:r w:rsidRPr="00D109B1">
              <w:rPr>
                <w:b/>
                <w:bCs/>
              </w:rPr>
              <w:t>9.35. –10.00. – Математическое и сенсорное развитие.</w:t>
            </w:r>
          </w:p>
          <w:p w:rsidR="00792FAC" w:rsidRPr="00D109B1" w:rsidRDefault="00792FAC" w:rsidP="00EF2EF0">
            <w:pPr>
              <w:pStyle w:val="ae"/>
            </w:pPr>
            <w:r w:rsidRPr="00D109B1">
              <w:rPr>
                <w:b/>
                <w:bCs/>
                <w:u w:val="single"/>
              </w:rPr>
              <w:t>Вторая половина дня</w:t>
            </w:r>
          </w:p>
          <w:p w:rsidR="00792FAC" w:rsidRPr="00D109B1" w:rsidRDefault="00792FAC" w:rsidP="00EF2EF0">
            <w:pPr>
              <w:pStyle w:val="ae"/>
            </w:pPr>
            <w:r w:rsidRPr="00D109B1">
              <w:rPr>
                <w:b/>
              </w:rPr>
              <w:t xml:space="preserve">15.55. -16.20. - </w:t>
            </w:r>
            <w:r w:rsidRPr="00D109B1">
              <w:rPr>
                <w:b/>
                <w:bCs/>
              </w:rPr>
              <w:t>Изобразительная деятельность. (Рисование)</w:t>
            </w:r>
          </w:p>
          <w:p w:rsidR="00792FAC" w:rsidRPr="00D109B1" w:rsidRDefault="00792FAC" w:rsidP="00EF2EF0">
            <w:pPr>
              <w:pStyle w:val="ae"/>
            </w:pPr>
          </w:p>
        </w:tc>
      </w:tr>
      <w:tr w:rsidR="00792FAC" w:rsidRPr="00D109B1" w:rsidTr="00EF2EF0"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92FAC" w:rsidRPr="00D109B1" w:rsidRDefault="00792FAC" w:rsidP="00EF2EF0">
            <w:pPr>
              <w:pStyle w:val="ae"/>
            </w:pPr>
            <w:r w:rsidRPr="00D109B1">
              <w:rPr>
                <w:b/>
                <w:bCs/>
              </w:rPr>
              <w:t>Пятница</w:t>
            </w:r>
          </w:p>
        </w:tc>
        <w:tc>
          <w:tcPr>
            <w:tcW w:w="7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92FAC" w:rsidRPr="00D109B1" w:rsidRDefault="00792FAC" w:rsidP="00EF2EF0">
            <w:pPr>
              <w:pStyle w:val="ae"/>
              <w:jc w:val="both"/>
              <w:rPr>
                <w:b/>
              </w:rPr>
            </w:pPr>
            <w:r w:rsidRPr="00D109B1">
              <w:rPr>
                <w:b/>
                <w:bCs/>
              </w:rPr>
              <w:t xml:space="preserve">9.00. - 9.20. – </w:t>
            </w:r>
            <w:r w:rsidRPr="00D109B1">
              <w:rPr>
                <w:b/>
              </w:rPr>
              <w:t>Коррекционное логопедическое занятие.</w:t>
            </w:r>
          </w:p>
          <w:p w:rsidR="00792FAC" w:rsidRPr="00D109B1" w:rsidRDefault="00792FAC" w:rsidP="00EF2EF0">
            <w:pPr>
              <w:pStyle w:val="ae"/>
              <w:rPr>
                <w:b/>
                <w:bCs/>
              </w:rPr>
            </w:pPr>
            <w:r w:rsidRPr="00D109B1">
              <w:rPr>
                <w:b/>
                <w:bCs/>
              </w:rPr>
              <w:t>9.50. – 10.15. –Музыка.</w:t>
            </w:r>
          </w:p>
          <w:p w:rsidR="00792FAC" w:rsidRPr="00D109B1" w:rsidRDefault="00792FAC" w:rsidP="00EF2EF0">
            <w:pPr>
              <w:pStyle w:val="ae"/>
            </w:pPr>
            <w:r w:rsidRPr="00D109B1">
              <w:rPr>
                <w:b/>
                <w:bCs/>
                <w:u w:val="single"/>
              </w:rPr>
              <w:t>Вторая половина дня</w:t>
            </w:r>
          </w:p>
          <w:p w:rsidR="00792FAC" w:rsidRPr="00D109B1" w:rsidRDefault="00792FAC" w:rsidP="00EF2EF0">
            <w:pPr>
              <w:pStyle w:val="ae"/>
              <w:rPr>
                <w:b/>
                <w:bCs/>
              </w:rPr>
            </w:pPr>
            <w:r w:rsidRPr="00D109B1">
              <w:rPr>
                <w:b/>
                <w:bCs/>
              </w:rPr>
              <w:t xml:space="preserve">16.35. -17.00. - Физическая культура. </w:t>
            </w:r>
          </w:p>
          <w:p w:rsidR="00792FAC" w:rsidRPr="00D109B1" w:rsidRDefault="00792FAC" w:rsidP="00EF2EF0">
            <w:pPr>
              <w:pStyle w:val="ae"/>
            </w:pPr>
          </w:p>
        </w:tc>
      </w:tr>
    </w:tbl>
    <w:p w:rsidR="00792FAC" w:rsidRPr="001853E8" w:rsidRDefault="00792FAC" w:rsidP="00792FAC">
      <w:pPr>
        <w:widowControl w:val="0"/>
        <w:suppressLineNumbers/>
        <w:tabs>
          <w:tab w:val="left" w:pos="7635"/>
        </w:tabs>
        <w:suppressAutoHyphens/>
        <w:spacing w:after="0" w:line="240" w:lineRule="auto"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zh-CN"/>
        </w:rPr>
      </w:pPr>
      <w:r w:rsidRPr="001853E8">
        <w:rPr>
          <w:rFonts w:ascii="Liberation Serif" w:eastAsia="Calibri" w:hAnsi="Liberation Serif" w:cs="Liberation Serif"/>
          <w:kern w:val="1"/>
          <w:sz w:val="24"/>
          <w:szCs w:val="24"/>
          <w:lang w:eastAsia="zh-CN"/>
        </w:rPr>
        <w:t>*Чтение художественной литературы в режимных моментах 1 раз в неделю.</w:t>
      </w:r>
    </w:p>
    <w:p w:rsidR="00792FAC" w:rsidRPr="001853E8" w:rsidRDefault="00792FAC" w:rsidP="00792FAC">
      <w:pPr>
        <w:pStyle w:val="af5"/>
        <w:tabs>
          <w:tab w:val="left" w:pos="7635"/>
        </w:tabs>
        <w:jc w:val="both"/>
      </w:pPr>
      <w:r w:rsidRPr="001853E8">
        <w:t>** Чередование: конструирование/аппликация</w:t>
      </w:r>
    </w:p>
    <w:p w:rsidR="00792FAC" w:rsidRPr="001853E8" w:rsidRDefault="00792FAC" w:rsidP="00792FAC">
      <w:pPr>
        <w:pStyle w:val="ae"/>
        <w:rPr>
          <w:bCs/>
        </w:rPr>
      </w:pPr>
      <w:r w:rsidRPr="001853E8">
        <w:t>*** Интегрированное занятие (Познание с развитием речи).</w:t>
      </w:r>
    </w:p>
    <w:p w:rsidR="00792FAC" w:rsidRPr="001853E8" w:rsidRDefault="00792FAC" w:rsidP="00792FAC">
      <w:pPr>
        <w:pStyle w:val="af5"/>
        <w:jc w:val="both"/>
      </w:pPr>
      <w:r w:rsidRPr="001853E8">
        <w:t>**** Одно занятие по Изобразительной деятельности (Рисование) в совместной деятельности 1 раз в неделю. (пятница)</w:t>
      </w:r>
    </w:p>
    <w:p w:rsidR="00792FAC" w:rsidRPr="001853E8" w:rsidRDefault="00792FAC" w:rsidP="00792FAC">
      <w:pPr>
        <w:pStyle w:val="af5"/>
        <w:jc w:val="both"/>
      </w:pPr>
      <w:r w:rsidRPr="001853E8">
        <w:t>***** Чередование: 1 неделя - исследование объектов живой и неживой природы, экспериментирование; 2 неделя - познание предметного и социального мира, освоение безопасного поведения.</w:t>
      </w:r>
    </w:p>
    <w:p w:rsidR="00792FAC" w:rsidRDefault="00792FAC" w:rsidP="00792FAC">
      <w:pPr>
        <w:pStyle w:val="16"/>
        <w:spacing w:line="240" w:lineRule="auto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7A60AA" w:rsidRDefault="007A60AA" w:rsidP="00792FAC">
      <w:pPr>
        <w:pStyle w:val="af5"/>
        <w:tabs>
          <w:tab w:val="left" w:pos="7635"/>
        </w:tabs>
        <w:jc w:val="center"/>
        <w:rPr>
          <w:b/>
          <w:bCs/>
          <w:sz w:val="28"/>
          <w:szCs w:val="28"/>
        </w:rPr>
      </w:pPr>
    </w:p>
    <w:p w:rsidR="00792FAC" w:rsidRPr="00E42C00" w:rsidRDefault="00792FAC" w:rsidP="00792FAC">
      <w:pPr>
        <w:pStyle w:val="af5"/>
        <w:tabs>
          <w:tab w:val="left" w:pos="7635"/>
        </w:tabs>
        <w:jc w:val="center"/>
        <w:rPr>
          <w:b/>
          <w:bCs/>
          <w:sz w:val="28"/>
          <w:szCs w:val="28"/>
        </w:rPr>
      </w:pPr>
      <w:r w:rsidRPr="00E42C00">
        <w:rPr>
          <w:b/>
          <w:bCs/>
          <w:sz w:val="28"/>
          <w:szCs w:val="28"/>
        </w:rPr>
        <w:lastRenderedPageBreak/>
        <w:t>Расписание образовательной деятельности</w:t>
      </w:r>
    </w:p>
    <w:p w:rsidR="00792FAC" w:rsidRPr="00E42C00" w:rsidRDefault="00792FAC" w:rsidP="00792FAC">
      <w:pPr>
        <w:pStyle w:val="af5"/>
        <w:tabs>
          <w:tab w:val="left" w:pos="7635"/>
        </w:tabs>
        <w:jc w:val="center"/>
        <w:rPr>
          <w:b/>
          <w:bCs/>
          <w:sz w:val="28"/>
          <w:szCs w:val="28"/>
        </w:rPr>
      </w:pPr>
      <w:r w:rsidRPr="00E42C00">
        <w:rPr>
          <w:b/>
          <w:bCs/>
          <w:sz w:val="28"/>
          <w:szCs w:val="28"/>
        </w:rPr>
        <w:t xml:space="preserve">в старшей группе компенсирующей направленности </w:t>
      </w:r>
    </w:p>
    <w:p w:rsidR="00792FAC" w:rsidRPr="00E42C00" w:rsidRDefault="00792FAC" w:rsidP="00792FAC">
      <w:pPr>
        <w:pStyle w:val="af5"/>
        <w:tabs>
          <w:tab w:val="left" w:pos="7635"/>
        </w:tabs>
        <w:jc w:val="center"/>
        <w:rPr>
          <w:b/>
          <w:bCs/>
          <w:sz w:val="28"/>
          <w:szCs w:val="28"/>
        </w:rPr>
      </w:pPr>
      <w:r w:rsidRPr="00E42C00">
        <w:rPr>
          <w:b/>
          <w:bCs/>
          <w:sz w:val="28"/>
          <w:szCs w:val="28"/>
        </w:rPr>
        <w:t>«Золотой ключик 2» (ЗПР)на 2020-2021 учебный год</w:t>
      </w:r>
    </w:p>
    <w:p w:rsidR="00792FAC" w:rsidRDefault="00792FAC" w:rsidP="00792FAC">
      <w:pPr>
        <w:pStyle w:val="af5"/>
        <w:tabs>
          <w:tab w:val="left" w:pos="7635"/>
        </w:tabs>
        <w:jc w:val="center"/>
      </w:pPr>
    </w:p>
    <w:tbl>
      <w:tblPr>
        <w:tblW w:w="9639" w:type="dxa"/>
        <w:tblInd w:w="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A0"/>
      </w:tblPr>
      <w:tblGrid>
        <w:gridCol w:w="2051"/>
        <w:gridCol w:w="7588"/>
      </w:tblGrid>
      <w:tr w:rsidR="00792FAC" w:rsidRPr="00D109B1" w:rsidTr="00EF2EF0"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92FAC" w:rsidRPr="00D109B1" w:rsidRDefault="00792FAC" w:rsidP="00EF2EF0">
            <w:pPr>
              <w:pStyle w:val="ae"/>
              <w:jc w:val="center"/>
            </w:pPr>
            <w:r w:rsidRPr="00D109B1">
              <w:rPr>
                <w:b/>
                <w:bCs/>
              </w:rPr>
              <w:t>Дни недели</w:t>
            </w:r>
          </w:p>
        </w:tc>
        <w:tc>
          <w:tcPr>
            <w:tcW w:w="7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92FAC" w:rsidRPr="00D109B1" w:rsidRDefault="00792FAC" w:rsidP="00EF2EF0">
            <w:pPr>
              <w:pStyle w:val="ae"/>
              <w:jc w:val="center"/>
            </w:pPr>
            <w:r w:rsidRPr="00D109B1">
              <w:rPr>
                <w:b/>
                <w:bCs/>
              </w:rPr>
              <w:t>Образовательные ситуации</w:t>
            </w:r>
          </w:p>
        </w:tc>
      </w:tr>
      <w:tr w:rsidR="00792FAC" w:rsidRPr="00D109B1" w:rsidTr="00EF2EF0">
        <w:trPr>
          <w:trHeight w:val="1051"/>
        </w:trPr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92FAC" w:rsidRPr="00D109B1" w:rsidRDefault="00792FAC" w:rsidP="00EF2EF0">
            <w:pPr>
              <w:pStyle w:val="ae"/>
            </w:pPr>
            <w:r w:rsidRPr="00D109B1">
              <w:rPr>
                <w:b/>
                <w:bCs/>
              </w:rPr>
              <w:t>Понедельник</w:t>
            </w:r>
          </w:p>
        </w:tc>
        <w:tc>
          <w:tcPr>
            <w:tcW w:w="7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92FAC" w:rsidRPr="00D109B1" w:rsidRDefault="00792FAC" w:rsidP="00EF2EF0">
            <w:pPr>
              <w:pStyle w:val="ae"/>
              <w:rPr>
                <w:b/>
                <w:bCs/>
              </w:rPr>
            </w:pPr>
            <w:r w:rsidRPr="00D109B1">
              <w:rPr>
                <w:b/>
                <w:bCs/>
              </w:rPr>
              <w:t>9.00. - 9.25. – Изобразительная деятельность (Лепка).</w:t>
            </w:r>
          </w:p>
          <w:p w:rsidR="00792FAC" w:rsidRPr="00D109B1" w:rsidRDefault="00792FAC" w:rsidP="00EF2EF0">
            <w:pPr>
              <w:pStyle w:val="ae"/>
              <w:rPr>
                <w:b/>
                <w:bCs/>
              </w:rPr>
            </w:pPr>
            <w:r w:rsidRPr="00D109B1">
              <w:rPr>
                <w:b/>
                <w:bCs/>
              </w:rPr>
              <w:t>9.35. – 9.55. –Познание*****.</w:t>
            </w:r>
          </w:p>
          <w:p w:rsidR="00792FAC" w:rsidRPr="00D109B1" w:rsidRDefault="00792FAC" w:rsidP="00EF2EF0">
            <w:pPr>
              <w:pStyle w:val="ae"/>
            </w:pPr>
            <w:r w:rsidRPr="00D109B1">
              <w:rPr>
                <w:b/>
                <w:bCs/>
                <w:u w:val="single"/>
              </w:rPr>
              <w:t>Вторая половина дня</w:t>
            </w:r>
          </w:p>
          <w:p w:rsidR="00792FAC" w:rsidRPr="00D109B1" w:rsidRDefault="00792FAC" w:rsidP="00EF2EF0">
            <w:pPr>
              <w:pStyle w:val="ae"/>
            </w:pPr>
            <w:r w:rsidRPr="00D109B1">
              <w:rPr>
                <w:b/>
                <w:bCs/>
              </w:rPr>
              <w:t>15.55. --16.20. - Физическая культура (на прогулке).</w:t>
            </w:r>
          </w:p>
        </w:tc>
      </w:tr>
      <w:tr w:rsidR="00792FAC" w:rsidRPr="00D109B1" w:rsidTr="00EF2EF0"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92FAC" w:rsidRPr="00D109B1" w:rsidRDefault="00792FAC" w:rsidP="00EF2EF0">
            <w:pPr>
              <w:pStyle w:val="ae"/>
            </w:pPr>
            <w:r w:rsidRPr="00D109B1">
              <w:rPr>
                <w:b/>
                <w:bCs/>
              </w:rPr>
              <w:t>Вторник</w:t>
            </w:r>
          </w:p>
        </w:tc>
        <w:tc>
          <w:tcPr>
            <w:tcW w:w="7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92FAC" w:rsidRPr="00D109B1" w:rsidRDefault="00792FAC" w:rsidP="00EF2EF0">
            <w:pPr>
              <w:pStyle w:val="ae"/>
              <w:rPr>
                <w:b/>
                <w:bCs/>
              </w:rPr>
            </w:pPr>
            <w:r w:rsidRPr="00D109B1">
              <w:rPr>
                <w:b/>
                <w:bCs/>
              </w:rPr>
              <w:t>9.00. - 9.25. – Математическое и сенсорное развитие.</w:t>
            </w:r>
          </w:p>
          <w:p w:rsidR="00792FAC" w:rsidRPr="00D109B1" w:rsidRDefault="00792FAC" w:rsidP="00EF2EF0">
            <w:pPr>
              <w:pStyle w:val="ae"/>
              <w:jc w:val="both"/>
              <w:rPr>
                <w:b/>
              </w:rPr>
            </w:pPr>
            <w:r w:rsidRPr="00D109B1">
              <w:rPr>
                <w:b/>
                <w:bCs/>
              </w:rPr>
              <w:t xml:space="preserve">9.35. --9.55. – </w:t>
            </w:r>
            <w:r w:rsidRPr="00D109B1">
              <w:rPr>
                <w:b/>
              </w:rPr>
              <w:t>Коррекционное логопедическое занятие.</w:t>
            </w:r>
          </w:p>
          <w:p w:rsidR="00792FAC" w:rsidRPr="00D109B1" w:rsidRDefault="00792FAC" w:rsidP="00EF2EF0">
            <w:pPr>
              <w:pStyle w:val="ae"/>
            </w:pPr>
            <w:r w:rsidRPr="00D109B1">
              <w:rPr>
                <w:b/>
                <w:bCs/>
                <w:u w:val="single"/>
              </w:rPr>
              <w:t>Вторая половина дня</w:t>
            </w:r>
          </w:p>
          <w:p w:rsidR="00792FAC" w:rsidRPr="00D109B1" w:rsidRDefault="00792FAC" w:rsidP="00EF2EF0">
            <w:pPr>
              <w:pStyle w:val="ae"/>
              <w:rPr>
                <w:b/>
                <w:bCs/>
              </w:rPr>
            </w:pPr>
            <w:r w:rsidRPr="00D109B1">
              <w:rPr>
                <w:b/>
                <w:bCs/>
              </w:rPr>
              <w:t xml:space="preserve">16.30. --16.55. - Музыка. </w:t>
            </w:r>
          </w:p>
          <w:p w:rsidR="00792FAC" w:rsidRPr="00D109B1" w:rsidRDefault="00792FAC" w:rsidP="00EF2EF0">
            <w:pPr>
              <w:pStyle w:val="ae"/>
              <w:rPr>
                <w:b/>
                <w:bCs/>
              </w:rPr>
            </w:pPr>
          </w:p>
        </w:tc>
      </w:tr>
      <w:tr w:rsidR="00792FAC" w:rsidRPr="00D109B1" w:rsidTr="00EF2EF0"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92FAC" w:rsidRPr="00D109B1" w:rsidRDefault="00792FAC" w:rsidP="00EF2EF0">
            <w:pPr>
              <w:pStyle w:val="ae"/>
            </w:pPr>
            <w:r w:rsidRPr="00D109B1">
              <w:rPr>
                <w:b/>
                <w:bCs/>
              </w:rPr>
              <w:t>Среда</w:t>
            </w:r>
          </w:p>
        </w:tc>
        <w:tc>
          <w:tcPr>
            <w:tcW w:w="7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92FAC" w:rsidRPr="00D109B1" w:rsidRDefault="00792FAC" w:rsidP="00EF2EF0">
            <w:pPr>
              <w:pStyle w:val="ae"/>
              <w:rPr>
                <w:b/>
                <w:bCs/>
              </w:rPr>
            </w:pPr>
            <w:r w:rsidRPr="00D109B1">
              <w:rPr>
                <w:b/>
                <w:bCs/>
              </w:rPr>
              <w:t xml:space="preserve">9.00. - 9.20. </w:t>
            </w:r>
            <w:r w:rsidRPr="00D109B1">
              <w:t xml:space="preserve">– </w:t>
            </w:r>
            <w:r w:rsidRPr="00D109B1">
              <w:rPr>
                <w:b/>
                <w:bCs/>
              </w:rPr>
              <w:t>Физическая культура.</w:t>
            </w:r>
          </w:p>
          <w:p w:rsidR="00792FAC" w:rsidRPr="00D109B1" w:rsidRDefault="00792FAC" w:rsidP="00EF2EF0">
            <w:pPr>
              <w:pStyle w:val="ae"/>
              <w:rPr>
                <w:b/>
              </w:rPr>
            </w:pPr>
            <w:r w:rsidRPr="00D109B1">
              <w:rPr>
                <w:b/>
                <w:bCs/>
              </w:rPr>
              <w:t>10.05. - 10.30. –</w:t>
            </w:r>
            <w:r w:rsidRPr="00D109B1">
              <w:rPr>
                <w:b/>
              </w:rPr>
              <w:t>Познание***.</w:t>
            </w:r>
          </w:p>
          <w:p w:rsidR="00792FAC" w:rsidRPr="00D109B1" w:rsidRDefault="00792FAC" w:rsidP="00EF2EF0">
            <w:pPr>
              <w:pStyle w:val="ae"/>
            </w:pPr>
            <w:r w:rsidRPr="00D109B1">
              <w:rPr>
                <w:b/>
                <w:bCs/>
                <w:u w:val="single"/>
              </w:rPr>
              <w:t>Вторая половина дня</w:t>
            </w:r>
          </w:p>
          <w:p w:rsidR="00792FAC" w:rsidRPr="00D109B1" w:rsidRDefault="00792FAC" w:rsidP="00EF2EF0">
            <w:pPr>
              <w:pStyle w:val="ae"/>
              <w:rPr>
                <w:b/>
                <w:bCs/>
              </w:rPr>
            </w:pPr>
            <w:r w:rsidRPr="00D109B1">
              <w:rPr>
                <w:b/>
                <w:bCs/>
              </w:rPr>
              <w:t>16.30. --16.55. - Изобразительная деятельность. (Конструирование/аппликация) **</w:t>
            </w:r>
          </w:p>
        </w:tc>
      </w:tr>
      <w:tr w:rsidR="00792FAC" w:rsidRPr="00D109B1" w:rsidTr="00EF2EF0"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92FAC" w:rsidRPr="00D109B1" w:rsidRDefault="00792FAC" w:rsidP="00EF2EF0">
            <w:pPr>
              <w:pStyle w:val="ae"/>
            </w:pPr>
            <w:r w:rsidRPr="00D109B1">
              <w:rPr>
                <w:b/>
                <w:bCs/>
              </w:rPr>
              <w:t>Четверг</w:t>
            </w:r>
          </w:p>
        </w:tc>
        <w:tc>
          <w:tcPr>
            <w:tcW w:w="7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92FAC" w:rsidRPr="00D109B1" w:rsidRDefault="00792FAC" w:rsidP="00EF2EF0">
            <w:pPr>
              <w:pStyle w:val="ae"/>
              <w:rPr>
                <w:b/>
                <w:bCs/>
              </w:rPr>
            </w:pPr>
            <w:r w:rsidRPr="00D109B1">
              <w:rPr>
                <w:b/>
                <w:bCs/>
              </w:rPr>
              <w:t>9.00. - 9.25. -Математическое и сенсорное развитие.</w:t>
            </w:r>
          </w:p>
          <w:p w:rsidR="00792FAC" w:rsidRPr="00D109B1" w:rsidRDefault="00792FAC" w:rsidP="00EF2EF0">
            <w:pPr>
              <w:pStyle w:val="ae"/>
              <w:jc w:val="both"/>
              <w:rPr>
                <w:b/>
              </w:rPr>
            </w:pPr>
            <w:r w:rsidRPr="00D109B1">
              <w:rPr>
                <w:b/>
                <w:bCs/>
              </w:rPr>
              <w:t>9.35. –9.55. –</w:t>
            </w:r>
            <w:r w:rsidRPr="00D109B1">
              <w:rPr>
                <w:b/>
              </w:rPr>
              <w:t xml:space="preserve"> Коррекционное логопедическое занятие.</w:t>
            </w:r>
          </w:p>
          <w:p w:rsidR="00792FAC" w:rsidRPr="00D109B1" w:rsidRDefault="00792FAC" w:rsidP="00EF2EF0">
            <w:pPr>
              <w:pStyle w:val="ae"/>
              <w:rPr>
                <w:b/>
                <w:bCs/>
              </w:rPr>
            </w:pPr>
            <w:r w:rsidRPr="00D109B1">
              <w:rPr>
                <w:b/>
                <w:bCs/>
                <w:u w:val="single"/>
              </w:rPr>
              <w:t>Вторая половина дня</w:t>
            </w:r>
          </w:p>
          <w:p w:rsidR="00792FAC" w:rsidRPr="00D109B1" w:rsidRDefault="00792FAC" w:rsidP="00EF2EF0">
            <w:pPr>
              <w:pStyle w:val="ae"/>
            </w:pPr>
            <w:r w:rsidRPr="00D109B1">
              <w:rPr>
                <w:b/>
              </w:rPr>
              <w:t xml:space="preserve">16.30. -16.55. - </w:t>
            </w:r>
            <w:r w:rsidRPr="00D109B1">
              <w:rPr>
                <w:b/>
                <w:bCs/>
              </w:rPr>
              <w:t>Изобразительная деятельность. (Рисование)</w:t>
            </w:r>
          </w:p>
        </w:tc>
      </w:tr>
      <w:tr w:rsidR="00792FAC" w:rsidRPr="00D109B1" w:rsidTr="00EF2EF0"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92FAC" w:rsidRPr="00D109B1" w:rsidRDefault="00792FAC" w:rsidP="00EF2EF0">
            <w:pPr>
              <w:pStyle w:val="ae"/>
            </w:pPr>
            <w:r w:rsidRPr="00D109B1">
              <w:rPr>
                <w:b/>
                <w:bCs/>
              </w:rPr>
              <w:t>Пятница</w:t>
            </w:r>
          </w:p>
        </w:tc>
        <w:tc>
          <w:tcPr>
            <w:tcW w:w="7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92FAC" w:rsidRPr="00D109B1" w:rsidRDefault="00792FAC" w:rsidP="00EF2EF0">
            <w:pPr>
              <w:pStyle w:val="ae"/>
              <w:jc w:val="both"/>
              <w:rPr>
                <w:b/>
              </w:rPr>
            </w:pPr>
            <w:r w:rsidRPr="00D109B1">
              <w:rPr>
                <w:b/>
                <w:bCs/>
              </w:rPr>
              <w:t>9.25. - 9.45. –</w:t>
            </w:r>
            <w:r w:rsidRPr="00D109B1">
              <w:rPr>
                <w:b/>
              </w:rPr>
              <w:t xml:space="preserve"> Коррекционное логопедическое занятие.</w:t>
            </w:r>
          </w:p>
          <w:p w:rsidR="00792FAC" w:rsidRPr="00D109B1" w:rsidRDefault="00792FAC" w:rsidP="00EF2EF0">
            <w:pPr>
              <w:pStyle w:val="ae"/>
              <w:rPr>
                <w:b/>
                <w:bCs/>
              </w:rPr>
            </w:pPr>
            <w:r w:rsidRPr="00D109B1">
              <w:rPr>
                <w:b/>
                <w:bCs/>
              </w:rPr>
              <w:t>9.50. – 10.15. –Музыка.</w:t>
            </w:r>
          </w:p>
          <w:p w:rsidR="00792FAC" w:rsidRPr="00D109B1" w:rsidRDefault="00792FAC" w:rsidP="00EF2EF0">
            <w:pPr>
              <w:pStyle w:val="ae"/>
            </w:pPr>
            <w:r w:rsidRPr="00D109B1">
              <w:rPr>
                <w:b/>
                <w:bCs/>
                <w:u w:val="single"/>
              </w:rPr>
              <w:t>Вторая половина дня</w:t>
            </w:r>
          </w:p>
          <w:p w:rsidR="00792FAC" w:rsidRPr="00D109B1" w:rsidRDefault="00792FAC" w:rsidP="00EF2EF0">
            <w:pPr>
              <w:pStyle w:val="ae"/>
              <w:rPr>
                <w:b/>
                <w:bCs/>
              </w:rPr>
            </w:pPr>
            <w:r w:rsidRPr="00D109B1">
              <w:rPr>
                <w:b/>
                <w:bCs/>
              </w:rPr>
              <w:t xml:space="preserve">16.35. -17.00. - Физическая культура. </w:t>
            </w:r>
          </w:p>
          <w:p w:rsidR="00792FAC" w:rsidRPr="00D109B1" w:rsidRDefault="00792FAC" w:rsidP="00EF2EF0">
            <w:pPr>
              <w:pStyle w:val="ae"/>
            </w:pPr>
          </w:p>
        </w:tc>
      </w:tr>
    </w:tbl>
    <w:p w:rsidR="00792FAC" w:rsidRPr="001853E8" w:rsidRDefault="00792FAC" w:rsidP="00792FAC">
      <w:pPr>
        <w:widowControl w:val="0"/>
        <w:suppressLineNumbers/>
        <w:tabs>
          <w:tab w:val="left" w:pos="7635"/>
        </w:tabs>
        <w:suppressAutoHyphens/>
        <w:spacing w:after="0" w:line="240" w:lineRule="auto"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zh-CN"/>
        </w:rPr>
      </w:pPr>
      <w:r w:rsidRPr="001853E8">
        <w:rPr>
          <w:rFonts w:ascii="Liberation Serif" w:eastAsia="Calibri" w:hAnsi="Liberation Serif" w:cs="Liberation Serif"/>
          <w:kern w:val="1"/>
          <w:sz w:val="24"/>
          <w:szCs w:val="24"/>
          <w:lang w:eastAsia="zh-CN"/>
        </w:rPr>
        <w:t>*Чтение художественной литературы в режимных моментах 1 раз в неделю.</w:t>
      </w:r>
    </w:p>
    <w:p w:rsidR="00792FAC" w:rsidRPr="001853E8" w:rsidRDefault="00792FAC" w:rsidP="00792FAC">
      <w:pPr>
        <w:pStyle w:val="af5"/>
        <w:tabs>
          <w:tab w:val="left" w:pos="7635"/>
        </w:tabs>
        <w:jc w:val="both"/>
      </w:pPr>
      <w:r w:rsidRPr="001853E8">
        <w:t>** Чередование: конструирование/аппликация</w:t>
      </w:r>
    </w:p>
    <w:p w:rsidR="00792FAC" w:rsidRPr="001853E8" w:rsidRDefault="00792FAC" w:rsidP="00792FAC">
      <w:pPr>
        <w:pStyle w:val="ae"/>
        <w:rPr>
          <w:bCs/>
        </w:rPr>
      </w:pPr>
      <w:r w:rsidRPr="001853E8">
        <w:t>*** Интегрированное занятие (Познание с развитием речи).</w:t>
      </w:r>
    </w:p>
    <w:p w:rsidR="00792FAC" w:rsidRPr="001853E8" w:rsidRDefault="00792FAC" w:rsidP="00792FAC">
      <w:pPr>
        <w:pStyle w:val="af5"/>
        <w:jc w:val="both"/>
      </w:pPr>
      <w:r w:rsidRPr="001853E8">
        <w:t>**** Одно занятие по Изобразительной деятельности (Рисование) в совместной деятельности 1 раз в неделю. (пятница)</w:t>
      </w:r>
    </w:p>
    <w:p w:rsidR="00792FAC" w:rsidRPr="001853E8" w:rsidRDefault="00792FAC" w:rsidP="00792FAC">
      <w:pPr>
        <w:pStyle w:val="af5"/>
        <w:jc w:val="both"/>
      </w:pPr>
      <w:r w:rsidRPr="001853E8">
        <w:t>***** Чередование: 1 неделя - исследование объектов живой и неживой природы, экспериментирование; 2 неделя - познание предметного и социального мира, освоение безопасного поведения.</w:t>
      </w:r>
    </w:p>
    <w:p w:rsidR="00FF3637" w:rsidRDefault="00FF3637" w:rsidP="00756BBB">
      <w:pPr>
        <w:pStyle w:val="16"/>
        <w:tabs>
          <w:tab w:val="left" w:pos="7635"/>
        </w:tabs>
        <w:jc w:val="center"/>
        <w:rPr>
          <w:b/>
          <w:bCs/>
          <w:sz w:val="28"/>
          <w:szCs w:val="28"/>
        </w:rPr>
      </w:pPr>
    </w:p>
    <w:p w:rsidR="00756BBB" w:rsidRPr="00FF3637" w:rsidRDefault="005828E1" w:rsidP="00756BBB">
      <w:pPr>
        <w:pStyle w:val="16"/>
        <w:tabs>
          <w:tab w:val="left" w:pos="7635"/>
        </w:tabs>
        <w:jc w:val="center"/>
        <w:rPr>
          <w:b/>
          <w:bCs/>
          <w:sz w:val="28"/>
          <w:szCs w:val="28"/>
        </w:rPr>
      </w:pPr>
      <w:r w:rsidRPr="00FF3637">
        <w:rPr>
          <w:b/>
          <w:bCs/>
          <w:sz w:val="28"/>
          <w:szCs w:val="28"/>
        </w:rPr>
        <w:t xml:space="preserve">Расписание мероприятий художественно-эстетического или </w:t>
      </w:r>
      <w:r w:rsidR="00756BBB" w:rsidRPr="00FF3637">
        <w:rPr>
          <w:b/>
          <w:bCs/>
          <w:sz w:val="28"/>
          <w:szCs w:val="28"/>
        </w:rPr>
        <w:t xml:space="preserve">физкультурно-оздоровительного цикла в старшей группе компенсирующей направленности </w:t>
      </w:r>
    </w:p>
    <w:p w:rsidR="00756BBB" w:rsidRPr="00FF3637" w:rsidRDefault="00756BBB" w:rsidP="00756BBB">
      <w:pPr>
        <w:pStyle w:val="16"/>
        <w:tabs>
          <w:tab w:val="left" w:pos="7635"/>
        </w:tabs>
        <w:jc w:val="center"/>
        <w:rPr>
          <w:sz w:val="28"/>
          <w:szCs w:val="28"/>
        </w:rPr>
      </w:pPr>
      <w:r w:rsidRPr="00FF3637">
        <w:rPr>
          <w:b/>
          <w:bCs/>
          <w:sz w:val="28"/>
          <w:szCs w:val="28"/>
        </w:rPr>
        <w:t>«Золотой ключик 1» (ЗПР)</w:t>
      </w:r>
    </w:p>
    <w:p w:rsidR="00756BBB" w:rsidRPr="00FF3637" w:rsidRDefault="00756BBB" w:rsidP="00756BBB">
      <w:pPr>
        <w:pStyle w:val="16"/>
        <w:tabs>
          <w:tab w:val="left" w:pos="7635"/>
        </w:tabs>
        <w:jc w:val="center"/>
        <w:rPr>
          <w:b/>
          <w:bCs/>
          <w:sz w:val="28"/>
          <w:szCs w:val="28"/>
        </w:rPr>
      </w:pPr>
      <w:r w:rsidRPr="00FF3637">
        <w:rPr>
          <w:b/>
          <w:bCs/>
          <w:sz w:val="28"/>
          <w:szCs w:val="28"/>
        </w:rPr>
        <w:t>на 20</w:t>
      </w:r>
      <w:r w:rsidR="00792FAC" w:rsidRPr="00FF3637">
        <w:rPr>
          <w:b/>
          <w:bCs/>
          <w:sz w:val="28"/>
          <w:szCs w:val="28"/>
        </w:rPr>
        <w:t>20</w:t>
      </w:r>
      <w:r w:rsidRPr="00FF3637">
        <w:rPr>
          <w:b/>
          <w:bCs/>
          <w:sz w:val="28"/>
          <w:szCs w:val="28"/>
        </w:rPr>
        <w:t>-202</w:t>
      </w:r>
      <w:r w:rsidR="00792FAC" w:rsidRPr="00FF3637">
        <w:rPr>
          <w:b/>
          <w:bCs/>
          <w:sz w:val="28"/>
          <w:szCs w:val="28"/>
        </w:rPr>
        <w:t>1</w:t>
      </w:r>
      <w:r w:rsidRPr="00FF3637">
        <w:rPr>
          <w:b/>
          <w:bCs/>
          <w:sz w:val="28"/>
          <w:szCs w:val="28"/>
        </w:rPr>
        <w:t xml:space="preserve"> учебный </w:t>
      </w:r>
      <w:r w:rsidR="006D0440" w:rsidRPr="00FF3637">
        <w:rPr>
          <w:b/>
          <w:bCs/>
          <w:sz w:val="28"/>
          <w:szCs w:val="28"/>
        </w:rPr>
        <w:t>год (на летний период с 0</w:t>
      </w:r>
      <w:r w:rsidR="00792FAC" w:rsidRPr="00FF3637">
        <w:rPr>
          <w:b/>
          <w:bCs/>
          <w:sz w:val="28"/>
          <w:szCs w:val="28"/>
        </w:rPr>
        <w:t>1</w:t>
      </w:r>
      <w:r w:rsidR="006D0440" w:rsidRPr="00FF3637">
        <w:rPr>
          <w:b/>
          <w:bCs/>
          <w:sz w:val="28"/>
          <w:szCs w:val="28"/>
        </w:rPr>
        <w:t>.06.2</w:t>
      </w:r>
      <w:r w:rsidR="00792FAC" w:rsidRPr="00FF3637">
        <w:rPr>
          <w:b/>
          <w:bCs/>
          <w:sz w:val="28"/>
          <w:szCs w:val="28"/>
        </w:rPr>
        <w:t>1</w:t>
      </w:r>
      <w:r w:rsidRPr="00FF3637">
        <w:rPr>
          <w:b/>
          <w:bCs/>
          <w:sz w:val="28"/>
          <w:szCs w:val="28"/>
        </w:rPr>
        <w:t xml:space="preserve"> по 30.08.2</w:t>
      </w:r>
      <w:r w:rsidR="00792FAC" w:rsidRPr="00FF3637">
        <w:rPr>
          <w:b/>
          <w:bCs/>
          <w:sz w:val="28"/>
          <w:szCs w:val="28"/>
        </w:rPr>
        <w:t>1</w:t>
      </w:r>
    </w:p>
    <w:p w:rsidR="00756BBB" w:rsidRDefault="00756BBB" w:rsidP="00756BBB">
      <w:pPr>
        <w:pStyle w:val="16"/>
        <w:tabs>
          <w:tab w:val="left" w:pos="7635"/>
        </w:tabs>
        <w:jc w:val="center"/>
      </w:pPr>
    </w:p>
    <w:tbl>
      <w:tblPr>
        <w:tblW w:w="10065" w:type="dxa"/>
        <w:tblInd w:w="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A0"/>
      </w:tblPr>
      <w:tblGrid>
        <w:gridCol w:w="2051"/>
        <w:gridCol w:w="8014"/>
      </w:tblGrid>
      <w:tr w:rsidR="00756BBB" w:rsidTr="00756BBB"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56BBB" w:rsidRDefault="00756BBB" w:rsidP="00756BBB">
            <w:pPr>
              <w:pStyle w:val="ae"/>
              <w:jc w:val="center"/>
            </w:pPr>
            <w:r>
              <w:rPr>
                <w:b/>
                <w:bCs/>
                <w:sz w:val="32"/>
                <w:szCs w:val="32"/>
              </w:rPr>
              <w:t>Дни недели</w:t>
            </w:r>
          </w:p>
        </w:tc>
        <w:tc>
          <w:tcPr>
            <w:tcW w:w="8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56BBB" w:rsidRDefault="00756BBB" w:rsidP="00756BBB">
            <w:pPr>
              <w:pStyle w:val="ae"/>
              <w:jc w:val="center"/>
            </w:pPr>
            <w:r>
              <w:rPr>
                <w:b/>
                <w:bCs/>
                <w:sz w:val="32"/>
                <w:szCs w:val="32"/>
              </w:rPr>
              <w:t>Образовательные ситуации</w:t>
            </w:r>
          </w:p>
        </w:tc>
      </w:tr>
      <w:tr w:rsidR="00756BBB" w:rsidRPr="00221759" w:rsidTr="00756BBB">
        <w:trPr>
          <w:trHeight w:val="185"/>
        </w:trPr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56BBB" w:rsidRPr="00221759" w:rsidRDefault="00756BBB" w:rsidP="00756BBB">
            <w:pPr>
              <w:pStyle w:val="ae"/>
            </w:pPr>
            <w:r w:rsidRPr="00221759">
              <w:rPr>
                <w:b/>
                <w:bCs/>
              </w:rPr>
              <w:t>Понедельник</w:t>
            </w:r>
          </w:p>
        </w:tc>
        <w:tc>
          <w:tcPr>
            <w:tcW w:w="8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56BBB" w:rsidRPr="00221759" w:rsidRDefault="00756BBB" w:rsidP="00756BBB">
            <w:pPr>
              <w:pStyle w:val="ae"/>
              <w:rPr>
                <w:b/>
              </w:rPr>
            </w:pPr>
            <w:r w:rsidRPr="00221759">
              <w:rPr>
                <w:b/>
                <w:bCs/>
              </w:rPr>
              <w:t>9.00. - 9.25. – Праздники, досуги, развлечения*</w:t>
            </w:r>
          </w:p>
        </w:tc>
      </w:tr>
      <w:tr w:rsidR="00756BBB" w:rsidRPr="00221759" w:rsidTr="00756BBB"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56BBB" w:rsidRPr="00221759" w:rsidRDefault="00756BBB" w:rsidP="00756BBB">
            <w:pPr>
              <w:pStyle w:val="ae"/>
            </w:pPr>
            <w:r w:rsidRPr="00221759">
              <w:rPr>
                <w:b/>
                <w:bCs/>
              </w:rPr>
              <w:t>Вторник</w:t>
            </w:r>
          </w:p>
        </w:tc>
        <w:tc>
          <w:tcPr>
            <w:tcW w:w="8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56BBB" w:rsidRPr="00221759" w:rsidRDefault="00756BBB" w:rsidP="00756BBB">
            <w:pPr>
              <w:pStyle w:val="ae"/>
              <w:rPr>
                <w:b/>
              </w:rPr>
            </w:pPr>
            <w:r w:rsidRPr="00221759">
              <w:rPr>
                <w:b/>
                <w:bCs/>
              </w:rPr>
              <w:t>9.00. - 9.25. –</w:t>
            </w:r>
            <w:r w:rsidRPr="00221759">
              <w:rPr>
                <w:b/>
              </w:rPr>
              <w:t>Изобразительная деятельность** (Лепка/аппликация*****)</w:t>
            </w:r>
          </w:p>
          <w:p w:rsidR="00756BBB" w:rsidRPr="00221759" w:rsidRDefault="00756BBB" w:rsidP="00756BBB">
            <w:pPr>
              <w:pStyle w:val="ae"/>
            </w:pPr>
            <w:r w:rsidRPr="00221759">
              <w:rPr>
                <w:b/>
                <w:bCs/>
                <w:u w:val="single"/>
              </w:rPr>
              <w:lastRenderedPageBreak/>
              <w:t>Вторая половина дня</w:t>
            </w:r>
          </w:p>
          <w:p w:rsidR="00756BBB" w:rsidRPr="00221759" w:rsidRDefault="00756BBB" w:rsidP="00756BBB">
            <w:pPr>
              <w:pStyle w:val="ae"/>
              <w:rPr>
                <w:b/>
                <w:bCs/>
              </w:rPr>
            </w:pPr>
            <w:r w:rsidRPr="00221759">
              <w:rPr>
                <w:b/>
                <w:bCs/>
              </w:rPr>
              <w:t>16.30. --16.55. – Музыка***</w:t>
            </w:r>
          </w:p>
        </w:tc>
      </w:tr>
      <w:tr w:rsidR="00756BBB" w:rsidRPr="00221759" w:rsidTr="00756BBB"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56BBB" w:rsidRPr="00221759" w:rsidRDefault="00756BBB" w:rsidP="00756BBB">
            <w:pPr>
              <w:pStyle w:val="ae"/>
            </w:pPr>
            <w:r w:rsidRPr="00221759">
              <w:rPr>
                <w:b/>
                <w:bCs/>
              </w:rPr>
              <w:lastRenderedPageBreak/>
              <w:t>Среда</w:t>
            </w:r>
          </w:p>
        </w:tc>
        <w:tc>
          <w:tcPr>
            <w:tcW w:w="8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56BBB" w:rsidRPr="00221759" w:rsidRDefault="00756BBB" w:rsidP="00756BBB">
            <w:pPr>
              <w:pStyle w:val="ae"/>
              <w:rPr>
                <w:b/>
              </w:rPr>
            </w:pPr>
            <w:r w:rsidRPr="00221759">
              <w:rPr>
                <w:b/>
                <w:bCs/>
              </w:rPr>
              <w:t>9.00. - 9.20. –Физическая культура***</w:t>
            </w:r>
          </w:p>
          <w:p w:rsidR="00756BBB" w:rsidRPr="00221759" w:rsidRDefault="00756BBB" w:rsidP="00756BBB">
            <w:pPr>
              <w:pStyle w:val="ae"/>
            </w:pPr>
            <w:r w:rsidRPr="00221759">
              <w:rPr>
                <w:b/>
                <w:bCs/>
                <w:u w:val="single"/>
              </w:rPr>
              <w:t>Вторая половина дня</w:t>
            </w:r>
          </w:p>
          <w:p w:rsidR="00756BBB" w:rsidRPr="00221759" w:rsidRDefault="00756BBB" w:rsidP="00756BBB">
            <w:pPr>
              <w:pStyle w:val="ae"/>
              <w:rPr>
                <w:b/>
                <w:bCs/>
              </w:rPr>
            </w:pPr>
            <w:r w:rsidRPr="00221759">
              <w:rPr>
                <w:b/>
                <w:bCs/>
              </w:rPr>
              <w:t>15.55. --16.20. – Изобразительная деятельность** (Рисование)</w:t>
            </w:r>
          </w:p>
        </w:tc>
      </w:tr>
      <w:tr w:rsidR="00756BBB" w:rsidRPr="00221759" w:rsidTr="00756BBB"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56BBB" w:rsidRPr="00221759" w:rsidRDefault="00756BBB" w:rsidP="00756BBB">
            <w:pPr>
              <w:pStyle w:val="ae"/>
            </w:pPr>
            <w:r w:rsidRPr="00221759">
              <w:rPr>
                <w:b/>
                <w:bCs/>
              </w:rPr>
              <w:t>Четверг</w:t>
            </w:r>
          </w:p>
        </w:tc>
        <w:tc>
          <w:tcPr>
            <w:tcW w:w="8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56BBB" w:rsidRPr="00221759" w:rsidRDefault="00756BBB" w:rsidP="00756BBB">
            <w:pPr>
              <w:pStyle w:val="ae"/>
              <w:rPr>
                <w:b/>
              </w:rPr>
            </w:pPr>
            <w:r w:rsidRPr="00221759">
              <w:rPr>
                <w:b/>
                <w:bCs/>
              </w:rPr>
              <w:t>9.00. - 9.25. –Физическая культура **</w:t>
            </w:r>
          </w:p>
          <w:p w:rsidR="00756BBB" w:rsidRPr="00221759" w:rsidRDefault="00756BBB" w:rsidP="00756BBB">
            <w:pPr>
              <w:pStyle w:val="ae"/>
            </w:pPr>
            <w:r w:rsidRPr="00221759">
              <w:rPr>
                <w:b/>
                <w:bCs/>
              </w:rPr>
              <w:t>(на прогулке).</w:t>
            </w:r>
          </w:p>
        </w:tc>
      </w:tr>
      <w:tr w:rsidR="00756BBB" w:rsidRPr="00221759" w:rsidTr="00756BBB"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56BBB" w:rsidRPr="00221759" w:rsidRDefault="00756BBB" w:rsidP="00756BBB">
            <w:pPr>
              <w:pStyle w:val="ae"/>
            </w:pPr>
            <w:r w:rsidRPr="00221759">
              <w:rPr>
                <w:b/>
                <w:bCs/>
              </w:rPr>
              <w:t>Пятница</w:t>
            </w:r>
          </w:p>
        </w:tc>
        <w:tc>
          <w:tcPr>
            <w:tcW w:w="8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56BBB" w:rsidRPr="00221759" w:rsidRDefault="00756BBB" w:rsidP="00756BBB">
            <w:pPr>
              <w:pStyle w:val="ae"/>
              <w:rPr>
                <w:b/>
                <w:bCs/>
              </w:rPr>
            </w:pPr>
            <w:r w:rsidRPr="00221759">
              <w:rPr>
                <w:b/>
                <w:bCs/>
              </w:rPr>
              <w:t>9.50. – 10.10. –Музыка***</w:t>
            </w:r>
          </w:p>
          <w:p w:rsidR="00756BBB" w:rsidRPr="00221759" w:rsidRDefault="00756BBB" w:rsidP="00756BBB">
            <w:pPr>
              <w:pStyle w:val="ae"/>
            </w:pPr>
            <w:r w:rsidRPr="00221759">
              <w:rPr>
                <w:b/>
                <w:bCs/>
                <w:u w:val="single"/>
              </w:rPr>
              <w:t>Вторая половина дня</w:t>
            </w:r>
          </w:p>
          <w:p w:rsidR="00756BBB" w:rsidRPr="00221759" w:rsidRDefault="00756BBB" w:rsidP="00756BBB">
            <w:pPr>
              <w:pStyle w:val="ae"/>
              <w:rPr>
                <w:b/>
              </w:rPr>
            </w:pPr>
            <w:r w:rsidRPr="00221759">
              <w:rPr>
                <w:b/>
                <w:bCs/>
              </w:rPr>
              <w:t>16.35. --17.00. - Физическая культура***</w:t>
            </w:r>
          </w:p>
        </w:tc>
      </w:tr>
    </w:tbl>
    <w:p w:rsidR="00756BBB" w:rsidRPr="00221759" w:rsidRDefault="00756BBB" w:rsidP="00756BBB">
      <w:pPr>
        <w:pStyle w:val="16"/>
        <w:suppressLineNumbers/>
        <w:tabs>
          <w:tab w:val="left" w:pos="7635"/>
        </w:tabs>
        <w:spacing w:line="240" w:lineRule="auto"/>
        <w:jc w:val="both"/>
        <w:rPr>
          <w:rFonts w:ascii="Liberation Serif" w:eastAsia="Calibri" w:hAnsi="Liberation Serif" w:cs="Liberation Serif"/>
          <w:kern w:val="2"/>
          <w:lang w:eastAsia="zh-CN"/>
        </w:rPr>
      </w:pPr>
    </w:p>
    <w:p w:rsidR="00756BBB" w:rsidRPr="00A52BE9" w:rsidRDefault="00756BBB" w:rsidP="00756BBB">
      <w:pPr>
        <w:widowControl w:val="0"/>
        <w:suppressLineNumbers/>
        <w:tabs>
          <w:tab w:val="left" w:pos="7635"/>
        </w:tabs>
        <w:suppressAutoHyphens/>
        <w:spacing w:after="0" w:line="240" w:lineRule="auto"/>
        <w:jc w:val="both"/>
        <w:rPr>
          <w:rFonts w:eastAsia="SimSun" w:cs="Mangal"/>
          <w:szCs w:val="20"/>
          <w:lang w:eastAsia="hi-IN" w:bidi="hi-IN"/>
        </w:rPr>
      </w:pPr>
      <w:r w:rsidRPr="00EF3BB9">
        <w:rPr>
          <w:rFonts w:eastAsia="SimSun" w:cs="Mangal"/>
          <w:szCs w:val="20"/>
          <w:lang w:eastAsia="hi-IN" w:bidi="hi-IN"/>
        </w:rPr>
        <w:t>* праздники, досуги, развлечения проводят воспитатели согласно тематическому планированию</w:t>
      </w:r>
      <w:r>
        <w:rPr>
          <w:rFonts w:eastAsia="SimSun" w:cs="Mangal"/>
          <w:szCs w:val="20"/>
          <w:lang w:eastAsia="hi-IN" w:bidi="hi-IN"/>
        </w:rPr>
        <w:t xml:space="preserve"> на воздухе </w:t>
      </w:r>
    </w:p>
    <w:p w:rsidR="00756BBB" w:rsidRDefault="00756BBB" w:rsidP="00756BBB">
      <w:pPr>
        <w:widowControl w:val="0"/>
        <w:suppressLineNumbers/>
        <w:tabs>
          <w:tab w:val="left" w:pos="7635"/>
        </w:tabs>
        <w:suppressAutoHyphens/>
        <w:spacing w:after="0" w:line="240" w:lineRule="auto"/>
        <w:jc w:val="both"/>
        <w:rPr>
          <w:rFonts w:eastAsia="SimSun" w:cs="Mangal"/>
          <w:szCs w:val="20"/>
          <w:lang w:eastAsia="hi-IN" w:bidi="hi-IN"/>
        </w:rPr>
      </w:pPr>
      <w:r w:rsidRPr="00970517">
        <w:rPr>
          <w:rFonts w:eastAsia="SimSun" w:cs="Mangal"/>
          <w:szCs w:val="20"/>
          <w:lang w:eastAsia="hi-IN" w:bidi="hi-IN"/>
        </w:rPr>
        <w:t>** проводится на прогулке</w:t>
      </w:r>
      <w:r>
        <w:rPr>
          <w:rFonts w:eastAsia="SimSun" w:cs="Mangal"/>
          <w:szCs w:val="20"/>
          <w:lang w:eastAsia="hi-IN" w:bidi="hi-IN"/>
        </w:rPr>
        <w:t xml:space="preserve"> или в группе воспитателемв игровой форме </w:t>
      </w:r>
      <w:r w:rsidRPr="00EF3BB9">
        <w:rPr>
          <w:rFonts w:eastAsia="SimSun" w:cs="Mangal"/>
          <w:szCs w:val="20"/>
          <w:lang w:eastAsia="hi-IN" w:bidi="hi-IN"/>
        </w:rPr>
        <w:t>согласно тематическому планированию</w:t>
      </w:r>
    </w:p>
    <w:p w:rsidR="00756BBB" w:rsidRDefault="00756BBB" w:rsidP="00756BBB">
      <w:pPr>
        <w:widowControl w:val="0"/>
        <w:suppressLineNumbers/>
        <w:tabs>
          <w:tab w:val="left" w:pos="7635"/>
        </w:tabs>
        <w:suppressAutoHyphens/>
        <w:spacing w:after="0" w:line="240" w:lineRule="auto"/>
        <w:jc w:val="both"/>
        <w:rPr>
          <w:rFonts w:eastAsia="SimSun" w:cs="Mangal"/>
          <w:szCs w:val="20"/>
          <w:lang w:eastAsia="hi-IN" w:bidi="hi-IN"/>
        </w:rPr>
      </w:pPr>
      <w:r>
        <w:rPr>
          <w:rFonts w:eastAsia="SimSun" w:cs="Mangal"/>
          <w:szCs w:val="20"/>
          <w:lang w:eastAsia="hi-IN" w:bidi="hi-IN"/>
        </w:rPr>
        <w:t xml:space="preserve">*** </w:t>
      </w:r>
      <w:r w:rsidRPr="00EF3BB9">
        <w:rPr>
          <w:rFonts w:eastAsia="SimSun" w:cs="Mangal"/>
          <w:szCs w:val="20"/>
          <w:lang w:eastAsia="hi-IN" w:bidi="hi-IN"/>
        </w:rPr>
        <w:t xml:space="preserve">праздники, досуги, развлечения проводят </w:t>
      </w:r>
      <w:r>
        <w:rPr>
          <w:rFonts w:eastAsia="SimSun" w:cs="Mangal"/>
          <w:szCs w:val="20"/>
          <w:lang w:eastAsia="hi-IN" w:bidi="hi-IN"/>
        </w:rPr>
        <w:t xml:space="preserve">узкие специалисты </w:t>
      </w:r>
      <w:r w:rsidRPr="00EF3BB9">
        <w:rPr>
          <w:rFonts w:eastAsia="SimSun" w:cs="Mangal"/>
          <w:szCs w:val="20"/>
          <w:lang w:eastAsia="hi-IN" w:bidi="hi-IN"/>
        </w:rPr>
        <w:t>согласно тематическому планированию</w:t>
      </w:r>
      <w:r>
        <w:rPr>
          <w:rFonts w:eastAsia="SimSun" w:cs="Mangal"/>
          <w:szCs w:val="20"/>
          <w:lang w:eastAsia="hi-IN" w:bidi="hi-IN"/>
        </w:rPr>
        <w:t xml:space="preserve"> на воздухе или в зале, или в изостудии</w:t>
      </w:r>
    </w:p>
    <w:p w:rsidR="00756BBB" w:rsidRDefault="00756BBB" w:rsidP="00756BBB">
      <w:pPr>
        <w:pStyle w:val="ae"/>
        <w:tabs>
          <w:tab w:val="left" w:pos="7635"/>
        </w:tabs>
        <w:spacing w:line="240" w:lineRule="auto"/>
        <w:jc w:val="both"/>
        <w:rPr>
          <w:sz w:val="18"/>
          <w:szCs w:val="18"/>
        </w:rPr>
      </w:pPr>
      <w:r w:rsidRPr="006D249B">
        <w:rPr>
          <w:sz w:val="20"/>
          <w:szCs w:val="20"/>
        </w:rPr>
        <w:t>*</w:t>
      </w:r>
      <w:r>
        <w:rPr>
          <w:sz w:val="20"/>
          <w:szCs w:val="20"/>
        </w:rPr>
        <w:t>***</w:t>
      </w:r>
      <w:r w:rsidRPr="006D249B">
        <w:rPr>
          <w:bCs/>
          <w:sz w:val="20"/>
          <w:szCs w:val="20"/>
        </w:rPr>
        <w:t xml:space="preserve">Чтение художественной литературы </w:t>
      </w:r>
      <w:r w:rsidRPr="006D249B">
        <w:rPr>
          <w:sz w:val="20"/>
          <w:szCs w:val="20"/>
        </w:rPr>
        <w:t xml:space="preserve">в режимных моментах </w:t>
      </w:r>
      <w:r>
        <w:rPr>
          <w:sz w:val="20"/>
          <w:szCs w:val="20"/>
        </w:rPr>
        <w:t>1 раз в неделю на воздухе</w:t>
      </w:r>
      <w:r w:rsidRPr="006A58FA">
        <w:rPr>
          <w:sz w:val="18"/>
          <w:szCs w:val="18"/>
        </w:rPr>
        <w:t>.</w:t>
      </w:r>
    </w:p>
    <w:p w:rsidR="00756BBB" w:rsidRPr="00712741" w:rsidRDefault="00756BBB" w:rsidP="00756BBB">
      <w:pPr>
        <w:pStyle w:val="af5"/>
        <w:tabs>
          <w:tab w:val="left" w:pos="7635"/>
        </w:tabs>
        <w:spacing w:line="240" w:lineRule="auto"/>
        <w:jc w:val="both"/>
        <w:rPr>
          <w:sz w:val="20"/>
          <w:szCs w:val="20"/>
        </w:rPr>
      </w:pPr>
      <w:r w:rsidRPr="00712741">
        <w:rPr>
          <w:sz w:val="20"/>
          <w:szCs w:val="20"/>
        </w:rPr>
        <w:t>***** Чередование Лепка/аппликация</w:t>
      </w:r>
    </w:p>
    <w:p w:rsidR="00756BBB" w:rsidRPr="00301E5C" w:rsidRDefault="00756BBB" w:rsidP="00756BBB">
      <w:pPr>
        <w:pStyle w:val="af5"/>
        <w:tabs>
          <w:tab w:val="left" w:pos="7635"/>
        </w:tabs>
        <w:spacing w:line="240" w:lineRule="auto"/>
        <w:jc w:val="both"/>
        <w:rPr>
          <w:bCs/>
          <w:sz w:val="20"/>
          <w:szCs w:val="20"/>
        </w:rPr>
      </w:pPr>
      <w:r w:rsidRPr="00B01254">
        <w:rPr>
          <w:rFonts w:cs="Times New Roman"/>
          <w:sz w:val="20"/>
          <w:szCs w:val="20"/>
        </w:rPr>
        <w:t>******</w:t>
      </w:r>
      <w:r w:rsidRPr="00B01254">
        <w:rPr>
          <w:b/>
          <w:bCs/>
          <w:sz w:val="20"/>
          <w:szCs w:val="20"/>
        </w:rPr>
        <w:t xml:space="preserve">Конструирование </w:t>
      </w:r>
      <w:r w:rsidRPr="00B01254">
        <w:rPr>
          <w:bCs/>
          <w:sz w:val="20"/>
          <w:szCs w:val="20"/>
        </w:rPr>
        <w:t>в совместной деятельности 1 раз в неделю</w:t>
      </w:r>
    </w:p>
    <w:p w:rsidR="00756BBB" w:rsidRDefault="00756BBB" w:rsidP="00756BBB">
      <w:pPr>
        <w:pStyle w:val="ae"/>
        <w:rPr>
          <w:bCs/>
          <w:sz w:val="20"/>
          <w:szCs w:val="20"/>
        </w:rPr>
      </w:pPr>
      <w:r w:rsidRPr="00B01254">
        <w:rPr>
          <w:sz w:val="20"/>
          <w:szCs w:val="20"/>
        </w:rPr>
        <w:t xml:space="preserve">******* Одно занятие по </w:t>
      </w:r>
      <w:r w:rsidRPr="00B01254">
        <w:rPr>
          <w:b/>
          <w:bCs/>
          <w:sz w:val="20"/>
          <w:szCs w:val="20"/>
        </w:rPr>
        <w:t xml:space="preserve">Изобразительной деятельности (Рисование) </w:t>
      </w:r>
      <w:r w:rsidRPr="00B01254">
        <w:rPr>
          <w:bCs/>
          <w:sz w:val="20"/>
          <w:szCs w:val="20"/>
        </w:rPr>
        <w:t>в совмест</w:t>
      </w:r>
      <w:r>
        <w:rPr>
          <w:bCs/>
          <w:sz w:val="20"/>
          <w:szCs w:val="20"/>
        </w:rPr>
        <w:t>ной деятельности 1 раз в неделю.</w:t>
      </w:r>
    </w:p>
    <w:p w:rsidR="00756BBB" w:rsidRDefault="00756BBB" w:rsidP="00756BBB">
      <w:pPr>
        <w:pStyle w:val="ae"/>
        <w:rPr>
          <w:bCs/>
          <w:sz w:val="20"/>
          <w:szCs w:val="20"/>
        </w:rPr>
      </w:pPr>
    </w:p>
    <w:p w:rsidR="00756BBB" w:rsidRPr="00FF3637" w:rsidRDefault="00756BBB" w:rsidP="00756BBB">
      <w:pPr>
        <w:pStyle w:val="16"/>
        <w:tabs>
          <w:tab w:val="left" w:pos="7635"/>
        </w:tabs>
        <w:jc w:val="center"/>
        <w:rPr>
          <w:b/>
          <w:bCs/>
          <w:sz w:val="28"/>
          <w:szCs w:val="28"/>
        </w:rPr>
      </w:pPr>
      <w:r w:rsidRPr="00FF3637">
        <w:rPr>
          <w:b/>
          <w:bCs/>
          <w:sz w:val="28"/>
          <w:szCs w:val="28"/>
        </w:rPr>
        <w:t xml:space="preserve">Расписание мероприятий художественно-эстетического или физкультурно-оздоровительного цикла в старшей группе компенсирующей направленности </w:t>
      </w:r>
    </w:p>
    <w:p w:rsidR="00756BBB" w:rsidRPr="00FF3637" w:rsidRDefault="00756BBB" w:rsidP="00756BBB">
      <w:pPr>
        <w:pStyle w:val="16"/>
        <w:tabs>
          <w:tab w:val="left" w:pos="7635"/>
        </w:tabs>
        <w:jc w:val="center"/>
        <w:rPr>
          <w:sz w:val="28"/>
          <w:szCs w:val="28"/>
        </w:rPr>
      </w:pPr>
      <w:r w:rsidRPr="00FF3637">
        <w:rPr>
          <w:b/>
          <w:bCs/>
          <w:sz w:val="28"/>
          <w:szCs w:val="28"/>
        </w:rPr>
        <w:t>«Золотой ключик 2» (ЗПР)</w:t>
      </w:r>
    </w:p>
    <w:p w:rsidR="00756BBB" w:rsidRPr="00FF3637" w:rsidRDefault="00756BBB" w:rsidP="00756BBB">
      <w:pPr>
        <w:pStyle w:val="16"/>
        <w:tabs>
          <w:tab w:val="left" w:pos="7635"/>
        </w:tabs>
        <w:jc w:val="center"/>
        <w:rPr>
          <w:b/>
          <w:bCs/>
          <w:sz w:val="28"/>
          <w:szCs w:val="28"/>
        </w:rPr>
      </w:pPr>
      <w:r w:rsidRPr="00FF3637">
        <w:rPr>
          <w:b/>
          <w:bCs/>
          <w:sz w:val="28"/>
          <w:szCs w:val="28"/>
        </w:rPr>
        <w:t>на 20</w:t>
      </w:r>
      <w:r w:rsidR="00792FAC" w:rsidRPr="00FF3637">
        <w:rPr>
          <w:b/>
          <w:bCs/>
          <w:sz w:val="28"/>
          <w:szCs w:val="28"/>
        </w:rPr>
        <w:t>20</w:t>
      </w:r>
      <w:r w:rsidRPr="00FF3637">
        <w:rPr>
          <w:b/>
          <w:bCs/>
          <w:sz w:val="28"/>
          <w:szCs w:val="28"/>
        </w:rPr>
        <w:t>-202</w:t>
      </w:r>
      <w:r w:rsidR="00792FAC" w:rsidRPr="00FF3637">
        <w:rPr>
          <w:b/>
          <w:bCs/>
          <w:sz w:val="28"/>
          <w:szCs w:val="28"/>
        </w:rPr>
        <w:t>1</w:t>
      </w:r>
      <w:r w:rsidRPr="00FF3637">
        <w:rPr>
          <w:b/>
          <w:bCs/>
          <w:sz w:val="28"/>
          <w:szCs w:val="28"/>
        </w:rPr>
        <w:t xml:space="preserve"> учебный </w:t>
      </w:r>
      <w:r w:rsidR="00716517" w:rsidRPr="00FF3637">
        <w:rPr>
          <w:b/>
          <w:bCs/>
          <w:sz w:val="28"/>
          <w:szCs w:val="28"/>
        </w:rPr>
        <w:t xml:space="preserve">год (на летний период с </w:t>
      </w:r>
      <w:r w:rsidR="00792FAC" w:rsidRPr="00FF3637">
        <w:rPr>
          <w:b/>
          <w:bCs/>
          <w:sz w:val="28"/>
          <w:szCs w:val="28"/>
        </w:rPr>
        <w:t>01</w:t>
      </w:r>
      <w:r w:rsidR="00716517" w:rsidRPr="00FF3637">
        <w:rPr>
          <w:b/>
          <w:bCs/>
          <w:sz w:val="28"/>
          <w:szCs w:val="28"/>
        </w:rPr>
        <w:t>.06.2</w:t>
      </w:r>
      <w:r w:rsidR="00792FAC" w:rsidRPr="00FF3637">
        <w:rPr>
          <w:b/>
          <w:bCs/>
          <w:sz w:val="28"/>
          <w:szCs w:val="28"/>
        </w:rPr>
        <w:t>1</w:t>
      </w:r>
      <w:r w:rsidRPr="00FF3637">
        <w:rPr>
          <w:b/>
          <w:bCs/>
          <w:sz w:val="28"/>
          <w:szCs w:val="28"/>
        </w:rPr>
        <w:t xml:space="preserve"> по 30.08.2</w:t>
      </w:r>
      <w:r w:rsidR="00792FAC" w:rsidRPr="00FF3637">
        <w:rPr>
          <w:b/>
          <w:bCs/>
          <w:sz w:val="28"/>
          <w:szCs w:val="28"/>
        </w:rPr>
        <w:t>1</w:t>
      </w:r>
    </w:p>
    <w:p w:rsidR="00756BBB" w:rsidRDefault="00756BBB" w:rsidP="00756BBB">
      <w:pPr>
        <w:pStyle w:val="16"/>
        <w:tabs>
          <w:tab w:val="left" w:pos="7635"/>
        </w:tabs>
        <w:jc w:val="center"/>
      </w:pPr>
    </w:p>
    <w:tbl>
      <w:tblPr>
        <w:tblW w:w="10065" w:type="dxa"/>
        <w:tblInd w:w="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A0"/>
      </w:tblPr>
      <w:tblGrid>
        <w:gridCol w:w="2051"/>
        <w:gridCol w:w="8014"/>
      </w:tblGrid>
      <w:tr w:rsidR="00756BBB" w:rsidTr="00756BBB"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56BBB" w:rsidRDefault="00756BBB" w:rsidP="00756BBB">
            <w:pPr>
              <w:pStyle w:val="ae"/>
              <w:jc w:val="center"/>
            </w:pPr>
            <w:r>
              <w:rPr>
                <w:b/>
                <w:bCs/>
                <w:sz w:val="32"/>
                <w:szCs w:val="32"/>
              </w:rPr>
              <w:t>Дни недели</w:t>
            </w:r>
          </w:p>
        </w:tc>
        <w:tc>
          <w:tcPr>
            <w:tcW w:w="8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56BBB" w:rsidRDefault="00756BBB" w:rsidP="00756BBB">
            <w:pPr>
              <w:pStyle w:val="ae"/>
              <w:jc w:val="center"/>
            </w:pPr>
            <w:r>
              <w:rPr>
                <w:b/>
                <w:bCs/>
                <w:sz w:val="32"/>
                <w:szCs w:val="32"/>
              </w:rPr>
              <w:t>Образовательные ситуации</w:t>
            </w:r>
          </w:p>
        </w:tc>
      </w:tr>
      <w:tr w:rsidR="00756BBB" w:rsidRPr="00221759" w:rsidTr="00756BBB">
        <w:trPr>
          <w:trHeight w:val="295"/>
        </w:trPr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56BBB" w:rsidRPr="00221759" w:rsidRDefault="00756BBB" w:rsidP="00756BBB">
            <w:pPr>
              <w:pStyle w:val="ae"/>
            </w:pPr>
            <w:r w:rsidRPr="00221759">
              <w:rPr>
                <w:b/>
                <w:bCs/>
              </w:rPr>
              <w:t>Понедельник</w:t>
            </w:r>
          </w:p>
        </w:tc>
        <w:tc>
          <w:tcPr>
            <w:tcW w:w="8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56BBB" w:rsidRPr="00221759" w:rsidRDefault="00756BBB" w:rsidP="00756BBB">
            <w:pPr>
              <w:pStyle w:val="ae"/>
              <w:rPr>
                <w:b/>
              </w:rPr>
            </w:pPr>
            <w:r w:rsidRPr="00221759">
              <w:rPr>
                <w:b/>
                <w:bCs/>
              </w:rPr>
              <w:t>9.00. - 9.25. – Праздники, досуги, развлечения*</w:t>
            </w:r>
          </w:p>
        </w:tc>
      </w:tr>
      <w:tr w:rsidR="00756BBB" w:rsidRPr="00221759" w:rsidTr="00756BBB"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56BBB" w:rsidRPr="00221759" w:rsidRDefault="00756BBB" w:rsidP="00756BBB">
            <w:pPr>
              <w:pStyle w:val="ae"/>
            </w:pPr>
            <w:r w:rsidRPr="00221759">
              <w:rPr>
                <w:b/>
                <w:bCs/>
              </w:rPr>
              <w:t>Вторник</w:t>
            </w:r>
          </w:p>
        </w:tc>
        <w:tc>
          <w:tcPr>
            <w:tcW w:w="8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56BBB" w:rsidRPr="00221759" w:rsidRDefault="00756BBB" w:rsidP="00756BBB">
            <w:pPr>
              <w:pStyle w:val="ae"/>
              <w:rPr>
                <w:b/>
              </w:rPr>
            </w:pPr>
            <w:r w:rsidRPr="00221759">
              <w:rPr>
                <w:b/>
                <w:bCs/>
              </w:rPr>
              <w:t>9.00. - 9.25. –</w:t>
            </w:r>
            <w:r w:rsidRPr="00221759">
              <w:rPr>
                <w:b/>
              </w:rPr>
              <w:t>Изобразительная деятельность** (Лепка/аппликация*****)</w:t>
            </w:r>
          </w:p>
          <w:p w:rsidR="00756BBB" w:rsidRPr="00221759" w:rsidRDefault="00756BBB" w:rsidP="00756BBB">
            <w:pPr>
              <w:pStyle w:val="ae"/>
            </w:pPr>
            <w:r w:rsidRPr="00221759">
              <w:rPr>
                <w:b/>
                <w:bCs/>
                <w:u w:val="single"/>
              </w:rPr>
              <w:t>Вторая половина дня</w:t>
            </w:r>
          </w:p>
          <w:p w:rsidR="00756BBB" w:rsidRPr="00221759" w:rsidRDefault="00756BBB" w:rsidP="00756BBB">
            <w:pPr>
              <w:pStyle w:val="ae"/>
              <w:rPr>
                <w:b/>
                <w:bCs/>
              </w:rPr>
            </w:pPr>
            <w:r w:rsidRPr="00221759">
              <w:rPr>
                <w:b/>
                <w:bCs/>
              </w:rPr>
              <w:t>16.30. --16.55. – Музыка***</w:t>
            </w:r>
          </w:p>
        </w:tc>
      </w:tr>
      <w:tr w:rsidR="00756BBB" w:rsidRPr="00221759" w:rsidTr="00756BBB"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56BBB" w:rsidRPr="00221759" w:rsidRDefault="00756BBB" w:rsidP="00756BBB">
            <w:pPr>
              <w:pStyle w:val="ae"/>
            </w:pPr>
            <w:r w:rsidRPr="00221759">
              <w:rPr>
                <w:b/>
                <w:bCs/>
              </w:rPr>
              <w:t>Среда</w:t>
            </w:r>
          </w:p>
        </w:tc>
        <w:tc>
          <w:tcPr>
            <w:tcW w:w="8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56BBB" w:rsidRPr="00221759" w:rsidRDefault="00756BBB" w:rsidP="00756BBB">
            <w:pPr>
              <w:pStyle w:val="ae"/>
              <w:rPr>
                <w:b/>
              </w:rPr>
            </w:pPr>
            <w:r w:rsidRPr="00221759">
              <w:rPr>
                <w:b/>
                <w:bCs/>
              </w:rPr>
              <w:t>9.00. - 9.20. –Физическая культура***</w:t>
            </w:r>
          </w:p>
          <w:p w:rsidR="00756BBB" w:rsidRPr="00221759" w:rsidRDefault="00756BBB" w:rsidP="00756BBB">
            <w:pPr>
              <w:pStyle w:val="ae"/>
            </w:pPr>
            <w:r w:rsidRPr="00221759">
              <w:rPr>
                <w:b/>
                <w:bCs/>
                <w:u w:val="single"/>
              </w:rPr>
              <w:t>Вторая половина дня</w:t>
            </w:r>
          </w:p>
          <w:p w:rsidR="00756BBB" w:rsidRPr="00221759" w:rsidRDefault="00756BBB" w:rsidP="00756BBB">
            <w:pPr>
              <w:pStyle w:val="ae"/>
              <w:rPr>
                <w:b/>
                <w:bCs/>
              </w:rPr>
            </w:pPr>
            <w:r w:rsidRPr="00221759">
              <w:rPr>
                <w:b/>
                <w:bCs/>
              </w:rPr>
              <w:t>15.55. --16.20. – Изобразительная деятельность** (Рисование)</w:t>
            </w:r>
          </w:p>
        </w:tc>
      </w:tr>
      <w:tr w:rsidR="00756BBB" w:rsidRPr="00221759" w:rsidTr="00756BBB"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56BBB" w:rsidRPr="00221759" w:rsidRDefault="00756BBB" w:rsidP="00756BBB">
            <w:pPr>
              <w:pStyle w:val="ae"/>
            </w:pPr>
            <w:r w:rsidRPr="00221759">
              <w:rPr>
                <w:b/>
                <w:bCs/>
              </w:rPr>
              <w:t>Четверг</w:t>
            </w:r>
          </w:p>
        </w:tc>
        <w:tc>
          <w:tcPr>
            <w:tcW w:w="8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56BBB" w:rsidRPr="00221759" w:rsidRDefault="00756BBB" w:rsidP="00756BBB">
            <w:pPr>
              <w:pStyle w:val="ae"/>
              <w:rPr>
                <w:b/>
              </w:rPr>
            </w:pPr>
            <w:r w:rsidRPr="00221759">
              <w:rPr>
                <w:b/>
                <w:bCs/>
              </w:rPr>
              <w:t>9.00. - 9.25. –Физическая культура **</w:t>
            </w:r>
          </w:p>
          <w:p w:rsidR="00756BBB" w:rsidRPr="00221759" w:rsidRDefault="00756BBB" w:rsidP="00756BBB">
            <w:pPr>
              <w:pStyle w:val="ae"/>
            </w:pPr>
            <w:r w:rsidRPr="00221759">
              <w:rPr>
                <w:b/>
                <w:bCs/>
              </w:rPr>
              <w:t>(на прогулке).</w:t>
            </w:r>
          </w:p>
        </w:tc>
      </w:tr>
      <w:tr w:rsidR="00756BBB" w:rsidRPr="00221759" w:rsidTr="00756BBB"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56BBB" w:rsidRPr="00221759" w:rsidRDefault="00756BBB" w:rsidP="00756BBB">
            <w:pPr>
              <w:pStyle w:val="ae"/>
            </w:pPr>
            <w:r w:rsidRPr="00221759">
              <w:rPr>
                <w:b/>
                <w:bCs/>
              </w:rPr>
              <w:t>Пятница</w:t>
            </w:r>
          </w:p>
        </w:tc>
        <w:tc>
          <w:tcPr>
            <w:tcW w:w="8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56BBB" w:rsidRPr="00221759" w:rsidRDefault="00756BBB" w:rsidP="00756BBB">
            <w:pPr>
              <w:pStyle w:val="ae"/>
              <w:rPr>
                <w:b/>
                <w:bCs/>
              </w:rPr>
            </w:pPr>
            <w:r w:rsidRPr="00221759">
              <w:rPr>
                <w:b/>
                <w:bCs/>
              </w:rPr>
              <w:t>9.50. – 10.10. –Музыка***</w:t>
            </w:r>
          </w:p>
          <w:p w:rsidR="00756BBB" w:rsidRPr="00221759" w:rsidRDefault="00756BBB" w:rsidP="00756BBB">
            <w:pPr>
              <w:pStyle w:val="ae"/>
            </w:pPr>
            <w:r w:rsidRPr="00221759">
              <w:rPr>
                <w:b/>
                <w:bCs/>
                <w:u w:val="single"/>
              </w:rPr>
              <w:t>Вторая половина дня</w:t>
            </w:r>
          </w:p>
          <w:p w:rsidR="00756BBB" w:rsidRPr="00221759" w:rsidRDefault="00756BBB" w:rsidP="00756BBB">
            <w:pPr>
              <w:pStyle w:val="ae"/>
              <w:rPr>
                <w:b/>
              </w:rPr>
            </w:pPr>
            <w:r w:rsidRPr="00221759">
              <w:rPr>
                <w:b/>
                <w:bCs/>
              </w:rPr>
              <w:t>16.35. --17.00. - Физическая культура***</w:t>
            </w:r>
          </w:p>
        </w:tc>
      </w:tr>
    </w:tbl>
    <w:p w:rsidR="00756BBB" w:rsidRPr="00A52BE9" w:rsidRDefault="00756BBB" w:rsidP="00FF3637">
      <w:pPr>
        <w:widowControl w:val="0"/>
        <w:suppressLineNumbers/>
        <w:tabs>
          <w:tab w:val="left" w:pos="7635"/>
        </w:tabs>
        <w:suppressAutoHyphens/>
        <w:spacing w:after="0" w:line="240" w:lineRule="auto"/>
        <w:ind w:left="0" w:firstLine="0"/>
        <w:jc w:val="both"/>
        <w:rPr>
          <w:rFonts w:eastAsia="SimSun" w:cs="Mangal"/>
          <w:szCs w:val="20"/>
          <w:lang w:eastAsia="hi-IN" w:bidi="hi-IN"/>
        </w:rPr>
      </w:pPr>
      <w:r w:rsidRPr="00EF3BB9">
        <w:rPr>
          <w:rFonts w:eastAsia="SimSun" w:cs="Mangal"/>
          <w:szCs w:val="20"/>
          <w:lang w:eastAsia="hi-IN" w:bidi="hi-IN"/>
        </w:rPr>
        <w:t>* праздники, досуги, развлечения проводят воспитатели согласно тематическому планированию</w:t>
      </w:r>
      <w:r>
        <w:rPr>
          <w:rFonts w:eastAsia="SimSun" w:cs="Mangal"/>
          <w:szCs w:val="20"/>
          <w:lang w:eastAsia="hi-IN" w:bidi="hi-IN"/>
        </w:rPr>
        <w:t xml:space="preserve"> на воздухе </w:t>
      </w:r>
    </w:p>
    <w:p w:rsidR="00756BBB" w:rsidRDefault="00756BBB" w:rsidP="00756BBB">
      <w:pPr>
        <w:widowControl w:val="0"/>
        <w:suppressLineNumbers/>
        <w:tabs>
          <w:tab w:val="left" w:pos="7635"/>
        </w:tabs>
        <w:suppressAutoHyphens/>
        <w:spacing w:after="0" w:line="240" w:lineRule="auto"/>
        <w:jc w:val="both"/>
        <w:rPr>
          <w:rFonts w:eastAsia="SimSun" w:cs="Mangal"/>
          <w:szCs w:val="20"/>
          <w:lang w:eastAsia="hi-IN" w:bidi="hi-IN"/>
        </w:rPr>
      </w:pPr>
      <w:r w:rsidRPr="00970517">
        <w:rPr>
          <w:rFonts w:eastAsia="SimSun" w:cs="Mangal"/>
          <w:szCs w:val="20"/>
          <w:lang w:eastAsia="hi-IN" w:bidi="hi-IN"/>
        </w:rPr>
        <w:t>** проводится на прогулке</w:t>
      </w:r>
      <w:r>
        <w:rPr>
          <w:rFonts w:eastAsia="SimSun" w:cs="Mangal"/>
          <w:szCs w:val="20"/>
          <w:lang w:eastAsia="hi-IN" w:bidi="hi-IN"/>
        </w:rPr>
        <w:t xml:space="preserve"> или в группе воспитателемв игровой форме </w:t>
      </w:r>
      <w:r w:rsidRPr="00EF3BB9">
        <w:rPr>
          <w:rFonts w:eastAsia="SimSun" w:cs="Mangal"/>
          <w:szCs w:val="20"/>
          <w:lang w:eastAsia="hi-IN" w:bidi="hi-IN"/>
        </w:rPr>
        <w:t>согласно тематическому планированию</w:t>
      </w:r>
    </w:p>
    <w:p w:rsidR="00756BBB" w:rsidRDefault="00756BBB" w:rsidP="00756BBB">
      <w:pPr>
        <w:widowControl w:val="0"/>
        <w:suppressLineNumbers/>
        <w:tabs>
          <w:tab w:val="left" w:pos="7635"/>
        </w:tabs>
        <w:suppressAutoHyphens/>
        <w:spacing w:after="0" w:line="240" w:lineRule="auto"/>
        <w:jc w:val="both"/>
        <w:rPr>
          <w:rFonts w:eastAsia="SimSun" w:cs="Mangal"/>
          <w:szCs w:val="20"/>
          <w:lang w:eastAsia="hi-IN" w:bidi="hi-IN"/>
        </w:rPr>
      </w:pPr>
      <w:r>
        <w:rPr>
          <w:rFonts w:eastAsia="SimSun" w:cs="Mangal"/>
          <w:szCs w:val="20"/>
          <w:lang w:eastAsia="hi-IN" w:bidi="hi-IN"/>
        </w:rPr>
        <w:t xml:space="preserve">*** </w:t>
      </w:r>
      <w:r w:rsidRPr="00EF3BB9">
        <w:rPr>
          <w:rFonts w:eastAsia="SimSun" w:cs="Mangal"/>
          <w:szCs w:val="20"/>
          <w:lang w:eastAsia="hi-IN" w:bidi="hi-IN"/>
        </w:rPr>
        <w:t xml:space="preserve">праздники, досуги, развлечения проводят </w:t>
      </w:r>
      <w:r>
        <w:rPr>
          <w:rFonts w:eastAsia="SimSun" w:cs="Mangal"/>
          <w:szCs w:val="20"/>
          <w:lang w:eastAsia="hi-IN" w:bidi="hi-IN"/>
        </w:rPr>
        <w:t xml:space="preserve">узкие специалисты </w:t>
      </w:r>
      <w:r w:rsidRPr="00EF3BB9">
        <w:rPr>
          <w:rFonts w:eastAsia="SimSun" w:cs="Mangal"/>
          <w:szCs w:val="20"/>
          <w:lang w:eastAsia="hi-IN" w:bidi="hi-IN"/>
        </w:rPr>
        <w:t>согласно тематическому планированию</w:t>
      </w:r>
      <w:r>
        <w:rPr>
          <w:rFonts w:eastAsia="SimSun" w:cs="Mangal"/>
          <w:szCs w:val="20"/>
          <w:lang w:eastAsia="hi-IN" w:bidi="hi-IN"/>
        </w:rPr>
        <w:t xml:space="preserve"> на воздухе или в зале, или в изостудии</w:t>
      </w:r>
    </w:p>
    <w:p w:rsidR="00756BBB" w:rsidRDefault="00756BBB" w:rsidP="00756BBB">
      <w:pPr>
        <w:pStyle w:val="ae"/>
        <w:tabs>
          <w:tab w:val="left" w:pos="7635"/>
        </w:tabs>
        <w:spacing w:line="240" w:lineRule="auto"/>
        <w:jc w:val="both"/>
        <w:rPr>
          <w:sz w:val="18"/>
          <w:szCs w:val="18"/>
        </w:rPr>
      </w:pPr>
      <w:r w:rsidRPr="006D249B">
        <w:rPr>
          <w:sz w:val="20"/>
          <w:szCs w:val="20"/>
        </w:rPr>
        <w:t>*</w:t>
      </w:r>
      <w:r>
        <w:rPr>
          <w:sz w:val="20"/>
          <w:szCs w:val="20"/>
        </w:rPr>
        <w:t>***</w:t>
      </w:r>
      <w:r w:rsidRPr="006D249B">
        <w:rPr>
          <w:bCs/>
          <w:sz w:val="20"/>
          <w:szCs w:val="20"/>
        </w:rPr>
        <w:t xml:space="preserve">Чтение художественной литературы </w:t>
      </w:r>
      <w:r w:rsidRPr="006D249B">
        <w:rPr>
          <w:sz w:val="20"/>
          <w:szCs w:val="20"/>
        </w:rPr>
        <w:t xml:space="preserve">в режимных моментах </w:t>
      </w:r>
      <w:r>
        <w:rPr>
          <w:sz w:val="20"/>
          <w:szCs w:val="20"/>
        </w:rPr>
        <w:t>1 раз в неделю на воздухе</w:t>
      </w:r>
      <w:r w:rsidRPr="006A58FA">
        <w:rPr>
          <w:sz w:val="18"/>
          <w:szCs w:val="18"/>
        </w:rPr>
        <w:t>.</w:t>
      </w:r>
    </w:p>
    <w:p w:rsidR="00756BBB" w:rsidRPr="00712741" w:rsidRDefault="00756BBB" w:rsidP="00756BBB">
      <w:pPr>
        <w:pStyle w:val="af5"/>
        <w:tabs>
          <w:tab w:val="left" w:pos="7635"/>
        </w:tabs>
        <w:spacing w:line="240" w:lineRule="auto"/>
        <w:jc w:val="both"/>
        <w:rPr>
          <w:sz w:val="20"/>
          <w:szCs w:val="20"/>
        </w:rPr>
      </w:pPr>
      <w:r w:rsidRPr="00712741">
        <w:rPr>
          <w:sz w:val="20"/>
          <w:szCs w:val="20"/>
        </w:rPr>
        <w:t>***** Чередование Лепка/аппликация</w:t>
      </w:r>
    </w:p>
    <w:p w:rsidR="00756BBB" w:rsidRPr="00A52BE9" w:rsidRDefault="00756BBB" w:rsidP="00756BBB">
      <w:pPr>
        <w:pStyle w:val="af5"/>
        <w:tabs>
          <w:tab w:val="left" w:pos="7635"/>
        </w:tabs>
        <w:spacing w:line="240" w:lineRule="auto"/>
        <w:jc w:val="both"/>
        <w:rPr>
          <w:sz w:val="20"/>
          <w:szCs w:val="20"/>
        </w:rPr>
      </w:pPr>
      <w:r w:rsidRPr="00B01254">
        <w:rPr>
          <w:rFonts w:cs="Times New Roman"/>
          <w:sz w:val="20"/>
          <w:szCs w:val="20"/>
        </w:rPr>
        <w:t>******</w:t>
      </w:r>
      <w:r w:rsidRPr="00B01254">
        <w:rPr>
          <w:b/>
          <w:bCs/>
          <w:sz w:val="20"/>
          <w:szCs w:val="20"/>
        </w:rPr>
        <w:t xml:space="preserve">Конструирование </w:t>
      </w:r>
      <w:r w:rsidRPr="00B01254">
        <w:rPr>
          <w:bCs/>
          <w:sz w:val="20"/>
          <w:szCs w:val="20"/>
        </w:rPr>
        <w:t>в совместной деятельности 1 раз в неделю</w:t>
      </w:r>
    </w:p>
    <w:p w:rsidR="00FF3637" w:rsidRDefault="00756BBB" w:rsidP="00FF3637">
      <w:pPr>
        <w:pStyle w:val="ae"/>
        <w:rPr>
          <w:bCs/>
          <w:sz w:val="20"/>
          <w:szCs w:val="20"/>
        </w:rPr>
      </w:pPr>
      <w:r w:rsidRPr="00B01254">
        <w:rPr>
          <w:sz w:val="20"/>
          <w:szCs w:val="20"/>
        </w:rPr>
        <w:t xml:space="preserve">******* Одно занятие по </w:t>
      </w:r>
      <w:r w:rsidRPr="00B01254">
        <w:rPr>
          <w:b/>
          <w:bCs/>
          <w:sz w:val="20"/>
          <w:szCs w:val="20"/>
        </w:rPr>
        <w:t xml:space="preserve">Изобразительной деятельности (Рисование) </w:t>
      </w:r>
      <w:r w:rsidRPr="00B01254">
        <w:rPr>
          <w:bCs/>
          <w:sz w:val="20"/>
          <w:szCs w:val="20"/>
        </w:rPr>
        <w:t>в совместной деятельности 1 раз в неделю.</w:t>
      </w:r>
    </w:p>
    <w:p w:rsidR="00601B34" w:rsidRPr="00FF3637" w:rsidRDefault="008F71E9" w:rsidP="00FF3637">
      <w:pPr>
        <w:pStyle w:val="ae"/>
        <w:rPr>
          <w:bCs/>
          <w:sz w:val="20"/>
          <w:szCs w:val="20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.3.2. Расписание занятости музыкального и физкультурного залов.</w:t>
      </w:r>
    </w:p>
    <w:p w:rsidR="00601B34" w:rsidRDefault="00601B34">
      <w:pPr>
        <w:pStyle w:val="14"/>
        <w:jc w:val="center"/>
        <w:rPr>
          <w:b/>
          <w:bCs/>
          <w:sz w:val="28"/>
          <w:szCs w:val="28"/>
        </w:rPr>
      </w:pPr>
    </w:p>
    <w:p w:rsidR="00EF2EF0" w:rsidRDefault="00EF2EF0" w:rsidP="00EF2EF0">
      <w:pPr>
        <w:pStyle w:val="1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Расписание занятости музыкального зала </w:t>
      </w:r>
    </w:p>
    <w:p w:rsidR="00EF2EF0" w:rsidRDefault="00EF2EF0" w:rsidP="00EF2EF0">
      <w:pPr>
        <w:pStyle w:val="15"/>
        <w:jc w:val="center"/>
      </w:pPr>
      <w:r>
        <w:rPr>
          <w:rFonts w:ascii="Times New Roman" w:hAnsi="Times New Roman"/>
          <w:b/>
          <w:bCs/>
          <w:sz w:val="28"/>
          <w:szCs w:val="28"/>
        </w:rPr>
        <w:t>в МАДОУ ЦРР-д/с №32</w:t>
      </w:r>
    </w:p>
    <w:p w:rsidR="00EF2EF0" w:rsidRDefault="00EF2EF0" w:rsidP="00EF2EF0">
      <w:pPr>
        <w:pStyle w:val="15"/>
        <w:jc w:val="center"/>
      </w:pPr>
      <w:r>
        <w:rPr>
          <w:rFonts w:ascii="Times New Roman" w:hAnsi="Times New Roman"/>
          <w:b/>
          <w:bCs/>
          <w:sz w:val="28"/>
          <w:szCs w:val="28"/>
        </w:rPr>
        <w:t>на 2020-2021 учебный год</w:t>
      </w:r>
    </w:p>
    <w:tbl>
      <w:tblPr>
        <w:tblW w:w="99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/>
      </w:tblPr>
      <w:tblGrid>
        <w:gridCol w:w="2127"/>
        <w:gridCol w:w="1984"/>
        <w:gridCol w:w="1985"/>
        <w:gridCol w:w="1842"/>
        <w:gridCol w:w="1981"/>
      </w:tblGrid>
      <w:tr w:rsidR="00EF2EF0" w:rsidTr="00FF3637"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F2EF0" w:rsidRDefault="00EF2EF0" w:rsidP="00EF2EF0">
            <w:pPr>
              <w:pStyle w:val="ae"/>
            </w:pPr>
            <w:r>
              <w:rPr>
                <w:b/>
                <w:bCs/>
              </w:rPr>
              <w:t>понедельник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F2EF0" w:rsidRDefault="00EF2EF0" w:rsidP="00EF2EF0">
            <w:pPr>
              <w:pStyle w:val="ae"/>
            </w:pPr>
            <w:r>
              <w:rPr>
                <w:b/>
                <w:bCs/>
              </w:rPr>
              <w:t xml:space="preserve">         вторник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F2EF0" w:rsidRDefault="00EF2EF0" w:rsidP="00EF2EF0">
            <w:pPr>
              <w:pStyle w:val="ae"/>
            </w:pPr>
            <w:r>
              <w:rPr>
                <w:b/>
                <w:bCs/>
              </w:rPr>
              <w:t xml:space="preserve">         среда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F2EF0" w:rsidRDefault="00EF2EF0" w:rsidP="00EF2EF0">
            <w:pPr>
              <w:pStyle w:val="ae"/>
            </w:pPr>
            <w:r>
              <w:rPr>
                <w:b/>
                <w:bCs/>
              </w:rPr>
              <w:t xml:space="preserve">       четверг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F2EF0" w:rsidRDefault="00EF2EF0" w:rsidP="00EF2EF0">
            <w:pPr>
              <w:pStyle w:val="ae"/>
            </w:pPr>
            <w:r>
              <w:rPr>
                <w:b/>
                <w:bCs/>
              </w:rPr>
              <w:t xml:space="preserve">      пятница</w:t>
            </w:r>
          </w:p>
        </w:tc>
      </w:tr>
      <w:tr w:rsidR="00EF2EF0" w:rsidTr="00FF3637"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F2EF0" w:rsidRPr="007D3984" w:rsidRDefault="00EF2EF0" w:rsidP="00EF2EF0">
            <w:pPr>
              <w:pStyle w:val="ae"/>
            </w:pPr>
            <w:r w:rsidRPr="007D3984">
              <w:rPr>
                <w:b/>
                <w:bCs/>
              </w:rPr>
              <w:t>9.00-9.15.</w:t>
            </w:r>
          </w:p>
          <w:p w:rsidR="00EF2EF0" w:rsidRPr="007D3984" w:rsidRDefault="00EF2EF0" w:rsidP="00EF2EF0">
            <w:pPr>
              <w:pStyle w:val="ae"/>
            </w:pPr>
            <w:r w:rsidRPr="007D3984">
              <w:t>«Заюшкина избушка»</w:t>
            </w:r>
          </w:p>
          <w:p w:rsidR="00EF2EF0" w:rsidRPr="00542015" w:rsidRDefault="00EF2EF0" w:rsidP="00EF2EF0">
            <w:pPr>
              <w:pStyle w:val="ae"/>
            </w:pPr>
            <w:r w:rsidRPr="00542015">
              <w:rPr>
                <w:b/>
                <w:bCs/>
              </w:rPr>
              <w:t>9.15-9.35</w:t>
            </w:r>
            <w:r>
              <w:rPr>
                <w:b/>
                <w:bCs/>
              </w:rPr>
              <w:t>.</w:t>
            </w:r>
            <w:r w:rsidRPr="00542015">
              <w:t xml:space="preserve">       перерыв</w:t>
            </w:r>
          </w:p>
          <w:p w:rsidR="00EF2EF0" w:rsidRPr="007D3984" w:rsidRDefault="00EF2EF0" w:rsidP="00EF2EF0">
            <w:pPr>
              <w:pStyle w:val="ae"/>
            </w:pPr>
            <w:r w:rsidRPr="007D3984">
              <w:rPr>
                <w:b/>
                <w:bCs/>
              </w:rPr>
              <w:t>9.35-9.55</w:t>
            </w:r>
            <w:r>
              <w:rPr>
                <w:b/>
                <w:bCs/>
              </w:rPr>
              <w:t>.</w:t>
            </w:r>
          </w:p>
          <w:p w:rsidR="00EF2EF0" w:rsidRPr="00FD6324" w:rsidRDefault="00EF2EF0" w:rsidP="00EF2EF0">
            <w:pPr>
              <w:pStyle w:val="ae"/>
              <w:rPr>
                <w:color w:val="FF0000"/>
              </w:rPr>
            </w:pPr>
            <w:r w:rsidRPr="007D3984">
              <w:t xml:space="preserve">«Красная шапочка» </w:t>
            </w:r>
          </w:p>
          <w:p w:rsidR="00EF2EF0" w:rsidRPr="00542015" w:rsidRDefault="00EF2EF0" w:rsidP="00EF2EF0">
            <w:pPr>
              <w:pStyle w:val="ae"/>
              <w:rPr>
                <w:b/>
              </w:rPr>
            </w:pPr>
            <w:r w:rsidRPr="00542015">
              <w:rPr>
                <w:b/>
              </w:rPr>
              <w:t>9.55.-10.05</w:t>
            </w:r>
            <w:r>
              <w:rPr>
                <w:b/>
              </w:rPr>
              <w:t>.</w:t>
            </w:r>
          </w:p>
          <w:p w:rsidR="00EF2EF0" w:rsidRPr="00542015" w:rsidRDefault="00EF2EF0" w:rsidP="00EF2EF0">
            <w:pPr>
              <w:pStyle w:val="ae"/>
            </w:pPr>
            <w:r w:rsidRPr="00542015">
              <w:t>Перерыв</w:t>
            </w:r>
          </w:p>
          <w:p w:rsidR="00EF2EF0" w:rsidRPr="00FD6324" w:rsidRDefault="00EF2EF0" w:rsidP="00EF2EF0">
            <w:pPr>
              <w:pStyle w:val="ae"/>
              <w:rPr>
                <w:b/>
              </w:rPr>
            </w:pPr>
            <w:r w:rsidRPr="00FD6324">
              <w:rPr>
                <w:b/>
              </w:rPr>
              <w:t>10.20-10.40</w:t>
            </w:r>
            <w:r>
              <w:rPr>
                <w:b/>
              </w:rPr>
              <w:t>.</w:t>
            </w:r>
          </w:p>
          <w:p w:rsidR="00EF2EF0" w:rsidRPr="00FD6324" w:rsidRDefault="00EF2EF0" w:rsidP="00EF2EF0">
            <w:pPr>
              <w:pStyle w:val="ae"/>
            </w:pPr>
            <w:r w:rsidRPr="00FD6324">
              <w:t xml:space="preserve">«Маша и медведь»   </w:t>
            </w:r>
          </w:p>
          <w:p w:rsidR="00EF2EF0" w:rsidRPr="00FD6324" w:rsidRDefault="00EF2EF0" w:rsidP="00EF2EF0">
            <w:pPr>
              <w:pStyle w:val="ae"/>
              <w:rPr>
                <w:b/>
              </w:rPr>
            </w:pPr>
          </w:p>
          <w:p w:rsidR="00EF2EF0" w:rsidRPr="00FD6324" w:rsidRDefault="00EF2EF0" w:rsidP="00EF2EF0">
            <w:pPr>
              <w:pStyle w:val="ae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F2EF0" w:rsidRPr="007D3984" w:rsidRDefault="00EF2EF0" w:rsidP="00EF2EF0">
            <w:pPr>
              <w:pStyle w:val="ae"/>
            </w:pPr>
            <w:r w:rsidRPr="007D3984">
              <w:rPr>
                <w:b/>
                <w:bCs/>
              </w:rPr>
              <w:t>9.00-9.30.</w:t>
            </w:r>
          </w:p>
          <w:p w:rsidR="00EF2EF0" w:rsidRPr="007D3984" w:rsidRDefault="00EF2EF0" w:rsidP="00EF2EF0">
            <w:pPr>
              <w:pStyle w:val="ae"/>
            </w:pPr>
            <w:r w:rsidRPr="007D3984">
              <w:t xml:space="preserve">«Золушка»    </w:t>
            </w:r>
          </w:p>
          <w:p w:rsidR="00EF2EF0" w:rsidRPr="007D3984" w:rsidRDefault="00EF2EF0" w:rsidP="00EF2EF0">
            <w:pPr>
              <w:pStyle w:val="ae"/>
            </w:pPr>
            <w:r w:rsidRPr="007D3984">
              <w:rPr>
                <w:b/>
                <w:bCs/>
              </w:rPr>
              <w:t>9.30-9.40.</w:t>
            </w:r>
            <w:r w:rsidRPr="007D3984">
              <w:t>перерыв</w:t>
            </w:r>
          </w:p>
          <w:p w:rsidR="00EF2EF0" w:rsidRPr="007D3984" w:rsidRDefault="00EF2EF0" w:rsidP="00EF2EF0">
            <w:pPr>
              <w:pStyle w:val="ae"/>
              <w:rPr>
                <w:b/>
              </w:rPr>
            </w:pPr>
            <w:r w:rsidRPr="007D3984">
              <w:rPr>
                <w:b/>
              </w:rPr>
              <w:t>9.40-10.00.</w:t>
            </w:r>
          </w:p>
          <w:p w:rsidR="00EF2EF0" w:rsidRPr="007D3984" w:rsidRDefault="00EF2EF0" w:rsidP="00EF2EF0">
            <w:pPr>
              <w:pStyle w:val="ae"/>
            </w:pPr>
            <w:r w:rsidRPr="007D3984">
              <w:t xml:space="preserve">«Теремок» </w:t>
            </w:r>
          </w:p>
          <w:p w:rsidR="00EF2EF0" w:rsidRPr="00FD6324" w:rsidRDefault="00EF2EF0" w:rsidP="00EF2EF0">
            <w:pPr>
              <w:pStyle w:val="ae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F2EF0" w:rsidRPr="00CD63FD" w:rsidRDefault="00EF2EF0" w:rsidP="00EF2EF0">
            <w:pPr>
              <w:pStyle w:val="ae"/>
            </w:pPr>
            <w:r w:rsidRPr="00CD63FD">
              <w:rPr>
                <w:b/>
                <w:bCs/>
              </w:rPr>
              <w:t>9.00-9.15.</w:t>
            </w:r>
          </w:p>
          <w:p w:rsidR="00EF2EF0" w:rsidRPr="00CD63FD" w:rsidRDefault="00EF2EF0" w:rsidP="00EF2EF0">
            <w:pPr>
              <w:pStyle w:val="ae"/>
            </w:pPr>
            <w:r w:rsidRPr="00CD63FD">
              <w:t xml:space="preserve">«Заюшкина избушка»  </w:t>
            </w:r>
          </w:p>
          <w:p w:rsidR="00EF2EF0" w:rsidRPr="00CD63FD" w:rsidRDefault="00EF2EF0" w:rsidP="00EF2EF0">
            <w:pPr>
              <w:pStyle w:val="ae"/>
            </w:pPr>
            <w:r w:rsidRPr="00CD63FD">
              <w:rPr>
                <w:b/>
                <w:bCs/>
              </w:rPr>
              <w:t>9.15-9.30</w:t>
            </w:r>
          </w:p>
          <w:p w:rsidR="00EF2EF0" w:rsidRPr="00CD63FD" w:rsidRDefault="00EF2EF0" w:rsidP="00EF2EF0">
            <w:pPr>
              <w:pStyle w:val="ae"/>
            </w:pPr>
            <w:r w:rsidRPr="00CD63FD">
              <w:t xml:space="preserve">перерыв      </w:t>
            </w:r>
          </w:p>
          <w:p w:rsidR="00EF2EF0" w:rsidRPr="00CD63FD" w:rsidRDefault="00EF2EF0" w:rsidP="00EF2EF0">
            <w:pPr>
              <w:pStyle w:val="ae"/>
            </w:pPr>
            <w:r w:rsidRPr="00CD63FD">
              <w:rPr>
                <w:b/>
                <w:bCs/>
              </w:rPr>
              <w:t>9.30-9.50</w:t>
            </w:r>
          </w:p>
          <w:p w:rsidR="00EF2EF0" w:rsidRPr="00CD63FD" w:rsidRDefault="00EF2EF0" w:rsidP="00EF2EF0">
            <w:pPr>
              <w:pStyle w:val="ae"/>
            </w:pPr>
            <w:r w:rsidRPr="00CD63FD">
              <w:t>«Аленький цветочек»</w:t>
            </w:r>
          </w:p>
          <w:p w:rsidR="00EF2EF0" w:rsidRPr="00CD63FD" w:rsidRDefault="00EF2EF0" w:rsidP="00EF2EF0">
            <w:pPr>
              <w:pStyle w:val="ae"/>
            </w:pPr>
            <w:r w:rsidRPr="00CD63FD">
              <w:rPr>
                <w:b/>
                <w:bCs/>
              </w:rPr>
              <w:t>9.50-10.00</w:t>
            </w:r>
          </w:p>
          <w:p w:rsidR="00EF2EF0" w:rsidRPr="00CD63FD" w:rsidRDefault="00EF2EF0" w:rsidP="00EF2EF0">
            <w:pPr>
              <w:pStyle w:val="ae"/>
            </w:pPr>
            <w:r w:rsidRPr="00CD63FD">
              <w:t>перерыв</w:t>
            </w:r>
          </w:p>
          <w:p w:rsidR="00EF2EF0" w:rsidRPr="00CD63FD" w:rsidRDefault="00EF2EF0" w:rsidP="00EF2EF0">
            <w:pPr>
              <w:pStyle w:val="ae"/>
            </w:pPr>
            <w:r w:rsidRPr="00CD63FD">
              <w:rPr>
                <w:b/>
                <w:bCs/>
              </w:rPr>
              <w:t>10.00-10.30</w:t>
            </w:r>
          </w:p>
          <w:p w:rsidR="00EF2EF0" w:rsidRPr="00CD63FD" w:rsidRDefault="00EF2EF0" w:rsidP="00EF2EF0">
            <w:pPr>
              <w:pStyle w:val="ae"/>
            </w:pPr>
            <w:r w:rsidRPr="00CD63FD">
              <w:t>«Дюймовочка 1,2»</w:t>
            </w:r>
          </w:p>
          <w:p w:rsidR="00EF2EF0" w:rsidRPr="00CD63FD" w:rsidRDefault="00EF2EF0" w:rsidP="00EF2EF0">
            <w:pPr>
              <w:pStyle w:val="ae"/>
            </w:pPr>
          </w:p>
          <w:p w:rsidR="00EF2EF0" w:rsidRPr="00CD63FD" w:rsidRDefault="00EF2EF0" w:rsidP="00EF2EF0">
            <w:pPr>
              <w:pStyle w:val="ae"/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F2EF0" w:rsidRPr="007D3984" w:rsidRDefault="00EF2EF0" w:rsidP="00EF2EF0">
            <w:pPr>
              <w:pStyle w:val="ae"/>
            </w:pPr>
            <w:r w:rsidRPr="007D3984">
              <w:rPr>
                <w:b/>
                <w:bCs/>
              </w:rPr>
              <w:t>9.00-9.20</w:t>
            </w:r>
          </w:p>
          <w:p w:rsidR="00EF2EF0" w:rsidRPr="007D3984" w:rsidRDefault="00EF2EF0" w:rsidP="00EF2EF0">
            <w:pPr>
              <w:pStyle w:val="ae"/>
            </w:pPr>
            <w:r w:rsidRPr="007D3984">
              <w:t>«</w:t>
            </w:r>
            <w:r>
              <w:t>Красная шапочка</w:t>
            </w:r>
            <w:r w:rsidRPr="007D3984">
              <w:t xml:space="preserve">»   </w:t>
            </w:r>
          </w:p>
          <w:p w:rsidR="00EF2EF0" w:rsidRPr="00CD63FD" w:rsidRDefault="00EF2EF0" w:rsidP="00EF2EF0">
            <w:pPr>
              <w:pStyle w:val="ae"/>
            </w:pPr>
            <w:r w:rsidRPr="00CD63FD">
              <w:rPr>
                <w:b/>
                <w:bCs/>
              </w:rPr>
              <w:t>9.20-9.40</w:t>
            </w:r>
            <w:r w:rsidRPr="00CD63FD">
              <w:t xml:space="preserve">       перерыв</w:t>
            </w:r>
          </w:p>
          <w:p w:rsidR="00EF2EF0" w:rsidRPr="007D3984" w:rsidRDefault="00EF2EF0" w:rsidP="00EF2EF0">
            <w:pPr>
              <w:pStyle w:val="ae"/>
            </w:pPr>
            <w:r w:rsidRPr="007D3984">
              <w:rPr>
                <w:b/>
                <w:bCs/>
              </w:rPr>
              <w:t>9.40-10.10.</w:t>
            </w:r>
          </w:p>
          <w:p w:rsidR="00EF2EF0" w:rsidRPr="007D3984" w:rsidRDefault="00EF2EF0" w:rsidP="00EF2EF0">
            <w:pPr>
              <w:pStyle w:val="ae"/>
            </w:pPr>
            <w:r w:rsidRPr="007D3984">
              <w:t>«</w:t>
            </w:r>
            <w:r>
              <w:t>Золушка</w:t>
            </w:r>
            <w:r w:rsidRPr="007D3984">
              <w:t>»</w:t>
            </w:r>
          </w:p>
          <w:p w:rsidR="00EF2EF0" w:rsidRPr="00CD63FD" w:rsidRDefault="00EF2EF0" w:rsidP="00EF2EF0">
            <w:pPr>
              <w:pStyle w:val="ae"/>
              <w:rPr>
                <w:b/>
                <w:bCs/>
              </w:rPr>
            </w:pPr>
            <w:r w:rsidRPr="00CD63FD">
              <w:rPr>
                <w:b/>
                <w:bCs/>
              </w:rPr>
              <w:t>10.10.-10.20</w:t>
            </w:r>
          </w:p>
          <w:p w:rsidR="00EF2EF0" w:rsidRPr="00CD63FD" w:rsidRDefault="00EF2EF0" w:rsidP="00EF2EF0">
            <w:pPr>
              <w:pStyle w:val="ae"/>
              <w:rPr>
                <w:bCs/>
              </w:rPr>
            </w:pPr>
            <w:r w:rsidRPr="00CD63FD">
              <w:rPr>
                <w:bCs/>
              </w:rPr>
              <w:t>перерыв</w:t>
            </w:r>
          </w:p>
          <w:p w:rsidR="00EF2EF0" w:rsidRPr="00CD63FD" w:rsidRDefault="00EF2EF0" w:rsidP="00EF2EF0">
            <w:pPr>
              <w:pStyle w:val="ae"/>
            </w:pPr>
            <w:r w:rsidRPr="00CD63FD">
              <w:rPr>
                <w:b/>
                <w:bCs/>
              </w:rPr>
              <w:t>10.20-10.50</w:t>
            </w:r>
          </w:p>
          <w:p w:rsidR="00EF2EF0" w:rsidRPr="00FD6324" w:rsidRDefault="00EF2EF0" w:rsidP="00EF2EF0">
            <w:pPr>
              <w:pStyle w:val="ae"/>
              <w:rPr>
                <w:color w:val="FF0000"/>
              </w:rPr>
            </w:pPr>
            <w:r w:rsidRPr="00CD63FD">
              <w:t>«Русалочка 1,2»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F2EF0" w:rsidRPr="00542015" w:rsidRDefault="00EF2EF0" w:rsidP="00EF2EF0">
            <w:pPr>
              <w:pStyle w:val="ae"/>
              <w:rPr>
                <w:b/>
                <w:bCs/>
              </w:rPr>
            </w:pPr>
            <w:r w:rsidRPr="00542015">
              <w:rPr>
                <w:b/>
                <w:bCs/>
              </w:rPr>
              <w:t>9.00-9.10.</w:t>
            </w:r>
          </w:p>
          <w:p w:rsidR="00EF2EF0" w:rsidRPr="00542015" w:rsidRDefault="00EF2EF0" w:rsidP="00EF2EF0">
            <w:pPr>
              <w:pStyle w:val="ae"/>
              <w:rPr>
                <w:b/>
                <w:bCs/>
              </w:rPr>
            </w:pPr>
            <w:r w:rsidRPr="00542015">
              <w:rPr>
                <w:b/>
                <w:bCs/>
              </w:rPr>
              <w:t>«</w:t>
            </w:r>
            <w:r w:rsidRPr="00542015">
              <w:rPr>
                <w:bCs/>
              </w:rPr>
              <w:t>Репка»</w:t>
            </w:r>
          </w:p>
          <w:p w:rsidR="00EF2EF0" w:rsidRPr="00542015" w:rsidRDefault="00EF2EF0" w:rsidP="00EF2EF0">
            <w:pPr>
              <w:pStyle w:val="ae"/>
              <w:rPr>
                <w:b/>
                <w:bCs/>
              </w:rPr>
            </w:pPr>
            <w:r w:rsidRPr="00542015">
              <w:rPr>
                <w:b/>
                <w:bCs/>
              </w:rPr>
              <w:t>9.10.-9.20.</w:t>
            </w:r>
          </w:p>
          <w:p w:rsidR="00EF2EF0" w:rsidRPr="00542015" w:rsidRDefault="00EF2EF0" w:rsidP="00EF2EF0">
            <w:pPr>
              <w:pStyle w:val="ae"/>
              <w:rPr>
                <w:bCs/>
              </w:rPr>
            </w:pPr>
            <w:r w:rsidRPr="00542015">
              <w:rPr>
                <w:bCs/>
              </w:rPr>
              <w:t>перерыв</w:t>
            </w:r>
          </w:p>
          <w:p w:rsidR="00EF2EF0" w:rsidRPr="007D3984" w:rsidRDefault="00EF2EF0" w:rsidP="00EF2EF0">
            <w:pPr>
              <w:pStyle w:val="ae"/>
            </w:pPr>
            <w:r w:rsidRPr="007D3984">
              <w:rPr>
                <w:b/>
                <w:bCs/>
              </w:rPr>
              <w:t>9.20-9.40.</w:t>
            </w:r>
          </w:p>
          <w:p w:rsidR="00EF2EF0" w:rsidRPr="007D3984" w:rsidRDefault="00EF2EF0" w:rsidP="00EF2EF0">
            <w:pPr>
              <w:pStyle w:val="ae"/>
            </w:pPr>
            <w:r w:rsidRPr="007D3984">
              <w:t>«</w:t>
            </w:r>
            <w:r>
              <w:t>Аленький цветочек</w:t>
            </w:r>
            <w:r w:rsidRPr="007D3984">
              <w:t xml:space="preserve">»     </w:t>
            </w:r>
          </w:p>
          <w:p w:rsidR="00EF2EF0" w:rsidRPr="00CD63FD" w:rsidRDefault="00EF2EF0" w:rsidP="00EF2EF0">
            <w:pPr>
              <w:pStyle w:val="ae"/>
            </w:pPr>
            <w:r w:rsidRPr="00CD63FD">
              <w:rPr>
                <w:b/>
                <w:bCs/>
              </w:rPr>
              <w:t>9.40-9.50</w:t>
            </w:r>
          </w:p>
          <w:p w:rsidR="00EF2EF0" w:rsidRPr="00CD63FD" w:rsidRDefault="00EF2EF0" w:rsidP="00EF2EF0">
            <w:pPr>
              <w:pStyle w:val="ae"/>
            </w:pPr>
            <w:r w:rsidRPr="00CD63FD">
              <w:t>перерыв</w:t>
            </w:r>
          </w:p>
          <w:p w:rsidR="00EF2EF0" w:rsidRPr="00CD63FD" w:rsidRDefault="00EF2EF0" w:rsidP="00EF2EF0">
            <w:pPr>
              <w:pStyle w:val="ae"/>
            </w:pPr>
            <w:r w:rsidRPr="00CD63FD">
              <w:rPr>
                <w:b/>
                <w:bCs/>
              </w:rPr>
              <w:t>9.50-10.15</w:t>
            </w:r>
          </w:p>
          <w:p w:rsidR="00EF2EF0" w:rsidRPr="00CD63FD" w:rsidRDefault="00EF2EF0" w:rsidP="00EF2EF0">
            <w:pPr>
              <w:pStyle w:val="ae"/>
            </w:pPr>
            <w:r w:rsidRPr="00CD63FD">
              <w:t xml:space="preserve">«Золотой </w:t>
            </w:r>
          </w:p>
          <w:p w:rsidR="00EF2EF0" w:rsidRPr="00CD63FD" w:rsidRDefault="00EF2EF0" w:rsidP="00EF2EF0">
            <w:pPr>
              <w:pStyle w:val="ae"/>
            </w:pPr>
            <w:r w:rsidRPr="00CD63FD">
              <w:t>ключик 1,2»</w:t>
            </w:r>
          </w:p>
          <w:p w:rsidR="00EF2EF0" w:rsidRPr="00FD6324" w:rsidRDefault="00EF2EF0" w:rsidP="00EF2EF0">
            <w:pPr>
              <w:pStyle w:val="ae"/>
              <w:rPr>
                <w:color w:val="FF0000"/>
              </w:rPr>
            </w:pPr>
          </w:p>
        </w:tc>
      </w:tr>
      <w:tr w:rsidR="00EF2EF0" w:rsidTr="00FF3637">
        <w:trPr>
          <w:trHeight w:val="355"/>
        </w:trPr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F2EF0" w:rsidRPr="00542015" w:rsidRDefault="00EF2EF0" w:rsidP="00EF2EF0">
            <w:pPr>
              <w:pStyle w:val="ae"/>
            </w:pPr>
            <w:r w:rsidRPr="00542015">
              <w:rPr>
                <w:b/>
                <w:bCs/>
                <w:lang w:val="en-US"/>
              </w:rPr>
              <w:t>II</w:t>
            </w:r>
            <w:r w:rsidRPr="00542015">
              <w:rPr>
                <w:b/>
                <w:bCs/>
              </w:rPr>
              <w:t xml:space="preserve"> половина дня</w:t>
            </w:r>
          </w:p>
          <w:p w:rsidR="00EF2EF0" w:rsidRPr="00542015" w:rsidRDefault="00EF2EF0" w:rsidP="00EF2EF0">
            <w:pPr>
              <w:pStyle w:val="ae"/>
            </w:pPr>
            <w:r w:rsidRPr="00542015">
              <w:rPr>
                <w:b/>
                <w:bCs/>
              </w:rPr>
              <w:t>15.55.-16.05</w:t>
            </w:r>
          </w:p>
          <w:p w:rsidR="00EF2EF0" w:rsidRPr="00542015" w:rsidRDefault="00EF2EF0" w:rsidP="00EF2EF0">
            <w:pPr>
              <w:pStyle w:val="ae"/>
            </w:pPr>
            <w:r w:rsidRPr="00542015">
              <w:t>«Колобок»</w:t>
            </w:r>
          </w:p>
          <w:p w:rsidR="00EF2EF0" w:rsidRPr="00CD63FD" w:rsidRDefault="00EF2EF0" w:rsidP="00EF2EF0">
            <w:pPr>
              <w:pStyle w:val="ae"/>
            </w:pPr>
            <w:r w:rsidRPr="00CD63FD">
              <w:rPr>
                <w:b/>
              </w:rPr>
              <w:t>16.05.-16.15.</w:t>
            </w:r>
          </w:p>
          <w:p w:rsidR="00EF2EF0" w:rsidRPr="00CD63FD" w:rsidRDefault="00EF2EF0" w:rsidP="00EF2EF0">
            <w:pPr>
              <w:pStyle w:val="ae"/>
            </w:pPr>
            <w:r w:rsidRPr="00CD63FD">
              <w:t>перерыв</w:t>
            </w:r>
          </w:p>
          <w:p w:rsidR="00EF2EF0" w:rsidRPr="00CD63FD" w:rsidRDefault="00EF2EF0" w:rsidP="00EF2EF0">
            <w:pPr>
              <w:pStyle w:val="ae"/>
            </w:pPr>
            <w:r w:rsidRPr="00CD63FD">
              <w:rPr>
                <w:b/>
              </w:rPr>
              <w:t>16.15.-16.45.</w:t>
            </w:r>
          </w:p>
          <w:p w:rsidR="00EF2EF0" w:rsidRPr="00FD6324" w:rsidRDefault="00EF2EF0" w:rsidP="00EF2EF0">
            <w:pPr>
              <w:pStyle w:val="ae"/>
              <w:rPr>
                <w:color w:val="FF0000"/>
              </w:rPr>
            </w:pPr>
            <w:r w:rsidRPr="00CD63FD">
              <w:t>«Дюймовочка 1,2»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F2EF0" w:rsidRPr="00542015" w:rsidRDefault="00EF2EF0" w:rsidP="00EF2EF0">
            <w:pPr>
              <w:pStyle w:val="ae"/>
            </w:pPr>
            <w:r w:rsidRPr="00542015">
              <w:rPr>
                <w:b/>
                <w:bCs/>
                <w:lang w:val="en-US"/>
              </w:rPr>
              <w:t>II</w:t>
            </w:r>
            <w:r w:rsidRPr="00542015">
              <w:rPr>
                <w:b/>
                <w:bCs/>
              </w:rPr>
              <w:t xml:space="preserve"> половина дня</w:t>
            </w:r>
          </w:p>
          <w:p w:rsidR="00EF2EF0" w:rsidRPr="00542015" w:rsidRDefault="00EF2EF0" w:rsidP="00EF2EF0">
            <w:pPr>
              <w:pStyle w:val="ae"/>
            </w:pPr>
            <w:r w:rsidRPr="00542015">
              <w:rPr>
                <w:b/>
                <w:bCs/>
              </w:rPr>
              <w:t>15.55.-16.20</w:t>
            </w:r>
          </w:p>
          <w:p w:rsidR="00EF2EF0" w:rsidRPr="00542015" w:rsidRDefault="00EF2EF0" w:rsidP="00EF2EF0">
            <w:pPr>
              <w:pStyle w:val="ae"/>
            </w:pPr>
            <w:r w:rsidRPr="00542015">
              <w:t>«Золотая рыбка 1,2»</w:t>
            </w:r>
          </w:p>
          <w:p w:rsidR="00EF2EF0" w:rsidRPr="00CD63FD" w:rsidRDefault="00EF2EF0" w:rsidP="00EF2EF0">
            <w:pPr>
              <w:pStyle w:val="ae"/>
            </w:pPr>
            <w:r w:rsidRPr="00CD63FD">
              <w:rPr>
                <w:b/>
              </w:rPr>
              <w:t>16.20.-16.30</w:t>
            </w:r>
          </w:p>
          <w:p w:rsidR="00EF2EF0" w:rsidRPr="00CD63FD" w:rsidRDefault="00EF2EF0" w:rsidP="00EF2EF0">
            <w:pPr>
              <w:pStyle w:val="ae"/>
            </w:pPr>
            <w:r w:rsidRPr="00CD63FD">
              <w:t>перерыв</w:t>
            </w:r>
          </w:p>
          <w:p w:rsidR="00EF2EF0" w:rsidRPr="00CD63FD" w:rsidRDefault="00EF2EF0" w:rsidP="00EF2EF0">
            <w:pPr>
              <w:pStyle w:val="ae"/>
            </w:pPr>
            <w:r w:rsidRPr="00CD63FD">
              <w:rPr>
                <w:b/>
                <w:bCs/>
              </w:rPr>
              <w:t>16.30-16.55</w:t>
            </w:r>
          </w:p>
          <w:p w:rsidR="00EF2EF0" w:rsidRPr="00CD63FD" w:rsidRDefault="00EF2EF0" w:rsidP="00EF2EF0">
            <w:pPr>
              <w:pStyle w:val="ae"/>
            </w:pPr>
            <w:r w:rsidRPr="00CD63FD">
              <w:t>«Золотой ключик 1,2»</w:t>
            </w:r>
          </w:p>
          <w:p w:rsidR="00EF2EF0" w:rsidRPr="00FD6324" w:rsidRDefault="00EF2EF0" w:rsidP="00EF2EF0">
            <w:pPr>
              <w:pStyle w:val="ae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F2EF0" w:rsidRPr="00542015" w:rsidRDefault="00EF2EF0" w:rsidP="00EF2EF0">
            <w:pPr>
              <w:pStyle w:val="ae"/>
            </w:pPr>
            <w:r w:rsidRPr="00542015">
              <w:rPr>
                <w:b/>
                <w:bCs/>
                <w:lang w:val="en-US"/>
              </w:rPr>
              <w:t>II</w:t>
            </w:r>
            <w:r w:rsidRPr="00542015">
              <w:rPr>
                <w:b/>
                <w:bCs/>
              </w:rPr>
              <w:t xml:space="preserve"> половина дня</w:t>
            </w:r>
          </w:p>
          <w:p w:rsidR="00EF2EF0" w:rsidRPr="00542015" w:rsidRDefault="00EF2EF0" w:rsidP="00EF2EF0">
            <w:pPr>
              <w:pStyle w:val="ae"/>
            </w:pPr>
            <w:r>
              <w:rPr>
                <w:b/>
                <w:bCs/>
              </w:rPr>
              <w:t>15.55.-16.15</w:t>
            </w:r>
          </w:p>
          <w:p w:rsidR="00EF2EF0" w:rsidRPr="00542015" w:rsidRDefault="00EF2EF0" w:rsidP="00EF2EF0">
            <w:pPr>
              <w:pStyle w:val="ae"/>
            </w:pPr>
            <w:r w:rsidRPr="00542015">
              <w:t>«Теремок»</w:t>
            </w:r>
          </w:p>
          <w:p w:rsidR="00EF2EF0" w:rsidRPr="00542015" w:rsidRDefault="00EF2EF0" w:rsidP="00EF2EF0">
            <w:pPr>
              <w:pStyle w:val="ae"/>
            </w:pPr>
            <w:r w:rsidRPr="00542015">
              <w:rPr>
                <w:b/>
              </w:rPr>
              <w:t>16.15. -16.25. –</w:t>
            </w:r>
            <w:r w:rsidRPr="00542015">
              <w:t xml:space="preserve"> перерыв</w:t>
            </w:r>
          </w:p>
          <w:p w:rsidR="00EF2EF0" w:rsidRPr="00542015" w:rsidRDefault="00EF2EF0" w:rsidP="00EF2EF0">
            <w:pPr>
              <w:pStyle w:val="ae"/>
              <w:rPr>
                <w:b/>
              </w:rPr>
            </w:pPr>
            <w:r w:rsidRPr="00542015">
              <w:rPr>
                <w:b/>
              </w:rPr>
              <w:t xml:space="preserve">16.25.- 16.55 - </w:t>
            </w:r>
          </w:p>
          <w:p w:rsidR="00EF2EF0" w:rsidRPr="00542015" w:rsidRDefault="00EF2EF0" w:rsidP="00EF2EF0">
            <w:pPr>
              <w:pStyle w:val="ae"/>
            </w:pPr>
            <w:r w:rsidRPr="00542015">
              <w:t>«Русалочка 1,2»</w:t>
            </w:r>
          </w:p>
          <w:p w:rsidR="00EF2EF0" w:rsidRPr="00FD6324" w:rsidRDefault="00EF2EF0" w:rsidP="00EF2EF0">
            <w:pPr>
              <w:pStyle w:val="ae"/>
              <w:rPr>
                <w:color w:val="FF0000"/>
              </w:rPr>
            </w:pPr>
          </w:p>
          <w:p w:rsidR="00EF2EF0" w:rsidRPr="00FD6324" w:rsidRDefault="00EF2EF0" w:rsidP="00EF2EF0">
            <w:pPr>
              <w:pStyle w:val="ae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F2EF0" w:rsidRPr="00542015" w:rsidRDefault="00EF2EF0" w:rsidP="00EF2EF0">
            <w:pPr>
              <w:pStyle w:val="ae"/>
            </w:pPr>
            <w:r w:rsidRPr="00542015">
              <w:rPr>
                <w:b/>
                <w:bCs/>
                <w:lang w:val="en-US"/>
              </w:rPr>
              <w:t>II</w:t>
            </w:r>
            <w:r w:rsidRPr="00542015">
              <w:rPr>
                <w:b/>
                <w:bCs/>
              </w:rPr>
              <w:t xml:space="preserve"> половина дня</w:t>
            </w:r>
          </w:p>
          <w:p w:rsidR="00EF2EF0" w:rsidRPr="00FD6324" w:rsidRDefault="00EF2EF0" w:rsidP="00EF2EF0">
            <w:pPr>
              <w:pStyle w:val="ae"/>
              <w:rPr>
                <w:color w:val="FF0000"/>
              </w:rPr>
            </w:pPr>
            <w:r w:rsidRPr="00542015">
              <w:rPr>
                <w:b/>
              </w:rPr>
              <w:t>15.55. -16.20 – «</w:t>
            </w:r>
            <w:r w:rsidRPr="00542015">
              <w:t>Золотая рыбка 1,2»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F2EF0" w:rsidRPr="00542015" w:rsidRDefault="00EF2EF0" w:rsidP="00EF2EF0">
            <w:pPr>
              <w:pStyle w:val="ae"/>
            </w:pPr>
            <w:r w:rsidRPr="00542015">
              <w:rPr>
                <w:b/>
                <w:bCs/>
                <w:lang w:val="en-US"/>
              </w:rPr>
              <w:t>II</w:t>
            </w:r>
            <w:r w:rsidRPr="00542015">
              <w:rPr>
                <w:b/>
                <w:bCs/>
              </w:rPr>
              <w:t xml:space="preserve"> половина дня</w:t>
            </w:r>
          </w:p>
          <w:p w:rsidR="00EF2EF0" w:rsidRPr="00542015" w:rsidRDefault="00EF2EF0" w:rsidP="00EF2EF0">
            <w:pPr>
              <w:pStyle w:val="ae"/>
            </w:pPr>
            <w:r w:rsidRPr="00542015">
              <w:rPr>
                <w:b/>
                <w:bCs/>
              </w:rPr>
              <w:t>15.55.-16.05</w:t>
            </w:r>
          </w:p>
          <w:p w:rsidR="00EF2EF0" w:rsidRPr="00542015" w:rsidRDefault="00EF2EF0" w:rsidP="00EF2EF0">
            <w:pPr>
              <w:pStyle w:val="ae"/>
            </w:pPr>
            <w:r w:rsidRPr="00542015">
              <w:t>«Курочка Ряба»</w:t>
            </w:r>
          </w:p>
          <w:p w:rsidR="00EF2EF0" w:rsidRPr="00542015" w:rsidRDefault="00EF2EF0" w:rsidP="00EF2EF0">
            <w:pPr>
              <w:pStyle w:val="ae"/>
              <w:rPr>
                <w:b/>
              </w:rPr>
            </w:pPr>
            <w:r w:rsidRPr="00542015">
              <w:rPr>
                <w:b/>
              </w:rPr>
              <w:t>16.15.- 16.35</w:t>
            </w:r>
          </w:p>
          <w:p w:rsidR="00EF2EF0" w:rsidRPr="00877738" w:rsidRDefault="00EF2EF0" w:rsidP="00EF2EF0">
            <w:pPr>
              <w:pStyle w:val="ae"/>
            </w:pPr>
            <w:r w:rsidRPr="00877738">
              <w:t xml:space="preserve">«Маша и медведь»   </w:t>
            </w:r>
          </w:p>
          <w:p w:rsidR="00EF2EF0" w:rsidRPr="00FD6324" w:rsidRDefault="00EF2EF0" w:rsidP="00EF2EF0">
            <w:pPr>
              <w:pStyle w:val="ae"/>
              <w:rPr>
                <w:color w:val="FF0000"/>
              </w:rPr>
            </w:pPr>
          </w:p>
          <w:p w:rsidR="00EF2EF0" w:rsidRPr="00FD6324" w:rsidRDefault="00EF2EF0" w:rsidP="00EF2EF0">
            <w:pPr>
              <w:pStyle w:val="ae"/>
              <w:rPr>
                <w:color w:val="FF0000"/>
              </w:rPr>
            </w:pPr>
          </w:p>
        </w:tc>
      </w:tr>
    </w:tbl>
    <w:p w:rsidR="005828E1" w:rsidRDefault="005828E1" w:rsidP="00EF2EF0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3637" w:rsidRDefault="00FF3637" w:rsidP="00EF2EF0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3637" w:rsidRDefault="00FF3637" w:rsidP="00EF2EF0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3637" w:rsidRDefault="00FF3637" w:rsidP="00EF2EF0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3637" w:rsidRDefault="00FF3637" w:rsidP="00EF2EF0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3637" w:rsidRDefault="00FF3637" w:rsidP="00EF2EF0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3637" w:rsidRDefault="00FF3637" w:rsidP="00EF2EF0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3637" w:rsidRDefault="00FF3637" w:rsidP="00EF2EF0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3637" w:rsidRDefault="00FF3637" w:rsidP="00EF2EF0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3637" w:rsidRDefault="00FF3637" w:rsidP="00EF2EF0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3637" w:rsidRDefault="00FF3637" w:rsidP="00EF2EF0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3637" w:rsidRDefault="00FF3637" w:rsidP="00EF2EF0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3637" w:rsidRDefault="00FF3637" w:rsidP="00EF2EF0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3637" w:rsidRDefault="00FF3637" w:rsidP="00EF2EF0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3637" w:rsidRDefault="00FF3637" w:rsidP="00EF2EF0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3637" w:rsidRDefault="00FF3637" w:rsidP="00EF2EF0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2EF0" w:rsidRDefault="00EF2EF0" w:rsidP="00EF2EF0">
      <w:pPr>
        <w:pStyle w:val="af2"/>
        <w:jc w:val="center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Расписание занятости физкультурного зала</w:t>
      </w:r>
    </w:p>
    <w:p w:rsidR="00EF2EF0" w:rsidRDefault="00EF2EF0" w:rsidP="00EF2EF0">
      <w:pPr>
        <w:pStyle w:val="af2"/>
        <w:jc w:val="center"/>
      </w:pPr>
      <w:r>
        <w:rPr>
          <w:rFonts w:ascii="Times New Roman" w:hAnsi="Times New Roman"/>
          <w:b/>
          <w:bCs/>
          <w:sz w:val="28"/>
          <w:szCs w:val="28"/>
        </w:rPr>
        <w:t>в МАДОУ ЦРР-д/с №32</w:t>
      </w:r>
    </w:p>
    <w:p w:rsidR="00EF2EF0" w:rsidRDefault="00EF2EF0" w:rsidP="00EF2EF0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2020-2021 учебный год</w:t>
      </w:r>
    </w:p>
    <w:p w:rsidR="005828E1" w:rsidRDefault="005828E1" w:rsidP="00EF2EF0">
      <w:pPr>
        <w:pStyle w:val="af2"/>
        <w:jc w:val="center"/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/>
      </w:tblPr>
      <w:tblGrid>
        <w:gridCol w:w="1794"/>
        <w:gridCol w:w="1783"/>
        <w:gridCol w:w="1755"/>
        <w:gridCol w:w="2145"/>
        <w:gridCol w:w="1929"/>
      </w:tblGrid>
      <w:tr w:rsidR="00EF2EF0" w:rsidTr="00EF2EF0">
        <w:tc>
          <w:tcPr>
            <w:tcW w:w="1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F2EF0" w:rsidRDefault="00EF2EF0" w:rsidP="00EF2EF0">
            <w:pPr>
              <w:pStyle w:val="ae"/>
            </w:pPr>
            <w:r>
              <w:rPr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F2EF0" w:rsidRDefault="00EF2EF0" w:rsidP="00EF2EF0">
            <w:pPr>
              <w:pStyle w:val="ae"/>
            </w:pPr>
            <w:r>
              <w:rPr>
                <w:b/>
                <w:bCs/>
                <w:sz w:val="20"/>
                <w:szCs w:val="20"/>
              </w:rPr>
              <w:t xml:space="preserve">         ВТОРНИК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F2EF0" w:rsidRDefault="00EF2EF0" w:rsidP="00EF2EF0">
            <w:pPr>
              <w:pStyle w:val="ae"/>
            </w:pPr>
            <w:r>
              <w:rPr>
                <w:b/>
                <w:bCs/>
                <w:sz w:val="20"/>
                <w:szCs w:val="20"/>
              </w:rPr>
              <w:t xml:space="preserve">             СРЕДА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F2EF0" w:rsidRDefault="00EF2EF0" w:rsidP="00EF2EF0">
            <w:pPr>
              <w:pStyle w:val="ae"/>
            </w:pPr>
            <w:r>
              <w:rPr>
                <w:b/>
                <w:bCs/>
                <w:sz w:val="20"/>
                <w:szCs w:val="20"/>
              </w:rPr>
              <w:t xml:space="preserve">           ЧЕТВЕРГ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F2EF0" w:rsidRDefault="00EF2EF0" w:rsidP="00EF2EF0">
            <w:pPr>
              <w:pStyle w:val="ae"/>
            </w:pPr>
            <w:r>
              <w:rPr>
                <w:b/>
                <w:bCs/>
                <w:sz w:val="20"/>
                <w:szCs w:val="20"/>
              </w:rPr>
              <w:t xml:space="preserve">        ПЯТНИЦА</w:t>
            </w:r>
          </w:p>
        </w:tc>
      </w:tr>
      <w:tr w:rsidR="00EF2EF0" w:rsidRPr="004D2307" w:rsidTr="00EF2EF0">
        <w:trPr>
          <w:trHeight w:val="3875"/>
        </w:trPr>
        <w:tc>
          <w:tcPr>
            <w:tcW w:w="17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F2EF0" w:rsidRPr="00A866F8" w:rsidRDefault="00EF2EF0" w:rsidP="00EF2EF0">
            <w:pPr>
              <w:pStyle w:val="ae"/>
            </w:pPr>
            <w:r w:rsidRPr="00A866F8">
              <w:rPr>
                <w:b/>
                <w:bCs/>
              </w:rPr>
              <w:t>9.00-9.20.</w:t>
            </w:r>
          </w:p>
          <w:p w:rsidR="00EF2EF0" w:rsidRPr="00A866F8" w:rsidRDefault="00EF2EF0" w:rsidP="00EF2EF0">
            <w:pPr>
              <w:pStyle w:val="ae"/>
            </w:pPr>
            <w:r w:rsidRPr="00A866F8">
              <w:t>«Аленький цветочек»</w:t>
            </w:r>
          </w:p>
          <w:p w:rsidR="00EF2EF0" w:rsidRPr="00415027" w:rsidRDefault="00EF2EF0" w:rsidP="00EF2EF0">
            <w:pPr>
              <w:pStyle w:val="ae"/>
            </w:pPr>
            <w:r w:rsidRPr="00415027">
              <w:rPr>
                <w:b/>
                <w:bCs/>
              </w:rPr>
              <w:t>9.20-9.40.</w:t>
            </w:r>
            <w:r w:rsidRPr="00415027">
              <w:t xml:space="preserve"> перерыв</w:t>
            </w:r>
          </w:p>
          <w:p w:rsidR="00EF2EF0" w:rsidRPr="00415027" w:rsidRDefault="00EF2EF0" w:rsidP="00EF2EF0">
            <w:pPr>
              <w:pStyle w:val="ae"/>
            </w:pPr>
            <w:r w:rsidRPr="00415027">
              <w:rPr>
                <w:b/>
                <w:bCs/>
              </w:rPr>
              <w:t>9.40-10.10.</w:t>
            </w:r>
          </w:p>
          <w:p w:rsidR="00EF2EF0" w:rsidRPr="00415027" w:rsidRDefault="00EF2EF0" w:rsidP="00EF2EF0">
            <w:pPr>
              <w:pStyle w:val="ae"/>
            </w:pPr>
            <w:r w:rsidRPr="00415027">
              <w:t>«Золушка»</w:t>
            </w:r>
          </w:p>
          <w:p w:rsidR="00EF2EF0" w:rsidRPr="00C734E1" w:rsidRDefault="00EF2EF0" w:rsidP="00EF2EF0">
            <w:pPr>
              <w:pStyle w:val="ae"/>
              <w:rPr>
                <w:color w:val="C00000"/>
              </w:rPr>
            </w:pPr>
          </w:p>
        </w:tc>
        <w:tc>
          <w:tcPr>
            <w:tcW w:w="17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F2EF0" w:rsidRPr="00415027" w:rsidRDefault="00EF2EF0" w:rsidP="00EF2EF0">
            <w:pPr>
              <w:pStyle w:val="ae"/>
            </w:pPr>
            <w:r w:rsidRPr="00415027">
              <w:rPr>
                <w:b/>
                <w:bCs/>
              </w:rPr>
              <w:t>9.00-9.20.</w:t>
            </w:r>
          </w:p>
          <w:p w:rsidR="00EF2EF0" w:rsidRPr="00415027" w:rsidRDefault="00EF2EF0" w:rsidP="00EF2EF0">
            <w:pPr>
              <w:pStyle w:val="ae"/>
            </w:pPr>
            <w:r w:rsidRPr="00415027">
              <w:t>«Красная шапочка»</w:t>
            </w:r>
          </w:p>
          <w:p w:rsidR="00EF2EF0" w:rsidRPr="00415027" w:rsidRDefault="00EF2EF0" w:rsidP="00EF2EF0">
            <w:pPr>
              <w:pStyle w:val="ae"/>
            </w:pPr>
            <w:r w:rsidRPr="00415027">
              <w:rPr>
                <w:b/>
                <w:bCs/>
              </w:rPr>
              <w:t xml:space="preserve">9.20-9.30               </w:t>
            </w:r>
          </w:p>
          <w:p w:rsidR="00EF2EF0" w:rsidRPr="00415027" w:rsidRDefault="00EF2EF0" w:rsidP="00EF2EF0">
            <w:pPr>
              <w:pStyle w:val="ae"/>
            </w:pPr>
            <w:r w:rsidRPr="00415027">
              <w:t>перерыв</w:t>
            </w:r>
          </w:p>
          <w:p w:rsidR="00EF2EF0" w:rsidRPr="00415027" w:rsidRDefault="00EF2EF0" w:rsidP="00EF2EF0">
            <w:pPr>
              <w:pStyle w:val="ae"/>
            </w:pPr>
            <w:r w:rsidRPr="00415027">
              <w:rPr>
                <w:b/>
                <w:bCs/>
              </w:rPr>
              <w:t>9.30-9.45.</w:t>
            </w:r>
          </w:p>
          <w:p w:rsidR="00EF2EF0" w:rsidRPr="00415027" w:rsidRDefault="00EF2EF0" w:rsidP="00EF2EF0">
            <w:pPr>
              <w:pStyle w:val="ae"/>
            </w:pPr>
            <w:r w:rsidRPr="00415027">
              <w:t>«Заюшкина избушка»</w:t>
            </w:r>
          </w:p>
          <w:p w:rsidR="00EF2EF0" w:rsidRPr="00415027" w:rsidRDefault="00EF2EF0" w:rsidP="00EF2EF0">
            <w:pPr>
              <w:pStyle w:val="ae"/>
            </w:pPr>
            <w:r w:rsidRPr="00415027">
              <w:rPr>
                <w:b/>
                <w:bCs/>
              </w:rPr>
              <w:t>9.45-9.55.</w:t>
            </w:r>
          </w:p>
          <w:p w:rsidR="00EF2EF0" w:rsidRPr="00C734E1" w:rsidRDefault="00EF2EF0" w:rsidP="00EF2EF0">
            <w:pPr>
              <w:pStyle w:val="ae"/>
              <w:rPr>
                <w:color w:val="C00000"/>
              </w:rPr>
            </w:pPr>
            <w:r w:rsidRPr="00415027">
              <w:t>перерыв</w:t>
            </w:r>
          </w:p>
          <w:p w:rsidR="00EF2EF0" w:rsidRPr="00C734E1" w:rsidRDefault="00EF2EF0" w:rsidP="00EF2EF0">
            <w:pPr>
              <w:pStyle w:val="ae"/>
            </w:pPr>
            <w:r w:rsidRPr="00C734E1">
              <w:rPr>
                <w:b/>
                <w:bCs/>
              </w:rPr>
              <w:t>9.55-10.15</w:t>
            </w:r>
          </w:p>
          <w:p w:rsidR="00EF2EF0" w:rsidRPr="00C734E1" w:rsidRDefault="00EF2EF0" w:rsidP="00EF2EF0">
            <w:pPr>
              <w:pStyle w:val="ae"/>
            </w:pPr>
            <w:r w:rsidRPr="00C734E1">
              <w:t>«Маша и медведь»</w:t>
            </w:r>
          </w:p>
          <w:p w:rsidR="00EF2EF0" w:rsidRPr="00C734E1" w:rsidRDefault="00EF2EF0" w:rsidP="00EF2EF0">
            <w:pPr>
              <w:pStyle w:val="ae"/>
              <w:rPr>
                <w:color w:val="C00000"/>
              </w:rPr>
            </w:pP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F2EF0" w:rsidRPr="00415027" w:rsidRDefault="00EF2EF0" w:rsidP="00EF2EF0">
            <w:pPr>
              <w:pStyle w:val="ae"/>
            </w:pPr>
            <w:r w:rsidRPr="00415027">
              <w:rPr>
                <w:b/>
                <w:bCs/>
              </w:rPr>
              <w:t>9.00-9.20.</w:t>
            </w:r>
          </w:p>
          <w:p w:rsidR="00EF2EF0" w:rsidRPr="00415027" w:rsidRDefault="00EF2EF0" w:rsidP="00EF2EF0">
            <w:pPr>
              <w:pStyle w:val="ae"/>
            </w:pPr>
            <w:r w:rsidRPr="00415027">
              <w:t>«Золотой ключик 1,2»</w:t>
            </w:r>
          </w:p>
          <w:p w:rsidR="00EF2EF0" w:rsidRPr="00415027" w:rsidRDefault="00EF2EF0" w:rsidP="00EF2EF0">
            <w:pPr>
              <w:pStyle w:val="ae"/>
            </w:pPr>
            <w:r w:rsidRPr="00415027">
              <w:rPr>
                <w:b/>
                <w:bCs/>
              </w:rPr>
              <w:t>9.30-9.40</w:t>
            </w:r>
          </w:p>
          <w:p w:rsidR="00EF2EF0" w:rsidRPr="00415027" w:rsidRDefault="00EF2EF0" w:rsidP="00EF2EF0">
            <w:pPr>
              <w:pStyle w:val="ae"/>
            </w:pPr>
            <w:r w:rsidRPr="00415027">
              <w:t>перерыв</w:t>
            </w:r>
          </w:p>
          <w:p w:rsidR="00EF2EF0" w:rsidRPr="00415027" w:rsidRDefault="00EF2EF0" w:rsidP="00EF2EF0">
            <w:pPr>
              <w:pStyle w:val="ae"/>
            </w:pPr>
            <w:r w:rsidRPr="00415027">
              <w:rPr>
                <w:b/>
                <w:bCs/>
              </w:rPr>
              <w:t>9.40-10.00</w:t>
            </w:r>
          </w:p>
          <w:p w:rsidR="00EF2EF0" w:rsidRPr="00415027" w:rsidRDefault="00EF2EF0" w:rsidP="00EF2EF0">
            <w:pPr>
              <w:pStyle w:val="ae"/>
            </w:pPr>
            <w:r w:rsidRPr="00415027">
              <w:t xml:space="preserve">«Золотая рыбка 1,2» </w:t>
            </w:r>
          </w:p>
          <w:p w:rsidR="00EF2EF0" w:rsidRPr="00415027" w:rsidRDefault="00EF2EF0" w:rsidP="00EF2EF0">
            <w:pPr>
              <w:pStyle w:val="ae"/>
              <w:rPr>
                <w:b/>
              </w:rPr>
            </w:pPr>
            <w:r w:rsidRPr="00415027">
              <w:rPr>
                <w:b/>
              </w:rPr>
              <w:t>10.00.-10.10.</w:t>
            </w:r>
          </w:p>
          <w:p w:rsidR="00EF2EF0" w:rsidRPr="00415027" w:rsidRDefault="00EF2EF0" w:rsidP="00EF2EF0">
            <w:pPr>
              <w:pStyle w:val="ae"/>
            </w:pPr>
            <w:r w:rsidRPr="00415027">
              <w:t>Перерыв</w:t>
            </w:r>
          </w:p>
          <w:p w:rsidR="00EF2EF0" w:rsidRPr="00415027" w:rsidRDefault="00EF2EF0" w:rsidP="00EF2EF0">
            <w:pPr>
              <w:pStyle w:val="ae"/>
              <w:rPr>
                <w:b/>
              </w:rPr>
            </w:pPr>
            <w:r w:rsidRPr="00415027">
              <w:rPr>
                <w:b/>
              </w:rPr>
              <w:t>10.10.-10.30</w:t>
            </w:r>
          </w:p>
          <w:p w:rsidR="00EF2EF0" w:rsidRPr="00C734E1" w:rsidRDefault="00EF2EF0" w:rsidP="00EF2EF0">
            <w:pPr>
              <w:pStyle w:val="ae"/>
            </w:pPr>
            <w:r w:rsidRPr="00C734E1">
              <w:t>«Теремок»</w:t>
            </w:r>
          </w:p>
          <w:p w:rsidR="00EF2EF0" w:rsidRPr="00C734E1" w:rsidRDefault="00EF2EF0" w:rsidP="00EF2EF0">
            <w:pPr>
              <w:pStyle w:val="ae"/>
              <w:rPr>
                <w:color w:val="C00000"/>
              </w:rPr>
            </w:pP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F2EF0" w:rsidRPr="00A866F8" w:rsidRDefault="00EF2EF0" w:rsidP="00EF2EF0">
            <w:pPr>
              <w:pStyle w:val="ae"/>
            </w:pPr>
            <w:r w:rsidRPr="00A866F8">
              <w:rPr>
                <w:b/>
                <w:bCs/>
              </w:rPr>
              <w:t>9.25-9.40.</w:t>
            </w:r>
          </w:p>
          <w:p w:rsidR="00EF2EF0" w:rsidRPr="00A866F8" w:rsidRDefault="00EF2EF0" w:rsidP="00EF2EF0">
            <w:pPr>
              <w:pStyle w:val="ae"/>
              <w:rPr>
                <w:bCs/>
              </w:rPr>
            </w:pPr>
            <w:r w:rsidRPr="00A866F8">
              <w:rPr>
                <w:b/>
                <w:bCs/>
              </w:rPr>
              <w:t>«</w:t>
            </w:r>
            <w:r w:rsidRPr="00A866F8">
              <w:rPr>
                <w:bCs/>
              </w:rPr>
              <w:t>Заюшкина избушка»</w:t>
            </w:r>
          </w:p>
          <w:p w:rsidR="00EF2EF0" w:rsidRPr="00415027" w:rsidRDefault="00EF2EF0" w:rsidP="00EF2EF0">
            <w:pPr>
              <w:pStyle w:val="ae"/>
              <w:rPr>
                <w:b/>
                <w:bCs/>
              </w:rPr>
            </w:pPr>
            <w:r w:rsidRPr="00415027">
              <w:rPr>
                <w:b/>
                <w:bCs/>
              </w:rPr>
              <w:t>9.40.-9.50-</w:t>
            </w:r>
          </w:p>
          <w:p w:rsidR="00EF2EF0" w:rsidRPr="00415027" w:rsidRDefault="00EF2EF0" w:rsidP="00EF2EF0">
            <w:pPr>
              <w:pStyle w:val="ae"/>
              <w:rPr>
                <w:bCs/>
              </w:rPr>
            </w:pPr>
            <w:r w:rsidRPr="00415027">
              <w:rPr>
                <w:bCs/>
              </w:rPr>
              <w:t>Перерыв</w:t>
            </w:r>
          </w:p>
          <w:p w:rsidR="00EF2EF0" w:rsidRPr="00C734E1" w:rsidRDefault="00EF2EF0" w:rsidP="00EF2EF0">
            <w:pPr>
              <w:pStyle w:val="ae"/>
              <w:rPr>
                <w:bCs/>
              </w:rPr>
            </w:pPr>
            <w:r w:rsidRPr="00C734E1">
              <w:rPr>
                <w:b/>
                <w:bCs/>
              </w:rPr>
              <w:t>9.50. -10.10 –</w:t>
            </w:r>
            <w:r w:rsidRPr="00C734E1">
              <w:rPr>
                <w:bCs/>
              </w:rPr>
              <w:t>«Теремок»</w:t>
            </w:r>
          </w:p>
          <w:p w:rsidR="00EF2EF0" w:rsidRPr="00415027" w:rsidRDefault="00EF2EF0" w:rsidP="00EF2EF0">
            <w:pPr>
              <w:pStyle w:val="ae"/>
              <w:rPr>
                <w:b/>
                <w:bCs/>
              </w:rPr>
            </w:pPr>
            <w:r w:rsidRPr="00415027">
              <w:rPr>
                <w:b/>
                <w:bCs/>
              </w:rPr>
              <w:t xml:space="preserve">10.10. -10.20. </w:t>
            </w:r>
          </w:p>
          <w:p w:rsidR="00EF2EF0" w:rsidRPr="00415027" w:rsidRDefault="00EF2EF0" w:rsidP="00EF2EF0">
            <w:pPr>
              <w:pStyle w:val="ae"/>
              <w:rPr>
                <w:bCs/>
              </w:rPr>
            </w:pPr>
            <w:r w:rsidRPr="00415027">
              <w:rPr>
                <w:bCs/>
              </w:rPr>
              <w:t>Перерыв</w:t>
            </w:r>
          </w:p>
          <w:p w:rsidR="00EF2EF0" w:rsidRPr="00415027" w:rsidRDefault="00EF2EF0" w:rsidP="00EF2EF0">
            <w:pPr>
              <w:pStyle w:val="ae"/>
              <w:rPr>
                <w:bCs/>
              </w:rPr>
            </w:pPr>
            <w:r w:rsidRPr="00415027">
              <w:rPr>
                <w:b/>
                <w:bCs/>
              </w:rPr>
              <w:t>10.20 – 10.50.</w:t>
            </w:r>
            <w:r w:rsidRPr="00415027">
              <w:rPr>
                <w:bCs/>
              </w:rPr>
              <w:t>«Дюймовочка 1,2»</w:t>
            </w:r>
          </w:p>
          <w:p w:rsidR="00EF2EF0" w:rsidRPr="00415027" w:rsidRDefault="00EF2EF0" w:rsidP="00EF2EF0">
            <w:pPr>
              <w:pStyle w:val="ae"/>
            </w:pPr>
          </w:p>
          <w:p w:rsidR="00EF2EF0" w:rsidRPr="00C734E1" w:rsidRDefault="00EF2EF0" w:rsidP="00EF2EF0">
            <w:pPr>
              <w:pStyle w:val="ae"/>
              <w:rPr>
                <w:color w:val="C00000"/>
              </w:rPr>
            </w:pP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F2EF0" w:rsidRPr="00415027" w:rsidRDefault="00EF2EF0" w:rsidP="00EF2EF0">
            <w:pPr>
              <w:pStyle w:val="ae"/>
            </w:pPr>
            <w:r w:rsidRPr="00415027">
              <w:rPr>
                <w:b/>
                <w:bCs/>
              </w:rPr>
              <w:t>9.30-9.50</w:t>
            </w:r>
          </w:p>
          <w:p w:rsidR="00EF2EF0" w:rsidRPr="00415027" w:rsidRDefault="00EF2EF0" w:rsidP="00EF2EF0">
            <w:pPr>
              <w:pStyle w:val="ae"/>
            </w:pPr>
            <w:r w:rsidRPr="00415027">
              <w:t>«Красная шапочка»</w:t>
            </w:r>
          </w:p>
          <w:p w:rsidR="00EF2EF0" w:rsidRPr="00415027" w:rsidRDefault="00EF2EF0" w:rsidP="00EF2EF0">
            <w:pPr>
              <w:pStyle w:val="ae"/>
            </w:pPr>
            <w:r w:rsidRPr="00415027">
              <w:rPr>
                <w:b/>
                <w:bCs/>
              </w:rPr>
              <w:t>9.50-10.00</w:t>
            </w:r>
          </w:p>
          <w:p w:rsidR="00EF2EF0" w:rsidRPr="00415027" w:rsidRDefault="00EF2EF0" w:rsidP="00EF2EF0">
            <w:pPr>
              <w:pStyle w:val="ae"/>
            </w:pPr>
            <w:r w:rsidRPr="00415027">
              <w:t>перерыв</w:t>
            </w:r>
          </w:p>
          <w:p w:rsidR="00EF2EF0" w:rsidRPr="00415027" w:rsidRDefault="00EF2EF0" w:rsidP="00EF2EF0">
            <w:pPr>
              <w:pStyle w:val="ae"/>
            </w:pPr>
            <w:r w:rsidRPr="00415027">
              <w:rPr>
                <w:b/>
                <w:bCs/>
              </w:rPr>
              <w:t>10.00-10.25</w:t>
            </w:r>
          </w:p>
          <w:p w:rsidR="00EF2EF0" w:rsidRPr="00415027" w:rsidRDefault="00EF2EF0" w:rsidP="00EF2EF0">
            <w:pPr>
              <w:pStyle w:val="ae"/>
            </w:pPr>
            <w:r w:rsidRPr="00415027">
              <w:t xml:space="preserve">«Золотая рыбка 1,2» </w:t>
            </w:r>
          </w:p>
          <w:p w:rsidR="00EF2EF0" w:rsidRPr="00C734E1" w:rsidRDefault="00EF2EF0" w:rsidP="00EF2EF0">
            <w:pPr>
              <w:pStyle w:val="ae"/>
              <w:rPr>
                <w:color w:val="C00000"/>
              </w:rPr>
            </w:pPr>
          </w:p>
        </w:tc>
      </w:tr>
      <w:tr w:rsidR="00EF2EF0" w:rsidTr="00EF2EF0">
        <w:trPr>
          <w:trHeight w:val="412"/>
        </w:trPr>
        <w:tc>
          <w:tcPr>
            <w:tcW w:w="17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F2EF0" w:rsidRPr="00C734E1" w:rsidRDefault="00EF2EF0" w:rsidP="00EF2EF0">
            <w:pPr>
              <w:pStyle w:val="ae"/>
              <w:rPr>
                <w:color w:val="C00000"/>
                <w:u w:val="single"/>
              </w:rPr>
            </w:pPr>
          </w:p>
        </w:tc>
        <w:tc>
          <w:tcPr>
            <w:tcW w:w="17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F2EF0" w:rsidRPr="00C734E1" w:rsidRDefault="00EF2EF0" w:rsidP="00EF2EF0">
            <w:pPr>
              <w:pStyle w:val="ae"/>
            </w:pPr>
            <w:r w:rsidRPr="00C734E1">
              <w:rPr>
                <w:b/>
                <w:bCs/>
                <w:u w:val="single"/>
              </w:rPr>
              <w:t>Вторая половина дня</w:t>
            </w:r>
          </w:p>
          <w:p w:rsidR="00EF2EF0" w:rsidRPr="00C734E1" w:rsidRDefault="00EF2EF0" w:rsidP="00EF2EF0">
            <w:pPr>
              <w:pStyle w:val="ae"/>
            </w:pPr>
            <w:r w:rsidRPr="00C734E1">
              <w:rPr>
                <w:b/>
                <w:bCs/>
              </w:rPr>
              <w:t>15.55-16.15.</w:t>
            </w:r>
          </w:p>
          <w:p w:rsidR="00EF2EF0" w:rsidRPr="00C734E1" w:rsidRDefault="00EF2EF0" w:rsidP="00EF2EF0">
            <w:pPr>
              <w:pStyle w:val="ae"/>
            </w:pPr>
            <w:r w:rsidRPr="00C734E1">
              <w:t>«Аленький цветочек»</w:t>
            </w:r>
          </w:p>
          <w:p w:rsidR="00EF2EF0" w:rsidRPr="00415027" w:rsidRDefault="00EF2EF0" w:rsidP="00EF2EF0">
            <w:pPr>
              <w:pStyle w:val="ae"/>
              <w:rPr>
                <w:b/>
              </w:rPr>
            </w:pPr>
            <w:r w:rsidRPr="00415027">
              <w:rPr>
                <w:b/>
              </w:rPr>
              <w:t>16.15.-16.20.</w:t>
            </w:r>
          </w:p>
          <w:p w:rsidR="00EF2EF0" w:rsidRPr="00415027" w:rsidRDefault="00EF2EF0" w:rsidP="00EF2EF0">
            <w:pPr>
              <w:pStyle w:val="ae"/>
            </w:pPr>
            <w:r w:rsidRPr="00415027">
              <w:t>перерыв</w:t>
            </w:r>
          </w:p>
          <w:p w:rsidR="00EF2EF0" w:rsidRPr="00415027" w:rsidRDefault="00EF2EF0" w:rsidP="00EF2EF0">
            <w:pPr>
              <w:pStyle w:val="ae"/>
              <w:rPr>
                <w:b/>
              </w:rPr>
            </w:pPr>
            <w:r w:rsidRPr="00415027">
              <w:rPr>
                <w:b/>
              </w:rPr>
              <w:t>16.20. - 16.45.</w:t>
            </w:r>
          </w:p>
          <w:p w:rsidR="00EF2EF0" w:rsidRPr="00C734E1" w:rsidRDefault="00EF2EF0" w:rsidP="00EF2EF0">
            <w:pPr>
              <w:pStyle w:val="ae"/>
              <w:rPr>
                <w:color w:val="C00000"/>
              </w:rPr>
            </w:pPr>
            <w:r w:rsidRPr="00415027">
              <w:t>«Русалочка 1,2»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F2EF0" w:rsidRPr="00C734E1" w:rsidRDefault="00EF2EF0" w:rsidP="00EF2EF0">
            <w:pPr>
              <w:pStyle w:val="ae"/>
            </w:pPr>
            <w:r w:rsidRPr="00C734E1">
              <w:rPr>
                <w:b/>
                <w:bCs/>
                <w:u w:val="single"/>
              </w:rPr>
              <w:t>Вторая половина дня</w:t>
            </w:r>
          </w:p>
          <w:p w:rsidR="00EF2EF0" w:rsidRPr="00C734E1" w:rsidRDefault="00EF2EF0" w:rsidP="00EF2EF0">
            <w:pPr>
              <w:pStyle w:val="ae"/>
              <w:rPr>
                <w:b/>
                <w:bCs/>
              </w:rPr>
            </w:pPr>
            <w:r w:rsidRPr="00C734E1">
              <w:rPr>
                <w:b/>
                <w:bCs/>
              </w:rPr>
              <w:t>15.55-16.15.</w:t>
            </w:r>
          </w:p>
          <w:p w:rsidR="00EF2EF0" w:rsidRPr="00C734E1" w:rsidRDefault="00EF2EF0" w:rsidP="00EF2EF0">
            <w:pPr>
              <w:pStyle w:val="ae"/>
            </w:pPr>
            <w:r w:rsidRPr="00C734E1">
              <w:rPr>
                <w:bCs/>
              </w:rPr>
              <w:t>«Маша и медведь»</w:t>
            </w:r>
          </w:p>
          <w:p w:rsidR="00EF2EF0" w:rsidRPr="00C734E1" w:rsidRDefault="00EF2EF0" w:rsidP="00EF2EF0">
            <w:pPr>
              <w:pStyle w:val="ae"/>
              <w:rPr>
                <w:color w:val="C00000"/>
              </w:rPr>
            </w:pP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F2EF0" w:rsidRPr="00415027" w:rsidRDefault="00EF2EF0" w:rsidP="00EF2EF0">
            <w:pPr>
              <w:pStyle w:val="ae"/>
            </w:pPr>
            <w:r w:rsidRPr="00415027">
              <w:rPr>
                <w:b/>
                <w:bCs/>
                <w:u w:val="single"/>
              </w:rPr>
              <w:t>Вторая половина дня</w:t>
            </w:r>
          </w:p>
          <w:p w:rsidR="00EF2EF0" w:rsidRPr="00415027" w:rsidRDefault="00EF2EF0" w:rsidP="00EF2EF0">
            <w:pPr>
              <w:pStyle w:val="ae"/>
            </w:pPr>
            <w:r w:rsidRPr="00415027">
              <w:rPr>
                <w:b/>
                <w:bCs/>
              </w:rPr>
              <w:t>15.45-16.10.</w:t>
            </w:r>
          </w:p>
          <w:p w:rsidR="00EF2EF0" w:rsidRPr="00415027" w:rsidRDefault="00EF2EF0" w:rsidP="00EF2EF0">
            <w:pPr>
              <w:pStyle w:val="ae"/>
            </w:pPr>
            <w:r w:rsidRPr="00415027">
              <w:t>«Русалочка 1,2»</w:t>
            </w:r>
          </w:p>
          <w:p w:rsidR="00EF2EF0" w:rsidRPr="00415027" w:rsidRDefault="00EF2EF0" w:rsidP="00EF2EF0">
            <w:pPr>
              <w:pStyle w:val="ae"/>
            </w:pPr>
            <w:r w:rsidRPr="00415027">
              <w:rPr>
                <w:b/>
              </w:rPr>
              <w:t>16.10.-16.20.</w:t>
            </w:r>
          </w:p>
          <w:p w:rsidR="00EF2EF0" w:rsidRPr="00415027" w:rsidRDefault="00EF2EF0" w:rsidP="00EF2EF0">
            <w:pPr>
              <w:pStyle w:val="ae"/>
            </w:pPr>
            <w:r w:rsidRPr="00415027">
              <w:t>перерыв</w:t>
            </w:r>
          </w:p>
          <w:p w:rsidR="00EF2EF0" w:rsidRPr="00415027" w:rsidRDefault="00EF2EF0" w:rsidP="00EF2EF0">
            <w:pPr>
              <w:pStyle w:val="ae"/>
            </w:pPr>
            <w:r w:rsidRPr="00415027">
              <w:rPr>
                <w:b/>
              </w:rPr>
              <w:t>16.20.-16.50.</w:t>
            </w:r>
          </w:p>
          <w:p w:rsidR="00EF2EF0" w:rsidRPr="00C734E1" w:rsidRDefault="00EF2EF0" w:rsidP="00EF2EF0">
            <w:pPr>
              <w:pStyle w:val="ae"/>
              <w:rPr>
                <w:color w:val="C00000"/>
              </w:rPr>
            </w:pPr>
            <w:r w:rsidRPr="00415027">
              <w:t>«Золушка»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F2EF0" w:rsidRPr="00415027" w:rsidRDefault="00EF2EF0" w:rsidP="00EF2EF0">
            <w:pPr>
              <w:pStyle w:val="ae"/>
            </w:pPr>
            <w:r w:rsidRPr="00415027">
              <w:rPr>
                <w:b/>
                <w:bCs/>
                <w:u w:val="single"/>
              </w:rPr>
              <w:t>Вторая половина дня</w:t>
            </w:r>
          </w:p>
          <w:p w:rsidR="00EF2EF0" w:rsidRPr="00415027" w:rsidRDefault="00EF2EF0" w:rsidP="00EF2EF0">
            <w:pPr>
              <w:pStyle w:val="ae"/>
            </w:pPr>
            <w:r w:rsidRPr="00415027">
              <w:rPr>
                <w:b/>
                <w:bCs/>
              </w:rPr>
              <w:t>15.55-16.25.</w:t>
            </w:r>
          </w:p>
          <w:p w:rsidR="00EF2EF0" w:rsidRPr="00415027" w:rsidRDefault="00EF2EF0" w:rsidP="00EF2EF0">
            <w:pPr>
              <w:pStyle w:val="ae"/>
            </w:pPr>
            <w:r w:rsidRPr="00415027">
              <w:t>«Дюймовочка 1,2»</w:t>
            </w:r>
          </w:p>
          <w:p w:rsidR="00EF2EF0" w:rsidRPr="00415027" w:rsidRDefault="00EF2EF0" w:rsidP="00EF2EF0">
            <w:pPr>
              <w:pStyle w:val="ae"/>
              <w:rPr>
                <w:b/>
                <w:bCs/>
              </w:rPr>
            </w:pPr>
            <w:r w:rsidRPr="00415027">
              <w:rPr>
                <w:b/>
                <w:bCs/>
              </w:rPr>
              <w:t>16.25.-16.35</w:t>
            </w:r>
          </w:p>
          <w:p w:rsidR="00EF2EF0" w:rsidRPr="00415027" w:rsidRDefault="00EF2EF0" w:rsidP="00EF2EF0">
            <w:pPr>
              <w:pStyle w:val="ae"/>
              <w:rPr>
                <w:bCs/>
              </w:rPr>
            </w:pPr>
            <w:r w:rsidRPr="00415027">
              <w:rPr>
                <w:bCs/>
              </w:rPr>
              <w:t>перерыв</w:t>
            </w:r>
          </w:p>
          <w:p w:rsidR="00EF2EF0" w:rsidRPr="00C734E1" w:rsidRDefault="00EF2EF0" w:rsidP="00EF2EF0">
            <w:pPr>
              <w:pStyle w:val="ae"/>
              <w:spacing w:line="240" w:lineRule="auto"/>
              <w:rPr>
                <w:color w:val="C00000"/>
              </w:rPr>
            </w:pPr>
            <w:r w:rsidRPr="00415027">
              <w:rPr>
                <w:b/>
                <w:bCs/>
              </w:rPr>
              <w:t xml:space="preserve">16.35. -17.00. – </w:t>
            </w:r>
            <w:r w:rsidRPr="00415027">
              <w:rPr>
                <w:bCs/>
              </w:rPr>
              <w:t>«Золотой ключик 1,2»</w:t>
            </w:r>
          </w:p>
        </w:tc>
      </w:tr>
    </w:tbl>
    <w:p w:rsidR="00601B34" w:rsidRDefault="00601B34">
      <w:pPr>
        <w:pStyle w:val="10"/>
        <w:spacing w:after="264" w:line="240" w:lineRule="auto"/>
        <w:jc w:val="both"/>
        <w:rPr>
          <w:b/>
          <w:sz w:val="28"/>
          <w:szCs w:val="28"/>
        </w:rPr>
      </w:pPr>
    </w:p>
    <w:p w:rsidR="00601B34" w:rsidRPr="00F47FA4" w:rsidRDefault="008F71E9">
      <w:pPr>
        <w:pStyle w:val="10"/>
        <w:spacing w:after="264" w:line="240" w:lineRule="auto"/>
        <w:jc w:val="both"/>
        <w:rPr>
          <w:b/>
          <w:sz w:val="28"/>
          <w:szCs w:val="28"/>
        </w:rPr>
      </w:pPr>
      <w:r w:rsidRPr="00F47FA4">
        <w:rPr>
          <w:b/>
          <w:sz w:val="28"/>
          <w:szCs w:val="28"/>
          <w:lang w:val="en-US"/>
        </w:rPr>
        <w:t>II</w:t>
      </w:r>
      <w:r w:rsidRPr="00F47FA4">
        <w:rPr>
          <w:b/>
          <w:sz w:val="28"/>
          <w:szCs w:val="28"/>
        </w:rPr>
        <w:t>.4. Способы и направления детской инициативы.</w:t>
      </w:r>
    </w:p>
    <w:p w:rsidR="00F47FA4" w:rsidRPr="00F47FA4" w:rsidRDefault="00E32723">
      <w:pPr>
        <w:pStyle w:val="10"/>
        <w:spacing w:line="240" w:lineRule="auto"/>
        <w:jc w:val="both"/>
        <w:rPr>
          <w:color w:val="000000" w:themeColor="text1"/>
          <w:sz w:val="28"/>
          <w:szCs w:val="28"/>
        </w:rPr>
      </w:pPr>
      <w:r w:rsidRPr="00F47FA4">
        <w:rPr>
          <w:color w:val="000000" w:themeColor="text1"/>
          <w:sz w:val="28"/>
          <w:szCs w:val="28"/>
        </w:rPr>
        <w:t xml:space="preserve"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Все виды деятельности ребенка в детском саду могут осуществляться в форме самостоятельной инициативной деятельности:  </w:t>
      </w:r>
    </w:p>
    <w:p w:rsidR="00F47FA4" w:rsidRPr="00F47FA4" w:rsidRDefault="00F47FA4">
      <w:pPr>
        <w:pStyle w:val="10"/>
        <w:spacing w:line="240" w:lineRule="auto"/>
        <w:jc w:val="both"/>
        <w:rPr>
          <w:color w:val="000000" w:themeColor="text1"/>
          <w:sz w:val="28"/>
          <w:szCs w:val="28"/>
        </w:rPr>
      </w:pPr>
      <w:r w:rsidRPr="00F47FA4">
        <w:rPr>
          <w:color w:val="000000" w:themeColor="text1"/>
          <w:sz w:val="28"/>
          <w:szCs w:val="28"/>
        </w:rPr>
        <w:t>-</w:t>
      </w:r>
      <w:r w:rsidR="00E32723" w:rsidRPr="00F47FA4">
        <w:rPr>
          <w:color w:val="000000" w:themeColor="text1"/>
          <w:sz w:val="28"/>
          <w:szCs w:val="28"/>
        </w:rPr>
        <w:t>самостоятельные сюжетно-ролевые, режиссерские и</w:t>
      </w:r>
    </w:p>
    <w:p w:rsidR="00F47FA4" w:rsidRPr="00F47FA4" w:rsidRDefault="00E32723">
      <w:pPr>
        <w:pStyle w:val="10"/>
        <w:spacing w:line="240" w:lineRule="auto"/>
        <w:jc w:val="both"/>
        <w:rPr>
          <w:color w:val="000000" w:themeColor="text1"/>
          <w:sz w:val="28"/>
          <w:szCs w:val="28"/>
        </w:rPr>
      </w:pPr>
      <w:r w:rsidRPr="00F47FA4">
        <w:rPr>
          <w:color w:val="000000" w:themeColor="text1"/>
          <w:sz w:val="28"/>
          <w:szCs w:val="28"/>
        </w:rPr>
        <w:sym w:font="Symbol" w:char="F02D"/>
      </w:r>
      <w:r w:rsidRPr="00F47FA4">
        <w:rPr>
          <w:color w:val="000000" w:themeColor="text1"/>
          <w:sz w:val="28"/>
          <w:szCs w:val="28"/>
        </w:rPr>
        <w:t xml:space="preserve"> театрализованные игры;  развивающие и логические игры;</w:t>
      </w:r>
    </w:p>
    <w:p w:rsidR="00F47FA4" w:rsidRPr="00F47FA4" w:rsidRDefault="00E32723">
      <w:pPr>
        <w:pStyle w:val="10"/>
        <w:spacing w:line="240" w:lineRule="auto"/>
        <w:jc w:val="both"/>
        <w:rPr>
          <w:color w:val="000000" w:themeColor="text1"/>
          <w:sz w:val="28"/>
          <w:szCs w:val="28"/>
        </w:rPr>
      </w:pPr>
      <w:r w:rsidRPr="00F47FA4">
        <w:rPr>
          <w:color w:val="000000" w:themeColor="text1"/>
          <w:sz w:val="28"/>
          <w:szCs w:val="28"/>
        </w:rPr>
        <w:sym w:font="Symbol" w:char="F02D"/>
      </w:r>
      <w:r w:rsidRPr="00F47FA4">
        <w:rPr>
          <w:color w:val="000000" w:themeColor="text1"/>
          <w:sz w:val="28"/>
          <w:szCs w:val="28"/>
        </w:rPr>
        <w:t xml:space="preserve">  музыкальные игры и импровизации;</w:t>
      </w:r>
    </w:p>
    <w:p w:rsidR="00F47FA4" w:rsidRPr="00F47FA4" w:rsidRDefault="00E32723">
      <w:pPr>
        <w:pStyle w:val="10"/>
        <w:spacing w:line="240" w:lineRule="auto"/>
        <w:jc w:val="both"/>
        <w:rPr>
          <w:color w:val="000000" w:themeColor="text1"/>
          <w:sz w:val="28"/>
          <w:szCs w:val="28"/>
        </w:rPr>
      </w:pPr>
      <w:r w:rsidRPr="00F47FA4">
        <w:rPr>
          <w:color w:val="000000" w:themeColor="text1"/>
          <w:sz w:val="28"/>
          <w:szCs w:val="28"/>
        </w:rPr>
        <w:sym w:font="Symbol" w:char="F02D"/>
      </w:r>
      <w:r w:rsidRPr="00F47FA4">
        <w:rPr>
          <w:color w:val="000000" w:themeColor="text1"/>
          <w:sz w:val="28"/>
          <w:szCs w:val="28"/>
        </w:rPr>
        <w:t xml:space="preserve">  речевые игры, игры с буквами, звуками и слогами;</w:t>
      </w:r>
    </w:p>
    <w:p w:rsidR="00F47FA4" w:rsidRPr="00F47FA4" w:rsidRDefault="00E32723">
      <w:pPr>
        <w:pStyle w:val="10"/>
        <w:spacing w:line="240" w:lineRule="auto"/>
        <w:jc w:val="both"/>
        <w:rPr>
          <w:color w:val="000000" w:themeColor="text1"/>
          <w:sz w:val="28"/>
          <w:szCs w:val="28"/>
        </w:rPr>
      </w:pPr>
      <w:r w:rsidRPr="00F47FA4">
        <w:rPr>
          <w:color w:val="000000" w:themeColor="text1"/>
          <w:sz w:val="28"/>
          <w:szCs w:val="28"/>
        </w:rPr>
        <w:sym w:font="Symbol" w:char="F02D"/>
      </w:r>
      <w:r w:rsidRPr="00F47FA4">
        <w:rPr>
          <w:color w:val="000000" w:themeColor="text1"/>
          <w:sz w:val="28"/>
          <w:szCs w:val="28"/>
        </w:rPr>
        <w:t xml:space="preserve">  самостоятельная деятельность в книжном уголке;</w:t>
      </w:r>
    </w:p>
    <w:p w:rsidR="00F47FA4" w:rsidRPr="00F47FA4" w:rsidRDefault="00E32723">
      <w:pPr>
        <w:pStyle w:val="10"/>
        <w:spacing w:line="240" w:lineRule="auto"/>
        <w:jc w:val="both"/>
        <w:rPr>
          <w:color w:val="000000" w:themeColor="text1"/>
          <w:sz w:val="28"/>
          <w:szCs w:val="28"/>
        </w:rPr>
      </w:pPr>
      <w:r w:rsidRPr="00F47FA4">
        <w:rPr>
          <w:color w:val="000000" w:themeColor="text1"/>
          <w:sz w:val="28"/>
          <w:szCs w:val="28"/>
        </w:rPr>
        <w:sym w:font="Symbol" w:char="F02D"/>
      </w:r>
      <w:r w:rsidRPr="00F47FA4">
        <w:rPr>
          <w:color w:val="000000" w:themeColor="text1"/>
          <w:sz w:val="28"/>
          <w:szCs w:val="28"/>
        </w:rPr>
        <w:t xml:space="preserve">  самостоятельная изобразительная и конструктивная деятельность</w:t>
      </w:r>
    </w:p>
    <w:p w:rsidR="00F47FA4" w:rsidRPr="00F47FA4" w:rsidRDefault="00E32723">
      <w:pPr>
        <w:pStyle w:val="10"/>
        <w:spacing w:line="240" w:lineRule="auto"/>
        <w:jc w:val="both"/>
        <w:rPr>
          <w:color w:val="000000" w:themeColor="text1"/>
          <w:sz w:val="28"/>
          <w:szCs w:val="28"/>
        </w:rPr>
      </w:pPr>
      <w:r w:rsidRPr="00F47FA4">
        <w:rPr>
          <w:color w:val="000000" w:themeColor="text1"/>
          <w:sz w:val="28"/>
          <w:szCs w:val="28"/>
        </w:rPr>
        <w:lastRenderedPageBreak/>
        <w:sym w:font="Symbol" w:char="F02D"/>
      </w:r>
      <w:r w:rsidRPr="00F47FA4">
        <w:rPr>
          <w:color w:val="000000" w:themeColor="text1"/>
          <w:sz w:val="28"/>
          <w:szCs w:val="28"/>
        </w:rPr>
        <w:t xml:space="preserve"> по выбору детей;  самостоятельные опыты и эксперименты и др.</w:t>
      </w:r>
    </w:p>
    <w:p w:rsidR="00F47FA4" w:rsidRPr="00F47FA4" w:rsidRDefault="00E32723">
      <w:pPr>
        <w:pStyle w:val="10"/>
        <w:spacing w:line="240" w:lineRule="auto"/>
        <w:jc w:val="both"/>
        <w:rPr>
          <w:color w:val="000000" w:themeColor="text1"/>
          <w:sz w:val="28"/>
          <w:szCs w:val="28"/>
        </w:rPr>
      </w:pPr>
      <w:r w:rsidRPr="00F47FA4">
        <w:rPr>
          <w:color w:val="000000" w:themeColor="text1"/>
          <w:sz w:val="28"/>
          <w:szCs w:val="28"/>
        </w:rPr>
        <w:t xml:space="preserve">В развитии детской инициативы и самостоятельности воспитателю важно соблюдать ряд общих требований:  </w:t>
      </w:r>
    </w:p>
    <w:p w:rsidR="00F47FA4" w:rsidRPr="00F47FA4" w:rsidRDefault="00F47FA4">
      <w:pPr>
        <w:pStyle w:val="10"/>
        <w:spacing w:line="240" w:lineRule="auto"/>
        <w:jc w:val="both"/>
        <w:rPr>
          <w:color w:val="000000" w:themeColor="text1"/>
          <w:sz w:val="28"/>
          <w:szCs w:val="28"/>
        </w:rPr>
      </w:pPr>
      <w:r w:rsidRPr="00F47FA4">
        <w:rPr>
          <w:color w:val="000000" w:themeColor="text1"/>
          <w:sz w:val="28"/>
          <w:szCs w:val="28"/>
        </w:rPr>
        <w:t>-</w:t>
      </w:r>
      <w:r w:rsidR="00E32723" w:rsidRPr="00F47FA4">
        <w:rPr>
          <w:color w:val="000000" w:themeColor="text1"/>
          <w:sz w:val="28"/>
          <w:szCs w:val="28"/>
        </w:rPr>
        <w:t>развивать активный интерес детей к окружающему миру, стремление к</w:t>
      </w:r>
    </w:p>
    <w:p w:rsidR="00F47FA4" w:rsidRPr="00F47FA4" w:rsidRDefault="00E32723">
      <w:pPr>
        <w:pStyle w:val="10"/>
        <w:spacing w:line="240" w:lineRule="auto"/>
        <w:jc w:val="both"/>
        <w:rPr>
          <w:color w:val="000000" w:themeColor="text1"/>
          <w:sz w:val="28"/>
          <w:szCs w:val="28"/>
        </w:rPr>
      </w:pPr>
      <w:r w:rsidRPr="00F47FA4">
        <w:rPr>
          <w:color w:val="000000" w:themeColor="text1"/>
          <w:sz w:val="28"/>
          <w:szCs w:val="28"/>
        </w:rPr>
        <w:sym w:font="Symbol" w:char="F02D"/>
      </w:r>
      <w:r w:rsidRPr="00F47FA4">
        <w:rPr>
          <w:color w:val="000000" w:themeColor="text1"/>
          <w:sz w:val="28"/>
          <w:szCs w:val="28"/>
        </w:rPr>
        <w:t xml:space="preserve"> получению новых знаний и умений;  </w:t>
      </w:r>
    </w:p>
    <w:p w:rsidR="00F47FA4" w:rsidRPr="00F47FA4" w:rsidRDefault="00F47FA4">
      <w:pPr>
        <w:pStyle w:val="10"/>
        <w:spacing w:line="240" w:lineRule="auto"/>
        <w:jc w:val="both"/>
        <w:rPr>
          <w:color w:val="000000" w:themeColor="text1"/>
          <w:sz w:val="28"/>
          <w:szCs w:val="28"/>
        </w:rPr>
      </w:pPr>
      <w:r w:rsidRPr="00F47FA4">
        <w:rPr>
          <w:color w:val="000000" w:themeColor="text1"/>
          <w:sz w:val="28"/>
          <w:szCs w:val="28"/>
        </w:rPr>
        <w:t>-</w:t>
      </w:r>
      <w:r w:rsidR="00E32723" w:rsidRPr="00F47FA4">
        <w:rPr>
          <w:color w:val="000000" w:themeColor="text1"/>
          <w:sz w:val="28"/>
          <w:szCs w:val="28"/>
        </w:rPr>
        <w:t xml:space="preserve">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F47FA4" w:rsidRPr="00F47FA4" w:rsidRDefault="00F47FA4">
      <w:pPr>
        <w:pStyle w:val="10"/>
        <w:spacing w:line="240" w:lineRule="auto"/>
        <w:jc w:val="both"/>
        <w:rPr>
          <w:color w:val="000000" w:themeColor="text1"/>
          <w:sz w:val="28"/>
          <w:szCs w:val="28"/>
        </w:rPr>
      </w:pPr>
      <w:r w:rsidRPr="00F47FA4">
        <w:rPr>
          <w:color w:val="000000" w:themeColor="text1"/>
          <w:sz w:val="28"/>
          <w:szCs w:val="28"/>
        </w:rPr>
        <w:t>-</w:t>
      </w:r>
      <w:r w:rsidR="00E32723" w:rsidRPr="00F47FA4">
        <w:rPr>
          <w:color w:val="000000" w:themeColor="text1"/>
          <w:sz w:val="28"/>
          <w:szCs w:val="28"/>
        </w:rPr>
        <w:t xml:space="preserve"> постоянно расширять область задач, которые дети решают самостоятельно.</w:t>
      </w:r>
      <w:r w:rsidR="004326D3">
        <w:rPr>
          <w:color w:val="000000" w:themeColor="text1"/>
          <w:sz w:val="28"/>
          <w:szCs w:val="28"/>
        </w:rPr>
        <w:t xml:space="preserve"> </w:t>
      </w:r>
      <w:r w:rsidR="00E32723" w:rsidRPr="00F47FA4">
        <w:rPr>
          <w:color w:val="000000" w:themeColor="text1"/>
          <w:sz w:val="28"/>
          <w:szCs w:val="28"/>
        </w:rPr>
        <w:t xml:space="preserve">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F47FA4" w:rsidRPr="00F47FA4" w:rsidRDefault="00F47FA4">
      <w:pPr>
        <w:pStyle w:val="10"/>
        <w:spacing w:line="240" w:lineRule="auto"/>
        <w:jc w:val="both"/>
        <w:rPr>
          <w:color w:val="000000" w:themeColor="text1"/>
          <w:sz w:val="28"/>
          <w:szCs w:val="28"/>
        </w:rPr>
      </w:pPr>
      <w:r w:rsidRPr="00F47FA4">
        <w:rPr>
          <w:color w:val="000000" w:themeColor="text1"/>
          <w:sz w:val="28"/>
          <w:szCs w:val="28"/>
        </w:rPr>
        <w:t>-</w:t>
      </w:r>
      <w:r w:rsidR="00E32723" w:rsidRPr="00F47FA4">
        <w:rPr>
          <w:color w:val="000000" w:themeColor="text1"/>
          <w:sz w:val="28"/>
          <w:szCs w:val="28"/>
        </w:rPr>
        <w:t xml:space="preserve"> тренировать волю детей, поддерживать желание преодолевать трудности, доводить начатое дело до конца;  </w:t>
      </w:r>
    </w:p>
    <w:p w:rsidR="00F47FA4" w:rsidRPr="00F47FA4" w:rsidRDefault="00F47FA4">
      <w:pPr>
        <w:pStyle w:val="10"/>
        <w:spacing w:line="240" w:lineRule="auto"/>
        <w:jc w:val="both"/>
        <w:rPr>
          <w:color w:val="000000" w:themeColor="text1"/>
          <w:sz w:val="28"/>
          <w:szCs w:val="28"/>
        </w:rPr>
      </w:pPr>
      <w:r w:rsidRPr="00F47FA4">
        <w:rPr>
          <w:color w:val="000000" w:themeColor="text1"/>
          <w:sz w:val="28"/>
          <w:szCs w:val="28"/>
        </w:rPr>
        <w:t>-</w:t>
      </w:r>
      <w:r w:rsidR="00E32723" w:rsidRPr="00F47FA4">
        <w:rPr>
          <w:color w:val="000000" w:themeColor="text1"/>
          <w:sz w:val="28"/>
          <w:szCs w:val="28"/>
        </w:rPr>
        <w:t>ориентировать дошкольников на получение хорошего результата.</w:t>
      </w:r>
    </w:p>
    <w:p w:rsidR="00F47FA4" w:rsidRPr="00F47FA4" w:rsidRDefault="00E32723">
      <w:pPr>
        <w:pStyle w:val="10"/>
        <w:spacing w:line="240" w:lineRule="auto"/>
        <w:jc w:val="both"/>
        <w:rPr>
          <w:color w:val="000000" w:themeColor="text1"/>
          <w:sz w:val="28"/>
          <w:szCs w:val="28"/>
        </w:rPr>
      </w:pPr>
      <w:r w:rsidRPr="00F47FA4">
        <w:rPr>
          <w:color w:val="000000" w:themeColor="text1"/>
          <w:sz w:val="28"/>
          <w:szCs w:val="28"/>
        </w:rPr>
        <w:t xml:space="preserve">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F47FA4" w:rsidRPr="00F47FA4" w:rsidRDefault="00F47FA4">
      <w:pPr>
        <w:pStyle w:val="10"/>
        <w:spacing w:line="240" w:lineRule="auto"/>
        <w:jc w:val="both"/>
        <w:rPr>
          <w:color w:val="000000" w:themeColor="text1"/>
          <w:sz w:val="28"/>
          <w:szCs w:val="28"/>
        </w:rPr>
      </w:pPr>
      <w:r w:rsidRPr="00F47FA4">
        <w:rPr>
          <w:color w:val="000000" w:themeColor="text1"/>
          <w:sz w:val="28"/>
          <w:szCs w:val="28"/>
        </w:rPr>
        <w:t>-</w:t>
      </w:r>
      <w:r w:rsidR="00E32723" w:rsidRPr="00F47FA4">
        <w:rPr>
          <w:color w:val="000000" w:themeColor="text1"/>
          <w:sz w:val="28"/>
          <w:szCs w:val="28"/>
        </w:rPr>
        <w:t>«дозировать» помощь детям. Если ситуация подобна той, в которой ребенок</w:t>
      </w:r>
      <w:r w:rsidR="00E32723" w:rsidRPr="00F47FA4">
        <w:rPr>
          <w:color w:val="000000" w:themeColor="text1"/>
          <w:sz w:val="28"/>
          <w:szCs w:val="28"/>
        </w:rPr>
        <w:sym w:font="Symbol" w:char="F02D"/>
      </w:r>
      <w:r w:rsidR="00E32723" w:rsidRPr="00F47FA4">
        <w:rPr>
          <w:color w:val="000000" w:themeColor="text1"/>
          <w:sz w:val="28"/>
          <w:szCs w:val="28"/>
        </w:rPr>
        <w:t xml:space="preserve"> действовал раньше, но его сдерживает новизна обстановки, достаточно просто намекнуть, посоветовать вспомнить, как он действовал в аналогичном случае. </w:t>
      </w:r>
    </w:p>
    <w:p w:rsidR="00E32723" w:rsidRPr="00F47FA4" w:rsidRDefault="00F47FA4">
      <w:pPr>
        <w:pStyle w:val="10"/>
        <w:spacing w:line="240" w:lineRule="auto"/>
        <w:jc w:val="both"/>
        <w:rPr>
          <w:color w:val="000000" w:themeColor="text1"/>
          <w:sz w:val="28"/>
          <w:szCs w:val="28"/>
        </w:rPr>
      </w:pPr>
      <w:r w:rsidRPr="00F47FA4">
        <w:rPr>
          <w:color w:val="000000" w:themeColor="text1"/>
          <w:sz w:val="28"/>
          <w:szCs w:val="28"/>
        </w:rPr>
        <w:t>-</w:t>
      </w:r>
      <w:r w:rsidR="00E32723" w:rsidRPr="00F47FA4">
        <w:rPr>
          <w:color w:val="000000" w:themeColor="text1"/>
          <w:sz w:val="28"/>
          <w:szCs w:val="28"/>
        </w:rPr>
        <w:t xml:space="preserve"> поддерживать у детей чувство гордости и радости от успешных</w:t>
      </w:r>
      <w:r w:rsidR="00E32723" w:rsidRPr="00F47FA4">
        <w:rPr>
          <w:color w:val="000000" w:themeColor="text1"/>
          <w:sz w:val="28"/>
          <w:szCs w:val="28"/>
        </w:rPr>
        <w:sym w:font="Symbol" w:char="F02D"/>
      </w:r>
      <w:r w:rsidR="00E32723" w:rsidRPr="00F47FA4">
        <w:rPr>
          <w:color w:val="000000" w:themeColor="text1"/>
          <w:sz w:val="28"/>
          <w:szCs w:val="28"/>
        </w:rPr>
        <w:t xml:space="preserve">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756BBB" w:rsidRPr="00E47FDC" w:rsidRDefault="00756BBB" w:rsidP="00F47FA4">
      <w:pPr>
        <w:pStyle w:val="ac"/>
        <w:spacing w:after="0" w:line="240" w:lineRule="auto"/>
        <w:ind w:left="0" w:firstLine="0"/>
        <w:rPr>
          <w:b/>
          <w:sz w:val="28"/>
          <w:szCs w:val="28"/>
        </w:rPr>
      </w:pPr>
    </w:p>
    <w:p w:rsidR="00601B34" w:rsidRDefault="008F71E9">
      <w:pPr>
        <w:pStyle w:val="5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.5. Особенности образовательной деятельности разных видов и культурных практик.</w:t>
      </w:r>
    </w:p>
    <w:p w:rsidR="00601B34" w:rsidRDefault="00601B34">
      <w:pPr>
        <w:pStyle w:val="10"/>
        <w:spacing w:line="240" w:lineRule="auto"/>
        <w:rPr>
          <w:sz w:val="28"/>
          <w:szCs w:val="28"/>
        </w:rPr>
      </w:pPr>
    </w:p>
    <w:p w:rsidR="00601B34" w:rsidRDefault="008F71E9">
      <w:pPr>
        <w:pStyle w:val="Style15"/>
        <w:widowControl/>
        <w:spacing w:line="240" w:lineRule="auto"/>
        <w:ind w:firstLine="557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Развитие ребенка в образовательном процессе детского сада осуществляется целостно в процессе всей его жизнедеятельности. В то же время освоение любого вида деятельности требует обучения общим и специальным умениям, необходимым для ее осуществления.</w:t>
      </w:r>
    </w:p>
    <w:p w:rsidR="00601B34" w:rsidRDefault="008F71E9">
      <w:pPr>
        <w:pStyle w:val="Style15"/>
        <w:widowControl/>
        <w:spacing w:line="240" w:lineRule="auto"/>
        <w:ind w:firstLine="571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 xml:space="preserve">Особенностью организации образовательной деятельности по программе «Детство» является </w:t>
      </w:r>
      <w:r>
        <w:rPr>
          <w:rStyle w:val="FontStyle129"/>
          <w:sz w:val="28"/>
          <w:szCs w:val="28"/>
        </w:rPr>
        <w:t xml:space="preserve">ситуационный подход. </w:t>
      </w:r>
      <w:r>
        <w:rPr>
          <w:rStyle w:val="FontStyle128"/>
          <w:sz w:val="28"/>
          <w:szCs w:val="28"/>
        </w:rPr>
        <w:t xml:space="preserve">Основной единицей образовательного процесса выступает </w:t>
      </w:r>
      <w:r>
        <w:rPr>
          <w:rStyle w:val="FontStyle129"/>
          <w:sz w:val="28"/>
          <w:szCs w:val="28"/>
        </w:rPr>
        <w:t xml:space="preserve">образовательная ситуация, </w:t>
      </w:r>
      <w:r>
        <w:rPr>
          <w:rStyle w:val="FontStyle128"/>
          <w:sz w:val="28"/>
          <w:szCs w:val="28"/>
        </w:rPr>
        <w:t>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</w:t>
      </w:r>
    </w:p>
    <w:p w:rsidR="00601B34" w:rsidRDefault="008F71E9">
      <w:pPr>
        <w:pStyle w:val="Style15"/>
        <w:widowControl/>
        <w:spacing w:line="240" w:lineRule="auto"/>
        <w:ind w:firstLine="566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 xml:space="preserve">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</w:t>
      </w:r>
      <w:r>
        <w:rPr>
          <w:rStyle w:val="FontStyle128"/>
          <w:sz w:val="28"/>
          <w:szCs w:val="28"/>
        </w:rPr>
        <w:lastRenderedPageBreak/>
        <w:t>переживание). Ориентация на конечный продукт определяет технологию создания образовательных ситуаций.</w:t>
      </w:r>
    </w:p>
    <w:p w:rsidR="00601B34" w:rsidRDefault="008F71E9">
      <w:pPr>
        <w:pStyle w:val="Style15"/>
        <w:widowControl/>
        <w:spacing w:line="240" w:lineRule="auto"/>
        <w:ind w:firstLine="576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 xml:space="preserve">Преимущественно образовательные ситуации носят </w:t>
      </w:r>
      <w:r>
        <w:rPr>
          <w:rStyle w:val="FontStyle127"/>
          <w:sz w:val="28"/>
          <w:szCs w:val="28"/>
        </w:rPr>
        <w:t xml:space="preserve">комплексный характер </w:t>
      </w:r>
      <w:r>
        <w:rPr>
          <w:rStyle w:val="FontStyle128"/>
          <w:sz w:val="28"/>
          <w:szCs w:val="28"/>
        </w:rPr>
        <w:t>и включают задачи, реализуемые в разных видах деятельности на одном тематическом содержании.</w:t>
      </w:r>
    </w:p>
    <w:p w:rsidR="00601B34" w:rsidRDefault="008F71E9">
      <w:pPr>
        <w:pStyle w:val="Style15"/>
        <w:widowControl/>
        <w:spacing w:line="240" w:lineRule="auto"/>
        <w:ind w:firstLine="566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601B34" w:rsidRDefault="008F71E9">
      <w:pPr>
        <w:pStyle w:val="Style15"/>
        <w:widowControl/>
        <w:spacing w:line="240" w:lineRule="auto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</w:t>
      </w:r>
    </w:p>
    <w:p w:rsidR="00601B34" w:rsidRDefault="008F71E9">
      <w:pPr>
        <w:pStyle w:val="Style15"/>
        <w:widowControl/>
        <w:spacing w:line="240" w:lineRule="auto"/>
        <w:ind w:firstLine="571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:rsidR="00601B34" w:rsidRDefault="008F71E9">
      <w:pPr>
        <w:pStyle w:val="Style15"/>
        <w:widowControl/>
        <w:spacing w:line="240" w:lineRule="auto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Воспитатель также широко использует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601B34" w:rsidRDefault="008F71E9">
      <w:pPr>
        <w:pStyle w:val="Style15"/>
        <w:widowControl/>
        <w:spacing w:line="240" w:lineRule="auto"/>
        <w:ind w:firstLine="571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 xml:space="preserve">Образовательные ситуации могут включаться в </w:t>
      </w:r>
      <w:r>
        <w:rPr>
          <w:rStyle w:val="FontStyle127"/>
          <w:sz w:val="28"/>
          <w:szCs w:val="28"/>
        </w:rPr>
        <w:t xml:space="preserve">образовательную деятельность в режимных моментах. </w:t>
      </w:r>
      <w:r>
        <w:rPr>
          <w:rStyle w:val="FontStyle128"/>
          <w:sz w:val="28"/>
          <w:szCs w:val="28"/>
        </w:rPr>
        <w:t>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</w:t>
      </w:r>
    </w:p>
    <w:p w:rsidR="00601B34" w:rsidRDefault="008F71E9">
      <w:pPr>
        <w:pStyle w:val="Style15"/>
        <w:widowControl/>
        <w:spacing w:line="240" w:lineRule="auto"/>
        <w:ind w:firstLine="571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:rsidR="00601B34" w:rsidRDefault="008F71E9">
      <w:pPr>
        <w:pStyle w:val="Style15"/>
        <w:widowControl/>
        <w:spacing w:line="240" w:lineRule="auto"/>
        <w:ind w:firstLine="566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 xml:space="preserve">Ситуационный подход дополняет принцип </w:t>
      </w:r>
      <w:r>
        <w:rPr>
          <w:rStyle w:val="FontStyle127"/>
          <w:sz w:val="28"/>
          <w:szCs w:val="28"/>
        </w:rPr>
        <w:t xml:space="preserve">продуктивности образовательной деятельности, </w:t>
      </w:r>
      <w:r>
        <w:rPr>
          <w:rStyle w:val="FontStyle128"/>
          <w:sz w:val="28"/>
          <w:szCs w:val="28"/>
        </w:rPr>
        <w:t xml:space="preserve">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способы </w:t>
      </w:r>
      <w:r>
        <w:rPr>
          <w:rStyle w:val="FontStyle127"/>
          <w:sz w:val="28"/>
          <w:szCs w:val="28"/>
        </w:rPr>
        <w:t xml:space="preserve">организации образовательного процесса </w:t>
      </w:r>
      <w:r>
        <w:rPr>
          <w:rStyle w:val="FontStyle128"/>
          <w:sz w:val="28"/>
          <w:szCs w:val="28"/>
        </w:rPr>
        <w:t xml:space="preserve">с использованием детских проектов, </w:t>
      </w:r>
      <w:r>
        <w:rPr>
          <w:rStyle w:val="FontStyle128"/>
          <w:sz w:val="28"/>
          <w:szCs w:val="28"/>
        </w:rPr>
        <w:lastRenderedPageBreak/>
        <w:t>игр- оболочек и игр-путешествий, коллекционирования, экспериментирования, ведения детских дневников и журналов, создания спектаклей-коллажей и многое другое.</w:t>
      </w:r>
    </w:p>
    <w:p w:rsidR="00601B34" w:rsidRDefault="008F71E9">
      <w:pPr>
        <w:pStyle w:val="Style15"/>
        <w:widowControl/>
        <w:spacing w:line="240" w:lineRule="auto"/>
        <w:ind w:firstLine="566"/>
        <w:rPr>
          <w:rStyle w:val="FontStyle128"/>
          <w:sz w:val="28"/>
          <w:szCs w:val="28"/>
        </w:rPr>
      </w:pPr>
      <w:r>
        <w:rPr>
          <w:rStyle w:val="FontStyle129"/>
          <w:sz w:val="28"/>
          <w:szCs w:val="28"/>
        </w:rPr>
        <w:t xml:space="preserve">Организованная образовательная деятельность </w:t>
      </w:r>
      <w:r>
        <w:rPr>
          <w:rStyle w:val="FontStyle128"/>
          <w:sz w:val="28"/>
          <w:szCs w:val="28"/>
        </w:rPr>
        <w:t>основана на организации педагогом видов деятельности, заданных ФГОС дошкольного образования.</w:t>
      </w:r>
    </w:p>
    <w:p w:rsidR="00601B34" w:rsidRDefault="008F71E9">
      <w:pPr>
        <w:pStyle w:val="Style15"/>
        <w:widowControl/>
        <w:spacing w:line="240" w:lineRule="auto"/>
        <w:ind w:firstLine="566"/>
        <w:rPr>
          <w:rStyle w:val="FontStyle128"/>
          <w:sz w:val="28"/>
          <w:szCs w:val="28"/>
        </w:rPr>
      </w:pPr>
      <w:r>
        <w:rPr>
          <w:rStyle w:val="FontStyle129"/>
          <w:sz w:val="28"/>
          <w:szCs w:val="28"/>
        </w:rPr>
        <w:t xml:space="preserve">Игровая деятельность </w:t>
      </w:r>
      <w:r>
        <w:rPr>
          <w:rStyle w:val="FontStyle128"/>
          <w:sz w:val="28"/>
          <w:szCs w:val="28"/>
        </w:rPr>
        <w:t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</w:t>
      </w:r>
      <w:r w:rsidR="00A85701">
        <w:rPr>
          <w:rStyle w:val="FontStyle128"/>
          <w:sz w:val="28"/>
          <w:szCs w:val="28"/>
        </w:rPr>
        <w:t>.</w:t>
      </w:r>
      <w:r w:rsidR="004326D3">
        <w:rPr>
          <w:rStyle w:val="FontStyle128"/>
          <w:sz w:val="28"/>
          <w:szCs w:val="28"/>
        </w:rPr>
        <w:t xml:space="preserve"> </w:t>
      </w:r>
      <w:r>
        <w:rPr>
          <w:rStyle w:val="FontStyle128"/>
          <w:sz w:val="28"/>
          <w:szCs w:val="28"/>
        </w:rPr>
        <w:t>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601B34" w:rsidRDefault="008F71E9">
      <w:pPr>
        <w:pStyle w:val="Style15"/>
        <w:widowControl/>
        <w:spacing w:line="240" w:lineRule="auto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601B34" w:rsidRDefault="008F71E9">
      <w:pPr>
        <w:pStyle w:val="Style15"/>
        <w:widowControl/>
        <w:spacing w:line="240" w:lineRule="auto"/>
        <w:ind w:firstLine="557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</w:t>
      </w:r>
    </w:p>
    <w:p w:rsidR="00601B34" w:rsidRDefault="008F71E9">
      <w:pPr>
        <w:pStyle w:val="Style15"/>
        <w:widowControl/>
        <w:spacing w:line="240" w:lineRule="auto"/>
        <w:ind w:firstLine="571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Организация сюжетно-ролевых, режиссерских, театрализованных игр и игр- драматизаций осуществляется преимущественно в режимных моментах (в утренний отрезок времени и во второй половине дня).</w:t>
      </w:r>
    </w:p>
    <w:p w:rsidR="00601B34" w:rsidRDefault="008F71E9">
      <w:pPr>
        <w:pStyle w:val="Style15"/>
        <w:widowControl/>
        <w:spacing w:line="240" w:lineRule="auto"/>
        <w:rPr>
          <w:rStyle w:val="FontStyle128"/>
          <w:sz w:val="28"/>
          <w:szCs w:val="28"/>
        </w:rPr>
      </w:pPr>
      <w:r>
        <w:rPr>
          <w:rStyle w:val="FontStyle129"/>
          <w:sz w:val="28"/>
          <w:szCs w:val="28"/>
        </w:rPr>
        <w:t xml:space="preserve">Коммуникативная деятельность </w:t>
      </w:r>
      <w:r>
        <w:rPr>
          <w:rStyle w:val="FontStyle128"/>
          <w:sz w:val="28"/>
          <w:szCs w:val="28"/>
        </w:rPr>
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601B34" w:rsidRDefault="008F71E9">
      <w:pPr>
        <w:pStyle w:val="Style15"/>
        <w:widowControl/>
        <w:spacing w:line="240" w:lineRule="auto"/>
        <w:ind w:firstLine="566"/>
        <w:rPr>
          <w:rStyle w:val="FontStyle128"/>
          <w:sz w:val="28"/>
          <w:szCs w:val="28"/>
        </w:rPr>
      </w:pPr>
      <w:r>
        <w:rPr>
          <w:rStyle w:val="FontStyle129"/>
          <w:sz w:val="28"/>
          <w:szCs w:val="28"/>
        </w:rPr>
        <w:t xml:space="preserve">Познавательно-исследовательская деятельность </w:t>
      </w:r>
      <w:r>
        <w:rPr>
          <w:rStyle w:val="FontStyle128"/>
          <w:sz w:val="28"/>
          <w:szCs w:val="28"/>
        </w:rPr>
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601B34" w:rsidRDefault="008F71E9">
      <w:pPr>
        <w:pStyle w:val="Style15"/>
        <w:widowControl/>
        <w:spacing w:line="240" w:lineRule="auto"/>
        <w:ind w:firstLine="566"/>
        <w:rPr>
          <w:rStyle w:val="FontStyle128"/>
          <w:sz w:val="28"/>
          <w:szCs w:val="28"/>
        </w:rPr>
      </w:pPr>
      <w:r>
        <w:rPr>
          <w:rStyle w:val="FontStyle129"/>
          <w:sz w:val="28"/>
          <w:szCs w:val="28"/>
        </w:rPr>
        <w:t xml:space="preserve">Восприятие художественной литературы и фольклора </w:t>
      </w:r>
      <w:r>
        <w:rPr>
          <w:rStyle w:val="FontStyle128"/>
          <w:sz w:val="28"/>
          <w:szCs w:val="28"/>
        </w:rPr>
        <w:t xml:space="preserve"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</w:t>
      </w:r>
      <w:r>
        <w:rPr>
          <w:rStyle w:val="FontStyle128"/>
          <w:sz w:val="28"/>
          <w:szCs w:val="28"/>
        </w:rPr>
        <w:lastRenderedPageBreak/>
        <w:t>(или рассказывание сказки) воспитателем вслух и как прослушивание аудиозаписи.</w:t>
      </w:r>
    </w:p>
    <w:p w:rsidR="00601B34" w:rsidRDefault="008F71E9">
      <w:pPr>
        <w:pStyle w:val="Style13"/>
        <w:widowControl/>
        <w:rPr>
          <w:rStyle w:val="FontStyle129"/>
          <w:sz w:val="28"/>
          <w:szCs w:val="28"/>
        </w:rPr>
      </w:pPr>
      <w:r>
        <w:rPr>
          <w:rStyle w:val="FontStyle129"/>
          <w:sz w:val="28"/>
          <w:szCs w:val="28"/>
        </w:rPr>
        <w:t>Конструирование     и     изобразительная     деятельность     детей</w:t>
      </w:r>
    </w:p>
    <w:p w:rsidR="00601B34" w:rsidRDefault="008F71E9">
      <w:pPr>
        <w:pStyle w:val="Style35"/>
        <w:widowControl/>
        <w:spacing w:line="240" w:lineRule="auto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601B34" w:rsidRDefault="008F71E9">
      <w:pPr>
        <w:pStyle w:val="Style15"/>
        <w:widowControl/>
        <w:spacing w:line="240" w:lineRule="auto"/>
        <w:ind w:firstLine="571"/>
        <w:rPr>
          <w:rStyle w:val="FontStyle128"/>
          <w:sz w:val="28"/>
          <w:szCs w:val="28"/>
        </w:rPr>
      </w:pPr>
      <w:r>
        <w:rPr>
          <w:rStyle w:val="FontStyle129"/>
          <w:sz w:val="28"/>
          <w:szCs w:val="28"/>
        </w:rPr>
        <w:t xml:space="preserve">Музыкальная деятельность </w:t>
      </w:r>
      <w:r>
        <w:rPr>
          <w:rStyle w:val="FontStyle128"/>
          <w:sz w:val="28"/>
          <w:szCs w:val="28"/>
        </w:rPr>
        <w:t>организуется в процессе музыкальных занятий, которые проводятся музыкальным руководителем ДОО в специально оборудованном помещении.</w:t>
      </w:r>
    </w:p>
    <w:p w:rsidR="00601B34" w:rsidRDefault="008F71E9">
      <w:pPr>
        <w:pStyle w:val="Style15"/>
        <w:widowControl/>
        <w:spacing w:line="240" w:lineRule="auto"/>
        <w:ind w:firstLine="552"/>
        <w:rPr>
          <w:rStyle w:val="FontStyle128"/>
          <w:sz w:val="28"/>
          <w:szCs w:val="28"/>
        </w:rPr>
      </w:pPr>
      <w:r>
        <w:rPr>
          <w:rStyle w:val="FontStyle129"/>
          <w:sz w:val="28"/>
          <w:szCs w:val="28"/>
        </w:rPr>
        <w:t xml:space="preserve">Двигательная деятельность </w:t>
      </w:r>
      <w:r>
        <w:rPr>
          <w:rStyle w:val="FontStyle128"/>
          <w:sz w:val="28"/>
          <w:szCs w:val="28"/>
        </w:rPr>
        <w:t>организуется в процессе занятий физической культурой, требования к проведению которых согласуются дошкольной организацией с положениями действующего СанПиН.</w:t>
      </w:r>
    </w:p>
    <w:p w:rsidR="00601B34" w:rsidRDefault="008F71E9">
      <w:pPr>
        <w:pStyle w:val="Style15"/>
        <w:widowControl/>
        <w:spacing w:line="240" w:lineRule="auto"/>
        <w:ind w:firstLine="595"/>
        <w:rPr>
          <w:rStyle w:val="FontStyle128"/>
          <w:sz w:val="28"/>
          <w:szCs w:val="28"/>
        </w:rPr>
      </w:pPr>
      <w:r>
        <w:rPr>
          <w:rStyle w:val="FontStyle127"/>
          <w:sz w:val="28"/>
          <w:szCs w:val="28"/>
        </w:rPr>
        <w:t xml:space="preserve">Образовательная деятельность, осуществляемая в ходе режимных моментов, </w:t>
      </w:r>
      <w:r>
        <w:rPr>
          <w:rStyle w:val="FontStyle128"/>
          <w:sz w:val="28"/>
          <w:szCs w:val="28"/>
        </w:rPr>
        <w:t>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   дополнительно   развивающие   проблемно-игровые  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601B34" w:rsidRDefault="008F71E9">
      <w:pPr>
        <w:pStyle w:val="Style102"/>
        <w:widowControl/>
        <w:spacing w:line="240" w:lineRule="auto"/>
        <w:ind w:firstLine="576"/>
        <w:rPr>
          <w:rStyle w:val="FontStyle128"/>
          <w:sz w:val="28"/>
          <w:szCs w:val="28"/>
        </w:rPr>
      </w:pPr>
      <w:r>
        <w:rPr>
          <w:rStyle w:val="FontStyle127"/>
          <w:sz w:val="28"/>
          <w:szCs w:val="28"/>
        </w:rPr>
        <w:t xml:space="preserve">Образовательная деятельность, осуществляемая в утренний отрезок времени, </w:t>
      </w:r>
      <w:r>
        <w:rPr>
          <w:rStyle w:val="FontStyle128"/>
          <w:sz w:val="28"/>
          <w:szCs w:val="28"/>
        </w:rPr>
        <w:t>включает:</w:t>
      </w:r>
    </w:p>
    <w:p w:rsidR="00601B34" w:rsidRDefault="008F71E9">
      <w:pPr>
        <w:pStyle w:val="Style15"/>
        <w:widowControl/>
        <w:numPr>
          <w:ilvl w:val="0"/>
          <w:numId w:val="144"/>
        </w:numPr>
        <w:tabs>
          <w:tab w:val="left" w:pos="965"/>
        </w:tabs>
        <w:spacing w:line="240" w:lineRule="auto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наблюдения — в уголке природы, за деятельностью взрослых (сервировка стола к завтраку);</w:t>
      </w:r>
    </w:p>
    <w:p w:rsidR="00601B34" w:rsidRDefault="008F71E9">
      <w:pPr>
        <w:pStyle w:val="Style15"/>
        <w:widowControl/>
        <w:numPr>
          <w:ilvl w:val="0"/>
          <w:numId w:val="144"/>
        </w:numPr>
        <w:tabs>
          <w:tab w:val="left" w:pos="965"/>
        </w:tabs>
        <w:spacing w:line="240" w:lineRule="auto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601B34" w:rsidRDefault="008F71E9">
      <w:pPr>
        <w:pStyle w:val="Style15"/>
        <w:widowControl/>
        <w:numPr>
          <w:ilvl w:val="0"/>
          <w:numId w:val="144"/>
        </w:numPr>
        <w:tabs>
          <w:tab w:val="left" w:pos="965"/>
        </w:tabs>
        <w:spacing w:line="240" w:lineRule="auto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ко взрослым и сверстникам;</w:t>
      </w:r>
    </w:p>
    <w:p w:rsidR="00601B34" w:rsidRDefault="008F71E9">
      <w:pPr>
        <w:pStyle w:val="Style15"/>
        <w:widowControl/>
        <w:tabs>
          <w:tab w:val="left" w:pos="1070"/>
        </w:tabs>
        <w:spacing w:line="240" w:lineRule="auto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—</w:t>
      </w:r>
      <w:r>
        <w:rPr>
          <w:rStyle w:val="FontStyle128"/>
          <w:sz w:val="28"/>
          <w:szCs w:val="28"/>
        </w:rPr>
        <w:tab/>
        <w:t>трудовые поручения (сервировка столов к завтраку, уход за комнатными растениями и пр.);</w:t>
      </w:r>
    </w:p>
    <w:p w:rsidR="00601B34" w:rsidRDefault="008F71E9">
      <w:pPr>
        <w:pStyle w:val="Style35"/>
        <w:widowControl/>
        <w:tabs>
          <w:tab w:val="left" w:pos="926"/>
        </w:tabs>
        <w:spacing w:line="240" w:lineRule="auto"/>
        <w:ind w:left="566"/>
        <w:jc w:val="left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—</w:t>
      </w:r>
      <w:r>
        <w:rPr>
          <w:rStyle w:val="FontStyle128"/>
          <w:sz w:val="28"/>
          <w:szCs w:val="28"/>
        </w:rPr>
        <w:tab/>
        <w:t>беседы и разговоры с детьми по их интересам;</w:t>
      </w:r>
    </w:p>
    <w:p w:rsidR="00601B34" w:rsidRDefault="008F71E9">
      <w:pPr>
        <w:pStyle w:val="Style15"/>
        <w:widowControl/>
        <w:numPr>
          <w:ilvl w:val="0"/>
          <w:numId w:val="145"/>
        </w:numPr>
        <w:tabs>
          <w:tab w:val="left" w:pos="917"/>
        </w:tabs>
        <w:spacing w:line="240" w:lineRule="auto"/>
        <w:ind w:firstLine="566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601B34" w:rsidRDefault="008F71E9">
      <w:pPr>
        <w:pStyle w:val="Style15"/>
        <w:widowControl/>
        <w:numPr>
          <w:ilvl w:val="0"/>
          <w:numId w:val="145"/>
        </w:numPr>
        <w:tabs>
          <w:tab w:val="left" w:pos="917"/>
        </w:tabs>
        <w:spacing w:line="240" w:lineRule="auto"/>
        <w:ind w:firstLine="566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индивидуальную работу с детьми в соответствии с задачами разных образовательных областей;</w:t>
      </w:r>
    </w:p>
    <w:p w:rsidR="00601B34" w:rsidRDefault="008F71E9">
      <w:pPr>
        <w:pStyle w:val="Style15"/>
        <w:widowControl/>
        <w:numPr>
          <w:ilvl w:val="0"/>
          <w:numId w:val="145"/>
        </w:numPr>
        <w:tabs>
          <w:tab w:val="left" w:pos="917"/>
        </w:tabs>
        <w:spacing w:line="240" w:lineRule="auto"/>
        <w:ind w:firstLine="566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601B34" w:rsidRDefault="008F71E9">
      <w:pPr>
        <w:pStyle w:val="Style15"/>
        <w:widowControl/>
        <w:numPr>
          <w:ilvl w:val="0"/>
          <w:numId w:val="145"/>
        </w:numPr>
        <w:tabs>
          <w:tab w:val="left" w:pos="917"/>
        </w:tabs>
        <w:spacing w:line="240" w:lineRule="auto"/>
        <w:ind w:firstLine="566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работу по воспитанию у детей культурно-гигиенических навыков и культуры здоровья.</w:t>
      </w:r>
    </w:p>
    <w:p w:rsidR="00601B34" w:rsidRDefault="008F71E9">
      <w:pPr>
        <w:pStyle w:val="Style102"/>
        <w:widowControl/>
        <w:spacing w:line="240" w:lineRule="auto"/>
        <w:ind w:firstLine="576"/>
        <w:rPr>
          <w:rStyle w:val="FontStyle128"/>
          <w:sz w:val="28"/>
          <w:szCs w:val="28"/>
        </w:rPr>
      </w:pPr>
      <w:r>
        <w:rPr>
          <w:rStyle w:val="FontStyle127"/>
          <w:sz w:val="28"/>
          <w:szCs w:val="28"/>
        </w:rPr>
        <w:lastRenderedPageBreak/>
        <w:t xml:space="preserve">Образовательная деятельность, осуществляемая во время прогулки, </w:t>
      </w:r>
      <w:r>
        <w:rPr>
          <w:rStyle w:val="FontStyle128"/>
          <w:sz w:val="28"/>
          <w:szCs w:val="28"/>
        </w:rPr>
        <w:t>включает:</w:t>
      </w:r>
    </w:p>
    <w:p w:rsidR="00601B34" w:rsidRDefault="008F71E9">
      <w:pPr>
        <w:pStyle w:val="Style15"/>
        <w:widowControl/>
        <w:numPr>
          <w:ilvl w:val="0"/>
          <w:numId w:val="145"/>
        </w:numPr>
        <w:tabs>
          <w:tab w:val="left" w:pos="917"/>
        </w:tabs>
        <w:spacing w:line="240" w:lineRule="auto"/>
        <w:ind w:firstLine="566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601B34" w:rsidRDefault="008F71E9">
      <w:pPr>
        <w:pStyle w:val="Style15"/>
        <w:widowControl/>
        <w:numPr>
          <w:ilvl w:val="0"/>
          <w:numId w:val="145"/>
        </w:numPr>
        <w:tabs>
          <w:tab w:val="left" w:pos="917"/>
        </w:tabs>
        <w:spacing w:line="240" w:lineRule="auto"/>
        <w:ind w:firstLine="566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601B34" w:rsidRDefault="008F71E9">
      <w:pPr>
        <w:pStyle w:val="Style35"/>
        <w:widowControl/>
        <w:numPr>
          <w:ilvl w:val="0"/>
          <w:numId w:val="145"/>
        </w:numPr>
        <w:tabs>
          <w:tab w:val="left" w:pos="917"/>
        </w:tabs>
        <w:spacing w:line="240" w:lineRule="auto"/>
        <w:ind w:left="566"/>
        <w:jc w:val="left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экспериментирование с объектами неживой природы;</w:t>
      </w:r>
    </w:p>
    <w:p w:rsidR="00601B34" w:rsidRDefault="008F71E9">
      <w:pPr>
        <w:pStyle w:val="Style15"/>
        <w:widowControl/>
        <w:numPr>
          <w:ilvl w:val="0"/>
          <w:numId w:val="145"/>
        </w:numPr>
        <w:tabs>
          <w:tab w:val="left" w:pos="917"/>
        </w:tabs>
        <w:spacing w:line="240" w:lineRule="auto"/>
        <w:ind w:firstLine="566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сюжетно-ролевые и конструктивные игры (с песком, со снегом, с природным материалом);</w:t>
      </w:r>
    </w:p>
    <w:p w:rsidR="00601B34" w:rsidRDefault="008F71E9">
      <w:pPr>
        <w:pStyle w:val="Style35"/>
        <w:widowControl/>
        <w:numPr>
          <w:ilvl w:val="0"/>
          <w:numId w:val="145"/>
        </w:numPr>
        <w:tabs>
          <w:tab w:val="left" w:pos="917"/>
        </w:tabs>
        <w:spacing w:line="240" w:lineRule="auto"/>
        <w:ind w:left="566"/>
        <w:jc w:val="left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элементарную трудовую деятельность детей на участке детского сада;</w:t>
      </w:r>
    </w:p>
    <w:p w:rsidR="00601B34" w:rsidRDefault="008F71E9">
      <w:pPr>
        <w:pStyle w:val="Style35"/>
        <w:widowControl/>
        <w:tabs>
          <w:tab w:val="left" w:pos="926"/>
        </w:tabs>
        <w:spacing w:line="240" w:lineRule="auto"/>
        <w:ind w:left="566" w:right="3226"/>
        <w:jc w:val="left"/>
        <w:rPr>
          <w:rStyle w:val="FontStyle128"/>
          <w:sz w:val="28"/>
          <w:szCs w:val="28"/>
          <w:u w:val="single"/>
        </w:rPr>
      </w:pPr>
      <w:r>
        <w:rPr>
          <w:rStyle w:val="FontStyle128"/>
          <w:sz w:val="28"/>
          <w:szCs w:val="28"/>
        </w:rPr>
        <w:t>—</w:t>
      </w:r>
      <w:r>
        <w:rPr>
          <w:rStyle w:val="FontStyle128"/>
          <w:sz w:val="28"/>
          <w:szCs w:val="28"/>
        </w:rPr>
        <w:tab/>
        <w:t xml:space="preserve">свободное общение воспитателя с детьми. </w:t>
      </w:r>
      <w:r>
        <w:rPr>
          <w:rStyle w:val="FontStyle128"/>
          <w:sz w:val="28"/>
          <w:szCs w:val="28"/>
          <w:u w:val="single"/>
        </w:rPr>
        <w:t>Культурные практики</w:t>
      </w:r>
    </w:p>
    <w:p w:rsidR="00601B34" w:rsidRDefault="008F71E9">
      <w:pPr>
        <w:pStyle w:val="Style15"/>
        <w:widowControl/>
        <w:spacing w:line="240" w:lineRule="auto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601B34" w:rsidRDefault="008F71E9">
      <w:pPr>
        <w:pStyle w:val="Style15"/>
        <w:widowControl/>
        <w:spacing w:line="240" w:lineRule="auto"/>
        <w:ind w:firstLine="576"/>
        <w:rPr>
          <w:rStyle w:val="FontStyle128"/>
          <w:sz w:val="28"/>
          <w:szCs w:val="28"/>
        </w:rPr>
      </w:pPr>
      <w:r>
        <w:rPr>
          <w:rStyle w:val="FontStyle115"/>
          <w:rFonts w:eastAsia="Calibri"/>
          <w:sz w:val="28"/>
          <w:szCs w:val="28"/>
        </w:rPr>
        <w:t xml:space="preserve">Совместная игра </w:t>
      </w:r>
      <w:r>
        <w:rPr>
          <w:rStyle w:val="FontStyle128"/>
          <w:sz w:val="28"/>
          <w:szCs w:val="28"/>
        </w:rPr>
        <w:t>воспитателя и детей (сюжетно-ролевая, режиссерская, игра-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601B34" w:rsidRDefault="008F71E9">
      <w:pPr>
        <w:pStyle w:val="Style15"/>
        <w:widowControl/>
        <w:spacing w:line="240" w:lineRule="auto"/>
        <w:ind w:firstLine="586"/>
        <w:rPr>
          <w:rStyle w:val="FontStyle128"/>
          <w:sz w:val="28"/>
          <w:szCs w:val="28"/>
        </w:rPr>
      </w:pPr>
      <w:r>
        <w:rPr>
          <w:rStyle w:val="FontStyle115"/>
          <w:rFonts w:eastAsia="Calibri"/>
          <w:sz w:val="28"/>
          <w:szCs w:val="28"/>
        </w:rPr>
        <w:t xml:space="preserve">Ситуации общения и накопления положительного социально-эмоционального опыта </w:t>
      </w:r>
      <w:r>
        <w:rPr>
          <w:rStyle w:val="FontStyle128"/>
          <w:sz w:val="28"/>
          <w:szCs w:val="28"/>
        </w:rPr>
        <w:t>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</w:t>
      </w:r>
    </w:p>
    <w:p w:rsidR="00601B34" w:rsidRDefault="008F71E9">
      <w:pPr>
        <w:pStyle w:val="Style15"/>
        <w:widowControl/>
        <w:spacing w:line="240" w:lineRule="auto"/>
        <w:ind w:firstLine="571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601B34" w:rsidRDefault="008F71E9">
      <w:pPr>
        <w:pStyle w:val="Style15"/>
        <w:widowControl/>
        <w:spacing w:line="240" w:lineRule="auto"/>
        <w:ind w:firstLine="581"/>
        <w:rPr>
          <w:rStyle w:val="FontStyle128"/>
          <w:sz w:val="28"/>
          <w:szCs w:val="28"/>
        </w:rPr>
      </w:pPr>
      <w:r>
        <w:rPr>
          <w:rStyle w:val="FontStyle115"/>
          <w:rFonts w:eastAsia="Calibri"/>
          <w:sz w:val="28"/>
          <w:szCs w:val="28"/>
        </w:rPr>
        <w:t xml:space="preserve">Творческая мастерская </w:t>
      </w:r>
      <w:r>
        <w:rPr>
          <w:rStyle w:val="FontStyle128"/>
          <w:sz w:val="28"/>
          <w:szCs w:val="28"/>
        </w:rPr>
        <w:t xml:space="preserve">предоставляет детям условия для использования и применения знаний и умений. Мастерские разнообразны по своей тематике, содержанию, например: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</w:t>
      </w:r>
      <w:r>
        <w:rPr>
          <w:rStyle w:val="FontStyle128"/>
          <w:sz w:val="28"/>
          <w:szCs w:val="28"/>
        </w:rPr>
        <w:lastRenderedPageBreak/>
        <w:t>библиотеки («Мастерская книгопечатания», «В гостях у сказки»), игры и коллекционирование.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(«Чему удивились? Что узнали? Что порадовало?»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601B34" w:rsidRDefault="008F71E9">
      <w:pPr>
        <w:pStyle w:val="Style15"/>
        <w:widowControl/>
        <w:spacing w:line="240" w:lineRule="auto"/>
        <w:ind w:firstLine="552"/>
        <w:rPr>
          <w:rStyle w:val="FontStyle128"/>
          <w:sz w:val="28"/>
          <w:szCs w:val="28"/>
        </w:rPr>
      </w:pPr>
      <w:r>
        <w:rPr>
          <w:rStyle w:val="FontStyle115"/>
          <w:rFonts w:eastAsia="Calibri"/>
          <w:sz w:val="28"/>
          <w:szCs w:val="28"/>
        </w:rPr>
        <w:t xml:space="preserve">Музыкально-театральная и литературная гостиная (детская студия) </w:t>
      </w:r>
      <w:r>
        <w:rPr>
          <w:rStyle w:val="FontStyle128"/>
          <w:sz w:val="28"/>
          <w:szCs w:val="28"/>
        </w:rPr>
        <w:t>—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601B34" w:rsidRDefault="008F71E9">
      <w:pPr>
        <w:pStyle w:val="Style15"/>
        <w:widowControl/>
        <w:spacing w:line="240" w:lineRule="auto"/>
        <w:ind w:firstLine="576"/>
        <w:rPr>
          <w:rStyle w:val="FontStyle128"/>
          <w:sz w:val="28"/>
          <w:szCs w:val="28"/>
        </w:rPr>
      </w:pPr>
      <w:r>
        <w:rPr>
          <w:rStyle w:val="FontStyle115"/>
          <w:rFonts w:eastAsia="Calibri"/>
          <w:sz w:val="28"/>
          <w:szCs w:val="28"/>
        </w:rPr>
        <w:t xml:space="preserve">Сенсорный и интеллектуальный тренинг </w:t>
      </w:r>
      <w:r>
        <w:rPr>
          <w:rStyle w:val="FontStyle128"/>
          <w:sz w:val="28"/>
          <w:szCs w:val="28"/>
        </w:rPr>
        <w:t>— 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</w:t>
      </w:r>
    </w:p>
    <w:p w:rsidR="00601B34" w:rsidRDefault="008F71E9">
      <w:pPr>
        <w:pStyle w:val="Style15"/>
        <w:widowControl/>
        <w:spacing w:line="240" w:lineRule="auto"/>
        <w:ind w:firstLine="0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601B34" w:rsidRDefault="008F71E9">
      <w:pPr>
        <w:pStyle w:val="Style15"/>
        <w:widowControl/>
        <w:spacing w:line="240" w:lineRule="auto"/>
        <w:ind w:firstLine="528"/>
        <w:rPr>
          <w:rStyle w:val="FontStyle128"/>
          <w:sz w:val="28"/>
          <w:szCs w:val="28"/>
        </w:rPr>
      </w:pPr>
      <w:r>
        <w:rPr>
          <w:rStyle w:val="FontStyle115"/>
          <w:rFonts w:eastAsia="Calibri"/>
          <w:sz w:val="28"/>
          <w:szCs w:val="28"/>
        </w:rPr>
        <w:t xml:space="preserve">Детский досуг </w:t>
      </w:r>
      <w:r>
        <w:rPr>
          <w:rStyle w:val="FontStyle128"/>
          <w:sz w:val="28"/>
          <w:szCs w:val="28"/>
        </w:rPr>
        <w:t>—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художественным трудом и пр.</w:t>
      </w:r>
    </w:p>
    <w:p w:rsidR="00601B34" w:rsidRDefault="008F71E9">
      <w:pPr>
        <w:pStyle w:val="Style15"/>
        <w:widowControl/>
        <w:spacing w:line="240" w:lineRule="auto"/>
        <w:ind w:firstLine="547"/>
        <w:rPr>
          <w:rStyle w:val="FontStyle128"/>
          <w:sz w:val="28"/>
          <w:szCs w:val="28"/>
        </w:rPr>
      </w:pPr>
      <w:r>
        <w:rPr>
          <w:rStyle w:val="FontStyle115"/>
          <w:rFonts w:eastAsia="Calibri"/>
          <w:sz w:val="28"/>
          <w:szCs w:val="28"/>
        </w:rPr>
        <w:t xml:space="preserve">Коллективная и индивидуальная трудовая деятельность </w:t>
      </w:r>
      <w:r>
        <w:rPr>
          <w:rStyle w:val="FontStyle128"/>
          <w:sz w:val="28"/>
          <w:szCs w:val="28"/>
        </w:rPr>
        <w:t>носит общественно полезный характер и организуется как хозяйственно-бытовой труд и труд в природе.</w:t>
      </w:r>
    </w:p>
    <w:p w:rsidR="00601B34" w:rsidRDefault="00601B34">
      <w:pPr>
        <w:pStyle w:val="10"/>
        <w:spacing w:line="240" w:lineRule="auto"/>
        <w:jc w:val="center"/>
        <w:rPr>
          <w:rFonts w:eastAsia="Calibri"/>
          <w:color w:val="000000" w:themeColor="text1"/>
          <w:sz w:val="28"/>
          <w:szCs w:val="28"/>
        </w:rPr>
      </w:pPr>
    </w:p>
    <w:p w:rsidR="00601B34" w:rsidRDefault="008F71E9">
      <w:pPr>
        <w:pStyle w:val="10"/>
        <w:spacing w:line="240" w:lineRule="auto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</w:rPr>
        <w:t xml:space="preserve">Сетка совместной образовательной деятельности и культурных практик </w:t>
      </w:r>
    </w:p>
    <w:p w:rsidR="00601B34" w:rsidRDefault="008F71E9">
      <w:pPr>
        <w:pStyle w:val="10"/>
        <w:spacing w:line="240" w:lineRule="auto"/>
        <w:jc w:val="center"/>
        <w:rPr>
          <w:rFonts w:eastAsia="Calibri"/>
          <w:color w:val="000000" w:themeColor="text1"/>
        </w:rPr>
      </w:pPr>
      <w:r>
        <w:rPr>
          <w:rFonts w:eastAsia="Calibri"/>
          <w:b/>
          <w:bCs/>
          <w:color w:val="000000" w:themeColor="text1"/>
          <w:sz w:val="28"/>
          <w:szCs w:val="28"/>
        </w:rPr>
        <w:t>в режимных моментах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5"/>
        <w:gridCol w:w="4962"/>
      </w:tblGrid>
      <w:tr w:rsidR="00601B34"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Формы образовательной деятельности в режимных моментах </w:t>
            </w:r>
          </w:p>
          <w:p w:rsidR="00601B34" w:rsidRDefault="00601B34">
            <w:pPr>
              <w:pStyle w:val="10"/>
              <w:tabs>
                <w:tab w:val="left" w:pos="5415"/>
              </w:tabs>
              <w:spacing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601B34"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B34" w:rsidRDefault="00601B34">
            <w:pPr>
              <w:pStyle w:val="10"/>
              <w:spacing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Старшая группа</w:t>
            </w:r>
          </w:p>
        </w:tc>
      </w:tr>
      <w:tr w:rsidR="00601B34"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Общение</w:t>
            </w:r>
          </w:p>
        </w:tc>
      </w:tr>
      <w:tr w:rsidR="00601B3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ежедневно</w:t>
            </w:r>
          </w:p>
        </w:tc>
      </w:tr>
      <w:tr w:rsidR="00601B3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Беседы и разговоры с детьми по их интересам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ежедневно</w:t>
            </w:r>
          </w:p>
        </w:tc>
      </w:tr>
      <w:tr w:rsidR="00601B34">
        <w:tc>
          <w:tcPr>
            <w:tcW w:w="9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tabs>
                <w:tab w:val="left" w:pos="5415"/>
              </w:tabs>
              <w:spacing w:line="240" w:lineRule="auto"/>
              <w:jc w:val="center"/>
            </w:pPr>
            <w:r>
              <w:rPr>
                <w:b/>
                <w:bCs/>
                <w:i/>
                <w:iCs/>
              </w:rPr>
              <w:lastRenderedPageBreak/>
              <w:t>Игровая деятельность, включая сюжетно-ролевую игру с правилами и другие виды игр</w:t>
            </w:r>
          </w:p>
        </w:tc>
      </w:tr>
      <w:tr w:rsidR="00601B3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Default"/>
              <w:jc w:val="center"/>
              <w:rPr>
                <w:color w:val="auto"/>
              </w:rPr>
            </w:pPr>
          </w:p>
          <w:p w:rsidR="00601B34" w:rsidRDefault="008F71E9">
            <w:pPr>
              <w:pStyle w:val="Default"/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3 раза в неделю</w:t>
            </w:r>
          </w:p>
        </w:tc>
      </w:tr>
      <w:tr w:rsidR="00601B3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2 раза в неделю</w:t>
            </w:r>
          </w:p>
        </w:tc>
      </w:tr>
      <w:tr w:rsidR="00601B3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Детская студия (театрализованные игры)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1 раз в 2 недели</w:t>
            </w:r>
          </w:p>
        </w:tc>
      </w:tr>
      <w:tr w:rsidR="00601B3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Досуг здоровья и подвижных игр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1 раз в 2 недели</w:t>
            </w:r>
          </w:p>
        </w:tc>
      </w:tr>
      <w:tr w:rsidR="00601B3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Подвижные игры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ежедневно</w:t>
            </w:r>
          </w:p>
        </w:tc>
      </w:tr>
      <w:tr w:rsidR="00601B34"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Познавательная и исследовательская деятельность</w:t>
            </w:r>
          </w:p>
        </w:tc>
      </w:tr>
      <w:tr w:rsidR="00601B3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Сенсорный игровой и интеллектуальный тренинг («Школа мышления»).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1 раз в 2 недели</w:t>
            </w:r>
          </w:p>
        </w:tc>
      </w:tr>
      <w:tr w:rsidR="00601B3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Опыты, эксперименты, наблюдения (в том числе, экологической направленности)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1 раз в 2 недели</w:t>
            </w:r>
          </w:p>
        </w:tc>
      </w:tr>
      <w:tr w:rsidR="00601B3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Наблюдения за природой (на прогулке)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ежедневно</w:t>
            </w:r>
          </w:p>
        </w:tc>
      </w:tr>
      <w:tr w:rsidR="00601B34"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601B3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Музыкально-театральная гостиная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1 раз в 2 недели</w:t>
            </w:r>
          </w:p>
        </w:tc>
      </w:tr>
      <w:tr w:rsidR="00601B3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1 раз в неделю</w:t>
            </w:r>
          </w:p>
        </w:tc>
      </w:tr>
      <w:tr w:rsidR="00601B3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</w:pPr>
            <w:r>
              <w:t>Приобщение к ИЗО искусству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1раз в неделю</w:t>
            </w:r>
          </w:p>
        </w:tc>
      </w:tr>
      <w:tr w:rsidR="00601B3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Чтение литературных произведений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ежедневно</w:t>
            </w:r>
          </w:p>
        </w:tc>
      </w:tr>
      <w:tr w:rsidR="00601B3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Чтение художественной литературы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1 раз в неделю</w:t>
            </w:r>
          </w:p>
        </w:tc>
      </w:tr>
      <w:tr w:rsidR="00601B34">
        <w:tc>
          <w:tcPr>
            <w:tcW w:w="9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Самообслуживание и элементарный бытовой труд</w:t>
            </w:r>
          </w:p>
        </w:tc>
      </w:tr>
      <w:tr w:rsidR="00601B3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Самообслуживание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ежедневно</w:t>
            </w:r>
          </w:p>
        </w:tc>
      </w:tr>
      <w:tr w:rsidR="00601B3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Трудовые поручения (индивидуально и подгруппами)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ежедневно</w:t>
            </w:r>
          </w:p>
        </w:tc>
      </w:tr>
      <w:tr w:rsidR="00601B3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Трудовые поручения (общий и совместный труд)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1 раз в 2 недели</w:t>
            </w:r>
          </w:p>
        </w:tc>
      </w:tr>
    </w:tbl>
    <w:p w:rsidR="00601B34" w:rsidRDefault="00601B34">
      <w:pPr>
        <w:pStyle w:val="10"/>
        <w:tabs>
          <w:tab w:val="left" w:pos="5415"/>
        </w:tabs>
        <w:spacing w:line="240" w:lineRule="auto"/>
        <w:jc w:val="center"/>
        <w:rPr>
          <w:rFonts w:eastAsia="Calibri"/>
          <w:color w:val="000000" w:themeColor="text1"/>
          <w:sz w:val="26"/>
          <w:szCs w:val="26"/>
        </w:rPr>
      </w:pPr>
    </w:p>
    <w:p w:rsidR="00601B34" w:rsidRDefault="008F71E9">
      <w:pPr>
        <w:pStyle w:val="10"/>
        <w:tabs>
          <w:tab w:val="left" w:pos="5415"/>
        </w:tabs>
        <w:spacing w:line="240" w:lineRule="auto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</w:rPr>
        <w:t xml:space="preserve">Сетка самостоятельной деятельности детей в режимных моментах  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1700"/>
        <w:gridCol w:w="1842"/>
        <w:gridCol w:w="1985"/>
        <w:gridCol w:w="1985"/>
      </w:tblGrid>
      <w:tr w:rsidR="00601B34" w:rsidTr="00156F5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Режимные моменты 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Распределение времени в течение дня</w:t>
            </w:r>
          </w:p>
        </w:tc>
      </w:tr>
      <w:tr w:rsidR="00601B34" w:rsidTr="00156F58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tabs>
                <w:tab w:val="left" w:pos="5415"/>
              </w:tabs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 xml:space="preserve">Младшая группа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 xml:space="preserve">Средняя группа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 xml:space="preserve">Старшая группа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 xml:space="preserve">Подготовитель-ная группа </w:t>
            </w:r>
          </w:p>
        </w:tc>
      </w:tr>
      <w:tr w:rsidR="00601B34" w:rsidTr="00156F5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Игры, общение, деятельность по интересам во время утреннего приема </w:t>
            </w:r>
          </w:p>
          <w:p w:rsidR="00601B34" w:rsidRDefault="00601B34">
            <w:pPr>
              <w:pStyle w:val="10"/>
              <w:tabs>
                <w:tab w:val="left" w:pos="5415"/>
              </w:tabs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 10 до 50 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 10 до 50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 10 до 50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 10 до 50 мин</w:t>
            </w:r>
          </w:p>
        </w:tc>
      </w:tr>
      <w:tr w:rsidR="00601B34" w:rsidTr="00156F5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Самостоятельные игры в 1-й половине дня (до ООД)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 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мин</w:t>
            </w:r>
          </w:p>
        </w:tc>
      </w:tr>
      <w:tr w:rsidR="00601B34" w:rsidTr="00156F5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</w:t>
            </w:r>
            <w:r>
              <w:rPr>
                <w:sz w:val="22"/>
                <w:szCs w:val="22"/>
              </w:rPr>
              <w:lastRenderedPageBreak/>
              <w:t xml:space="preserve">прогулке, самостоятельная деятельность на прогулке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От 60 мин до </w:t>
            </w:r>
            <w:r>
              <w:rPr>
                <w:i/>
                <w:sz w:val="22"/>
                <w:szCs w:val="22"/>
              </w:rPr>
              <w:lastRenderedPageBreak/>
              <w:t>1ч.30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От 60 мин до</w:t>
            </w:r>
          </w:p>
          <w:p w:rsidR="00601B34" w:rsidRDefault="008F71E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1ч 30 мин.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От 60 мин до </w:t>
            </w:r>
            <w:r>
              <w:rPr>
                <w:i/>
                <w:sz w:val="22"/>
                <w:szCs w:val="22"/>
              </w:rPr>
              <w:lastRenderedPageBreak/>
              <w:t>1ч.40 мин.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От 60 мин до</w:t>
            </w:r>
          </w:p>
          <w:p w:rsidR="00601B34" w:rsidRDefault="008F71E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 ч. 40 мин</w:t>
            </w:r>
          </w:p>
        </w:tc>
      </w:tr>
      <w:tr w:rsidR="00601B34" w:rsidTr="00156F5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Самостоятельные игры, досуги, общение и деятельность по интересам во 2-й половине дня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 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 мин</w:t>
            </w:r>
          </w:p>
        </w:tc>
      </w:tr>
      <w:tr w:rsidR="00601B34" w:rsidTr="00156F5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 40 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 40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 40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 40 мин</w:t>
            </w:r>
          </w:p>
        </w:tc>
      </w:tr>
      <w:tr w:rsidR="00601B34" w:rsidTr="00156F5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Игры перед уходом домой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 15 мин до 50 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 15 мин до 50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 15 мин до 50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 15 мин до 50 мин</w:t>
            </w:r>
          </w:p>
        </w:tc>
      </w:tr>
    </w:tbl>
    <w:p w:rsidR="00601B34" w:rsidRDefault="00601B34">
      <w:pPr>
        <w:pStyle w:val="10"/>
        <w:tabs>
          <w:tab w:val="left" w:pos="5415"/>
        </w:tabs>
        <w:spacing w:line="240" w:lineRule="auto"/>
        <w:rPr>
          <w:rFonts w:eastAsia="Calibri"/>
          <w:b/>
          <w:bCs/>
          <w:color w:val="000000" w:themeColor="text1"/>
        </w:rPr>
      </w:pPr>
    </w:p>
    <w:p w:rsidR="00601B34" w:rsidRDefault="008F71E9">
      <w:pPr>
        <w:pStyle w:val="1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Модель физического воспитания</w:t>
      </w:r>
    </w:p>
    <w:p w:rsidR="00601B34" w:rsidRDefault="00601B34">
      <w:pPr>
        <w:pStyle w:val="10"/>
        <w:spacing w:line="240" w:lineRule="auto"/>
        <w:rPr>
          <w:rFonts w:eastAsia="Calibri"/>
          <w:color w:val="000000" w:themeColor="text1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40"/>
        <w:gridCol w:w="2408"/>
        <w:gridCol w:w="2949"/>
      </w:tblGrid>
      <w:tr w:rsidR="00601B34" w:rsidTr="00FF3637"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Формы организации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601B34" w:rsidTr="00FF3637"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tabs>
                <w:tab w:val="left" w:pos="5415"/>
              </w:tabs>
              <w:spacing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Старшая группа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Подготовительная к школе группа </w:t>
            </w:r>
          </w:p>
        </w:tc>
      </w:tr>
      <w:tr w:rsidR="00601B34" w:rsidTr="00FF3637"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08"/>
              </w:num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Физкультурно-оздоровительные мероприятия в ходе выполнения режимных моментов деятельности детского сада.</w:t>
            </w:r>
          </w:p>
        </w:tc>
      </w:tr>
      <w:tr w:rsidR="00601B34" w:rsidTr="00FF363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1"/>
                <w:numId w:val="108"/>
              </w:num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Утренняя гимнастика.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iCs/>
                <w:color w:val="000000" w:themeColor="text1"/>
                <w:sz w:val="23"/>
                <w:szCs w:val="23"/>
              </w:rPr>
              <w:t xml:space="preserve">Ежедневно 8-10 минут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iCs/>
                <w:color w:val="000000" w:themeColor="text1"/>
                <w:sz w:val="23"/>
                <w:szCs w:val="23"/>
              </w:rPr>
              <w:t xml:space="preserve">Ежедневно 10 минут </w:t>
            </w:r>
          </w:p>
        </w:tc>
      </w:tr>
      <w:tr w:rsidR="00601B34" w:rsidTr="00FF363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1"/>
                <w:numId w:val="108"/>
              </w:num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Физкульминутки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Ежедневно по мере необходимости (до 3 минут)</w:t>
            </w:r>
          </w:p>
        </w:tc>
      </w:tr>
      <w:tr w:rsidR="00601B34" w:rsidTr="00FF363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1"/>
                <w:numId w:val="108"/>
              </w:num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Игры и физические упражнения на прогулке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iCs/>
                <w:color w:val="000000" w:themeColor="text1"/>
                <w:sz w:val="23"/>
                <w:szCs w:val="23"/>
              </w:rPr>
              <w:t xml:space="preserve">Ежедневно 15-20 минут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iCs/>
                <w:color w:val="000000" w:themeColor="text1"/>
                <w:sz w:val="23"/>
                <w:szCs w:val="23"/>
              </w:rPr>
              <w:t xml:space="preserve">Ежедневно 20-30 минут </w:t>
            </w:r>
          </w:p>
        </w:tc>
      </w:tr>
      <w:tr w:rsidR="00601B34" w:rsidTr="00FF363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1"/>
                <w:numId w:val="108"/>
              </w:num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Закаливающие процедуры</w:t>
            </w:r>
          </w:p>
        </w:tc>
        <w:tc>
          <w:tcPr>
            <w:tcW w:w="5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Ежедневно после дневного сна</w:t>
            </w:r>
          </w:p>
        </w:tc>
      </w:tr>
      <w:tr w:rsidR="00601B34" w:rsidTr="00FF363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1"/>
                <w:numId w:val="108"/>
              </w:num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Дыхательная гимнастика</w:t>
            </w:r>
          </w:p>
        </w:tc>
        <w:tc>
          <w:tcPr>
            <w:tcW w:w="5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</w:tr>
      <w:tr w:rsidR="00601B34" w:rsidTr="00FF3637"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tabs>
                <w:tab w:val="left" w:pos="5415"/>
              </w:tabs>
              <w:spacing w:line="240" w:lineRule="auto"/>
              <w:ind w:left="720"/>
              <w:jc w:val="center"/>
              <w:rPr>
                <w:rFonts w:eastAsia="Calibri"/>
                <w:b/>
                <w:i/>
                <w:color w:val="000000" w:themeColor="text1"/>
              </w:rPr>
            </w:pPr>
            <w:r>
              <w:rPr>
                <w:rFonts w:eastAsia="Calibri"/>
                <w:b/>
                <w:i/>
                <w:color w:val="000000" w:themeColor="text1"/>
              </w:rPr>
              <w:t>2.Физкультурные занятия</w:t>
            </w:r>
          </w:p>
        </w:tc>
      </w:tr>
      <w:tr w:rsidR="00601B34" w:rsidTr="00FF363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 Физкультурные занятия в спортивном зале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 раза в неделю по 20-25 минут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 раза в неделю по 30 минут</w:t>
            </w:r>
          </w:p>
        </w:tc>
      </w:tr>
      <w:tr w:rsidR="00601B34" w:rsidTr="00FF363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 Физкультурные занятия на свежем воздухе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iCs/>
                <w:color w:val="000000" w:themeColor="text1"/>
                <w:sz w:val="23"/>
                <w:szCs w:val="23"/>
              </w:rPr>
            </w:pPr>
            <w:r>
              <w:rPr>
                <w:iCs/>
                <w:color w:val="000000" w:themeColor="text1"/>
                <w:sz w:val="23"/>
                <w:szCs w:val="23"/>
              </w:rPr>
              <w:t xml:space="preserve">1 раза в неделю </w:t>
            </w:r>
          </w:p>
          <w:p w:rsidR="00601B34" w:rsidRDefault="008F71E9">
            <w:pPr>
              <w:pStyle w:val="10"/>
              <w:spacing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по 20-25 минут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iCs/>
                <w:color w:val="000000" w:themeColor="text1"/>
                <w:sz w:val="23"/>
                <w:szCs w:val="23"/>
              </w:rPr>
            </w:pPr>
            <w:r>
              <w:rPr>
                <w:iCs/>
                <w:color w:val="000000" w:themeColor="text1"/>
                <w:sz w:val="23"/>
                <w:szCs w:val="23"/>
              </w:rPr>
              <w:t>1 раза в неделю</w:t>
            </w:r>
          </w:p>
          <w:p w:rsidR="00601B34" w:rsidRDefault="008F71E9">
            <w:pPr>
              <w:pStyle w:val="10"/>
              <w:spacing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по 30 минут</w:t>
            </w:r>
          </w:p>
        </w:tc>
      </w:tr>
      <w:tr w:rsidR="00601B34" w:rsidTr="00FF3637"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ind w:left="720"/>
              <w:jc w:val="center"/>
              <w:rPr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3.Спортивный досуг</w:t>
            </w:r>
          </w:p>
        </w:tc>
      </w:tr>
      <w:tr w:rsidR="00601B34" w:rsidTr="00FF363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3.1. Самостоятельная двигательная деятельность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ребенка).</w:t>
            </w:r>
          </w:p>
        </w:tc>
      </w:tr>
      <w:tr w:rsidR="00601B34" w:rsidTr="00FF363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3.2. Спортивные праздники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 раза в год</w:t>
            </w:r>
          </w:p>
        </w:tc>
      </w:tr>
      <w:tr w:rsidR="00601B34" w:rsidTr="00FF363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3.3. Физкультурные досуги и развлечения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1 раз в месяц </w:t>
            </w:r>
          </w:p>
        </w:tc>
      </w:tr>
      <w:tr w:rsidR="00601B34" w:rsidTr="00FF363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3.4. Дни здоровья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 раз в квартал</w:t>
            </w:r>
          </w:p>
        </w:tc>
      </w:tr>
      <w:tr w:rsidR="00601B34" w:rsidTr="00FF363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 Неделя здоровья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 раз в год (согласно годового плана учреждения)</w:t>
            </w:r>
          </w:p>
        </w:tc>
      </w:tr>
    </w:tbl>
    <w:p w:rsidR="00601B34" w:rsidRDefault="00601B34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B34" w:rsidRDefault="008F71E9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II</w:t>
      </w:r>
      <w:r>
        <w:rPr>
          <w:rFonts w:cs="Times New Roman"/>
          <w:b/>
          <w:sz w:val="28"/>
          <w:szCs w:val="28"/>
        </w:rPr>
        <w:t>.6. Основные принципы раб</w:t>
      </w:r>
      <w:r w:rsidR="00024E28">
        <w:rPr>
          <w:rFonts w:cs="Times New Roman"/>
          <w:b/>
          <w:sz w:val="28"/>
          <w:szCs w:val="28"/>
        </w:rPr>
        <w:t>оты учителя-дефектолога в групп</w:t>
      </w:r>
      <w:r w:rsidR="00D23DDC">
        <w:rPr>
          <w:rFonts w:cs="Times New Roman"/>
          <w:b/>
          <w:sz w:val="28"/>
          <w:szCs w:val="28"/>
        </w:rPr>
        <w:t>е</w:t>
      </w:r>
      <w:r>
        <w:rPr>
          <w:rFonts w:cs="Times New Roman"/>
          <w:b/>
          <w:sz w:val="28"/>
          <w:szCs w:val="28"/>
        </w:rPr>
        <w:t xml:space="preserve"> компенсирующей направленности для детей с ОВЗ с ЗПР. </w:t>
      </w:r>
    </w:p>
    <w:p w:rsidR="00601B34" w:rsidRDefault="00601B34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B34" w:rsidRDefault="008F71E9">
      <w:pPr>
        <w:pStyle w:val="10"/>
        <w:numPr>
          <w:ilvl w:val="0"/>
          <w:numId w:val="66"/>
        </w:numPr>
        <w:spacing w:line="24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построение образовательной деятельности с учётом индивидуальных и </w:t>
      </w:r>
      <w:r>
        <w:rPr>
          <w:rFonts w:cs="Times New Roman"/>
          <w:sz w:val="28"/>
          <w:szCs w:val="28"/>
        </w:rPr>
        <w:lastRenderedPageBreak/>
        <w:t xml:space="preserve">психофизических особенностей каждого </w:t>
      </w:r>
      <w:r w:rsidR="00A51F0D">
        <w:rPr>
          <w:rFonts w:cs="Times New Roman"/>
          <w:sz w:val="28"/>
          <w:szCs w:val="28"/>
        </w:rPr>
        <w:t>ребёнка</w:t>
      </w:r>
      <w:r>
        <w:rPr>
          <w:rFonts w:cs="Times New Roman"/>
          <w:sz w:val="28"/>
          <w:szCs w:val="28"/>
        </w:rPr>
        <w:t xml:space="preserve">; </w:t>
      </w:r>
    </w:p>
    <w:p w:rsidR="00601B34" w:rsidRDefault="008F71E9">
      <w:pPr>
        <w:pStyle w:val="10"/>
        <w:numPr>
          <w:ilvl w:val="0"/>
          <w:numId w:val="66"/>
        </w:numPr>
        <w:spacing w:after="32" w:line="24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содействие и сотрудничество детей и взрослых, признание </w:t>
      </w:r>
      <w:r w:rsidR="00A51F0D">
        <w:rPr>
          <w:rFonts w:cs="Times New Roman"/>
          <w:sz w:val="28"/>
          <w:szCs w:val="28"/>
        </w:rPr>
        <w:t>ребёнка</w:t>
      </w:r>
      <w:r>
        <w:rPr>
          <w:rFonts w:cs="Times New Roman"/>
          <w:sz w:val="28"/>
          <w:szCs w:val="28"/>
        </w:rPr>
        <w:t xml:space="preserve"> полноценным участником образовательных отношений; </w:t>
      </w:r>
    </w:p>
    <w:p w:rsidR="00601B34" w:rsidRDefault="008F71E9">
      <w:pPr>
        <w:pStyle w:val="10"/>
        <w:numPr>
          <w:ilvl w:val="0"/>
          <w:numId w:val="66"/>
        </w:numPr>
        <w:spacing w:after="12" w:line="268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поддержка инициативы детей в различных видах деятельности; </w:t>
      </w:r>
    </w:p>
    <w:p w:rsidR="00601B34" w:rsidRDefault="008F71E9">
      <w:pPr>
        <w:pStyle w:val="10"/>
        <w:numPr>
          <w:ilvl w:val="0"/>
          <w:numId w:val="66"/>
        </w:numPr>
        <w:spacing w:line="240" w:lineRule="auto"/>
        <w:ind w:left="714" w:right="11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сотрудничество с семьёй; </w:t>
      </w:r>
    </w:p>
    <w:p w:rsidR="00601B34" w:rsidRDefault="008F71E9">
      <w:pPr>
        <w:pStyle w:val="10"/>
        <w:numPr>
          <w:ilvl w:val="0"/>
          <w:numId w:val="66"/>
        </w:numPr>
        <w:spacing w:line="240" w:lineRule="auto"/>
        <w:ind w:left="714" w:right="11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приобщение детей к социокультурным нормам, традициям семьи, общества и государства; </w:t>
      </w:r>
    </w:p>
    <w:p w:rsidR="00601B34" w:rsidRDefault="008F71E9">
      <w:pPr>
        <w:pStyle w:val="10"/>
        <w:numPr>
          <w:ilvl w:val="0"/>
          <w:numId w:val="66"/>
        </w:numPr>
        <w:spacing w:line="240" w:lineRule="auto"/>
        <w:ind w:left="714" w:right="11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601B34" w:rsidRDefault="008F71E9">
      <w:pPr>
        <w:pStyle w:val="10"/>
        <w:numPr>
          <w:ilvl w:val="0"/>
          <w:numId w:val="66"/>
        </w:numPr>
        <w:spacing w:line="240" w:lineRule="auto"/>
        <w:ind w:left="714" w:right="11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 ребенка).</w:t>
      </w:r>
    </w:p>
    <w:p w:rsidR="00601B34" w:rsidRDefault="00601B34">
      <w:pPr>
        <w:pStyle w:val="10"/>
        <w:spacing w:line="240" w:lineRule="auto"/>
        <w:ind w:left="-1" w:right="9" w:firstLine="427"/>
        <w:jc w:val="both"/>
        <w:rPr>
          <w:sz w:val="28"/>
          <w:szCs w:val="28"/>
        </w:rPr>
      </w:pPr>
    </w:p>
    <w:p w:rsidR="00601B34" w:rsidRDefault="008F71E9">
      <w:pPr>
        <w:pStyle w:val="10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FA4D21">
        <w:rPr>
          <w:b/>
          <w:sz w:val="28"/>
          <w:szCs w:val="28"/>
        </w:rPr>
        <w:t>.7</w:t>
      </w:r>
      <w:r>
        <w:rPr>
          <w:b/>
          <w:sz w:val="28"/>
          <w:szCs w:val="28"/>
        </w:rPr>
        <w:t xml:space="preserve"> Взаимодействие учителя-дефектолога и воспитателей в </w:t>
      </w:r>
      <w:r w:rsidRPr="00F275A1">
        <w:rPr>
          <w:b/>
          <w:sz w:val="28"/>
          <w:szCs w:val="28"/>
        </w:rPr>
        <w:t>групп</w:t>
      </w:r>
      <w:r w:rsidR="00D23DDC">
        <w:rPr>
          <w:b/>
          <w:sz w:val="28"/>
          <w:szCs w:val="28"/>
        </w:rPr>
        <w:t xml:space="preserve">ах </w:t>
      </w:r>
      <w:r w:rsidRPr="00F275A1">
        <w:rPr>
          <w:b/>
          <w:sz w:val="28"/>
          <w:szCs w:val="28"/>
        </w:rPr>
        <w:t>компенсирующей направленности для детей с ОВЗ с ЗПР с другими</w:t>
      </w:r>
      <w:r>
        <w:rPr>
          <w:b/>
          <w:sz w:val="28"/>
          <w:szCs w:val="28"/>
        </w:rPr>
        <w:t xml:space="preserve"> специалистами ДОУ (педагог-психолог, музыкальный руководитель, инст</w:t>
      </w:r>
      <w:r w:rsidR="00A51F0D">
        <w:rPr>
          <w:b/>
          <w:sz w:val="28"/>
          <w:szCs w:val="28"/>
        </w:rPr>
        <w:t>руктор по физической культуре</w:t>
      </w:r>
      <w:r w:rsidR="000B4F93" w:rsidRPr="00F47FA4">
        <w:rPr>
          <w:b/>
          <w:sz w:val="28"/>
          <w:szCs w:val="28"/>
        </w:rPr>
        <w:t xml:space="preserve">, </w:t>
      </w:r>
      <w:r w:rsidR="00F47FA4" w:rsidRPr="00F47FA4">
        <w:rPr>
          <w:b/>
          <w:sz w:val="28"/>
          <w:szCs w:val="28"/>
        </w:rPr>
        <w:t>учитель-логопед</w:t>
      </w:r>
      <w:r>
        <w:rPr>
          <w:b/>
          <w:sz w:val="28"/>
          <w:szCs w:val="28"/>
        </w:rPr>
        <w:t>).</w:t>
      </w:r>
    </w:p>
    <w:p w:rsidR="00601B34" w:rsidRDefault="00601B34">
      <w:pPr>
        <w:pStyle w:val="10"/>
        <w:spacing w:line="240" w:lineRule="auto"/>
        <w:jc w:val="both"/>
        <w:rPr>
          <w:b/>
          <w:sz w:val="28"/>
          <w:szCs w:val="28"/>
        </w:rPr>
      </w:pPr>
    </w:p>
    <w:p w:rsidR="00601B34" w:rsidRPr="00F47FA4" w:rsidRDefault="008F71E9">
      <w:pPr>
        <w:pStyle w:val="ac"/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sz w:val="28"/>
          <w:szCs w:val="28"/>
        </w:rPr>
        <w:t>Необходимая коррекционная направленность всего образовательно-воспитательного процесса и построения «индивидуального образовательного маршрута», преодоление задержки психического развития и трудностей социальной адаптации детей возможна в полной мере при организованной преемственности в работе учителя-дефектолога, педагога-психолога,</w:t>
      </w:r>
      <w:r w:rsidR="00630C16">
        <w:rPr>
          <w:sz w:val="28"/>
          <w:szCs w:val="28"/>
        </w:rPr>
        <w:t xml:space="preserve"> </w:t>
      </w:r>
      <w:r w:rsidR="00F47FA4" w:rsidRPr="00F47FA4">
        <w:rPr>
          <w:color w:val="auto"/>
          <w:sz w:val="28"/>
          <w:szCs w:val="28"/>
        </w:rPr>
        <w:t xml:space="preserve">учителя-логопеда, </w:t>
      </w:r>
      <w:r w:rsidRPr="00F47FA4">
        <w:rPr>
          <w:color w:val="auto"/>
          <w:sz w:val="28"/>
          <w:szCs w:val="28"/>
        </w:rPr>
        <w:t>специалистов, воспитателей и родителей.</w:t>
      </w:r>
    </w:p>
    <w:p w:rsidR="00601B34" w:rsidRPr="00F47FA4" w:rsidRDefault="00601B34">
      <w:pPr>
        <w:pStyle w:val="10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B34" w:rsidRDefault="008F71E9">
      <w:pPr>
        <w:pStyle w:val="1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Работа учителя-дефектолога, учителя-логопеда, и воспитателей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всегда проходит в тесной взаимосвязи. Коррекционные педагоги определяют лексическую тему недели, словарь для работы над данной темой. Воспитатель на всех занятиях учитывает лексическую тему, таким образом, основная нагрузка по уточнению и накоплению словаря в каждой теме распределяется на воспитателя, а учитель-логопед основное внимание уделяет уточнению наиболее сложных лексических понятий и грамматических обобщений. Воспитатель закрепляет приобретённые знания, отрабатывает умения до автоматизации навыков, интегрируя коррекционные цели, содержание, технологии в </w:t>
      </w:r>
      <w:r w:rsidR="00A51F0D">
        <w:rPr>
          <w:rFonts w:eastAsia="Times New Roman" w:cs="Times New Roman"/>
          <w:color w:val="000000"/>
          <w:sz w:val="28"/>
          <w:szCs w:val="28"/>
          <w:lang w:eastAsia="ru-RU"/>
        </w:rPr>
        <w:t>повседневную жизнь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детей, в содержание развивающих занятий, а также в ходе наблюдений, экскурсий. </w:t>
      </w:r>
      <w:r w:rsidR="000B4F93">
        <w:rPr>
          <w:rFonts w:eastAsia="Times New Roman" w:cs="Times New Roman"/>
          <w:color w:val="000000"/>
          <w:sz w:val="28"/>
          <w:szCs w:val="28"/>
          <w:lang w:eastAsia="ru-RU"/>
        </w:rPr>
        <w:t>Важное значение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придаётся созданию речевой среды для стимуляции речевой активности детей.</w:t>
      </w:r>
    </w:p>
    <w:p w:rsidR="00601B34" w:rsidRDefault="00601B34">
      <w:pPr>
        <w:pStyle w:val="1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B34" w:rsidRDefault="008F71E9">
      <w:pPr>
        <w:pStyle w:val="1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Педагог-психолог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проводит психогимнастику, учит детей управлять своим настроением, формирует бесконфликтное поведение, бесконфликтное поведение, благоприятный микроклимат в детском коллективе, корригирует нарушенные у ребёнка функции, развивает потенциальные возможности.</w:t>
      </w:r>
    </w:p>
    <w:p w:rsidR="00601B34" w:rsidRDefault="00601B34">
      <w:pPr>
        <w:pStyle w:val="1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B34" w:rsidRDefault="008F71E9">
      <w:pPr>
        <w:pStyle w:val="1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Музыкальный руководитель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музыкальных, занятиях формирует движения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под музыку, развивает музыкальный слух и певческие навыки, работает над развитием голоса, фонематического слуха, участвует в работе по автоматизации звуков, развитию темпа, ритма, плавности речи, способствует созданию музыкального фона в деятельности ребёнка, средствами музыки стимулирует познавательные процессы ребёнка.</w:t>
      </w:r>
    </w:p>
    <w:p w:rsidR="00601B34" w:rsidRDefault="00601B34">
      <w:pPr>
        <w:pStyle w:val="1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B34" w:rsidRDefault="008F71E9">
      <w:pPr>
        <w:pStyle w:val="1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Инструктор по физической культуре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способствует оздоровлению и закаливанию детского организма, совершенствует координацию основных видов движений, развивает общую и мелкую моторику, формирует положительные качества личности. </w:t>
      </w:r>
    </w:p>
    <w:p w:rsidR="00601B34" w:rsidRDefault="00601B34">
      <w:pPr>
        <w:pStyle w:val="1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B34" w:rsidRDefault="008F71E9">
      <w:pPr>
        <w:pStyle w:val="1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Для организации эффективного взаимодействия специалистов в организации коррекционно-развивающего сопровождения детей, в детском саду используются различные формы работы:</w:t>
      </w:r>
    </w:p>
    <w:p w:rsidR="00601B34" w:rsidRDefault="008F71E9">
      <w:pPr>
        <w:pStyle w:val="1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консультации,</w:t>
      </w:r>
    </w:p>
    <w:p w:rsidR="00601B34" w:rsidRDefault="008F71E9">
      <w:pPr>
        <w:pStyle w:val="1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семинары-практикумы,</w:t>
      </w:r>
    </w:p>
    <w:p w:rsidR="00601B34" w:rsidRDefault="008F71E9">
      <w:pPr>
        <w:pStyle w:val="1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круглые столы,</w:t>
      </w:r>
    </w:p>
    <w:p w:rsidR="00601B34" w:rsidRDefault="008F71E9">
      <w:pPr>
        <w:pStyle w:val="1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просмотр и анализ открытых мероприятий.</w:t>
      </w:r>
    </w:p>
    <w:p w:rsidR="00601B34" w:rsidRDefault="00601B34">
      <w:pPr>
        <w:pStyle w:val="ad"/>
        <w:spacing w:before="0" w:after="0"/>
        <w:ind w:firstLine="301"/>
        <w:jc w:val="both"/>
        <w:rPr>
          <w:color w:val="000000" w:themeColor="text1"/>
          <w:sz w:val="28"/>
          <w:szCs w:val="28"/>
        </w:rPr>
      </w:pPr>
    </w:p>
    <w:p w:rsidR="00601B34" w:rsidRDefault="008F71E9">
      <w:pPr>
        <w:pStyle w:val="ad"/>
        <w:tabs>
          <w:tab w:val="left" w:pos="462"/>
        </w:tabs>
        <w:spacing w:before="0" w:after="0"/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 за качеством коррекционной работы</w:t>
      </w:r>
      <w:r w:rsidR="00EF2EF0">
        <w:rPr>
          <w:sz w:val="28"/>
          <w:szCs w:val="28"/>
        </w:rPr>
        <w:t xml:space="preserve"> осуществляет психолого </w:t>
      </w:r>
      <w:r>
        <w:rPr>
          <w:sz w:val="28"/>
          <w:szCs w:val="28"/>
        </w:rPr>
        <w:t xml:space="preserve">- педагогический консилиум МАДОУ, который заседает один раз в квартал и оценивает качество коррекционно-развивающей работы. На заседания ППк приглашаются сотрудники группы и все специалисты, работающие с детьми. Все специалисты, в зависимости от динамики развития, вносят коррективы в индивидуальный образовательный маршрут ребенка. </w:t>
      </w:r>
    </w:p>
    <w:p w:rsidR="00601B34" w:rsidRDefault="008F71E9">
      <w:pPr>
        <w:pStyle w:val="ad"/>
        <w:spacing w:before="0" w:after="0"/>
        <w:ind w:firstLine="3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Целью ППк является: обеспечение диагн</w:t>
      </w:r>
      <w:r w:rsidR="00EF2EF0">
        <w:rPr>
          <w:color w:val="000000" w:themeColor="text1"/>
          <w:sz w:val="28"/>
          <w:szCs w:val="28"/>
        </w:rPr>
        <w:t xml:space="preserve">остико-коррекционного психолого </w:t>
      </w:r>
      <w:r>
        <w:rPr>
          <w:color w:val="000000" w:themeColor="text1"/>
          <w:sz w:val="28"/>
          <w:szCs w:val="28"/>
        </w:rPr>
        <w:t xml:space="preserve">-педагогического сопровождения воспитанников с отклонениями в развитии и /или состояниями декомпенсации исходя из реальных возможностей ДОУ и в соответствии со специальными образовательными потребностями, возрастными и индивидуальными особенностями, состоянием соматического и нервно- психического здоровья воспитанников. </w:t>
      </w:r>
    </w:p>
    <w:p w:rsidR="00601B34" w:rsidRDefault="008F71E9">
      <w:pPr>
        <w:pStyle w:val="ad"/>
        <w:spacing w:before="0" w:after="0"/>
        <w:ind w:firstLine="3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Задачами ППк являются: Своевременное выявление и ранняя диагностика отклонений в развитии и/или состояний декомпенсации ребёнка. Профилактика физических, интеллектуальных и эмоционально-личностных перегрузок и срывов ребёнка. Выявление резервных возможностей развития ребёнка. Определение характера, продолжительности и эффективности специальной (коррекционной) помощи в рамках имеющихся в ДОУ возможностей. Подготовка и ведение документации, отражающей уровень актуального развития ребёнка, динамику его состояния, уровень усвоения программного материала. Перспективное планирование коррекционно-развивающей работы, оценка её эффективности. Структура и организация деятельности ППк Состав ППк определяется приказом заведующего ДОУ в его состав входят: заместитель заведующего по ВМР, учитель-дефектолог,</w:t>
      </w:r>
      <w:r w:rsidR="0022022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учитель-логопед, педагог-психолог, старшая медсестра, опытные воспитатели, инструктор по </w:t>
      </w:r>
      <w:r>
        <w:rPr>
          <w:color w:val="000000" w:themeColor="text1"/>
          <w:sz w:val="28"/>
          <w:szCs w:val="28"/>
        </w:rPr>
        <w:lastRenderedPageBreak/>
        <w:t>физической культуре, музыкальный руководитель.</w:t>
      </w:r>
    </w:p>
    <w:p w:rsidR="00601B34" w:rsidRDefault="008F71E9">
      <w:pPr>
        <w:pStyle w:val="ad"/>
        <w:spacing w:before="0" w:after="0"/>
        <w:ind w:firstLine="3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Председатель ППк назначается заведующим ДОУ, учитывая рекомендацию членов ППк. Специалисты, включённые в ППк,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отклонениями в развитии и /или состояниями декомпенсации. Обследование ребёнка специалистами ППк осуществляется по инициативе родителей (законных представителей) или сотрудников ДОУ с согласия родителей (законных представителей) на основании договора между ДОУ и родителями (законными представителями) воспитанников. Обследование проводится каждым специалистом ППк индивидуально с учётом реальной возрастной психофизической нагрузки на ребёнка.</w:t>
      </w:r>
    </w:p>
    <w:p w:rsidR="00601B34" w:rsidRDefault="008F71E9">
      <w:pPr>
        <w:pStyle w:val="ad"/>
        <w:spacing w:before="0" w:after="0"/>
        <w:ind w:firstLine="3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Для обследования ребёнка на ППк должны быть представлены следующие документы:</w:t>
      </w:r>
    </w:p>
    <w:p w:rsidR="00601B34" w:rsidRDefault="008F71E9">
      <w:pPr>
        <w:pStyle w:val="ad"/>
        <w:spacing w:before="0" w:after="0"/>
        <w:ind w:firstLine="3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Выписка из истории развития ребёнка. </w:t>
      </w:r>
    </w:p>
    <w:p w:rsidR="00601B34" w:rsidRDefault="008F71E9">
      <w:pPr>
        <w:pStyle w:val="ad"/>
        <w:spacing w:before="0" w:after="0"/>
        <w:ind w:firstLine="3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Педагогическое представление на ребёнка, в котором должны быть отражены проблемы, возникающие у воспитателя, при работе с ребёнком, творческие работы,</w:t>
      </w:r>
    </w:p>
    <w:p w:rsidR="00601B34" w:rsidRDefault="008F71E9">
      <w:pPr>
        <w:pStyle w:val="ad"/>
        <w:spacing w:before="0" w:after="0"/>
        <w:ind w:firstLine="3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Представления специалистов, включающее заключение и рекомендации. На основании полученных данных коллегиально составляется заключение консилиума и рекомендации по обучению, развитию и воспитанию ребёнка с учётом его индивидуальных возможностей и особенностей, на основании этого, составляется коррекционная программа и определяются сроки её реализации. В апреле-мае ППк (или по окончании реализации программы) анализирует результаты коррекционно-развивающего обучения ребёнка на основании динамического наблюдения и, в случае необходимости, рекомендует родителям  (законным представителям) обращаться в районную П</w:t>
      </w:r>
      <w:r w:rsidR="00EF2EF0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Пк – Центр диагностики и консультирования (ЦдиК) муниципального образования Кавказский район. </w:t>
      </w:r>
    </w:p>
    <w:p w:rsidR="00601B34" w:rsidRDefault="008F71E9">
      <w:pPr>
        <w:pStyle w:val="ad"/>
        <w:spacing w:before="0" w:after="0"/>
        <w:ind w:firstLine="3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ходе деятельности ППк ведётся следующая документация:</w:t>
      </w:r>
    </w:p>
    <w:p w:rsidR="00601B34" w:rsidRDefault="008F71E9">
      <w:pPr>
        <w:pStyle w:val="ad"/>
        <w:spacing w:before="0" w:after="0"/>
        <w:ind w:firstLine="3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годовой план и график проведения плановых заседаний ППк; </w:t>
      </w:r>
    </w:p>
    <w:p w:rsidR="00601B34" w:rsidRDefault="008F71E9">
      <w:pPr>
        <w:pStyle w:val="ad"/>
        <w:spacing w:before="0" w:after="0"/>
        <w:ind w:firstLine="3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журнал регистрации заключений, рекомендаций специалистов и коллегиального заключения и рекомендаций ППк; </w:t>
      </w:r>
    </w:p>
    <w:p w:rsidR="00601B34" w:rsidRDefault="008F71E9">
      <w:pPr>
        <w:pStyle w:val="ad"/>
        <w:spacing w:before="0" w:after="0"/>
        <w:ind w:firstLine="3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представления и карта развития ребенка и коррекционная программа - список специалистов ППк; </w:t>
      </w:r>
    </w:p>
    <w:p w:rsidR="00601B34" w:rsidRDefault="008F71E9">
      <w:pPr>
        <w:pStyle w:val="ad"/>
        <w:spacing w:before="0" w:after="0"/>
        <w:ind w:firstLine="3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протоколы заседаний. Деятельность консилиума ориентировано на решение следующих задач: </w:t>
      </w:r>
    </w:p>
    <w:p w:rsidR="00601B34" w:rsidRDefault="008F71E9">
      <w:pPr>
        <w:pStyle w:val="ad"/>
        <w:spacing w:before="0" w:after="0"/>
        <w:ind w:firstLine="3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-определение путей психолого –педагогического сопровождения детей; </w:t>
      </w:r>
    </w:p>
    <w:p w:rsidR="00601B34" w:rsidRDefault="008F71E9">
      <w:pPr>
        <w:pStyle w:val="ad"/>
        <w:spacing w:before="0" w:after="0"/>
        <w:ind w:firstLine="3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-выработка согласованных решений по созданию оптимальных условий для развития и обучения детей; </w:t>
      </w:r>
    </w:p>
    <w:p w:rsidR="00601B34" w:rsidRDefault="008F71E9">
      <w:pPr>
        <w:pStyle w:val="ad"/>
        <w:spacing w:before="0" w:after="0"/>
        <w:ind w:firstLine="3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-динамическая оценка состояния ребенка, группы и коррекция ранее намеченной программы.</w:t>
      </w:r>
    </w:p>
    <w:p w:rsidR="00601B34" w:rsidRDefault="00601B34">
      <w:pPr>
        <w:pStyle w:val="10"/>
        <w:jc w:val="both"/>
      </w:pPr>
      <w:bookmarkStart w:id="1" w:name="_Toc479583094"/>
    </w:p>
    <w:p w:rsidR="00630C16" w:rsidRDefault="00630C16">
      <w:pPr>
        <w:pStyle w:val="1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1B34" w:rsidRDefault="008F71E9">
      <w:pPr>
        <w:pStyle w:val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2A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BC12AB">
        <w:rPr>
          <w:rFonts w:ascii="Times New Roman" w:hAnsi="Times New Roman" w:cs="Times New Roman"/>
          <w:b/>
          <w:sz w:val="28"/>
          <w:szCs w:val="28"/>
        </w:rPr>
        <w:t xml:space="preserve">.8. Особенности взаимодействия педагогического коллектива с семьями </w:t>
      </w:r>
      <w:bookmarkEnd w:id="1"/>
      <w:r w:rsidR="00630C16">
        <w:rPr>
          <w:rFonts w:ascii="Times New Roman" w:hAnsi="Times New Roman" w:cs="Times New Roman"/>
          <w:b/>
          <w:sz w:val="28"/>
          <w:szCs w:val="28"/>
        </w:rPr>
        <w:t>воспитанников.</w:t>
      </w:r>
    </w:p>
    <w:p w:rsidR="00630C16" w:rsidRPr="00BC12AB" w:rsidRDefault="00630C16">
      <w:pPr>
        <w:pStyle w:val="10"/>
        <w:jc w:val="both"/>
        <w:rPr>
          <w:rFonts w:ascii="Times New Roman" w:hAnsi="Times New Roman" w:cs="Times New Roman"/>
          <w:b/>
        </w:rPr>
      </w:pPr>
    </w:p>
    <w:p w:rsidR="00601B34" w:rsidRPr="00BC12AB" w:rsidRDefault="00630C16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71E9" w:rsidRPr="00BC12AB">
        <w:rPr>
          <w:rFonts w:ascii="Times New Roman" w:hAnsi="Times New Roman" w:cs="Times New Roman"/>
          <w:sz w:val="28"/>
          <w:szCs w:val="28"/>
        </w:rPr>
        <w:t xml:space="preserve">Формирование базового доверия к миру, к людям, к себе – ключевая задача периода раннего развития ребенка в период младенческого и раннего возраста.  </w:t>
      </w:r>
    </w:p>
    <w:p w:rsidR="00601B34" w:rsidRPr="00BC12AB" w:rsidRDefault="008F71E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С возрастом число близких взрослых увеличивается. В этих отношениях ребенок находит безопасность и признание, и они вдохновляют его исследовать мир и быть открытым для нового.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ступенях. </w:t>
      </w:r>
    </w:p>
    <w:p w:rsidR="00601B34" w:rsidRPr="00BC12AB" w:rsidRDefault="008F71E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Процесс становления полноценной личности ребенка происходит под влиянием различных факторов, первым и важнейшим из которых является семья. Именно родители, семья в целом, вырабатывают у детей комплекс базовых социальных ценностей, ориентаций, потребностей, интересов и привычек. </w:t>
      </w:r>
    </w:p>
    <w:p w:rsidR="00601B34" w:rsidRPr="00BC12AB" w:rsidRDefault="008F71E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Семья – важнейший институт социализации личности. Именно в семье человек получает первый опыт социального взаимодействия. На протяжении какого-то времени семья вообще является для ребенка единственным местом получения такого опыта. Затем в жизнь человека включаются такие социальные институты, как детский сад, школа, улица. Однако и в это время семья остается одним из важнейших, а иногда и наиболее важным, фактором социализации личности. В этой связи изменяется и позиция ДОО в работе с семьей. </w:t>
      </w:r>
    </w:p>
    <w:p w:rsidR="00601B34" w:rsidRPr="00BC12AB" w:rsidRDefault="008F71E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 Взаимодействие педагогов Организации с родителями направлено на повышение педагогической культуры родителей. Задача педагогов– активизировать роль родителей в воспитании и обучении ребенка, выработать единое и адекватное понимание проблем ребенка. </w:t>
      </w:r>
    </w:p>
    <w:p w:rsidR="00601B34" w:rsidRPr="00BC12AB" w:rsidRDefault="008F71E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Укрепление и развитие взаимодействия Организации и семьи обеспечивают благоприятные условия жизни и воспитания ребёнка, формирование основ полноценной, гармоничной личности. Главной ценностью педагогической культуры является ребенок — его развитие, образование, воспитание, социальная защита и поддержка его достоинства и прав человека. </w:t>
      </w:r>
    </w:p>
    <w:p w:rsidR="00601B34" w:rsidRPr="00BC12AB" w:rsidRDefault="008F71E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b/>
          <w:sz w:val="28"/>
          <w:szCs w:val="28"/>
        </w:rPr>
        <w:t>Основной целью</w:t>
      </w:r>
      <w:r w:rsidRPr="00BC12AB">
        <w:rPr>
          <w:rFonts w:ascii="Times New Roman" w:hAnsi="Times New Roman" w:cs="Times New Roman"/>
          <w:sz w:val="28"/>
          <w:szCs w:val="28"/>
        </w:rPr>
        <w:t xml:space="preserve"> работы с родителями является обеспечение взаимодействия с семьей, вовлечение родителей в образовательный процесс для формирования у них компетентной педагогической позиции по отношению к собственному ребенку. </w:t>
      </w:r>
    </w:p>
    <w:p w:rsidR="00601B34" w:rsidRPr="00BC12AB" w:rsidRDefault="008F71E9">
      <w:pPr>
        <w:pStyle w:val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2AB">
        <w:rPr>
          <w:rFonts w:ascii="Times New Roman" w:hAnsi="Times New Roman" w:cs="Times New Roman"/>
          <w:b/>
          <w:sz w:val="28"/>
          <w:szCs w:val="28"/>
        </w:rPr>
        <w:t xml:space="preserve">Реализация цели обеспечивает решение следующих задач: </w:t>
      </w:r>
    </w:p>
    <w:p w:rsidR="00601B34" w:rsidRPr="00BC12AB" w:rsidRDefault="008F71E9">
      <w:pPr>
        <w:pStyle w:val="14"/>
        <w:numPr>
          <w:ilvl w:val="0"/>
          <w:numId w:val="1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ребенка; </w:t>
      </w:r>
    </w:p>
    <w:p w:rsidR="00601B34" w:rsidRPr="00BC12AB" w:rsidRDefault="008F71E9">
      <w:pPr>
        <w:pStyle w:val="14"/>
        <w:numPr>
          <w:ilvl w:val="0"/>
          <w:numId w:val="1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вовлечение родителей в воспитательно-образовательный процесс; </w:t>
      </w:r>
    </w:p>
    <w:p w:rsidR="00601B34" w:rsidRPr="00BC12AB" w:rsidRDefault="008F71E9">
      <w:pPr>
        <w:pStyle w:val="14"/>
        <w:numPr>
          <w:ilvl w:val="0"/>
          <w:numId w:val="1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внедрение эффективных технологий сотрудничества с родителями, активизация их участия в жизни ДОО. </w:t>
      </w:r>
    </w:p>
    <w:p w:rsidR="00601B34" w:rsidRPr="00BC12AB" w:rsidRDefault="008F71E9">
      <w:pPr>
        <w:pStyle w:val="14"/>
        <w:numPr>
          <w:ilvl w:val="0"/>
          <w:numId w:val="1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создание активной информационно-развивающей среды, обеспечивающей единые подходы к развитию личности в семье и детском коллективе; </w:t>
      </w:r>
    </w:p>
    <w:p w:rsidR="00601B34" w:rsidRPr="00BC12AB" w:rsidRDefault="008F71E9">
      <w:pPr>
        <w:pStyle w:val="14"/>
        <w:numPr>
          <w:ilvl w:val="0"/>
          <w:numId w:val="1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родительской компетентности в вопросах воспитания и обучения детей. </w:t>
      </w:r>
    </w:p>
    <w:p w:rsidR="00601B34" w:rsidRPr="00BC12AB" w:rsidRDefault="008F71E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Работа, обеспечивающая взаимодействие семьи и дошкольной организации, включает следующие направления: </w:t>
      </w:r>
    </w:p>
    <w:p w:rsidR="00601B34" w:rsidRPr="00BC12AB" w:rsidRDefault="008F71E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b/>
          <w:sz w:val="28"/>
          <w:szCs w:val="28"/>
        </w:rPr>
        <w:t>аналитическое -</w:t>
      </w:r>
      <w:r w:rsidRPr="00BC12AB">
        <w:rPr>
          <w:rFonts w:ascii="Times New Roman" w:hAnsi="Times New Roman" w:cs="Times New Roman"/>
          <w:sz w:val="28"/>
          <w:szCs w:val="28"/>
        </w:rPr>
        <w:t xml:space="preserve"> изучение семьи, выяснение образовательных потребностей родителей для согласования воспитательных воздействий на ребенка; </w:t>
      </w:r>
    </w:p>
    <w:p w:rsidR="00601B34" w:rsidRPr="00BC12AB" w:rsidRDefault="008F71E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b/>
          <w:sz w:val="28"/>
          <w:szCs w:val="28"/>
        </w:rPr>
        <w:t xml:space="preserve">коммуникативно-деятельностное - </w:t>
      </w:r>
      <w:r w:rsidRPr="00BC12AB">
        <w:rPr>
          <w:rFonts w:ascii="Times New Roman" w:hAnsi="Times New Roman" w:cs="Times New Roman"/>
          <w:sz w:val="28"/>
          <w:szCs w:val="28"/>
        </w:rPr>
        <w:t xml:space="preserve">направлено наповышение педагогической культуры родителей; вовлечение родителей в воспитательно-образовательный процесс; создание активной развивающей среды, обеспечивающую единые подходы к развитию личности в семье и детском коллективе. </w:t>
      </w:r>
    </w:p>
    <w:p w:rsidR="00601B34" w:rsidRPr="00BC12AB" w:rsidRDefault="008F71E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b/>
          <w:sz w:val="28"/>
          <w:szCs w:val="28"/>
        </w:rPr>
        <w:t xml:space="preserve">информационное - </w:t>
      </w:r>
      <w:r w:rsidRPr="00BC12AB">
        <w:rPr>
          <w:rFonts w:ascii="Times New Roman" w:hAnsi="Times New Roman" w:cs="Times New Roman"/>
          <w:sz w:val="28"/>
          <w:szCs w:val="28"/>
        </w:rPr>
        <w:t xml:space="preserve">пропаганда и популяризация опыта деятельности ДОО; создание открытого информационного пространства (сайт ОУ, форум, группы в социальных сетях и др.);  </w:t>
      </w:r>
    </w:p>
    <w:p w:rsidR="00601B34" w:rsidRPr="00BC12AB" w:rsidRDefault="008F71E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>Эффективное взаимодействие педагогического коллектива ДОУ и семьи возможно только при соблюдении комплекса психолого-педагогических условий:</w:t>
      </w:r>
    </w:p>
    <w:p w:rsidR="00601B34" w:rsidRPr="00BC12AB" w:rsidRDefault="008F71E9">
      <w:pPr>
        <w:pStyle w:val="4"/>
        <w:jc w:val="both"/>
        <w:rPr>
          <w:rFonts w:ascii="Times New Roman" w:hAnsi="Times New Roman"/>
          <w:sz w:val="28"/>
          <w:szCs w:val="28"/>
        </w:rPr>
      </w:pPr>
      <w:r w:rsidRPr="00BC12AB">
        <w:rPr>
          <w:rFonts w:ascii="Times New Roman" w:hAnsi="Times New Roman"/>
          <w:sz w:val="28"/>
          <w:szCs w:val="28"/>
        </w:rPr>
        <w:t>- поддержка эмоциональных сил ребенка в процессе его взаимодействия с семьей, осознание ценности семьи как «эмоционального тыла» для ребенка;</w:t>
      </w:r>
    </w:p>
    <w:p w:rsidR="00601B34" w:rsidRPr="00BC12AB" w:rsidRDefault="008F71E9">
      <w:pPr>
        <w:pStyle w:val="4"/>
        <w:jc w:val="both"/>
        <w:rPr>
          <w:rFonts w:ascii="Times New Roman" w:hAnsi="Times New Roman"/>
          <w:sz w:val="28"/>
          <w:szCs w:val="28"/>
        </w:rPr>
      </w:pPr>
      <w:r w:rsidRPr="00BC12AB">
        <w:rPr>
          <w:rFonts w:ascii="Times New Roman" w:hAnsi="Times New Roman"/>
          <w:sz w:val="28"/>
          <w:szCs w:val="28"/>
        </w:rPr>
        <w:t>- учет в содержании общения с родителями разнородного характера социокультурных потребностей и интересов;</w:t>
      </w:r>
    </w:p>
    <w:p w:rsidR="00601B34" w:rsidRPr="00BC12AB" w:rsidRDefault="008F71E9">
      <w:pPr>
        <w:pStyle w:val="4"/>
        <w:jc w:val="both"/>
        <w:rPr>
          <w:rFonts w:ascii="Times New Roman" w:hAnsi="Times New Roman"/>
          <w:sz w:val="28"/>
          <w:szCs w:val="28"/>
        </w:rPr>
      </w:pPr>
      <w:r w:rsidRPr="00BC12AB">
        <w:rPr>
          <w:rFonts w:ascii="Times New Roman" w:hAnsi="Times New Roman"/>
          <w:sz w:val="28"/>
          <w:szCs w:val="28"/>
        </w:rPr>
        <w:t>- нацеленность содержания общения с родителями на укрепление детско-родительских отношений;</w:t>
      </w:r>
    </w:p>
    <w:p w:rsidR="00601B34" w:rsidRPr="00BC12AB" w:rsidRDefault="008F71E9">
      <w:pPr>
        <w:pStyle w:val="4"/>
        <w:jc w:val="both"/>
        <w:rPr>
          <w:rFonts w:ascii="Times New Roman" w:hAnsi="Times New Roman"/>
          <w:sz w:val="28"/>
          <w:szCs w:val="28"/>
        </w:rPr>
      </w:pPr>
      <w:r w:rsidRPr="00BC12AB">
        <w:rPr>
          <w:rFonts w:ascii="Times New Roman" w:hAnsi="Times New Roman"/>
          <w:sz w:val="28"/>
          <w:szCs w:val="28"/>
        </w:rPr>
        <w:t>- сочетание комплекса форм сотрудничества с методами активизации и развития педагогической рефлексии родителей; 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ребенком (вербального, невербального, игрового).</w:t>
      </w:r>
    </w:p>
    <w:p w:rsidR="00601B34" w:rsidRPr="00BC12AB" w:rsidRDefault="00601B34">
      <w:pPr>
        <w:pStyle w:val="4"/>
        <w:jc w:val="both"/>
        <w:rPr>
          <w:rFonts w:ascii="Times New Roman" w:hAnsi="Times New Roman"/>
          <w:sz w:val="28"/>
          <w:szCs w:val="28"/>
        </w:rPr>
      </w:pPr>
    </w:p>
    <w:p w:rsidR="00601B34" w:rsidRPr="00BC12AB" w:rsidRDefault="008F71E9">
      <w:pPr>
        <w:pStyle w:val="4"/>
        <w:jc w:val="both"/>
        <w:rPr>
          <w:rFonts w:ascii="Times New Roman" w:hAnsi="Times New Roman"/>
          <w:b/>
          <w:sz w:val="28"/>
          <w:szCs w:val="28"/>
        </w:rPr>
      </w:pPr>
      <w:r w:rsidRPr="00BC12AB">
        <w:rPr>
          <w:rFonts w:ascii="Times New Roman" w:hAnsi="Times New Roman"/>
          <w:b/>
          <w:sz w:val="28"/>
          <w:szCs w:val="28"/>
        </w:rPr>
        <w:t>Принципы руководства взаимодействием общественного и семейного воспитания:</w:t>
      </w:r>
    </w:p>
    <w:p w:rsidR="00601B34" w:rsidRPr="00BC12AB" w:rsidRDefault="008F71E9">
      <w:pPr>
        <w:pStyle w:val="4"/>
        <w:jc w:val="both"/>
        <w:rPr>
          <w:rFonts w:ascii="Times New Roman" w:hAnsi="Times New Roman"/>
          <w:sz w:val="28"/>
          <w:szCs w:val="28"/>
        </w:rPr>
      </w:pPr>
      <w:r w:rsidRPr="00BC12AB">
        <w:rPr>
          <w:rFonts w:ascii="Times New Roman" w:hAnsi="Times New Roman"/>
          <w:sz w:val="28"/>
          <w:szCs w:val="28"/>
        </w:rPr>
        <w:t>- ценностного отношения к детству как части духовной жизни семьи, что является источником развития и ребенка, и взрослого.</w:t>
      </w:r>
    </w:p>
    <w:p w:rsidR="00601B34" w:rsidRPr="00BC12AB" w:rsidRDefault="008F71E9">
      <w:pPr>
        <w:pStyle w:val="4"/>
        <w:jc w:val="both"/>
        <w:rPr>
          <w:rFonts w:ascii="Times New Roman" w:hAnsi="Times New Roman"/>
          <w:sz w:val="28"/>
          <w:szCs w:val="28"/>
        </w:rPr>
      </w:pPr>
      <w:r w:rsidRPr="00BC12AB">
        <w:rPr>
          <w:rFonts w:ascii="Times New Roman" w:hAnsi="Times New Roman"/>
          <w:sz w:val="28"/>
          <w:szCs w:val="28"/>
        </w:rPr>
        <w:t>- деятельностный в отношениях «педагог-семья».</w:t>
      </w:r>
    </w:p>
    <w:p w:rsidR="00601B34" w:rsidRPr="00BC12AB" w:rsidRDefault="008F71E9">
      <w:pPr>
        <w:pStyle w:val="4"/>
        <w:jc w:val="both"/>
        <w:rPr>
          <w:rFonts w:ascii="Times New Roman" w:hAnsi="Times New Roman"/>
          <w:sz w:val="28"/>
          <w:szCs w:val="28"/>
        </w:rPr>
      </w:pPr>
      <w:r w:rsidRPr="00BC12AB">
        <w:rPr>
          <w:rFonts w:ascii="Times New Roman" w:hAnsi="Times New Roman"/>
          <w:sz w:val="28"/>
          <w:szCs w:val="28"/>
        </w:rPr>
        <w:t>- интеграции внешних и внутренних факторов повышения воспитательного потенциала семьи.</w:t>
      </w:r>
    </w:p>
    <w:p w:rsidR="00601B34" w:rsidRPr="00BC12AB" w:rsidRDefault="008F71E9">
      <w:pPr>
        <w:pStyle w:val="4"/>
        <w:jc w:val="both"/>
        <w:rPr>
          <w:rFonts w:ascii="Times New Roman" w:hAnsi="Times New Roman"/>
          <w:sz w:val="28"/>
          <w:szCs w:val="28"/>
        </w:rPr>
      </w:pPr>
      <w:r w:rsidRPr="00BC12AB">
        <w:rPr>
          <w:rFonts w:ascii="Times New Roman" w:hAnsi="Times New Roman"/>
          <w:sz w:val="28"/>
          <w:szCs w:val="28"/>
        </w:rPr>
        <w:t>- доверительных отношений в системе «семья - ДОУ», включающий готовность сторон доверять компетентности друг друга.</w:t>
      </w:r>
    </w:p>
    <w:p w:rsidR="00601B34" w:rsidRPr="00BC12AB" w:rsidRDefault="008F71E9">
      <w:pPr>
        <w:pStyle w:val="4"/>
        <w:jc w:val="both"/>
        <w:rPr>
          <w:rFonts w:ascii="Times New Roman" w:hAnsi="Times New Roman"/>
          <w:sz w:val="28"/>
          <w:szCs w:val="28"/>
        </w:rPr>
      </w:pPr>
      <w:r w:rsidRPr="00BC12AB">
        <w:rPr>
          <w:rFonts w:ascii="Times New Roman" w:hAnsi="Times New Roman"/>
          <w:sz w:val="28"/>
          <w:szCs w:val="28"/>
        </w:rPr>
        <w:t>- разграничение ответственности между педагогом и родителем как партнерами по общению, каждый из которых несет персональную долю ответственности в рамках своей социальной роли.</w:t>
      </w:r>
    </w:p>
    <w:p w:rsidR="00601B34" w:rsidRPr="00BC12AB" w:rsidRDefault="008F71E9">
      <w:pPr>
        <w:pStyle w:val="4"/>
        <w:jc w:val="both"/>
        <w:rPr>
          <w:rFonts w:ascii="Times New Roman" w:hAnsi="Times New Roman"/>
          <w:sz w:val="28"/>
          <w:szCs w:val="28"/>
        </w:rPr>
      </w:pPr>
      <w:r w:rsidRPr="00BC12AB">
        <w:rPr>
          <w:rFonts w:ascii="Times New Roman" w:hAnsi="Times New Roman"/>
          <w:sz w:val="28"/>
          <w:szCs w:val="28"/>
        </w:rPr>
        <w:t>- комплексности целостное видение воспитательной компетентности родителей.</w:t>
      </w:r>
    </w:p>
    <w:p w:rsidR="00601B34" w:rsidRPr="00BC12AB" w:rsidRDefault="008F71E9">
      <w:pPr>
        <w:pStyle w:val="4"/>
        <w:jc w:val="both"/>
        <w:rPr>
          <w:rFonts w:ascii="Times New Roman" w:hAnsi="Times New Roman"/>
          <w:sz w:val="28"/>
          <w:szCs w:val="28"/>
        </w:rPr>
      </w:pPr>
      <w:r w:rsidRPr="00BC12AB">
        <w:rPr>
          <w:rFonts w:ascii="Times New Roman" w:hAnsi="Times New Roman"/>
          <w:sz w:val="28"/>
          <w:szCs w:val="28"/>
        </w:rPr>
        <w:t>- системность</w:t>
      </w:r>
    </w:p>
    <w:p w:rsidR="00601B34" w:rsidRPr="00BC12AB" w:rsidRDefault="008F71E9">
      <w:pPr>
        <w:pStyle w:val="4"/>
        <w:jc w:val="both"/>
        <w:rPr>
          <w:rFonts w:ascii="Times New Roman" w:hAnsi="Times New Roman"/>
          <w:sz w:val="28"/>
          <w:szCs w:val="28"/>
        </w:rPr>
      </w:pPr>
      <w:r w:rsidRPr="00BC12AB">
        <w:rPr>
          <w:rFonts w:ascii="Times New Roman" w:hAnsi="Times New Roman"/>
          <w:sz w:val="28"/>
          <w:szCs w:val="28"/>
        </w:rPr>
        <w:lastRenderedPageBreak/>
        <w:t>-упорядоченностью периодов развития воспитательного потенциала семьи от подготовки к будущему родительству к воспитанию его в разных периодах детства.</w:t>
      </w:r>
    </w:p>
    <w:p w:rsidR="00601B34" w:rsidRPr="00BC12AB" w:rsidRDefault="008F71E9">
      <w:pPr>
        <w:pStyle w:val="4"/>
        <w:jc w:val="both"/>
        <w:rPr>
          <w:rFonts w:ascii="Times New Roman" w:hAnsi="Times New Roman"/>
          <w:b/>
          <w:sz w:val="28"/>
          <w:szCs w:val="28"/>
        </w:rPr>
      </w:pPr>
      <w:r w:rsidRPr="00BC12AB">
        <w:rPr>
          <w:rFonts w:ascii="Times New Roman" w:hAnsi="Times New Roman"/>
          <w:b/>
          <w:sz w:val="28"/>
          <w:szCs w:val="28"/>
        </w:rPr>
        <w:t>Формы и активные методы сотрудничества с родителями.</w:t>
      </w:r>
    </w:p>
    <w:p w:rsidR="00601B34" w:rsidRPr="00BC12AB" w:rsidRDefault="008F71E9">
      <w:pPr>
        <w:pStyle w:val="4"/>
        <w:jc w:val="both"/>
        <w:rPr>
          <w:rFonts w:ascii="Times New Roman" w:hAnsi="Times New Roman"/>
          <w:sz w:val="28"/>
          <w:szCs w:val="28"/>
        </w:rPr>
      </w:pPr>
      <w:r w:rsidRPr="00BC12AB">
        <w:rPr>
          <w:rFonts w:ascii="Times New Roman" w:hAnsi="Times New Roman"/>
          <w:sz w:val="28"/>
          <w:szCs w:val="28"/>
        </w:rPr>
        <w:t>1. Родительские собрания.</w:t>
      </w:r>
    </w:p>
    <w:p w:rsidR="00601B34" w:rsidRPr="00BC12AB" w:rsidRDefault="008F71E9">
      <w:pPr>
        <w:pStyle w:val="4"/>
        <w:jc w:val="both"/>
        <w:rPr>
          <w:rFonts w:ascii="Times New Roman" w:hAnsi="Times New Roman"/>
          <w:sz w:val="28"/>
          <w:szCs w:val="28"/>
        </w:rPr>
      </w:pPr>
      <w:r w:rsidRPr="00BC12AB">
        <w:rPr>
          <w:rFonts w:ascii="Times New Roman" w:hAnsi="Times New Roman"/>
          <w:sz w:val="28"/>
          <w:szCs w:val="28"/>
        </w:rPr>
        <w:t>2. Консультации.</w:t>
      </w:r>
    </w:p>
    <w:p w:rsidR="00601B34" w:rsidRPr="00BC12AB" w:rsidRDefault="008F71E9">
      <w:pPr>
        <w:pStyle w:val="4"/>
        <w:jc w:val="both"/>
        <w:rPr>
          <w:rFonts w:ascii="Times New Roman" w:hAnsi="Times New Roman"/>
          <w:sz w:val="28"/>
          <w:szCs w:val="28"/>
        </w:rPr>
      </w:pPr>
      <w:r w:rsidRPr="00BC12AB">
        <w:rPr>
          <w:rFonts w:ascii="Times New Roman" w:hAnsi="Times New Roman"/>
          <w:sz w:val="28"/>
          <w:szCs w:val="28"/>
        </w:rPr>
        <w:t>3. Совместные праздники.</w:t>
      </w:r>
    </w:p>
    <w:p w:rsidR="00601B34" w:rsidRPr="00BC12AB" w:rsidRDefault="008F71E9">
      <w:pPr>
        <w:pStyle w:val="4"/>
        <w:jc w:val="both"/>
        <w:rPr>
          <w:rFonts w:ascii="Times New Roman" w:hAnsi="Times New Roman"/>
          <w:sz w:val="28"/>
          <w:szCs w:val="28"/>
        </w:rPr>
      </w:pPr>
      <w:r w:rsidRPr="00BC12AB">
        <w:rPr>
          <w:rFonts w:ascii="Times New Roman" w:hAnsi="Times New Roman"/>
          <w:sz w:val="28"/>
          <w:szCs w:val="28"/>
        </w:rPr>
        <w:t>4. Акции.</w:t>
      </w:r>
    </w:p>
    <w:p w:rsidR="00601B34" w:rsidRPr="00BC12AB" w:rsidRDefault="008F71E9">
      <w:pPr>
        <w:pStyle w:val="4"/>
        <w:jc w:val="both"/>
        <w:rPr>
          <w:rFonts w:ascii="Times New Roman" w:hAnsi="Times New Roman"/>
          <w:sz w:val="28"/>
          <w:szCs w:val="28"/>
        </w:rPr>
      </w:pPr>
      <w:r w:rsidRPr="00BC12AB">
        <w:rPr>
          <w:rFonts w:ascii="Times New Roman" w:hAnsi="Times New Roman"/>
          <w:sz w:val="28"/>
          <w:szCs w:val="28"/>
        </w:rPr>
        <w:t>5. Конкурсы.</w:t>
      </w:r>
    </w:p>
    <w:p w:rsidR="00601B34" w:rsidRPr="00BC12AB" w:rsidRDefault="008F71E9">
      <w:pPr>
        <w:pStyle w:val="4"/>
        <w:jc w:val="both"/>
        <w:rPr>
          <w:rFonts w:ascii="Times New Roman" w:hAnsi="Times New Roman"/>
          <w:sz w:val="28"/>
          <w:szCs w:val="28"/>
        </w:rPr>
      </w:pPr>
      <w:r w:rsidRPr="00BC12AB">
        <w:rPr>
          <w:rFonts w:ascii="Times New Roman" w:hAnsi="Times New Roman"/>
          <w:sz w:val="28"/>
          <w:szCs w:val="28"/>
        </w:rPr>
        <w:t>6. Оформление родительских уголков.</w:t>
      </w:r>
    </w:p>
    <w:p w:rsidR="00601B34" w:rsidRPr="00BC12AB" w:rsidRDefault="008F71E9">
      <w:pPr>
        <w:pStyle w:val="4"/>
        <w:jc w:val="both"/>
        <w:rPr>
          <w:rFonts w:ascii="Times New Roman" w:hAnsi="Times New Roman"/>
          <w:sz w:val="28"/>
          <w:szCs w:val="28"/>
        </w:rPr>
      </w:pPr>
      <w:r w:rsidRPr="00BC12AB">
        <w:rPr>
          <w:rFonts w:ascii="Times New Roman" w:hAnsi="Times New Roman"/>
          <w:sz w:val="28"/>
          <w:szCs w:val="28"/>
        </w:rPr>
        <w:t>7. Анкетирование.</w:t>
      </w:r>
    </w:p>
    <w:p w:rsidR="00601B34" w:rsidRPr="00BC12AB" w:rsidRDefault="008F71E9">
      <w:pPr>
        <w:pStyle w:val="4"/>
        <w:jc w:val="both"/>
        <w:rPr>
          <w:rFonts w:ascii="Times New Roman" w:hAnsi="Times New Roman"/>
          <w:sz w:val="28"/>
          <w:szCs w:val="28"/>
        </w:rPr>
      </w:pPr>
      <w:r w:rsidRPr="00BC12AB">
        <w:rPr>
          <w:rFonts w:ascii="Times New Roman" w:hAnsi="Times New Roman"/>
          <w:sz w:val="28"/>
          <w:szCs w:val="28"/>
        </w:rPr>
        <w:t>8. Размещение информации на сайте ДОУ и т.д.</w:t>
      </w:r>
    </w:p>
    <w:p w:rsidR="00601B34" w:rsidRPr="00BC12AB" w:rsidRDefault="008F71E9">
      <w:pPr>
        <w:pStyle w:val="4"/>
        <w:jc w:val="both"/>
        <w:rPr>
          <w:rFonts w:ascii="Times New Roman" w:hAnsi="Times New Roman"/>
          <w:sz w:val="28"/>
          <w:szCs w:val="28"/>
        </w:rPr>
      </w:pPr>
      <w:r w:rsidRPr="00BC12AB">
        <w:rPr>
          <w:rFonts w:ascii="Times New Roman" w:hAnsi="Times New Roman"/>
          <w:sz w:val="28"/>
          <w:szCs w:val="28"/>
        </w:rPr>
        <w:t>9. Совместные проекты.</w:t>
      </w:r>
    </w:p>
    <w:p w:rsidR="00601B34" w:rsidRDefault="008F71E9">
      <w:pPr>
        <w:pStyle w:val="10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>10. Дни открытых дверей.</w:t>
      </w:r>
    </w:p>
    <w:p w:rsidR="008E7F09" w:rsidRDefault="008E7F09" w:rsidP="008E7F0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B34" w:rsidRPr="00BC12AB" w:rsidRDefault="008E7F09" w:rsidP="008E7F0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план работы с родителями полностью совпадает с годовым планом в ООПОП ДО МАДОУ ЦРР-д/с№32 на 2020-2021 учебный год.</w:t>
      </w:r>
    </w:p>
    <w:p w:rsidR="008E7F09" w:rsidRDefault="008E7F09" w:rsidP="005F7421">
      <w:pPr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</w:pPr>
    </w:p>
    <w:p w:rsidR="005F7421" w:rsidRPr="004E35AE" w:rsidRDefault="005F7421" w:rsidP="005F7421">
      <w:pPr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</w:pPr>
      <w:r w:rsidRPr="004E35AE"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  <w:t>Комплексный план работы с семьями воспитанников, с</w:t>
      </w:r>
      <w:r w:rsidRPr="004E35AE">
        <w:rPr>
          <w:rFonts w:asciiTheme="minorHAnsi" w:eastAsia="Calibri" w:hAnsiTheme="minorHAnsi" w:cstheme="minorHAnsi"/>
          <w:b/>
          <w:bCs/>
          <w:i/>
          <w:sz w:val="28"/>
          <w:szCs w:val="28"/>
          <w:lang w:eastAsia="en-US"/>
        </w:rPr>
        <w:t xml:space="preserve">формированный участниками образовательных отношений </w:t>
      </w:r>
      <w:r w:rsidRPr="004E35AE"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  <w:t>на 2020-2021 уч. год.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2160"/>
        <w:gridCol w:w="5076"/>
        <w:gridCol w:w="1253"/>
      </w:tblGrid>
      <w:tr w:rsidR="005F7421" w:rsidRPr="005F7421" w:rsidTr="008306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Формы работы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Содержание работы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сроки</w:t>
            </w:r>
          </w:p>
        </w:tc>
      </w:tr>
      <w:tr w:rsidR="005F7421" w:rsidRPr="005F7421" w:rsidTr="008306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Информационные стенды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«Учимся, играя», «Информация о ДОУ», информация специалистов, воспитателя группы.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В течение года</w:t>
            </w:r>
          </w:p>
        </w:tc>
      </w:tr>
      <w:tr w:rsidR="005F7421" w:rsidRPr="005F7421" w:rsidTr="008306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Создание сайта в Интернете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Информация о МАДОУ, направлениях работы, образовательных услугах, педагогической работе сотрудников.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В течение года</w:t>
            </w:r>
          </w:p>
        </w:tc>
      </w:tr>
      <w:tr w:rsidR="005F7421" w:rsidRPr="005F7421" w:rsidTr="008306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Горячая линия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Консультации по телефону:</w:t>
            </w:r>
          </w:p>
          <w:p w:rsidR="005F7421" w:rsidRPr="005F7421" w:rsidRDefault="005F7421" w:rsidP="0083061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-информирование родителей (законных представителей) о деятельности ДОУ,</w:t>
            </w:r>
          </w:p>
          <w:p w:rsidR="005F7421" w:rsidRPr="005F7421" w:rsidRDefault="005F7421" w:rsidP="0083061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-разъяснение порядка приема детей в детский сад,</w:t>
            </w:r>
          </w:p>
          <w:p w:rsidR="005F7421" w:rsidRPr="005F7421" w:rsidRDefault="005F7421" w:rsidP="0083061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-консультирование по медико-педагогическим вопросам.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В течение года</w:t>
            </w:r>
          </w:p>
        </w:tc>
      </w:tr>
      <w:tr w:rsidR="005F7421" w:rsidRPr="005F7421" w:rsidTr="008306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Анкетирование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Выявление потребностей родителей (законных представителей) в образовательных и оздоровительных услугах, оказываемых в МАДОУ ЦРР-Д/с № 32,</w:t>
            </w:r>
          </w:p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адекватности родительской оценки детских способностей, педагогического просвещения родителей.</w:t>
            </w:r>
          </w:p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Оценка деятельности МАДОУ.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Сентябрь,</w:t>
            </w:r>
          </w:p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октябрь</w:t>
            </w:r>
          </w:p>
          <w:p w:rsidR="005F7421" w:rsidRPr="005F7421" w:rsidRDefault="005F7421" w:rsidP="0083061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5F7421" w:rsidRPr="005F7421" w:rsidRDefault="005F7421" w:rsidP="0083061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апрель, май</w:t>
            </w:r>
          </w:p>
        </w:tc>
      </w:tr>
      <w:tr w:rsidR="005F7421" w:rsidRPr="005F7421" w:rsidTr="008306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Наглядная </w:t>
            </w: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педагогическая пропаганда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Информационные письма-памятки, листовки </w:t>
            </w: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педагогическими рекомендациями.</w:t>
            </w:r>
          </w:p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Выставки детских работ, совместных работ детей и родителей (законных представителей).</w:t>
            </w:r>
          </w:p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Тематические выставки к праздникам, памятным датам.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В течение </w:t>
            </w: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года</w:t>
            </w:r>
          </w:p>
        </w:tc>
      </w:tr>
      <w:tr w:rsidR="005F7421" w:rsidRPr="005F7421" w:rsidTr="008306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Родительские собрания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Групповые родительские собрания:</w:t>
            </w:r>
          </w:p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Информирование об организации воспитательно-образовательной работы с детьми, знакомство с психофизическими особенностями детей дошкольного возраста, советы и рекомендации педагогов.</w:t>
            </w:r>
          </w:p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Показ занятий, игр с детьми.</w:t>
            </w:r>
          </w:p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Выпуск стенгазет о жизни групп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2 раза в год</w:t>
            </w:r>
          </w:p>
          <w:p w:rsidR="005F7421" w:rsidRPr="005F7421" w:rsidRDefault="005F7421" w:rsidP="0083061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Ежеквартально</w:t>
            </w:r>
          </w:p>
          <w:p w:rsidR="005F7421" w:rsidRPr="005F7421" w:rsidRDefault="005F7421" w:rsidP="0083061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5F7421" w:rsidRPr="005F7421" w:rsidRDefault="005F7421" w:rsidP="0083061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5F7421" w:rsidRPr="005F7421" w:rsidRDefault="005F7421" w:rsidP="0083061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Ежеквартально</w:t>
            </w:r>
          </w:p>
        </w:tc>
      </w:tr>
      <w:tr w:rsidR="005F7421" w:rsidRPr="005F7421" w:rsidTr="008306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Консультирование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Консультации по планам специалистов и потребностям родителей (законных представителей).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В течение года</w:t>
            </w:r>
          </w:p>
        </w:tc>
      </w:tr>
      <w:tr w:rsidR="005F7421" w:rsidRPr="005F7421" w:rsidTr="008306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Договор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Заключение договоров с родителями (законными представителями).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Июнь-сентябрь</w:t>
            </w:r>
          </w:p>
        </w:tc>
      </w:tr>
      <w:tr w:rsidR="005F7421" w:rsidRPr="005F7421" w:rsidTr="008306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Благоустройство ДОУ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Субботники по благоустройству территории детского сада, озеленению;</w:t>
            </w:r>
          </w:p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Оснащение предметно-развивающей среды.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В течение года</w:t>
            </w:r>
          </w:p>
        </w:tc>
      </w:tr>
      <w:tr w:rsidR="005F7421" w:rsidRPr="005F7421" w:rsidTr="008306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Творчество родителей и детей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Тематические выставки совместных работ детей и родителей (законных представителей).</w:t>
            </w:r>
          </w:p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В течение года</w:t>
            </w:r>
          </w:p>
        </w:tc>
      </w:tr>
      <w:tr w:rsidR="005F7421" w:rsidRPr="005F7421" w:rsidTr="008306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Самообразование педагогов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Самостоятельное изучение литературы по проблемам семейного воспитания.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830617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421">
              <w:rPr>
                <w:rFonts w:asciiTheme="minorHAnsi" w:eastAsia="Calibri" w:hAnsiTheme="minorHAnsi" w:cstheme="minorHAnsi"/>
                <w:sz w:val="24"/>
                <w:szCs w:val="24"/>
              </w:rPr>
              <w:t>В течение года</w:t>
            </w:r>
          </w:p>
        </w:tc>
      </w:tr>
    </w:tbl>
    <w:p w:rsidR="005F7421" w:rsidRPr="005F7421" w:rsidRDefault="005F7421" w:rsidP="005F7421">
      <w:pPr>
        <w:rPr>
          <w:rFonts w:asciiTheme="minorHAnsi" w:hAnsiTheme="minorHAnsi" w:cstheme="minorHAnsi"/>
          <w:sz w:val="24"/>
          <w:szCs w:val="24"/>
        </w:rPr>
      </w:pPr>
    </w:p>
    <w:p w:rsidR="00601B34" w:rsidRDefault="008F71E9">
      <w:pPr>
        <w:pStyle w:val="2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Система </w:t>
      </w:r>
      <w:r w:rsidR="007375E2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диагностики и мониторинга.</w:t>
      </w:r>
    </w:p>
    <w:p w:rsidR="00601B34" w:rsidRDefault="008F71E9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Необходимым условием реализации АООП для детей с ОВЗ с ЗПР является проведение комплексного психолого-педагогического обследования. Направления обследования раскрывают целостную картину психического, речевого и физического развития ребенка: его познавательной, двигательной и эмоционально-волевой сфер, осведомленности (знаний о себе и окружающей действительности), умений и навыков в тех видах деятельности, в которые он включается, особенностей поведения и общения, условий воспитания в семье. </w:t>
      </w:r>
    </w:p>
    <w:p w:rsidR="00601B34" w:rsidRDefault="008F71E9">
      <w:pPr>
        <w:pStyle w:val="10"/>
        <w:spacing w:line="240" w:lineRule="auto"/>
        <w:ind w:left="7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Мониторинг состоит из нескольких разделов:</w:t>
      </w:r>
    </w:p>
    <w:p w:rsidR="00601B34" w:rsidRDefault="008F71E9">
      <w:pPr>
        <w:pStyle w:val="10"/>
        <w:numPr>
          <w:ilvl w:val="0"/>
          <w:numId w:val="3"/>
        </w:numPr>
        <w:spacing w:line="240" w:lineRule="auto"/>
        <w:ind w:right="14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Запас представлений об окружающем и точность этих представлений </w:t>
      </w:r>
    </w:p>
    <w:p w:rsidR="00601B34" w:rsidRDefault="008F71E9">
      <w:pPr>
        <w:pStyle w:val="10"/>
        <w:numPr>
          <w:ilvl w:val="0"/>
          <w:numId w:val="3"/>
        </w:numPr>
        <w:spacing w:line="240" w:lineRule="auto"/>
        <w:ind w:right="14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Общая и мелкая  моторика</w:t>
      </w:r>
    </w:p>
    <w:p w:rsidR="00601B34" w:rsidRDefault="008F71E9">
      <w:pPr>
        <w:pStyle w:val="10"/>
        <w:numPr>
          <w:ilvl w:val="0"/>
          <w:numId w:val="3"/>
        </w:numPr>
        <w:spacing w:line="240" w:lineRule="auto"/>
        <w:ind w:right="14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Зрительно- пространственное восприятие </w:t>
      </w:r>
    </w:p>
    <w:p w:rsidR="00601B34" w:rsidRDefault="008F71E9">
      <w:pPr>
        <w:pStyle w:val="10"/>
        <w:numPr>
          <w:ilvl w:val="0"/>
          <w:numId w:val="3"/>
        </w:numPr>
        <w:spacing w:line="240" w:lineRule="auto"/>
        <w:ind w:right="14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Внимание </w:t>
      </w:r>
    </w:p>
    <w:p w:rsidR="00601B34" w:rsidRDefault="008F71E9">
      <w:pPr>
        <w:pStyle w:val="10"/>
        <w:numPr>
          <w:ilvl w:val="0"/>
          <w:numId w:val="3"/>
        </w:numPr>
        <w:spacing w:line="240" w:lineRule="auto"/>
        <w:ind w:right="14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Память </w:t>
      </w:r>
    </w:p>
    <w:p w:rsidR="00601B34" w:rsidRDefault="008F71E9">
      <w:pPr>
        <w:pStyle w:val="10"/>
        <w:numPr>
          <w:ilvl w:val="0"/>
          <w:numId w:val="3"/>
        </w:numPr>
        <w:spacing w:line="240" w:lineRule="auto"/>
        <w:ind w:right="14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Мышление </w:t>
      </w:r>
    </w:p>
    <w:p w:rsidR="00601B34" w:rsidRDefault="008F71E9">
      <w:pPr>
        <w:pStyle w:val="10"/>
        <w:numPr>
          <w:ilvl w:val="0"/>
          <w:numId w:val="3"/>
        </w:numPr>
        <w:spacing w:line="240" w:lineRule="auto"/>
        <w:ind w:right="14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Математические представления </w:t>
      </w:r>
    </w:p>
    <w:p w:rsidR="00601B34" w:rsidRDefault="008F71E9">
      <w:pPr>
        <w:pStyle w:val="10"/>
        <w:numPr>
          <w:ilvl w:val="0"/>
          <w:numId w:val="3"/>
        </w:numPr>
        <w:spacing w:line="240" w:lineRule="auto"/>
        <w:ind w:right="14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Фонематическое восприятие </w:t>
      </w:r>
    </w:p>
    <w:p w:rsidR="00601B34" w:rsidRDefault="008F71E9">
      <w:pPr>
        <w:pStyle w:val="10"/>
        <w:numPr>
          <w:ilvl w:val="0"/>
          <w:numId w:val="3"/>
        </w:numPr>
        <w:spacing w:line="240" w:lineRule="auto"/>
        <w:ind w:right="14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Речь </w:t>
      </w:r>
    </w:p>
    <w:p w:rsidR="00601B34" w:rsidRDefault="008F71E9">
      <w:pPr>
        <w:pStyle w:val="10"/>
        <w:numPr>
          <w:ilvl w:val="0"/>
          <w:numId w:val="3"/>
        </w:numPr>
        <w:spacing w:line="240" w:lineRule="auto"/>
        <w:ind w:right="14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Эмоционально- волевая сфера </w:t>
      </w:r>
    </w:p>
    <w:p w:rsidR="00601B34" w:rsidRDefault="008F71E9">
      <w:pPr>
        <w:pStyle w:val="10"/>
        <w:numPr>
          <w:ilvl w:val="0"/>
          <w:numId w:val="3"/>
        </w:numPr>
        <w:spacing w:line="240" w:lineRule="auto"/>
        <w:ind w:right="14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Коммуникативные и игровые навыки </w:t>
      </w:r>
    </w:p>
    <w:p w:rsidR="00601B34" w:rsidRDefault="008F71E9">
      <w:pPr>
        <w:pStyle w:val="10"/>
        <w:numPr>
          <w:ilvl w:val="0"/>
          <w:numId w:val="3"/>
        </w:numPr>
        <w:spacing w:line="240" w:lineRule="auto"/>
        <w:ind w:right="14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Тревожность и агрессивность </w:t>
      </w:r>
    </w:p>
    <w:p w:rsidR="00601B34" w:rsidRDefault="008F71E9">
      <w:pPr>
        <w:pStyle w:val="10"/>
        <w:spacing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 мониторинга:</w:t>
      </w:r>
    </w:p>
    <w:p w:rsidR="00601B34" w:rsidRDefault="008F71E9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Выявление особенностей развития детей и качественный анализ уровня психологического развития каждого ребенка для определения его индивидуальных особенностей и на этой основе создание идеальных условий для развития, обучения и коррекции отклонений у дошкольников с задержкой психического развития. </w:t>
      </w:r>
    </w:p>
    <w:p w:rsidR="00601B34" w:rsidRDefault="00601B34">
      <w:pPr>
        <w:pStyle w:val="10"/>
        <w:spacing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601B34" w:rsidRDefault="008F71E9">
      <w:pPr>
        <w:pStyle w:val="10"/>
        <w:spacing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Задачи: </w:t>
      </w:r>
    </w:p>
    <w:p w:rsidR="00601B34" w:rsidRDefault="008F71E9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Обеспечить комплексный подход к оценке итоговых и промежуточных результатов. Обеспечить оценку динамики достижений воспитанников. Результаты диагностики являются точкой отсчета для прогнозирования особенностей развития каждого ребенка и подбора оптимального содержания обучения, средств и приемов адекватного педагогического и коррекционного воздействия. </w:t>
      </w:r>
    </w:p>
    <w:p w:rsidR="00601B34" w:rsidRDefault="00601B34">
      <w:pPr>
        <w:pStyle w:val="10"/>
        <w:spacing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601B34" w:rsidRDefault="008F71E9">
      <w:pPr>
        <w:pStyle w:val="10"/>
        <w:spacing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 w:color="000000"/>
        </w:rPr>
        <w:t>Установлена следующая периодичность проведения исследований - три раза в год:</w:t>
      </w:r>
    </w:p>
    <w:p w:rsidR="00601B34" w:rsidRDefault="00601B34">
      <w:pPr>
        <w:pStyle w:val="10"/>
        <w:spacing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601B34" w:rsidRDefault="008F71E9">
      <w:pPr>
        <w:pStyle w:val="10"/>
        <w:numPr>
          <w:ilvl w:val="0"/>
          <w:numId w:val="4"/>
        </w:numPr>
        <w:spacing w:line="240" w:lineRule="auto"/>
        <w:ind w:left="734"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начале учебного года – первичная (сентябрь) диагностика проводится с целью выявления уровня развития детей и корректировки содержания образовательной работы;</w:t>
      </w:r>
    </w:p>
    <w:p w:rsidR="00601B34" w:rsidRDefault="008F71E9">
      <w:pPr>
        <w:pStyle w:val="10"/>
        <w:numPr>
          <w:ilvl w:val="0"/>
          <w:numId w:val="4"/>
        </w:numPr>
        <w:spacing w:line="240" w:lineRule="auto"/>
        <w:ind w:left="734"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середине учебного года – промежуточное  (январь) экспресс-обследование  проводится с целью выявления уровня развития детей и                          дальнейшей корректировки содержания образовательной работы в процессе образовательной деятельности в </w:t>
      </w:r>
    </w:p>
    <w:p w:rsidR="00601B34" w:rsidRDefault="008F71E9">
      <w:pPr>
        <w:pStyle w:val="10"/>
        <w:spacing w:line="240" w:lineRule="auto"/>
        <w:ind w:left="745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соответствии с динамикой и заносится в  карты развития;</w:t>
      </w:r>
    </w:p>
    <w:p w:rsidR="00601B34" w:rsidRDefault="008F71E9">
      <w:pPr>
        <w:pStyle w:val="10"/>
        <w:numPr>
          <w:ilvl w:val="0"/>
          <w:numId w:val="4"/>
        </w:numPr>
        <w:spacing w:line="240" w:lineRule="auto"/>
        <w:ind w:left="734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конце учебного года – итоговая (май) – с целью сравнения полученного и желаемого результата. </w:t>
      </w:r>
    </w:p>
    <w:p w:rsidR="00601B34" w:rsidRDefault="00601B34">
      <w:pPr>
        <w:pStyle w:val="10"/>
        <w:spacing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601B34" w:rsidRDefault="008F71E9">
      <w:pPr>
        <w:pStyle w:val="10"/>
        <w:spacing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Результаты педагогической диагностики (мониторинга) используются исключительно для решения следующих задач:</w:t>
      </w:r>
    </w:p>
    <w:p w:rsidR="00601B34" w:rsidRDefault="00601B34">
      <w:pPr>
        <w:pStyle w:val="10"/>
        <w:spacing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601B34" w:rsidRDefault="008F71E9">
      <w:pPr>
        <w:pStyle w:val="10"/>
        <w:numPr>
          <w:ilvl w:val="0"/>
          <w:numId w:val="5"/>
        </w:numPr>
        <w:spacing w:line="240" w:lineRule="auto"/>
        <w:ind w:left="734"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развития): </w:t>
      </w:r>
    </w:p>
    <w:p w:rsidR="00601B34" w:rsidRDefault="008F71E9">
      <w:pPr>
        <w:pStyle w:val="10"/>
        <w:numPr>
          <w:ilvl w:val="0"/>
          <w:numId w:val="5"/>
        </w:numPr>
        <w:spacing w:line="240" w:lineRule="auto"/>
        <w:ind w:left="734"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Оптимизации работы с группой детей. </w:t>
      </w:r>
    </w:p>
    <w:p w:rsidR="00601B34" w:rsidRDefault="00601B34">
      <w:pPr>
        <w:pStyle w:val="10"/>
        <w:spacing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601B34" w:rsidRDefault="008F71E9">
      <w:pPr>
        <w:pStyle w:val="10"/>
        <w:spacing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Участие ребенка в психологической диагностике допускается только с согласия его родителей (законных представителей). </w:t>
      </w:r>
    </w:p>
    <w:p w:rsidR="00601B34" w:rsidRDefault="00601B34">
      <w:pPr>
        <w:pStyle w:val="10"/>
        <w:spacing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601B34" w:rsidRDefault="008F71E9">
      <w:pPr>
        <w:pStyle w:val="10"/>
        <w:spacing w:line="240" w:lineRule="auto"/>
        <w:ind w:left="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Педагогическая диагностика проводиться в ходе наблюдений за активностью детей спонтанной и специально организованной   деятельности. Инструментарий для педагогической диагностики - карты развития ребенка с ОВЗ с ЗПР, позволяющие фиксировать индивидуальную динамику и перспективы развития каждого ребѐнка в ходе коммуникации со сверстниками и взрослыми; игровой, познавательной, проектной, художественной деятельности; физического развития.</w:t>
      </w:r>
    </w:p>
    <w:p w:rsidR="00601B34" w:rsidRDefault="00601B34">
      <w:pPr>
        <w:pStyle w:val="10"/>
        <w:spacing w:line="240" w:lineRule="auto"/>
        <w:ind w:left="17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EF2EF0" w:rsidRDefault="00EF2EF0" w:rsidP="00EF2EF0">
      <w:pPr>
        <w:spacing w:after="0" w:line="240" w:lineRule="auto"/>
        <w:jc w:val="both"/>
        <w:rPr>
          <w:sz w:val="28"/>
          <w:szCs w:val="28"/>
        </w:rPr>
      </w:pPr>
      <w:r w:rsidRPr="00D322E6">
        <w:rPr>
          <w:sz w:val="28"/>
          <w:szCs w:val="28"/>
        </w:rPr>
        <w:t xml:space="preserve">Учитель-дефектолог проводит диагностику с использованием практического материала </w:t>
      </w:r>
      <w:r w:rsidRPr="008D4E3B">
        <w:rPr>
          <w:sz w:val="28"/>
          <w:szCs w:val="28"/>
        </w:rPr>
        <w:t>«Психолого-педагогическая диагностика развития детей раннего и дошкольного возраста: метод. пособие с прил. альбома «Наглядный материал для обследования детей» / (Е.А. Стребелева и др.); под ред, Е.А. Стребелевой. - 9-е изд. - М.: Просвещение, 2020. + Прил. (248 с. : ил.).</w:t>
      </w:r>
    </w:p>
    <w:p w:rsidR="00470959" w:rsidRDefault="00D20477" w:rsidP="00D20477">
      <w:pPr>
        <w:shd w:val="clear" w:color="auto" w:fill="FFFFFF" w:themeFill="background1"/>
        <w:spacing w:after="0" w:line="240" w:lineRule="auto"/>
        <w:jc w:val="both"/>
        <w:rPr>
          <w:sz w:val="28"/>
          <w:szCs w:val="28"/>
        </w:rPr>
      </w:pPr>
      <w:r w:rsidRPr="00D20477">
        <w:rPr>
          <w:sz w:val="28"/>
          <w:szCs w:val="28"/>
        </w:rPr>
        <w:t>Для проведения индивидуальной педагогической диагностики учителем-логопедом используется «Речевая карта для обследования ребенка дошкольного возраста» и стимульный материал для проведения обследования О.И. Крупенчук Санкт- Петербург, Издательство дом «Литра», 2019г.Речевая карта составлена в соответствии с используемым в работе «Методическим пособием «Организация логопедической работы с детьми 5-7 лет с ОНР» О.С. Гомзяк, Москва, издательский дом ГНОМ, 2013, «Комплексной образовательной программой дошкольного образования для детей с тяжелыми нарушениями речи (общим недоразвитием речи) с 3 до 7 лет» /Нищева Н.В. - СПб.: ООО «Издательство «Детство-Пресс», 2015.</w:t>
      </w:r>
    </w:p>
    <w:p w:rsidR="00EF2EF0" w:rsidRPr="00040D26" w:rsidRDefault="00EF2EF0" w:rsidP="00EF2EF0">
      <w:pPr>
        <w:pStyle w:val="16"/>
        <w:spacing w:line="240" w:lineRule="auto"/>
        <w:ind w:left="17" w:right="14"/>
        <w:jc w:val="both"/>
        <w:rPr>
          <w:rFonts w:ascii="Times New Roman" w:hAnsi="Times New Roman" w:cs="Times New Roman"/>
          <w:sz w:val="28"/>
          <w:szCs w:val="28"/>
        </w:rPr>
      </w:pPr>
      <w:r w:rsidRPr="00040D26">
        <w:rPr>
          <w:rFonts w:ascii="Times New Roman" w:hAnsi="Times New Roman" w:cs="Times New Roman"/>
          <w:sz w:val="28"/>
          <w:szCs w:val="28"/>
        </w:rPr>
        <w:t>Педагог-психолог проводит диагностику с использованием</w:t>
      </w:r>
      <w:r w:rsidR="0022022E">
        <w:rPr>
          <w:rFonts w:ascii="Times New Roman" w:hAnsi="Times New Roman" w:cs="Times New Roman"/>
          <w:sz w:val="28"/>
          <w:szCs w:val="28"/>
        </w:rPr>
        <w:t xml:space="preserve"> </w:t>
      </w:r>
      <w:r w:rsidR="00552451">
        <w:rPr>
          <w:rFonts w:ascii="Times New Roman" w:hAnsi="Times New Roman" w:cs="Times New Roman"/>
          <w:sz w:val="28"/>
          <w:szCs w:val="28"/>
        </w:rPr>
        <w:t>материал</w:t>
      </w:r>
      <w:r w:rsidR="00470959">
        <w:rPr>
          <w:rFonts w:ascii="Times New Roman" w:hAnsi="Times New Roman" w:cs="Times New Roman"/>
          <w:sz w:val="28"/>
          <w:szCs w:val="28"/>
        </w:rPr>
        <w:t>а</w:t>
      </w:r>
      <w:r w:rsidRPr="00040D26">
        <w:rPr>
          <w:rFonts w:ascii="Times New Roman" w:hAnsi="Times New Roman" w:cs="Times New Roman"/>
          <w:sz w:val="28"/>
          <w:szCs w:val="28"/>
        </w:rPr>
        <w:t xml:space="preserve"> С.Д</w:t>
      </w:r>
      <w:r w:rsidR="0022022E">
        <w:rPr>
          <w:rFonts w:ascii="Times New Roman" w:hAnsi="Times New Roman" w:cs="Times New Roman"/>
          <w:sz w:val="28"/>
          <w:szCs w:val="28"/>
        </w:rPr>
        <w:t xml:space="preserve"> </w:t>
      </w:r>
      <w:r w:rsidRPr="00040D26">
        <w:rPr>
          <w:rFonts w:ascii="Times New Roman" w:hAnsi="Times New Roman" w:cs="Times New Roman"/>
          <w:sz w:val="28"/>
          <w:szCs w:val="28"/>
        </w:rPr>
        <w:t>Забрамная</w:t>
      </w:r>
      <w:r w:rsidR="0022022E">
        <w:rPr>
          <w:rFonts w:ascii="Times New Roman" w:hAnsi="Times New Roman" w:cs="Times New Roman"/>
          <w:sz w:val="28"/>
          <w:szCs w:val="28"/>
        </w:rPr>
        <w:t xml:space="preserve"> </w:t>
      </w:r>
      <w:r w:rsidRPr="00040D26">
        <w:rPr>
          <w:rFonts w:ascii="Times New Roman" w:hAnsi="Times New Roman" w:cs="Times New Roman"/>
          <w:sz w:val="28"/>
          <w:szCs w:val="28"/>
        </w:rPr>
        <w:t>О.В.Боровик.</w:t>
      </w:r>
      <w:r w:rsidRPr="00040D26">
        <w:t xml:space="preserve"> «</w:t>
      </w:r>
      <w:r w:rsidRPr="00040D26">
        <w:rPr>
          <w:rFonts w:ascii="Times New Roman" w:hAnsi="Times New Roman" w:cs="Times New Roman"/>
          <w:sz w:val="28"/>
          <w:szCs w:val="28"/>
        </w:rPr>
        <w:t>Методические рекомендации к пособию «Практический материал для проведения психолого-педагогического обследования детей» Пособие для психолого педагогических комиссий.-М.:Владос,2003</w:t>
      </w:r>
    </w:p>
    <w:p w:rsidR="000B4F93" w:rsidRDefault="000B4F93" w:rsidP="00470959">
      <w:pPr>
        <w:pStyle w:val="10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601B34" w:rsidRPr="00F275A1" w:rsidRDefault="008F71E9" w:rsidP="00F275A1">
      <w:pPr>
        <w:pStyle w:val="10"/>
        <w:spacing w:line="240" w:lineRule="auto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Другие специалисты группы компенсирующей направленности для детей с ОВЗ ЗПР используют для проведения индивидуальной педагогической диагностики комплект альбомов, разработанных Н.В. Верещагиной «</w:t>
      </w:r>
      <w:r w:rsidR="007375E2">
        <w:rPr>
          <w:rFonts w:eastAsia="Times New Roman" w:cs="Times New Roman"/>
          <w:color w:val="000000"/>
          <w:sz w:val="28"/>
          <w:szCs w:val="28"/>
          <w:lang w:eastAsia="ru-RU"/>
        </w:rPr>
        <w:t>Педагогическая диагностика индивидуального развития ребенка 5-6 лет в группе детского сада</w:t>
      </w:r>
      <w:r w:rsidR="00E95F6E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="00A63992">
        <w:rPr>
          <w:rFonts w:eastAsia="Times New Roman" w:cs="Times New Roman"/>
          <w:color w:val="000000"/>
          <w:sz w:val="28"/>
          <w:szCs w:val="28"/>
          <w:lang w:eastAsia="ru-RU"/>
        </w:rPr>
        <w:t>-СПбООО «</w:t>
      </w:r>
      <w:r w:rsidR="007375E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ИЗДАТЕЛЬСТВО «ДЕТСТВО-ПРЕСС»,2018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 проводят е</w:t>
      </w:r>
      <w:r w:rsidR="00F275A1">
        <w:rPr>
          <w:rFonts w:eastAsia="Times New Roman" w:cs="Times New Roman"/>
          <w:color w:val="000000"/>
          <w:sz w:val="28"/>
          <w:szCs w:val="28"/>
          <w:lang w:eastAsia="ru-RU"/>
        </w:rPr>
        <w:t>е 2 раза в год (сентябрь и май)</w:t>
      </w:r>
    </w:p>
    <w:p w:rsidR="00601B34" w:rsidRPr="008F71E9" w:rsidRDefault="00601B34">
      <w:pPr>
        <w:pStyle w:val="10"/>
        <w:spacing w:line="240" w:lineRule="auto"/>
        <w:ind w:right="113"/>
        <w:jc w:val="both"/>
        <w:rPr>
          <w:b/>
          <w:sz w:val="28"/>
          <w:szCs w:val="28"/>
        </w:rPr>
      </w:pPr>
    </w:p>
    <w:p w:rsidR="00601B34" w:rsidRPr="000E2013" w:rsidRDefault="008F71E9" w:rsidP="000E2013">
      <w:pPr>
        <w:pStyle w:val="10"/>
        <w:spacing w:line="240" w:lineRule="auto"/>
        <w:ind w:right="113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ОРГАНИЗАЦИОННЫЙ РАЗДЕЛ.</w:t>
      </w:r>
    </w:p>
    <w:p w:rsidR="00601B34" w:rsidRDefault="008F71E9">
      <w:pPr>
        <w:pStyle w:val="10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.1. Вариативные режимы дня.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Режим работы дошкольного образовательного учреждения и длительность пребывания в нем детей, оп</w:t>
      </w:r>
      <w:r w:rsidR="00BC12AB">
        <w:rPr>
          <w:rFonts w:eastAsia="Times New Roman" w:cs="Times New Roman"/>
          <w:color w:val="000000"/>
          <w:sz w:val="28"/>
          <w:szCs w:val="28"/>
          <w:lang w:eastAsia="ru-RU"/>
        </w:rPr>
        <w:t>ределены Уставом МАДОУ ЦРР-д/с№32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Организация работает по пятидневной рабочей неделе с 7.30 до 18.00. (10,5 часов) с выходными днями в субботу и воскресенье  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Организация жизни и деятельности детей спланирована согласно числовым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показателям, представленным в Постановлении Главного государственного санитарного врача Российской Федерации от 15 мая 2013 г. N 26 г. Москва от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организаций».   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С целью переключения детей на динамическую деятельность для снятия физического и умственного напряжения, повышения эмоционального тонуса организма между организованной образовательной деятельностью существуют перерывы не менее 5- 10 минут. В середине образовательной деятельности статического характера педагоги проводят физкультурную минутку. Физкультурные занятия проводятся 3 раза в неделю, третье занятие – на прогулке.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Ежедневная продолжительность прогулки детей составляет не менее 4 часов в день (может изменяться в зависимости от температуры воздуха).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Максимальная продолжительность непрерывного бодрствования детей от 3 лет до 7 лет составляет 5,5 – 6 часов. Самостоятельная деятельность занимает в режиме дня 3-4 час. Максимально допустимый объем образовательной нагрузки в первой половине дня в старшей и подготовительной – 45 минут и 1,5 часа соответственно. В середине времени, отведенного на организованную образовательную деятельность, проводят физкультурные минутки.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 В середине организованной образовательной деятельности статического характера проводятся физкультурные минутки.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Режим дня составлен по каждой группе отдельно:</w:t>
      </w:r>
    </w:p>
    <w:p w:rsidR="00601B34" w:rsidRDefault="008F71E9">
      <w:pPr>
        <w:pStyle w:val="10"/>
        <w:numPr>
          <w:ilvl w:val="0"/>
          <w:numId w:val="11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 осенний, весенний и зимний период года;</w:t>
      </w:r>
    </w:p>
    <w:p w:rsidR="00601B34" w:rsidRDefault="008F71E9">
      <w:pPr>
        <w:pStyle w:val="10"/>
        <w:numPr>
          <w:ilvl w:val="0"/>
          <w:numId w:val="11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 летний оздоровительный период года;</w:t>
      </w:r>
    </w:p>
    <w:p w:rsidR="00601B34" w:rsidRDefault="008F71E9">
      <w:pPr>
        <w:pStyle w:val="10"/>
        <w:numPr>
          <w:ilvl w:val="0"/>
          <w:numId w:val="11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оздоровительны</w:t>
      </w:r>
      <w:r w:rsidR="00D464C3">
        <w:rPr>
          <w:rFonts w:eastAsia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режим старшего дошкольного возраста. Также составлен двигательный режим для всех возрастных групп.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Особое внимание уделялось: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-соблюдению баланса между разными видами активности детей (умственной, физической и др.); виды активности целесообразно чередуются;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-проведению гигиенических мероприятий по профилактике утомления детей с учётом холодного и тёплого времени года, изменения биоритмов детей в течение недели, активности в течение суток.</w:t>
      </w:r>
    </w:p>
    <w:p w:rsidR="00601B34" w:rsidRDefault="008F71E9">
      <w:pPr>
        <w:pStyle w:val="10"/>
        <w:spacing w:line="240" w:lineRule="auto"/>
        <w:ind w:firstLine="69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Учитывая структуру дефекта детей данной категории, режим дня и занятий в этой группе составлены таким образом, чтобы, с одной стороны, максимально эффективно осуществлять коррекционно-воспитательное воздействие, а, с другой – создавать наиболее оптимальные условия для сохранения и развития здоровья детей. </w:t>
      </w:r>
    </w:p>
    <w:p w:rsidR="00EF2EF0" w:rsidRPr="00D464C3" w:rsidRDefault="00EF2EF0">
      <w:pPr>
        <w:pStyle w:val="10"/>
        <w:spacing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C3">
        <w:rPr>
          <w:color w:val="000000"/>
          <w:sz w:val="28"/>
          <w:szCs w:val="28"/>
        </w:rPr>
        <w:t xml:space="preserve">Образовательные и воспитательные занятия с детьми при благоприятных погодных условиях, соответствующих требованиям СанПиН 2.4.1.3049-13, максимально проводятся на улице. Также необходимо следить, чтобы дети </w:t>
      </w:r>
      <w:r w:rsidRPr="00D464C3">
        <w:rPr>
          <w:color w:val="000000"/>
          <w:sz w:val="28"/>
          <w:szCs w:val="28"/>
        </w:rPr>
        <w:lastRenderedPageBreak/>
        <w:t>гуляли строго на отведенных для их групп площадках и не контактировали с детьми из других групп</w:t>
      </w:r>
      <w:r w:rsidR="00D464C3">
        <w:rPr>
          <w:color w:val="000000"/>
          <w:sz w:val="28"/>
          <w:szCs w:val="28"/>
        </w:rPr>
        <w:t>.</w:t>
      </w:r>
    </w:p>
    <w:p w:rsidR="00601B34" w:rsidRDefault="00601B34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B34" w:rsidRDefault="008F71E9">
      <w:pPr>
        <w:pStyle w:val="14"/>
        <w:jc w:val="center"/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Режим дня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на холодный период года (сентябрь-май)</w:t>
      </w:r>
    </w:p>
    <w:p w:rsidR="00601B34" w:rsidRDefault="008F71E9">
      <w:pPr>
        <w:pStyle w:val="10"/>
        <w:spacing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в МАДОУ ЦРР- д/с №32 на 20</w:t>
      </w:r>
      <w:r w:rsidR="00EF2EF0">
        <w:rPr>
          <w:b/>
          <w:bCs/>
          <w:kern w:val="2"/>
          <w:sz w:val="28"/>
          <w:szCs w:val="28"/>
          <w:lang w:eastAsia="zh-CN"/>
        </w:rPr>
        <w:t>20</w:t>
      </w:r>
      <w:r>
        <w:rPr>
          <w:b/>
          <w:bCs/>
          <w:kern w:val="2"/>
          <w:sz w:val="28"/>
          <w:szCs w:val="28"/>
          <w:lang w:eastAsia="zh-CN"/>
        </w:rPr>
        <w:t>-202</w:t>
      </w:r>
      <w:r w:rsidR="00EF2EF0">
        <w:rPr>
          <w:b/>
          <w:bCs/>
          <w:kern w:val="2"/>
          <w:sz w:val="28"/>
          <w:szCs w:val="28"/>
          <w:lang w:eastAsia="zh-CN"/>
        </w:rPr>
        <w:t>1</w:t>
      </w:r>
      <w:r>
        <w:rPr>
          <w:b/>
          <w:bCs/>
          <w:kern w:val="2"/>
          <w:sz w:val="28"/>
          <w:szCs w:val="28"/>
          <w:lang w:eastAsia="zh-CN"/>
        </w:rPr>
        <w:t xml:space="preserve"> учебный год </w:t>
      </w:r>
    </w:p>
    <w:p w:rsidR="00601B34" w:rsidRDefault="008F71E9">
      <w:pPr>
        <w:pStyle w:val="10"/>
        <w:spacing w:line="240" w:lineRule="auto"/>
        <w:jc w:val="center"/>
        <w:rPr>
          <w:rFonts w:cs="Calibri"/>
          <w:b/>
          <w:bCs/>
          <w:kern w:val="2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для групп компенсирующей направленности</w:t>
      </w:r>
    </w:p>
    <w:tbl>
      <w:tblPr>
        <w:tblW w:w="99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3402"/>
        <w:gridCol w:w="3402"/>
      </w:tblGrid>
      <w:tr w:rsidR="00601B34" w:rsidTr="00156F58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b/>
                <w:bCs/>
                <w:kern w:val="2"/>
                <w:lang w:eastAsia="zh-CN"/>
              </w:rPr>
              <w:t>Режимные моменты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bCs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b/>
                <w:bCs/>
                <w:kern w:val="2"/>
                <w:lang w:eastAsia="zh-CN"/>
              </w:rPr>
              <w:t>Старшая группа</w:t>
            </w:r>
          </w:p>
          <w:p w:rsidR="00601B34" w:rsidRPr="00BC12AB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bCs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b/>
                <w:bCs/>
                <w:kern w:val="2"/>
                <w:lang w:eastAsia="zh-CN"/>
              </w:rPr>
              <w:t xml:space="preserve"> «Золотой ключик 1» (ЗПР)</w:t>
            </w:r>
          </w:p>
          <w:p w:rsidR="00601B34" w:rsidRPr="00BC12AB" w:rsidRDefault="00601B34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bCs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b/>
                <w:bCs/>
                <w:kern w:val="2"/>
                <w:lang w:eastAsia="zh-CN"/>
              </w:rPr>
              <w:t>Старшая группа</w:t>
            </w:r>
          </w:p>
          <w:p w:rsidR="00601B34" w:rsidRPr="00BC12AB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bCs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b/>
                <w:bCs/>
                <w:kern w:val="2"/>
                <w:lang w:eastAsia="zh-CN"/>
              </w:rPr>
              <w:t xml:space="preserve">«Золотой ключик 2» (ЗПР) </w:t>
            </w:r>
          </w:p>
          <w:p w:rsidR="00601B34" w:rsidRPr="00BC12AB" w:rsidRDefault="00601B34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bCs/>
                <w:kern w:val="2"/>
                <w:lang w:eastAsia="zh-CN"/>
              </w:rPr>
            </w:pPr>
          </w:p>
        </w:tc>
      </w:tr>
      <w:tr w:rsidR="00601B34" w:rsidTr="00156F58">
        <w:tc>
          <w:tcPr>
            <w:tcW w:w="992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b/>
                <w:bCs/>
                <w:kern w:val="2"/>
                <w:lang w:eastAsia="zh-CN"/>
              </w:rPr>
              <w:t>Дома</w:t>
            </w:r>
          </w:p>
        </w:tc>
      </w:tr>
      <w:tr w:rsidR="00601B34" w:rsidTr="00156F58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Подъем, утренний туалет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6.30.-7.00.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6.30.-7.00.</w:t>
            </w:r>
          </w:p>
        </w:tc>
      </w:tr>
      <w:tr w:rsidR="00601B34" w:rsidTr="00156F58">
        <w:tc>
          <w:tcPr>
            <w:tcW w:w="992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b/>
                <w:bCs/>
                <w:kern w:val="2"/>
                <w:lang w:eastAsia="zh-CN"/>
              </w:rPr>
              <w:t>В дошкольном учреждении</w:t>
            </w:r>
          </w:p>
        </w:tc>
      </w:tr>
      <w:tr w:rsidR="00601B34" w:rsidTr="00156F58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 xml:space="preserve">Приём, осмотр, свободные игры,  </w:t>
            </w:r>
          </w:p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 xml:space="preserve">Утренняя гимнастика, прогулка, самостоятельная деятельность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7.30-8.30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7.30-8.30</w:t>
            </w:r>
          </w:p>
        </w:tc>
      </w:tr>
      <w:tr w:rsidR="00601B34" w:rsidTr="00156F58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Подготовка к завтраку, завтрак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8.30-8.50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8.30-8.50</w:t>
            </w:r>
          </w:p>
        </w:tc>
      </w:tr>
      <w:tr w:rsidR="00601B34" w:rsidTr="00156F58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Игры, подготовка к мероприятиям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8.50-9.00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8.50-9.00</w:t>
            </w:r>
          </w:p>
        </w:tc>
      </w:tr>
      <w:tr w:rsidR="00601B34" w:rsidTr="00156F58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pacing w:line="240" w:lineRule="auto"/>
              <w:rPr>
                <w:rFonts w:ascii="Times New Roman" w:hAnsi="Times New Roman" w:cs="Times New Roman"/>
              </w:rPr>
            </w:pPr>
            <w:r w:rsidRPr="00BC12AB">
              <w:rPr>
                <w:rFonts w:ascii="Times New Roman" w:hAnsi="Times New Roman" w:cs="Times New Roman"/>
                <w:lang w:eastAsia="ar-SA"/>
              </w:rPr>
              <w:t>Непосредственно образовательная деятельность (образовательные ситуации)</w:t>
            </w:r>
          </w:p>
          <w:p w:rsidR="00601B34" w:rsidRPr="00BC12AB" w:rsidRDefault="00601B34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color w:val="C00000"/>
                <w:kern w:val="2"/>
                <w:lang w:eastAsia="zh-C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val="en-US" w:eastAsia="zh-CN"/>
              </w:rPr>
              <w:t>I</w:t>
            </w: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 xml:space="preserve"> -9.00-9.20. </w:t>
            </w:r>
          </w:p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val="en-US" w:eastAsia="zh-CN"/>
              </w:rPr>
              <w:t>II</w:t>
            </w: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 xml:space="preserve"> — 9.35.- 10.00 (понедельник,</w:t>
            </w:r>
          </w:p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 xml:space="preserve">         вторник, четверг)</w:t>
            </w:r>
          </w:p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 xml:space="preserve">          9.30. -9.55. (среда)</w:t>
            </w:r>
          </w:p>
          <w:p w:rsidR="00601B34" w:rsidRPr="00BC12AB" w:rsidRDefault="008F71E9">
            <w:pPr>
              <w:pStyle w:val="10"/>
              <w:suppressLineNumbers/>
              <w:tabs>
                <w:tab w:val="left" w:pos="1140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 xml:space="preserve">          9.50. -10.10. (пятница)</w:t>
            </w:r>
          </w:p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val="en-US" w:eastAsia="zh-CN"/>
              </w:rPr>
              <w:t>III</w:t>
            </w: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 xml:space="preserve"> – 15.55-16.20 </w:t>
            </w:r>
          </w:p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 xml:space="preserve">                 (понедельник, среда,</w:t>
            </w:r>
          </w:p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 xml:space="preserve">                   четверг)</w:t>
            </w:r>
          </w:p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 xml:space="preserve">          16.30. -16.55. (вторник)</w:t>
            </w:r>
          </w:p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color w:val="C00000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 xml:space="preserve">          16.35. -17.00 (пятница)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val="en-US" w:eastAsia="zh-CN"/>
              </w:rPr>
              <w:t>I</w:t>
            </w: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 xml:space="preserve"> -9.00-9.25. (понедельник,</w:t>
            </w:r>
          </w:p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 xml:space="preserve">                         вторник, четверг)</w:t>
            </w:r>
          </w:p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 xml:space="preserve">    9.00. -9.20. (среда)</w:t>
            </w:r>
          </w:p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 xml:space="preserve">    9.25. -9.45. (пятница)</w:t>
            </w:r>
          </w:p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val="en-US" w:eastAsia="zh-CN"/>
              </w:rPr>
              <w:t>II</w:t>
            </w: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 xml:space="preserve"> — 9.35.-9.55. (понедельник,</w:t>
            </w:r>
          </w:p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 xml:space="preserve">                             вторник)                                                                    </w:t>
            </w:r>
          </w:p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 xml:space="preserve">          9.30. -9.55. (четверг)</w:t>
            </w:r>
          </w:p>
          <w:p w:rsidR="00601B34" w:rsidRPr="00BC12AB" w:rsidRDefault="008F71E9">
            <w:pPr>
              <w:pStyle w:val="10"/>
              <w:suppressLineNumbers/>
              <w:tabs>
                <w:tab w:val="left" w:pos="1140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 xml:space="preserve">          9.50. -10.15. (пятница)</w:t>
            </w:r>
          </w:p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val="en-US" w:eastAsia="zh-CN"/>
              </w:rPr>
              <w:t>III</w:t>
            </w: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 xml:space="preserve"> – 15.55-16.20 (понедельник)</w:t>
            </w:r>
          </w:p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 xml:space="preserve">        16.30. -16.55. (вторник, среда,</w:t>
            </w:r>
          </w:p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 xml:space="preserve">                                четверг)</w:t>
            </w:r>
          </w:p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color w:val="C00000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 xml:space="preserve">        16.35. -17.00 (пятница)</w:t>
            </w:r>
          </w:p>
        </w:tc>
      </w:tr>
      <w:tr w:rsidR="00601B34" w:rsidTr="00156F58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Второй завтрак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10.30-11.00.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10.30-11.00.</w:t>
            </w:r>
          </w:p>
        </w:tc>
      </w:tr>
      <w:tr w:rsidR="00601B34" w:rsidTr="00156F58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Подготовка к прогулке, прогулка (игры, наблюдение, труд, экспериментирование), возвращение с прогулки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10.00.- 12.25.</w:t>
            </w:r>
          </w:p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10.10. -12.25. (пятница)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color w:val="C00000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10.05.- 12.25.</w:t>
            </w:r>
          </w:p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10.30- 12.25 (среда)</w:t>
            </w:r>
          </w:p>
          <w:p w:rsidR="00601B34" w:rsidRPr="00BC12AB" w:rsidRDefault="00601B34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color w:val="C00000"/>
                <w:kern w:val="2"/>
                <w:lang w:eastAsia="zh-CN"/>
              </w:rPr>
            </w:pPr>
          </w:p>
        </w:tc>
      </w:tr>
      <w:tr w:rsidR="00601B34" w:rsidTr="00156F58">
        <w:trPr>
          <w:trHeight w:val="306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Самостоятельная деятельность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color w:val="C00000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 xml:space="preserve">12.25. -12.35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color w:val="C00000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 xml:space="preserve">12.25. -12.35 </w:t>
            </w:r>
          </w:p>
        </w:tc>
      </w:tr>
      <w:tr w:rsidR="00601B34" w:rsidTr="00156F58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Подготовка к обеду, обед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12.35-12.55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12.35-12.55</w:t>
            </w:r>
          </w:p>
        </w:tc>
      </w:tr>
      <w:tr w:rsidR="00601B34" w:rsidTr="00156F58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Подготовка ко сну, дневной сон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12.55-15.00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12.55-15.00</w:t>
            </w:r>
          </w:p>
        </w:tc>
      </w:tr>
      <w:tr w:rsidR="00601B34" w:rsidTr="00156F58">
        <w:tc>
          <w:tcPr>
            <w:tcW w:w="311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lastRenderedPageBreak/>
              <w:t>Постепенный подъём, гимнастика после сна, закаливающие мероприятия, самостоятельная деятельность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15.00-15.25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15.00-15.25</w:t>
            </w:r>
          </w:p>
        </w:tc>
      </w:tr>
      <w:tr w:rsidR="00601B34" w:rsidTr="00156F5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Подготовка к полднику, полдник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15.25-15.45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15.25-15.45</w:t>
            </w:r>
          </w:p>
        </w:tc>
      </w:tr>
      <w:tr w:rsidR="00601B34" w:rsidTr="00156F5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Подготовка к мероприятиям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15.45-15.55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15.45-15.55</w:t>
            </w:r>
          </w:p>
        </w:tc>
      </w:tr>
      <w:tr w:rsidR="00601B34" w:rsidTr="00156F58"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 xml:space="preserve">НОД </w:t>
            </w:r>
          </w:p>
          <w:p w:rsidR="00601B34" w:rsidRPr="00BC12AB" w:rsidRDefault="00601B34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</w:p>
          <w:p w:rsidR="00601B34" w:rsidRPr="00BC12AB" w:rsidRDefault="00601B34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</w:p>
          <w:p w:rsidR="00601B34" w:rsidRPr="00BC12AB" w:rsidRDefault="00601B34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</w:p>
          <w:p w:rsidR="00601B34" w:rsidRPr="00BC12AB" w:rsidRDefault="00601B34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</w:p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Игры, самостоятельная деятельность, экспериментирование и труд, дополнительное образование, коррекционная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15.55-16.20 (понедельник, среда,</w:t>
            </w:r>
          </w:p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 xml:space="preserve">                   четверг)</w:t>
            </w:r>
          </w:p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16.30. -16.55. (вторник)</w:t>
            </w:r>
          </w:p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16.35. -17.00 (пятница)</w:t>
            </w:r>
          </w:p>
          <w:p w:rsidR="00601B34" w:rsidRPr="00BC12AB" w:rsidRDefault="00601B34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</w:p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16.20 -17.00 (понедельник, среда,</w:t>
            </w:r>
          </w:p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 xml:space="preserve">                   четверг)</w:t>
            </w:r>
          </w:p>
          <w:p w:rsidR="00601B34" w:rsidRPr="00BC12AB" w:rsidRDefault="00601B34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</w:p>
          <w:p w:rsidR="00601B34" w:rsidRPr="00BC12AB" w:rsidRDefault="00601B34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15.55-16.20 (понедельник)</w:t>
            </w:r>
          </w:p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16.30. -16.55. (вторник, среда, четверг)</w:t>
            </w:r>
          </w:p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16.35. -17.00 (пятница)</w:t>
            </w:r>
          </w:p>
          <w:p w:rsidR="00601B34" w:rsidRPr="00BC12AB" w:rsidRDefault="00601B34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</w:p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16.20 -16.55 (понедельник)</w:t>
            </w:r>
          </w:p>
          <w:p w:rsidR="00601B34" w:rsidRPr="00BC12AB" w:rsidRDefault="00601B34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</w:p>
          <w:p w:rsidR="00601B34" w:rsidRPr="00BC12AB" w:rsidRDefault="00601B34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</w:tr>
      <w:tr w:rsidR="00601B34" w:rsidTr="00156F58">
        <w:trPr>
          <w:trHeight w:val="252"/>
        </w:trPr>
        <w:tc>
          <w:tcPr>
            <w:tcW w:w="311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Подготовка к прогулке, прогулка,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17.00-18.00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 xml:space="preserve">17.00-18.00 </w:t>
            </w:r>
          </w:p>
        </w:tc>
      </w:tr>
      <w:tr w:rsidR="00601B34" w:rsidTr="00156F58">
        <w:trPr>
          <w:trHeight w:val="357"/>
        </w:trPr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Уход детей домой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18.00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kern w:val="2"/>
                <w:lang w:eastAsia="zh-CN"/>
              </w:rPr>
              <w:t>18.00</w:t>
            </w:r>
          </w:p>
        </w:tc>
      </w:tr>
      <w:tr w:rsidR="00601B34" w:rsidTr="00156F58">
        <w:tc>
          <w:tcPr>
            <w:tcW w:w="992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zh-CN"/>
              </w:rPr>
            </w:pPr>
            <w:r w:rsidRPr="00BC12AB">
              <w:rPr>
                <w:rFonts w:ascii="Times New Roman" w:hAnsi="Times New Roman" w:cs="Times New Roman"/>
                <w:b/>
                <w:bCs/>
                <w:kern w:val="2"/>
                <w:lang w:eastAsia="zh-CN"/>
              </w:rPr>
              <w:t>Дома</w:t>
            </w:r>
          </w:p>
        </w:tc>
      </w:tr>
      <w:tr w:rsidR="00601B34" w:rsidTr="00156F58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4"/>
              <w:rPr>
                <w:rFonts w:ascii="Times New Roman" w:hAnsi="Times New Roman" w:cs="Times New Roman"/>
                <w:color w:val="auto"/>
              </w:rPr>
            </w:pPr>
            <w:r w:rsidRPr="00BC12AB">
              <w:rPr>
                <w:rFonts w:ascii="Times New Roman" w:hAnsi="Times New Roman" w:cs="Times New Roman"/>
                <w:color w:val="auto"/>
              </w:rPr>
              <w:t>Прогулка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4"/>
              <w:rPr>
                <w:rFonts w:ascii="Times New Roman" w:hAnsi="Times New Roman" w:cs="Times New Roman"/>
                <w:color w:val="auto"/>
              </w:rPr>
            </w:pPr>
            <w:r w:rsidRPr="00BC12AB">
              <w:rPr>
                <w:rFonts w:ascii="Times New Roman" w:hAnsi="Times New Roman" w:cs="Times New Roman"/>
                <w:color w:val="auto"/>
              </w:rPr>
              <w:t>18.00-19.00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4"/>
              <w:rPr>
                <w:rFonts w:ascii="Times New Roman" w:hAnsi="Times New Roman" w:cs="Times New Roman"/>
                <w:color w:val="auto"/>
              </w:rPr>
            </w:pPr>
            <w:r w:rsidRPr="00BC12AB">
              <w:rPr>
                <w:rFonts w:ascii="Times New Roman" w:hAnsi="Times New Roman" w:cs="Times New Roman"/>
                <w:color w:val="auto"/>
              </w:rPr>
              <w:t>18.00-19.00</w:t>
            </w:r>
          </w:p>
        </w:tc>
      </w:tr>
      <w:tr w:rsidR="00601B34" w:rsidTr="00156F58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4"/>
              <w:rPr>
                <w:rFonts w:ascii="Times New Roman" w:hAnsi="Times New Roman" w:cs="Times New Roman"/>
                <w:color w:val="auto"/>
              </w:rPr>
            </w:pPr>
            <w:r w:rsidRPr="00BC12AB">
              <w:rPr>
                <w:rFonts w:ascii="Times New Roman" w:hAnsi="Times New Roman" w:cs="Times New Roman"/>
                <w:color w:val="auto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4"/>
              <w:rPr>
                <w:rFonts w:ascii="Times New Roman" w:hAnsi="Times New Roman" w:cs="Times New Roman"/>
                <w:color w:val="auto"/>
              </w:rPr>
            </w:pPr>
            <w:r w:rsidRPr="00BC12AB">
              <w:rPr>
                <w:rFonts w:ascii="Times New Roman" w:hAnsi="Times New Roman" w:cs="Times New Roman"/>
                <w:color w:val="auto"/>
              </w:rPr>
              <w:t>19.00-20.30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4"/>
              <w:rPr>
                <w:rFonts w:ascii="Times New Roman" w:hAnsi="Times New Roman" w:cs="Times New Roman"/>
                <w:color w:val="auto"/>
              </w:rPr>
            </w:pPr>
            <w:r w:rsidRPr="00BC12AB">
              <w:rPr>
                <w:rFonts w:ascii="Times New Roman" w:hAnsi="Times New Roman" w:cs="Times New Roman"/>
                <w:color w:val="auto"/>
              </w:rPr>
              <w:t>19.00-20.30</w:t>
            </w:r>
          </w:p>
        </w:tc>
      </w:tr>
      <w:tr w:rsidR="00601B34" w:rsidTr="00156F58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4"/>
              <w:rPr>
                <w:rFonts w:ascii="Times New Roman" w:hAnsi="Times New Roman" w:cs="Times New Roman"/>
                <w:color w:val="auto"/>
              </w:rPr>
            </w:pPr>
            <w:r w:rsidRPr="00BC12AB">
              <w:rPr>
                <w:rFonts w:ascii="Times New Roman" w:hAnsi="Times New Roman" w:cs="Times New Roman"/>
                <w:color w:val="auto"/>
              </w:rPr>
              <w:t>Ночной сон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4"/>
              <w:rPr>
                <w:rFonts w:ascii="Times New Roman" w:hAnsi="Times New Roman" w:cs="Times New Roman"/>
                <w:color w:val="auto"/>
              </w:rPr>
            </w:pPr>
            <w:r w:rsidRPr="00BC12AB">
              <w:rPr>
                <w:rFonts w:ascii="Times New Roman" w:hAnsi="Times New Roman" w:cs="Times New Roman"/>
                <w:color w:val="auto"/>
              </w:rPr>
              <w:t>20.30-6.30.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Pr="00BC12AB" w:rsidRDefault="008F71E9">
            <w:pPr>
              <w:pStyle w:val="14"/>
              <w:rPr>
                <w:rFonts w:ascii="Times New Roman" w:hAnsi="Times New Roman" w:cs="Times New Roman"/>
                <w:color w:val="auto"/>
              </w:rPr>
            </w:pPr>
            <w:r w:rsidRPr="00BC12AB">
              <w:rPr>
                <w:rFonts w:ascii="Times New Roman" w:hAnsi="Times New Roman" w:cs="Times New Roman"/>
                <w:color w:val="auto"/>
              </w:rPr>
              <w:t>20.30-6.30.</w:t>
            </w:r>
          </w:p>
        </w:tc>
      </w:tr>
    </w:tbl>
    <w:p w:rsidR="00601B34" w:rsidRDefault="00601B34" w:rsidP="002B479F">
      <w:pPr>
        <w:ind w:left="0" w:firstLine="0"/>
        <w:sectPr w:rsidR="00601B34">
          <w:headerReference w:type="default" r:id="rId11"/>
          <w:footerReference w:type="default" r:id="rId12"/>
          <w:pgSz w:w="11906" w:h="16838"/>
          <w:pgMar w:top="908" w:right="851" w:bottom="908" w:left="1418" w:header="851" w:footer="851" w:gutter="0"/>
          <w:cols w:space="720"/>
          <w:formProt w:val="0"/>
          <w:docGrid w:linePitch="360"/>
        </w:sectPr>
      </w:pPr>
    </w:p>
    <w:p w:rsidR="00601B34" w:rsidRDefault="008F71E9" w:rsidP="0032548E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/>
          <w:b/>
          <w:bCs/>
          <w:kern w:val="2"/>
          <w:sz w:val="28"/>
          <w:szCs w:val="28"/>
          <w:lang w:eastAsia="zh-CN"/>
        </w:rPr>
        <w:lastRenderedPageBreak/>
        <w:t>Режим дня на летний оздоровительный период года</w:t>
      </w:r>
    </w:p>
    <w:p w:rsidR="00601B34" w:rsidRDefault="008F71E9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/>
          <w:b/>
          <w:bCs/>
          <w:kern w:val="2"/>
          <w:sz w:val="28"/>
          <w:szCs w:val="28"/>
          <w:lang w:eastAsia="zh-CN"/>
        </w:rPr>
        <w:t>в МАДОУ ЦРР- д/с №32 на 20</w:t>
      </w:r>
      <w:r w:rsidR="00EF2EF0">
        <w:rPr>
          <w:rFonts w:eastAsia="Times New Roman" w:cs="Times New Roman"/>
          <w:b/>
          <w:bCs/>
          <w:kern w:val="2"/>
          <w:sz w:val="28"/>
          <w:szCs w:val="28"/>
          <w:lang w:eastAsia="zh-CN"/>
        </w:rPr>
        <w:t>20</w:t>
      </w:r>
      <w:r>
        <w:rPr>
          <w:rFonts w:eastAsia="Times New Roman" w:cs="Times New Roman"/>
          <w:b/>
          <w:bCs/>
          <w:kern w:val="2"/>
          <w:sz w:val="28"/>
          <w:szCs w:val="28"/>
          <w:lang w:eastAsia="zh-CN"/>
        </w:rPr>
        <w:t>-202</w:t>
      </w:r>
      <w:r w:rsidR="00EF2EF0">
        <w:rPr>
          <w:rFonts w:eastAsia="Times New Roman" w:cs="Times New Roman"/>
          <w:b/>
          <w:bCs/>
          <w:kern w:val="2"/>
          <w:sz w:val="28"/>
          <w:szCs w:val="28"/>
          <w:lang w:eastAsia="zh-CN"/>
        </w:rPr>
        <w:t>1</w:t>
      </w:r>
      <w:r>
        <w:rPr>
          <w:rFonts w:eastAsia="Times New Roman" w:cs="Times New Roman"/>
          <w:b/>
          <w:bCs/>
          <w:kern w:val="2"/>
          <w:sz w:val="28"/>
          <w:szCs w:val="28"/>
          <w:lang w:eastAsia="zh-CN"/>
        </w:rPr>
        <w:t xml:space="preserve"> учебный год в группах компенсирующей направленности</w:t>
      </w:r>
    </w:p>
    <w:tbl>
      <w:tblPr>
        <w:tblW w:w="9786" w:type="dxa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80"/>
        <w:gridCol w:w="3060"/>
        <w:gridCol w:w="2946"/>
      </w:tblGrid>
      <w:tr w:rsidR="00601B3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b/>
                <w:bCs/>
                <w:kern w:val="2"/>
                <w:lang w:eastAsia="zh-CN"/>
              </w:rPr>
              <w:t>Режимные моменты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b/>
                <w:bCs/>
                <w:kern w:val="2"/>
                <w:lang w:eastAsia="zh-CN"/>
              </w:rPr>
              <w:t>Старшая группа</w:t>
            </w:r>
          </w:p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b/>
                <w:bCs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b/>
                <w:bCs/>
                <w:kern w:val="2"/>
                <w:lang w:eastAsia="zh-CN"/>
              </w:rPr>
              <w:t>«Золотой ключик 1»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napToGrid w:val="0"/>
              <w:spacing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BC12AB">
              <w:rPr>
                <w:rFonts w:eastAsia="Times New Roman" w:cstheme="minorHAnsi"/>
                <w:b/>
                <w:bCs/>
                <w:lang w:eastAsia="ru-RU"/>
              </w:rPr>
              <w:t>Старшая группа «Золотой ключик 2»</w:t>
            </w:r>
          </w:p>
        </w:tc>
      </w:tr>
      <w:tr w:rsidR="00601B34"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jc w:val="center"/>
              <w:rPr>
                <w:rFonts w:eastAsia="Times New Roman" w:cstheme="minorHAnsi"/>
                <w:b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b/>
                <w:kern w:val="2"/>
                <w:lang w:eastAsia="zh-CN"/>
              </w:rPr>
              <w:t>Дома</w:t>
            </w:r>
          </w:p>
        </w:tc>
      </w:tr>
      <w:tr w:rsidR="00601B3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Подъем, утренний туалет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7.00.-7.20.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7.00.-7.20.</w:t>
            </w:r>
          </w:p>
        </w:tc>
      </w:tr>
      <w:tr w:rsidR="00601B34"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jc w:val="center"/>
              <w:rPr>
                <w:rFonts w:eastAsia="Times New Roman" w:cstheme="minorHAnsi"/>
                <w:b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b/>
                <w:kern w:val="2"/>
                <w:lang w:eastAsia="zh-CN"/>
              </w:rPr>
              <w:t>В дошкольном учреждении</w:t>
            </w:r>
          </w:p>
        </w:tc>
      </w:tr>
      <w:tr w:rsidR="00601B3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 xml:space="preserve">Приём (на воздухе), осмотр, игры,  </w:t>
            </w:r>
          </w:p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 xml:space="preserve">Утренняя гимнастика (на воздухе), прогулка, самостоятельная деятельность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7.30-8.30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7.30.-8.30.</w:t>
            </w:r>
          </w:p>
        </w:tc>
      </w:tr>
      <w:tr w:rsidR="00601B3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Подготовка к завтраку, завтрак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8.30-8.50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8.30-8.50</w:t>
            </w:r>
          </w:p>
        </w:tc>
      </w:tr>
      <w:tr w:rsidR="00601B3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Игры, подготовка к развлекательным мероприятиям.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8.50-9.00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8.50-9.00</w:t>
            </w:r>
          </w:p>
        </w:tc>
      </w:tr>
      <w:tr w:rsidR="00601B3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Мероприятия художественно-эстетического и физкультурно-оздоровительного цикла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9.00-9.25.</w:t>
            </w:r>
          </w:p>
          <w:p w:rsidR="00601B34" w:rsidRPr="00BC12AB" w:rsidRDefault="00601B34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  <w:p w:rsidR="00601B34" w:rsidRPr="00BC12AB" w:rsidRDefault="00601B34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9.00-9.25.</w:t>
            </w:r>
          </w:p>
          <w:p w:rsidR="00601B34" w:rsidRPr="00BC12AB" w:rsidRDefault="00601B34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  <w:tr w:rsidR="00601B3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Второй завтрак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10.30-10.40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10.30-11.00</w:t>
            </w:r>
          </w:p>
        </w:tc>
      </w:tr>
      <w:tr w:rsidR="00601B3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Подготовка к прогулке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9.25.-9.35.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9.25.-9.35.</w:t>
            </w:r>
          </w:p>
        </w:tc>
      </w:tr>
      <w:tr w:rsidR="00601B3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Прогулка (игры, наблюдение, труд), самостоятельная деятельность детей, возвращение с прогулки, гигиенические процедуры.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9.35-12.25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9.35-12.25</w:t>
            </w:r>
          </w:p>
        </w:tc>
      </w:tr>
      <w:tr w:rsidR="00601B34">
        <w:trPr>
          <w:trHeight w:val="30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Подготовка к обеду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12.25-12.35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12.25-12.35</w:t>
            </w:r>
          </w:p>
        </w:tc>
      </w:tr>
      <w:tr w:rsidR="00601B3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Обед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12.35-13.00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12.35-13.00</w:t>
            </w:r>
          </w:p>
        </w:tc>
      </w:tr>
      <w:tr w:rsidR="00601B3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Подготовка ко сну, дневной сон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13.00-15.00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13.00-15.00</w:t>
            </w:r>
          </w:p>
        </w:tc>
      </w:tr>
      <w:tr w:rsidR="00601B3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15.00-15.30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15.00-15.30</w:t>
            </w:r>
          </w:p>
        </w:tc>
      </w:tr>
      <w:tr w:rsidR="00601B3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Полдник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15.30-15.45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15.30-15.45</w:t>
            </w:r>
          </w:p>
        </w:tc>
      </w:tr>
      <w:tr w:rsidR="00601B34">
        <w:trPr>
          <w:trHeight w:val="21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Подготовка к прогулке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15.45-15.55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15.45-15.55</w:t>
            </w:r>
          </w:p>
        </w:tc>
      </w:tr>
      <w:tr w:rsidR="00601B3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Прогулка, развлекательные мероприятия, досуги, игры, самостоятельная деятельность, экспериментирование, труд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15.55-17.30.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15.55-17.30</w:t>
            </w:r>
          </w:p>
        </w:tc>
      </w:tr>
      <w:tr w:rsidR="00601B3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Возвращение с прогулки, игры, индивидуальная работа, самостоятельная деятельность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17.30.-18.00.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17.30.-18.00.</w:t>
            </w:r>
          </w:p>
        </w:tc>
      </w:tr>
      <w:tr w:rsidR="00601B34">
        <w:trPr>
          <w:trHeight w:val="35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jc w:val="both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Уход детей домой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18.00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suppressLineNumbers/>
              <w:snapToGrid w:val="0"/>
              <w:spacing w:line="240" w:lineRule="auto"/>
              <w:rPr>
                <w:rFonts w:eastAsia="Times New Roman" w:cstheme="minorHAnsi"/>
                <w:kern w:val="2"/>
                <w:lang w:eastAsia="zh-CN"/>
              </w:rPr>
            </w:pPr>
            <w:r w:rsidRPr="00BC12AB">
              <w:rPr>
                <w:rFonts w:eastAsia="Times New Roman" w:cstheme="minorHAnsi"/>
                <w:kern w:val="2"/>
                <w:lang w:eastAsia="zh-CN"/>
              </w:rPr>
              <w:t>18.00</w:t>
            </w:r>
          </w:p>
        </w:tc>
      </w:tr>
      <w:tr w:rsidR="00601B34"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jc w:val="center"/>
              <w:rPr>
                <w:rFonts w:eastAsia="Times New Roman" w:cstheme="minorHAnsi"/>
                <w:b/>
                <w:color w:val="00000A"/>
                <w:kern w:val="2"/>
              </w:rPr>
            </w:pPr>
            <w:r w:rsidRPr="00BC12AB">
              <w:rPr>
                <w:rFonts w:eastAsia="Times New Roman" w:cstheme="minorHAnsi"/>
                <w:b/>
                <w:color w:val="00000A"/>
                <w:kern w:val="2"/>
              </w:rPr>
              <w:lastRenderedPageBreak/>
              <w:t>Дома</w:t>
            </w:r>
          </w:p>
        </w:tc>
      </w:tr>
      <w:tr w:rsidR="00601B3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rPr>
                <w:rFonts w:cstheme="minorHAnsi"/>
                <w:color w:val="00000A"/>
              </w:rPr>
            </w:pPr>
            <w:r w:rsidRPr="00BC12AB">
              <w:rPr>
                <w:rFonts w:cstheme="minorHAnsi"/>
                <w:color w:val="00000A"/>
              </w:rPr>
              <w:t>Прогулка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rPr>
                <w:rFonts w:cstheme="minorHAnsi"/>
                <w:color w:val="00000A"/>
              </w:rPr>
            </w:pPr>
            <w:r w:rsidRPr="00BC12AB">
              <w:rPr>
                <w:rFonts w:cstheme="minorHAnsi"/>
                <w:color w:val="00000A"/>
              </w:rPr>
              <w:t>18.00-19.30</w:t>
            </w: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rPr>
                <w:rFonts w:eastAsia="Times New Roman" w:cstheme="minorHAnsi"/>
                <w:color w:val="00000A"/>
                <w:kern w:val="2"/>
              </w:rPr>
            </w:pPr>
            <w:r w:rsidRPr="00BC12AB">
              <w:rPr>
                <w:rFonts w:eastAsia="Times New Roman" w:cstheme="minorHAnsi"/>
                <w:color w:val="00000A"/>
                <w:kern w:val="2"/>
              </w:rPr>
              <w:t>18.00. – 19.30.</w:t>
            </w:r>
          </w:p>
        </w:tc>
      </w:tr>
      <w:tr w:rsidR="00601B3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rPr>
                <w:rFonts w:cstheme="minorHAnsi"/>
                <w:color w:val="00000A"/>
              </w:rPr>
            </w:pPr>
            <w:r w:rsidRPr="00BC12AB">
              <w:rPr>
                <w:rFonts w:cstheme="minorHAnsi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rPr>
                <w:rFonts w:cstheme="minorHAnsi"/>
                <w:color w:val="00000A"/>
              </w:rPr>
            </w:pPr>
            <w:r w:rsidRPr="00BC12AB">
              <w:rPr>
                <w:rFonts w:cstheme="minorHAnsi"/>
                <w:color w:val="00000A"/>
              </w:rPr>
              <w:t>19.30-20.30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rPr>
                <w:rFonts w:eastAsia="Times New Roman" w:cstheme="minorHAnsi"/>
                <w:color w:val="00000A"/>
                <w:kern w:val="2"/>
              </w:rPr>
            </w:pPr>
            <w:r w:rsidRPr="00BC12AB">
              <w:rPr>
                <w:rFonts w:eastAsia="Times New Roman" w:cstheme="minorHAnsi"/>
                <w:color w:val="00000A"/>
                <w:kern w:val="2"/>
              </w:rPr>
              <w:t>19.30-20.30.</w:t>
            </w:r>
          </w:p>
        </w:tc>
      </w:tr>
      <w:tr w:rsidR="00601B3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rPr>
                <w:rFonts w:cstheme="minorHAnsi"/>
                <w:color w:val="00000A"/>
              </w:rPr>
            </w:pPr>
            <w:r w:rsidRPr="00BC12AB">
              <w:rPr>
                <w:rFonts w:cstheme="minorHAnsi"/>
                <w:color w:val="00000A"/>
              </w:rPr>
              <w:t>Ночной сон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rPr>
                <w:rFonts w:cstheme="minorHAnsi"/>
                <w:color w:val="00000A"/>
              </w:rPr>
            </w:pPr>
            <w:r w:rsidRPr="00BC12AB">
              <w:rPr>
                <w:rFonts w:cstheme="minorHAnsi"/>
                <w:color w:val="00000A"/>
              </w:rPr>
              <w:t>20.30-6.00.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BC12AB" w:rsidRDefault="008F71E9">
            <w:pPr>
              <w:pStyle w:val="10"/>
              <w:rPr>
                <w:rFonts w:cstheme="minorHAnsi"/>
                <w:color w:val="00000A"/>
              </w:rPr>
            </w:pPr>
            <w:r w:rsidRPr="00BC12AB">
              <w:rPr>
                <w:rFonts w:cstheme="minorHAnsi"/>
                <w:color w:val="00000A"/>
              </w:rPr>
              <w:t>20.30-6.00.</w:t>
            </w:r>
          </w:p>
        </w:tc>
      </w:tr>
    </w:tbl>
    <w:p w:rsidR="00601B34" w:rsidRDefault="00601B34" w:rsidP="002B479F">
      <w:pPr>
        <w:ind w:left="0" w:firstLine="0"/>
        <w:sectPr w:rsidR="00601B34">
          <w:headerReference w:type="default" r:id="rId13"/>
          <w:footerReference w:type="default" r:id="rId14"/>
          <w:pgSz w:w="11906" w:h="16838"/>
          <w:pgMar w:top="851" w:right="851" w:bottom="851" w:left="1125" w:header="720" w:footer="709" w:gutter="0"/>
          <w:cols w:space="720"/>
          <w:formProt w:val="0"/>
          <w:docGrid w:linePitch="360"/>
        </w:sectPr>
      </w:pPr>
    </w:p>
    <w:p w:rsidR="00601B34" w:rsidRDefault="008F71E9" w:rsidP="00BC12AB">
      <w:pPr>
        <w:pStyle w:val="1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Оздоровительный режим (старший дошкольный возраст)</w:t>
      </w:r>
    </w:p>
    <w:p w:rsidR="00601B34" w:rsidRDefault="008F71E9" w:rsidP="00BC12AB">
      <w:pPr>
        <w:pStyle w:val="1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групп компенсирующей направленности</w:t>
      </w:r>
    </w:p>
    <w:p w:rsidR="00601B34" w:rsidRDefault="008F71E9" w:rsidP="00BC12AB">
      <w:pPr>
        <w:pStyle w:val="1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EF2EF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EF2EF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учебный год</w:t>
      </w:r>
    </w:p>
    <w:tbl>
      <w:tblPr>
        <w:tblW w:w="935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2"/>
        <w:gridCol w:w="4394"/>
      </w:tblGrid>
      <w:tr w:rsidR="00601B34"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1B34" w:rsidRDefault="008F71E9">
            <w:pPr>
              <w:pStyle w:val="a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Оздоровительные мероприятия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Default="008F71E9">
            <w:pPr>
              <w:pStyle w:val="a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Особенности организации</w:t>
            </w:r>
          </w:p>
        </w:tc>
      </w:tr>
      <w:tr w:rsidR="00601B34"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1B34" w:rsidRDefault="008F71E9">
            <w:pPr>
              <w:pStyle w:val="ae"/>
              <w:snapToGrid w:val="0"/>
            </w:pPr>
            <w:r>
              <w:t>Приём детей на воздухе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Default="008F71E9">
            <w:pPr>
              <w:pStyle w:val="ae"/>
              <w:snapToGrid w:val="0"/>
            </w:pPr>
            <w:r>
              <w:t>Ежедневно, до темпа. -20 град.</w:t>
            </w:r>
          </w:p>
        </w:tc>
      </w:tr>
      <w:tr w:rsidR="00601B34"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1B34" w:rsidRDefault="008F71E9">
            <w:pPr>
              <w:pStyle w:val="ae"/>
              <w:snapToGrid w:val="0"/>
            </w:pPr>
            <w:r>
              <w:t>Утренняя гимнастика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Default="008F71E9">
            <w:pPr>
              <w:pStyle w:val="ae"/>
              <w:snapToGrid w:val="0"/>
            </w:pPr>
            <w:r>
              <w:t>Ежедневно 10-12 минут</w:t>
            </w:r>
          </w:p>
        </w:tc>
      </w:tr>
      <w:tr w:rsidR="00601B34"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1B34" w:rsidRDefault="008F71E9">
            <w:pPr>
              <w:pStyle w:val="ae"/>
              <w:snapToGrid w:val="0"/>
            </w:pPr>
            <w:r>
              <w:t>Воздушно-температурный режим:</w:t>
            </w:r>
          </w:p>
          <w:p w:rsidR="00601B34" w:rsidRDefault="008F71E9">
            <w:pPr>
              <w:pStyle w:val="ae"/>
            </w:pPr>
            <w:r>
              <w:t>- в группе</w:t>
            </w:r>
          </w:p>
          <w:p w:rsidR="00601B34" w:rsidRDefault="008F71E9">
            <w:pPr>
              <w:pStyle w:val="ae"/>
            </w:pPr>
            <w:r>
              <w:t>- в спальне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Default="008F71E9">
            <w:pPr>
              <w:pStyle w:val="ae"/>
              <w:snapToGrid w:val="0"/>
            </w:pPr>
            <w:r>
              <w:t>Ежедневно</w:t>
            </w:r>
          </w:p>
          <w:p w:rsidR="00601B34" w:rsidRDefault="008F71E9">
            <w:pPr>
              <w:pStyle w:val="ae"/>
            </w:pPr>
            <w:r>
              <w:t>темп. -18 град.</w:t>
            </w:r>
          </w:p>
          <w:p w:rsidR="00601B34" w:rsidRDefault="008F71E9">
            <w:pPr>
              <w:pStyle w:val="ae"/>
            </w:pPr>
            <w:r>
              <w:t>Темп-16-18 град.</w:t>
            </w:r>
          </w:p>
        </w:tc>
      </w:tr>
      <w:tr w:rsidR="00601B34"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1B34" w:rsidRDefault="008F71E9">
            <w:pPr>
              <w:pStyle w:val="ae"/>
              <w:snapToGrid w:val="0"/>
            </w:pPr>
            <w:r>
              <w:t>Сквозное проветривание помещения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Default="008F71E9">
            <w:pPr>
              <w:pStyle w:val="ae"/>
              <w:snapToGrid w:val="0"/>
            </w:pPr>
            <w:r>
              <w:t>2 раза в день, в течение 10-15 минут, температура до14-16 град</w:t>
            </w:r>
          </w:p>
        </w:tc>
      </w:tr>
      <w:tr w:rsidR="00601B34"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1B34" w:rsidRDefault="008F71E9">
            <w:pPr>
              <w:pStyle w:val="ae"/>
              <w:snapToGrid w:val="0"/>
            </w:pPr>
            <w:r>
              <w:t>Умывание холодной водой в течение дня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Default="008F71E9">
            <w:pPr>
              <w:pStyle w:val="ae"/>
              <w:snapToGrid w:val="0"/>
            </w:pPr>
            <w:r>
              <w:t>2 раза в день</w:t>
            </w:r>
          </w:p>
        </w:tc>
      </w:tr>
      <w:tr w:rsidR="00601B34"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1B34" w:rsidRDefault="008F71E9">
            <w:pPr>
              <w:pStyle w:val="ae"/>
              <w:snapToGrid w:val="0"/>
            </w:pPr>
            <w:r>
              <w:t>Промывание носа, закапывание в нос медово-луковой смеси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Default="008F71E9">
            <w:pPr>
              <w:pStyle w:val="ae"/>
              <w:snapToGrid w:val="0"/>
            </w:pPr>
            <w:r>
              <w:t>По назначению врача для профилактики ОРЗ, гриппа</w:t>
            </w:r>
          </w:p>
        </w:tc>
      </w:tr>
      <w:tr w:rsidR="00601B34"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1B34" w:rsidRDefault="008F71E9">
            <w:pPr>
              <w:pStyle w:val="ae"/>
              <w:snapToGrid w:val="0"/>
            </w:pPr>
            <w:r>
              <w:t>Непосредственно образовательная деятельность по области «Физическая культура» на воздухе.</w:t>
            </w:r>
          </w:p>
          <w:p w:rsidR="00601B34" w:rsidRDefault="008F71E9">
            <w:pPr>
              <w:pStyle w:val="ae"/>
            </w:pPr>
            <w:r>
              <w:t xml:space="preserve"> Подвижные игры и физические упражнения на прогулке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Default="008F71E9">
            <w:pPr>
              <w:pStyle w:val="ae"/>
              <w:snapToGrid w:val="0"/>
            </w:pPr>
            <w:r>
              <w:t>1 раз в неделю, в зависимости от погодных условий</w:t>
            </w:r>
          </w:p>
          <w:p w:rsidR="00601B34" w:rsidRDefault="00601B34">
            <w:pPr>
              <w:pStyle w:val="ae"/>
            </w:pPr>
          </w:p>
          <w:p w:rsidR="00601B34" w:rsidRDefault="008F71E9">
            <w:pPr>
              <w:pStyle w:val="ae"/>
            </w:pPr>
            <w:r>
              <w:t>ежедневно, не менее 2 раз в день, 15-20 минут</w:t>
            </w:r>
          </w:p>
        </w:tc>
      </w:tr>
      <w:tr w:rsidR="00601B34"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1B34" w:rsidRDefault="008F71E9">
            <w:pPr>
              <w:pStyle w:val="ae"/>
              <w:snapToGrid w:val="0"/>
            </w:pPr>
            <w:r>
              <w:t>Одежда детей в группе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Default="008F71E9">
            <w:pPr>
              <w:pStyle w:val="ae"/>
              <w:snapToGrid w:val="0"/>
            </w:pPr>
            <w:r>
              <w:t>Облегчённая</w:t>
            </w:r>
          </w:p>
        </w:tc>
      </w:tr>
      <w:tr w:rsidR="00601B34"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1B34" w:rsidRDefault="008F71E9">
            <w:pPr>
              <w:pStyle w:val="ae"/>
              <w:snapToGrid w:val="0"/>
            </w:pPr>
            <w:r>
              <w:t>Сон при открытых форточках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Default="008F71E9">
            <w:pPr>
              <w:pStyle w:val="ae"/>
              <w:snapToGrid w:val="0"/>
            </w:pPr>
            <w:r>
              <w:t xml:space="preserve"> Круглогодично</w:t>
            </w:r>
          </w:p>
        </w:tc>
      </w:tr>
      <w:tr w:rsidR="00601B34"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1B34" w:rsidRDefault="008F71E9">
            <w:pPr>
              <w:pStyle w:val="ae"/>
              <w:snapToGrid w:val="0"/>
            </w:pPr>
            <w:r>
              <w:t>Гимнастика после сна, воздушные и водные процедуры, хождение по мокрым дорожкам, дорожкам здоровья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Default="008F71E9">
            <w:pPr>
              <w:pStyle w:val="ae"/>
              <w:snapToGrid w:val="0"/>
            </w:pPr>
            <w:r>
              <w:t>Ежедневно, по мере пробуждения детей 10-15 минут</w:t>
            </w:r>
          </w:p>
        </w:tc>
      </w:tr>
      <w:tr w:rsidR="00601B34"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1B34" w:rsidRDefault="008F71E9">
            <w:pPr>
              <w:pStyle w:val="ae"/>
              <w:snapToGrid w:val="0"/>
            </w:pPr>
            <w:r>
              <w:t>Целевые прогулки, походы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Default="008F71E9">
            <w:pPr>
              <w:pStyle w:val="ae"/>
              <w:snapToGrid w:val="0"/>
            </w:pPr>
            <w:r>
              <w:t>1 раз в 3 месяца, начиная с 4 лет, 40-60 минут</w:t>
            </w:r>
          </w:p>
        </w:tc>
      </w:tr>
      <w:tr w:rsidR="00601B34"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1B34" w:rsidRDefault="008F71E9">
            <w:pPr>
              <w:pStyle w:val="ae"/>
              <w:snapToGrid w:val="0"/>
            </w:pPr>
            <w:r>
              <w:t>Обливание ног холодной водой, обтирание тела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Default="008F71E9">
            <w:pPr>
              <w:pStyle w:val="ae"/>
              <w:snapToGrid w:val="0"/>
            </w:pPr>
            <w:r>
              <w:t>По назначению врача после дневного сна</w:t>
            </w:r>
          </w:p>
        </w:tc>
      </w:tr>
      <w:tr w:rsidR="00601B34"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1B34" w:rsidRDefault="008F71E9">
            <w:pPr>
              <w:pStyle w:val="ae"/>
              <w:snapToGrid w:val="0"/>
            </w:pPr>
            <w:r>
              <w:t xml:space="preserve">Хождение босиком по участку 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1B34" w:rsidRDefault="008F71E9">
            <w:pPr>
              <w:pStyle w:val="ae"/>
              <w:snapToGrid w:val="0"/>
            </w:pPr>
            <w:r>
              <w:t>В летний период времени</w:t>
            </w:r>
          </w:p>
        </w:tc>
      </w:tr>
    </w:tbl>
    <w:p w:rsidR="00601B34" w:rsidRDefault="00601B34">
      <w:pPr>
        <w:pStyle w:val="10"/>
        <w:spacing w:line="240" w:lineRule="auto"/>
        <w:jc w:val="both"/>
        <w:rPr>
          <w:b/>
          <w:i/>
          <w:color w:val="FF0000"/>
        </w:rPr>
      </w:pPr>
    </w:p>
    <w:p w:rsidR="00601B34" w:rsidRDefault="008F71E9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двигательного режима в МАДОУ ЦРР-д/с№32</w:t>
      </w:r>
    </w:p>
    <w:p w:rsidR="00601B34" w:rsidRDefault="008F71E9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EF2EF0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EF2EF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в группах компенсирующей направленности</w:t>
      </w:r>
    </w:p>
    <w:p w:rsidR="00601B34" w:rsidRDefault="00601B34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41"/>
        <w:gridCol w:w="3706"/>
        <w:gridCol w:w="3817"/>
      </w:tblGrid>
      <w:tr w:rsidR="00601B34"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601B34" w:rsidRDefault="008F71E9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длительность занятий (в мин.) в зависимости от возраста детей</w:t>
            </w:r>
          </w:p>
        </w:tc>
      </w:tr>
      <w:tr w:rsidR="00601B34">
        <w:trPr>
          <w:trHeight w:val="27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</w:tr>
      <w:tr w:rsidR="00601B34">
        <w:trPr>
          <w:trHeight w:val="476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601B34" w:rsidRDefault="00601B34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помещении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 2</w:t>
            </w:r>
          </w:p>
        </w:tc>
      </w:tr>
      <w:tr w:rsidR="00601B34">
        <w:trPr>
          <w:trHeight w:val="285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 прогулке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25</w:t>
            </w:r>
          </w:p>
        </w:tc>
      </w:tr>
      <w:tr w:rsidR="00601B34"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 - оздоровительная работа в режиме дня</w:t>
            </w:r>
          </w:p>
          <w:p w:rsidR="00601B34" w:rsidRDefault="00601B34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34" w:rsidRDefault="00601B34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34" w:rsidRDefault="00601B34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34" w:rsidRDefault="00601B34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34" w:rsidRDefault="00601B34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34" w:rsidRDefault="00601B34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34" w:rsidRDefault="00601B34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утренняя гимнастика (по желанию детей)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Ежедневно8–10</w:t>
            </w:r>
          </w:p>
        </w:tc>
      </w:tr>
      <w:tr w:rsidR="00601B34">
        <w:trPr>
          <w:trHeight w:val="696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подвижные и спортивные игры и упражнения на прогулке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Ежедневно2 раза (утром и вечером) 25</w:t>
            </w:r>
          </w:p>
        </w:tc>
      </w:tr>
      <w:tr w:rsidR="00601B34">
        <w:trPr>
          <w:trHeight w:val="61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физкультминутки (в середине статического занятия)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1–3 ежедневно в зависимости от вида и содержания занятий</w:t>
            </w:r>
          </w:p>
        </w:tc>
      </w:tr>
      <w:tr w:rsidR="00601B34"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Гимнастика пробуждения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минут в день</w:t>
            </w:r>
          </w:p>
          <w:p w:rsidR="00601B34" w:rsidRDefault="00601B34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34">
        <w:trPr>
          <w:trHeight w:val="910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Пробежка по массажным дорожкам в сочетании с воздушными ваннами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5-7мин</w:t>
            </w:r>
          </w:p>
        </w:tc>
      </w:tr>
      <w:tr w:rsidR="00601B34"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</w:p>
          <w:p w:rsidR="00601B34" w:rsidRDefault="008F71E9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физкультурный досуг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    25–30</w:t>
            </w:r>
          </w:p>
          <w:p w:rsidR="00601B34" w:rsidRDefault="00601B34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34">
        <w:trPr>
          <w:trHeight w:val="642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физкультурный праздник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01B34" w:rsidRDefault="008F71E9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 мин.</w:t>
            </w:r>
          </w:p>
        </w:tc>
      </w:tr>
      <w:tr w:rsidR="00601B34">
        <w:trPr>
          <w:trHeight w:val="319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день здоровья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601B34" w:rsidRDefault="00601B34">
      <w:pPr>
        <w:pStyle w:val="1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48D6" w:rsidRPr="008E7F09" w:rsidRDefault="008F71E9" w:rsidP="00E83E59">
      <w:pPr>
        <w:pStyle w:val="10"/>
        <w:spacing w:line="240" w:lineRule="auto"/>
        <w:ind w:right="6"/>
        <w:jc w:val="both"/>
        <w:rPr>
          <w:rFonts w:cs="Times New Roman"/>
          <w:sz w:val="28"/>
          <w:szCs w:val="28"/>
        </w:rPr>
      </w:pPr>
      <w:r w:rsidRPr="004E35AE">
        <w:rPr>
          <w:b/>
          <w:sz w:val="28"/>
          <w:szCs w:val="28"/>
          <w:lang w:val="en-US"/>
        </w:rPr>
        <w:t>III</w:t>
      </w:r>
      <w:r w:rsidRPr="004E35AE">
        <w:rPr>
          <w:b/>
          <w:sz w:val="28"/>
          <w:szCs w:val="28"/>
        </w:rPr>
        <w:t xml:space="preserve">.2. </w:t>
      </w:r>
      <w:r w:rsidR="00B3311B" w:rsidRPr="004E35AE">
        <w:rPr>
          <w:rFonts w:cs="Times New Roman"/>
          <w:b/>
          <w:sz w:val="28"/>
          <w:szCs w:val="28"/>
        </w:rPr>
        <w:t>Особенности традиционных событий, праздников, мероприятий</w:t>
      </w:r>
      <w:r w:rsidR="00BB48D6" w:rsidRPr="004E35AE">
        <w:rPr>
          <w:rFonts w:cs="Times New Roman"/>
          <w:b/>
          <w:sz w:val="28"/>
          <w:szCs w:val="28"/>
        </w:rPr>
        <w:t>.</w:t>
      </w:r>
      <w:r w:rsidR="00021F3E">
        <w:rPr>
          <w:rFonts w:cs="Times New Roman"/>
          <w:b/>
          <w:sz w:val="28"/>
          <w:szCs w:val="28"/>
        </w:rPr>
        <w:t xml:space="preserve"> </w:t>
      </w:r>
      <w:r w:rsidR="008E7F09" w:rsidRPr="008E7F09">
        <w:rPr>
          <w:rFonts w:cs="Times New Roman"/>
          <w:sz w:val="28"/>
          <w:szCs w:val="28"/>
        </w:rPr>
        <w:t>Описание традиционных для групп событий, праздников, мероприятий в обязательной части полностью совпадает с ООПОП ДО МАДОУ ЦРР-д/с№32 на 2020-2021 учебный год.</w:t>
      </w:r>
    </w:p>
    <w:p w:rsidR="00021F3E" w:rsidRDefault="00021F3E" w:rsidP="004E35AE">
      <w:pPr>
        <w:pStyle w:val="16"/>
        <w:spacing w:line="240" w:lineRule="auto"/>
        <w:ind w:left="-5" w:right="6"/>
        <w:jc w:val="both"/>
        <w:rPr>
          <w:b/>
          <w:i/>
          <w:sz w:val="28"/>
          <w:szCs w:val="28"/>
        </w:rPr>
      </w:pPr>
    </w:p>
    <w:p w:rsidR="004E35AE" w:rsidRDefault="004E35AE" w:rsidP="004E35AE">
      <w:pPr>
        <w:pStyle w:val="16"/>
        <w:spacing w:line="240" w:lineRule="auto"/>
        <w:ind w:left="-5" w:right="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Часть, формируемая участниками образовательных отношений.</w:t>
      </w:r>
    </w:p>
    <w:p w:rsidR="004E35AE" w:rsidRPr="00021F3E" w:rsidRDefault="00021F3E" w:rsidP="004E35AE">
      <w:pPr>
        <w:pStyle w:val="16"/>
        <w:spacing w:line="240" w:lineRule="auto"/>
        <w:ind w:hanging="11"/>
        <w:jc w:val="both"/>
        <w:rPr>
          <w:i/>
          <w:sz w:val="28"/>
          <w:szCs w:val="28"/>
        </w:rPr>
      </w:pPr>
      <w:r w:rsidRPr="00021F3E">
        <w:rPr>
          <w:i/>
          <w:sz w:val="28"/>
          <w:szCs w:val="28"/>
        </w:rPr>
        <w:t xml:space="preserve">План </w:t>
      </w:r>
      <w:r w:rsidR="004E35AE" w:rsidRPr="00021F3E">
        <w:rPr>
          <w:i/>
          <w:sz w:val="28"/>
          <w:szCs w:val="28"/>
        </w:rPr>
        <w:t xml:space="preserve"> традици</w:t>
      </w:r>
      <w:r w:rsidRPr="00021F3E">
        <w:rPr>
          <w:i/>
          <w:sz w:val="28"/>
          <w:szCs w:val="28"/>
        </w:rPr>
        <w:t xml:space="preserve">онных </w:t>
      </w:r>
      <w:r w:rsidRPr="00021F3E">
        <w:rPr>
          <w:rFonts w:cs="Times New Roman"/>
          <w:i/>
          <w:sz w:val="28"/>
          <w:szCs w:val="28"/>
        </w:rPr>
        <w:t>мероприятий для</w:t>
      </w:r>
      <w:r w:rsidR="004E35AE" w:rsidRPr="00021F3E">
        <w:rPr>
          <w:i/>
          <w:sz w:val="28"/>
          <w:szCs w:val="28"/>
        </w:rPr>
        <w:t xml:space="preserve"> групп «Золотой ключик 1»,«Зо</w:t>
      </w:r>
      <w:r w:rsidRPr="00021F3E">
        <w:rPr>
          <w:i/>
          <w:sz w:val="28"/>
          <w:szCs w:val="28"/>
        </w:rPr>
        <w:t>лотой ключик 2»</w:t>
      </w:r>
      <w:r w:rsidR="004E35AE" w:rsidRPr="00021F3E">
        <w:rPr>
          <w:i/>
          <w:sz w:val="28"/>
          <w:szCs w:val="28"/>
        </w:rPr>
        <w:t>.</w:t>
      </w:r>
    </w:p>
    <w:p w:rsidR="004E35AE" w:rsidRPr="00040E07" w:rsidRDefault="004E35AE" w:rsidP="004E35AE">
      <w:pPr>
        <w:pStyle w:val="16"/>
        <w:spacing w:line="240" w:lineRule="auto"/>
        <w:ind w:hanging="11"/>
        <w:jc w:val="both"/>
        <w:rPr>
          <w:sz w:val="28"/>
          <w:szCs w:val="28"/>
        </w:rPr>
      </w:pPr>
    </w:p>
    <w:tbl>
      <w:tblPr>
        <w:tblStyle w:val="af3"/>
        <w:tblW w:w="9362" w:type="dxa"/>
        <w:tblInd w:w="108" w:type="dxa"/>
        <w:tblLook w:val="04A0"/>
      </w:tblPr>
      <w:tblGrid>
        <w:gridCol w:w="600"/>
        <w:gridCol w:w="1462"/>
        <w:gridCol w:w="2524"/>
        <w:gridCol w:w="2734"/>
        <w:gridCol w:w="6"/>
        <w:gridCol w:w="2036"/>
      </w:tblGrid>
      <w:tr w:rsidR="004E35AE" w:rsidRPr="003177E3" w:rsidTr="00830617">
        <w:tc>
          <w:tcPr>
            <w:tcW w:w="600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w="1462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Месяц</w:t>
            </w:r>
          </w:p>
        </w:tc>
        <w:tc>
          <w:tcPr>
            <w:tcW w:w="2524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Название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Форма проведения</w:t>
            </w:r>
          </w:p>
        </w:tc>
        <w:tc>
          <w:tcPr>
            <w:tcW w:w="2036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Ответственные</w:t>
            </w:r>
          </w:p>
        </w:tc>
      </w:tr>
      <w:tr w:rsidR="004E35AE" w:rsidRPr="003177E3" w:rsidTr="00830617">
        <w:tc>
          <w:tcPr>
            <w:tcW w:w="600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1462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Сентябрь</w:t>
            </w:r>
          </w:p>
        </w:tc>
        <w:tc>
          <w:tcPr>
            <w:tcW w:w="2524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«Я люблю свою группу»»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4E35AE" w:rsidRPr="003177E3" w:rsidRDefault="004E35AE" w:rsidP="00830617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досуг</w:t>
            </w:r>
          </w:p>
          <w:p w:rsidR="004E35AE" w:rsidRPr="003177E3" w:rsidRDefault="004E35AE" w:rsidP="00830617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36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Воспитатели</w:t>
            </w:r>
          </w:p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дефектолог</w:t>
            </w:r>
          </w:p>
        </w:tc>
      </w:tr>
      <w:tr w:rsidR="004E35AE" w:rsidRPr="003177E3" w:rsidTr="00830617">
        <w:tc>
          <w:tcPr>
            <w:tcW w:w="600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1462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Октябрь</w:t>
            </w:r>
          </w:p>
        </w:tc>
        <w:tc>
          <w:tcPr>
            <w:tcW w:w="2524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«Мои любимые книжки»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4E35AE" w:rsidRPr="003177E3" w:rsidRDefault="004E35AE" w:rsidP="00830617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викторина</w:t>
            </w:r>
          </w:p>
          <w:p w:rsidR="004E35AE" w:rsidRPr="003177E3" w:rsidRDefault="004E35AE" w:rsidP="00830617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36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Воспитатели</w:t>
            </w:r>
          </w:p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дефектолог</w:t>
            </w:r>
          </w:p>
        </w:tc>
      </w:tr>
      <w:tr w:rsidR="004E35AE" w:rsidRPr="003177E3" w:rsidTr="00830617">
        <w:tc>
          <w:tcPr>
            <w:tcW w:w="600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1462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Декабрь</w:t>
            </w:r>
          </w:p>
        </w:tc>
        <w:tc>
          <w:tcPr>
            <w:tcW w:w="2524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«Безопасность в быту»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4E35AE" w:rsidRPr="003177E3" w:rsidRDefault="004E35AE" w:rsidP="00830617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досуг</w:t>
            </w:r>
          </w:p>
          <w:p w:rsidR="004E35AE" w:rsidRPr="003177E3" w:rsidRDefault="004E35AE" w:rsidP="00830617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36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Воспитатели</w:t>
            </w:r>
          </w:p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дефектолог</w:t>
            </w:r>
          </w:p>
        </w:tc>
      </w:tr>
      <w:tr w:rsidR="004E35AE" w:rsidRPr="003177E3" w:rsidTr="00830617">
        <w:tc>
          <w:tcPr>
            <w:tcW w:w="600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1462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Январь</w:t>
            </w:r>
          </w:p>
        </w:tc>
        <w:tc>
          <w:tcPr>
            <w:tcW w:w="2524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eastAsia="Times New Roman" w:hAnsi="Times New Roman"/>
                <w:iCs/>
                <w:sz w:val="22"/>
              </w:rPr>
              <w:t>«Зимние забавы»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4E35AE" w:rsidRPr="003177E3" w:rsidRDefault="004E35AE" w:rsidP="00830617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викторина</w:t>
            </w:r>
          </w:p>
        </w:tc>
        <w:tc>
          <w:tcPr>
            <w:tcW w:w="2036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Воспитатели</w:t>
            </w:r>
          </w:p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дефектолог</w:t>
            </w:r>
          </w:p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</w:p>
        </w:tc>
      </w:tr>
      <w:tr w:rsidR="004E35AE" w:rsidRPr="003177E3" w:rsidTr="00830617">
        <w:tc>
          <w:tcPr>
            <w:tcW w:w="600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1462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Февраль</w:t>
            </w:r>
          </w:p>
        </w:tc>
        <w:tc>
          <w:tcPr>
            <w:tcW w:w="2524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«Сильные, ловкие, смелые»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4E35AE" w:rsidRPr="003177E3" w:rsidRDefault="004E35AE" w:rsidP="00830617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развлечение</w:t>
            </w:r>
          </w:p>
        </w:tc>
        <w:tc>
          <w:tcPr>
            <w:tcW w:w="2036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Воспитатели</w:t>
            </w:r>
          </w:p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дефектолог</w:t>
            </w:r>
          </w:p>
        </w:tc>
      </w:tr>
      <w:tr w:rsidR="004E35AE" w:rsidRPr="003177E3" w:rsidTr="00830617">
        <w:trPr>
          <w:trHeight w:val="375"/>
        </w:trPr>
        <w:tc>
          <w:tcPr>
            <w:tcW w:w="600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7.</w:t>
            </w:r>
          </w:p>
        </w:tc>
        <w:tc>
          <w:tcPr>
            <w:tcW w:w="1462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Март</w:t>
            </w:r>
          </w:p>
        </w:tc>
        <w:tc>
          <w:tcPr>
            <w:tcW w:w="2524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«Знаки на дорогах»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4E35AE" w:rsidRPr="003177E3" w:rsidRDefault="004E35AE" w:rsidP="00830617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досуг</w:t>
            </w:r>
          </w:p>
        </w:tc>
        <w:tc>
          <w:tcPr>
            <w:tcW w:w="2036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Воспитатели</w:t>
            </w:r>
          </w:p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дефектолог</w:t>
            </w:r>
          </w:p>
        </w:tc>
      </w:tr>
      <w:tr w:rsidR="004E35AE" w:rsidRPr="003177E3" w:rsidTr="00830617">
        <w:trPr>
          <w:trHeight w:val="255"/>
        </w:trPr>
        <w:tc>
          <w:tcPr>
            <w:tcW w:w="600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8.</w:t>
            </w:r>
          </w:p>
        </w:tc>
        <w:tc>
          <w:tcPr>
            <w:tcW w:w="1462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Апрель</w:t>
            </w:r>
          </w:p>
        </w:tc>
        <w:tc>
          <w:tcPr>
            <w:tcW w:w="2524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«Я знаю Космос»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4E35AE" w:rsidRPr="003177E3" w:rsidRDefault="004E35AE" w:rsidP="00830617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викторина</w:t>
            </w:r>
          </w:p>
        </w:tc>
        <w:tc>
          <w:tcPr>
            <w:tcW w:w="2036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Воспитатели</w:t>
            </w:r>
          </w:p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дефектолог</w:t>
            </w:r>
          </w:p>
        </w:tc>
      </w:tr>
      <w:tr w:rsidR="004E35AE" w:rsidRPr="003177E3" w:rsidTr="00830617">
        <w:trPr>
          <w:trHeight w:val="144"/>
        </w:trPr>
        <w:tc>
          <w:tcPr>
            <w:tcW w:w="600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9.</w:t>
            </w:r>
          </w:p>
        </w:tc>
        <w:tc>
          <w:tcPr>
            <w:tcW w:w="1462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Май</w:t>
            </w:r>
          </w:p>
        </w:tc>
        <w:tc>
          <w:tcPr>
            <w:tcW w:w="2524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«Праздник дружбы»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4E35AE" w:rsidRPr="003177E3" w:rsidRDefault="004E35AE" w:rsidP="00830617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досуг</w:t>
            </w:r>
          </w:p>
          <w:p w:rsidR="004E35AE" w:rsidRPr="003177E3" w:rsidRDefault="004E35AE" w:rsidP="00830617">
            <w:pPr>
              <w:pStyle w:val="af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36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Воспитатели</w:t>
            </w:r>
          </w:p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дефектолог</w:t>
            </w:r>
          </w:p>
        </w:tc>
      </w:tr>
      <w:tr w:rsidR="004E35AE" w:rsidRPr="003177E3" w:rsidTr="00830617">
        <w:trPr>
          <w:trHeight w:val="180"/>
        </w:trPr>
        <w:tc>
          <w:tcPr>
            <w:tcW w:w="600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10.</w:t>
            </w:r>
          </w:p>
        </w:tc>
        <w:tc>
          <w:tcPr>
            <w:tcW w:w="1462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Июнь</w:t>
            </w:r>
          </w:p>
        </w:tc>
        <w:tc>
          <w:tcPr>
            <w:tcW w:w="2524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b/>
                <w:i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«Здравствуй лето»</w:t>
            </w:r>
          </w:p>
        </w:tc>
        <w:tc>
          <w:tcPr>
            <w:tcW w:w="2734" w:type="dxa"/>
            <w:shd w:val="clear" w:color="auto" w:fill="auto"/>
          </w:tcPr>
          <w:p w:rsidR="004E35AE" w:rsidRPr="003177E3" w:rsidRDefault="004E35AE" w:rsidP="00830617">
            <w:pPr>
              <w:pStyle w:val="af2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развлечение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Воспитатели</w:t>
            </w:r>
          </w:p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b/>
                <w:i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дефектолог</w:t>
            </w:r>
          </w:p>
        </w:tc>
      </w:tr>
      <w:tr w:rsidR="004E35AE" w:rsidRPr="003177E3" w:rsidTr="00830617">
        <w:trPr>
          <w:trHeight w:val="165"/>
        </w:trPr>
        <w:tc>
          <w:tcPr>
            <w:tcW w:w="600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11.</w:t>
            </w:r>
          </w:p>
        </w:tc>
        <w:tc>
          <w:tcPr>
            <w:tcW w:w="1462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Июль</w:t>
            </w:r>
          </w:p>
        </w:tc>
        <w:tc>
          <w:tcPr>
            <w:tcW w:w="2524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b/>
                <w:i/>
                <w:sz w:val="22"/>
              </w:rPr>
            </w:pPr>
            <w:r w:rsidRPr="003177E3">
              <w:rPr>
                <w:rFonts w:ascii="Times New Roman" w:eastAsia="Times New Roman" w:hAnsi="Times New Roman"/>
                <w:iCs/>
                <w:sz w:val="22"/>
              </w:rPr>
              <w:t>«День сюрпризов»</w:t>
            </w:r>
          </w:p>
        </w:tc>
        <w:tc>
          <w:tcPr>
            <w:tcW w:w="2734" w:type="dxa"/>
            <w:shd w:val="clear" w:color="auto" w:fill="auto"/>
          </w:tcPr>
          <w:p w:rsidR="004E35AE" w:rsidRPr="003177E3" w:rsidRDefault="004E35AE" w:rsidP="00830617">
            <w:pPr>
              <w:pStyle w:val="af2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развлечение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Воспитатели</w:t>
            </w:r>
          </w:p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b/>
                <w:i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дефектолог</w:t>
            </w:r>
          </w:p>
        </w:tc>
      </w:tr>
      <w:tr w:rsidR="004E35AE" w:rsidRPr="003177E3" w:rsidTr="00830617">
        <w:trPr>
          <w:trHeight w:val="142"/>
        </w:trPr>
        <w:tc>
          <w:tcPr>
            <w:tcW w:w="600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12.</w:t>
            </w:r>
          </w:p>
        </w:tc>
        <w:tc>
          <w:tcPr>
            <w:tcW w:w="1462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Август</w:t>
            </w:r>
          </w:p>
        </w:tc>
        <w:tc>
          <w:tcPr>
            <w:tcW w:w="2524" w:type="dxa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eastAsia="Times New Roman" w:hAnsi="Times New Roman"/>
                <w:sz w:val="22"/>
              </w:rPr>
            </w:pPr>
            <w:r w:rsidRPr="003177E3">
              <w:rPr>
                <w:rFonts w:ascii="Times New Roman" w:eastAsia="Times New Roman" w:hAnsi="Times New Roman"/>
                <w:iCs/>
                <w:sz w:val="22"/>
              </w:rPr>
              <w:t>«Яблочный спас»</w:t>
            </w:r>
            <w:r w:rsidRPr="003177E3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2734" w:type="dxa"/>
            <w:shd w:val="clear" w:color="auto" w:fill="auto"/>
          </w:tcPr>
          <w:p w:rsidR="004E35AE" w:rsidRPr="003177E3" w:rsidRDefault="004E35AE" w:rsidP="00830617">
            <w:pPr>
              <w:pStyle w:val="af2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развлечение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Воспитатели</w:t>
            </w:r>
          </w:p>
          <w:p w:rsidR="004E35AE" w:rsidRPr="003177E3" w:rsidRDefault="004E35AE" w:rsidP="00830617">
            <w:pPr>
              <w:pStyle w:val="af2"/>
              <w:rPr>
                <w:rFonts w:ascii="Times New Roman" w:hAnsi="Times New Roman"/>
                <w:b/>
                <w:i/>
                <w:sz w:val="22"/>
              </w:rPr>
            </w:pPr>
            <w:r w:rsidRPr="003177E3">
              <w:rPr>
                <w:rFonts w:ascii="Times New Roman" w:hAnsi="Times New Roman"/>
                <w:sz w:val="22"/>
              </w:rPr>
              <w:t>дефектолог</w:t>
            </w:r>
          </w:p>
        </w:tc>
      </w:tr>
    </w:tbl>
    <w:p w:rsidR="004E35AE" w:rsidRPr="004E35AE" w:rsidRDefault="004E35AE" w:rsidP="00E83E59">
      <w:pPr>
        <w:pStyle w:val="10"/>
        <w:spacing w:line="240" w:lineRule="auto"/>
        <w:ind w:right="6"/>
        <w:jc w:val="both"/>
        <w:rPr>
          <w:rFonts w:cs="Times New Roman"/>
          <w:b/>
          <w:color w:val="FF0000"/>
          <w:sz w:val="28"/>
          <w:szCs w:val="28"/>
        </w:rPr>
      </w:pPr>
    </w:p>
    <w:p w:rsidR="004E35AE" w:rsidRDefault="004E35AE" w:rsidP="00E83E59">
      <w:pPr>
        <w:pStyle w:val="10"/>
        <w:spacing w:line="240" w:lineRule="auto"/>
        <w:ind w:right="6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630C16" w:rsidRDefault="00630C16">
      <w:pPr>
        <w:pStyle w:val="10"/>
        <w:spacing w:line="240" w:lineRule="auto"/>
        <w:jc w:val="both"/>
        <w:rPr>
          <w:b/>
          <w:sz w:val="28"/>
          <w:szCs w:val="28"/>
          <w:lang w:val="en-US"/>
        </w:rPr>
      </w:pPr>
    </w:p>
    <w:p w:rsidR="00601B34" w:rsidRDefault="008F71E9">
      <w:pPr>
        <w:pStyle w:val="10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.2.1.Тематическое перспективное планирование воспитательно-образовательного процесса (модель года)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Организация образовательного процесса строится с учетом закономерностей психологического развития ребенка в периоде дошкольного детства. 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           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          Программа дает возможность реализации принципа приобщения детей к социокультурным нормам, традициям семьи, общества и государства, который осуществляется в совместной деятельности взрослых и детей в игре, продуктивных видах детской деятельности, в процессе экскурсий, праздников. </w:t>
      </w:r>
    </w:p>
    <w:p w:rsidR="000429DA" w:rsidRDefault="008F71E9">
      <w:pPr>
        <w:pStyle w:val="10"/>
        <w:spacing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             В соответствии с содержанием комплексной образовательной программой «Детство» и содержанием вариативной части, весь познавательный материал равномерно запланирован по времени, чтобы дети получали информацию постепенно, в определённой системе. Для этого использован принцип тематического 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 </w:t>
      </w:r>
    </w:p>
    <w:p w:rsidR="00601B34" w:rsidRDefault="00630C16">
      <w:pPr>
        <w:pStyle w:val="1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</w:t>
      </w:r>
      <w:r w:rsidR="00EF2EF0" w:rsidRPr="00040D26">
        <w:rPr>
          <w:color w:val="000000"/>
          <w:sz w:val="28"/>
          <w:szCs w:val="28"/>
        </w:rPr>
        <w:t>В летний оздоровительный период проводятся только мероприятия физкультурно-оздоровительной и художественно-эстетической направленности. В период трудовых отпусков инструкторов по физической культуре и музыкальных руководителей мероприятия, запланированные на летний оздоровительный период, проводят воспитатели.</w:t>
      </w:r>
    </w:p>
    <w:p w:rsidR="006E074F" w:rsidRDefault="006E074F" w:rsidP="00630C16">
      <w:pPr>
        <w:pStyle w:val="14"/>
        <w:rPr>
          <w:rFonts w:asciiTheme="minorHAnsi" w:hAnsiTheme="minorHAnsi" w:cstheme="minorHAnsi"/>
          <w:b/>
          <w:sz w:val="28"/>
          <w:szCs w:val="28"/>
        </w:rPr>
      </w:pPr>
    </w:p>
    <w:p w:rsidR="00601B34" w:rsidRPr="00BC12AB" w:rsidRDefault="008F71E9">
      <w:pPr>
        <w:pStyle w:val="1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C12AB">
        <w:rPr>
          <w:rFonts w:asciiTheme="minorHAnsi" w:hAnsiTheme="minorHAnsi" w:cstheme="minorHAnsi"/>
          <w:b/>
          <w:sz w:val="28"/>
          <w:szCs w:val="28"/>
        </w:rPr>
        <w:t>Перспективное тематическое планирование</w:t>
      </w:r>
    </w:p>
    <w:p w:rsidR="00601B34" w:rsidRDefault="008F71E9">
      <w:pPr>
        <w:pStyle w:val="1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C12AB">
        <w:rPr>
          <w:rFonts w:asciiTheme="minorHAnsi" w:hAnsiTheme="minorHAnsi" w:cstheme="minorHAnsi"/>
          <w:b/>
          <w:sz w:val="28"/>
          <w:szCs w:val="28"/>
        </w:rPr>
        <w:t>воспитательно-образовательного процесса в старших группах компенсирующей направленности (ЗПР) (модель года)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/>
      </w:tblPr>
      <w:tblGrid>
        <w:gridCol w:w="594"/>
        <w:gridCol w:w="48"/>
        <w:gridCol w:w="1449"/>
        <w:gridCol w:w="2493"/>
        <w:gridCol w:w="4942"/>
      </w:tblGrid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№</w:t>
            </w:r>
          </w:p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п/п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дата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Лексическая тема</w:t>
            </w:r>
          </w:p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Старшая   группа</w:t>
            </w:r>
          </w:p>
        </w:tc>
      </w:tr>
      <w:tr w:rsidR="00EF2EF0" w:rsidRPr="005A1D61" w:rsidTr="00EF2EF0">
        <w:trPr>
          <w:trHeight w:val="306"/>
        </w:trPr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b/>
                <w:sz w:val="24"/>
                <w:szCs w:val="24"/>
                <w:lang w:eastAsia="en-US" w:bidi="hi-IN"/>
              </w:rPr>
              <w:t>Сентябрь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01.09 -04. 09.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День знаний.</w:t>
            </w:r>
          </w:p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Детский сад. Игрушки.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07.09. - 11. 09.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Моя семья.  День семьи.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3.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3-я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14.09. - 18. 09.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Наша страна. Мой город.</w:t>
            </w:r>
          </w:p>
        </w:tc>
      </w:tr>
      <w:tr w:rsidR="00EF2EF0" w:rsidRPr="005A1D61" w:rsidTr="00EF2EF0">
        <w:trPr>
          <w:trHeight w:val="3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4.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4-я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21.09. – 25. 09.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Осень.</w:t>
            </w:r>
          </w:p>
        </w:tc>
      </w:tr>
      <w:tr w:rsidR="00EF2EF0" w:rsidRPr="005A1D61" w:rsidTr="00EF2EF0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5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5-я неделя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28.09. - 02.10.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Деревья и кустарники.</w:t>
            </w:r>
          </w:p>
        </w:tc>
      </w:tr>
      <w:tr w:rsidR="00EF2EF0" w:rsidRPr="005A1D61" w:rsidTr="00EF2EF0"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b/>
                <w:sz w:val="24"/>
                <w:szCs w:val="24"/>
                <w:lang w:eastAsia="en-US" w:bidi="hi-IN"/>
              </w:rPr>
              <w:t>Октябрь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05.10.. - 09. 10.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Овощи.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12.10. – 16. 10.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Фрукты.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3-я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19.10. -23. 10.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Сад-огород.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4-я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26.10. – 30. 10.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Грибы. Ягоды (безопасность).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</w:p>
        </w:tc>
      </w:tr>
      <w:tr w:rsidR="00EF2EF0" w:rsidRPr="005A1D61" w:rsidTr="00EF2EF0"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b/>
                <w:sz w:val="24"/>
                <w:szCs w:val="24"/>
                <w:lang w:eastAsia="en-US" w:bidi="hi-IN"/>
              </w:rPr>
              <w:t>Ноябрь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lastRenderedPageBreak/>
              <w:t>10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02.11, 03.11.,</w:t>
            </w:r>
          </w:p>
          <w:p w:rsidR="00EF2EF0" w:rsidRPr="00D322E6" w:rsidRDefault="00EF2EF0" w:rsidP="00D464C3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 xml:space="preserve"> 05.11, 06. 11.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Одежда.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09.11 -13. 11.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Обувь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3-я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16.11. – 20.11.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Головные уборы.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4-я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23.11. – 27. 11.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 xml:space="preserve">Человек. </w:t>
            </w:r>
            <w:r w:rsidRPr="00CE36B4">
              <w:rPr>
                <w:rFonts w:eastAsia="SimSun"/>
                <w:sz w:val="24"/>
                <w:szCs w:val="24"/>
                <w:lang w:eastAsia="en-US" w:bidi="hi-IN"/>
              </w:rPr>
              <w:t>День матери</w:t>
            </w: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.</w:t>
            </w:r>
          </w:p>
        </w:tc>
      </w:tr>
      <w:tr w:rsidR="00EF2EF0" w:rsidRPr="005A1D61" w:rsidTr="00EF2EF0"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b/>
                <w:sz w:val="24"/>
                <w:szCs w:val="24"/>
                <w:lang w:eastAsia="en-US" w:bidi="hi-IN"/>
              </w:rPr>
              <w:t>Декабрь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30.11. – 04. 12.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 xml:space="preserve">Зима. 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07.12. – 11. 12.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Зимние забавы. Зимние виды спорта.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3-я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14.12. – 18. 12.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Мебель. Части мебели.</w:t>
            </w:r>
          </w:p>
        </w:tc>
      </w:tr>
      <w:tr w:rsidR="00EF2EF0" w:rsidRPr="005A1D61" w:rsidTr="00EF2EF0">
        <w:trPr>
          <w:trHeight w:val="34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4-я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21.12. – 25. 12.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Зима. Зимующие птицы.</w:t>
            </w:r>
          </w:p>
        </w:tc>
      </w:tr>
      <w:tr w:rsidR="00EF2EF0" w:rsidRPr="005A1D61" w:rsidTr="00EF2EF0">
        <w:trPr>
          <w:trHeight w:val="21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18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5-я неделя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 xml:space="preserve">28.12.- 31.12.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CE36B4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CE36B4">
              <w:rPr>
                <w:rFonts w:eastAsia="SimSun"/>
                <w:sz w:val="24"/>
                <w:szCs w:val="24"/>
                <w:lang w:eastAsia="en-US" w:bidi="hi-IN"/>
              </w:rPr>
              <w:t>Новый год.</w:t>
            </w:r>
          </w:p>
        </w:tc>
      </w:tr>
      <w:tr w:rsidR="00EF2EF0" w:rsidRPr="005A1D61" w:rsidTr="00EF2EF0"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b/>
                <w:sz w:val="24"/>
                <w:szCs w:val="24"/>
                <w:lang w:eastAsia="en-US" w:bidi="hi-IN"/>
              </w:rPr>
              <w:t>Январь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11.01. – 15. 01.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Почта.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3-я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18.01. - 22. 01.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Наземный транспорт.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4-я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25.01 – 29. 01.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Водный транспорт.</w:t>
            </w:r>
          </w:p>
        </w:tc>
      </w:tr>
      <w:tr w:rsidR="00EF2EF0" w:rsidRPr="005A1D61" w:rsidTr="00EF2EF0"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b/>
                <w:sz w:val="24"/>
                <w:szCs w:val="24"/>
                <w:lang w:eastAsia="en-US" w:bidi="hi-IN"/>
              </w:rPr>
              <w:t>Февраль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01.02. - 05. 02.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Воздушный транспорт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08.02. – 12. 02.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Комнатные растения.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3-я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15.02. - 19. 02.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CE36B4">
              <w:rPr>
                <w:rFonts w:eastAsia="SimSun"/>
                <w:sz w:val="24"/>
                <w:szCs w:val="24"/>
                <w:lang w:eastAsia="en-US" w:bidi="hi-IN"/>
              </w:rPr>
              <w:t>Наша Армия.День защитника отечества</w:t>
            </w: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.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4-я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D464C3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22, 24, 25, 26.02.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Профессии. Инструменты.</w:t>
            </w:r>
          </w:p>
        </w:tc>
      </w:tr>
      <w:tr w:rsidR="00EF2EF0" w:rsidRPr="005A1D61" w:rsidTr="00EF2EF0"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b/>
                <w:sz w:val="24"/>
                <w:szCs w:val="24"/>
                <w:lang w:eastAsia="en-US" w:bidi="hi-IN"/>
              </w:rPr>
              <w:t>Март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01.03. – 05. 03.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Весна. Приметы весны. Мамин праздник.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09.03. - 12. 03.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Чайная посуда.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3-я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15.03.– 19. 03.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Столовая и кухонная посуда.</w:t>
            </w:r>
          </w:p>
        </w:tc>
      </w:tr>
      <w:tr w:rsidR="00EF2EF0" w:rsidRPr="005A1D61" w:rsidTr="00EF2EF0">
        <w:trPr>
          <w:trHeight w:val="2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29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4-я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22.03. - 26. 03.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Наша пища. Продукты питания.</w:t>
            </w:r>
          </w:p>
        </w:tc>
      </w:tr>
      <w:tr w:rsidR="00EF2EF0" w:rsidRPr="005A1D61" w:rsidTr="00EF2EF0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30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5-я неделя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29.03.- 02.04.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Перелётные птицы.</w:t>
            </w:r>
          </w:p>
        </w:tc>
      </w:tr>
      <w:tr w:rsidR="00EF2EF0" w:rsidRPr="005A1D61" w:rsidTr="00EF2EF0"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b/>
                <w:sz w:val="24"/>
                <w:szCs w:val="24"/>
                <w:lang w:eastAsia="en-US" w:bidi="hi-IN"/>
              </w:rPr>
              <w:t>Апрель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31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05.04. – 09. 04.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CE36B4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CE36B4">
              <w:rPr>
                <w:rFonts w:eastAsia="SimSun"/>
                <w:sz w:val="24"/>
                <w:szCs w:val="24"/>
                <w:lang w:eastAsia="en-US" w:bidi="hi-IN"/>
              </w:rPr>
              <w:t>Космос.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32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12.04. – 16. 04.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Как выращивают хлеб?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33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3-я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19.04. – 23. 04.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Дикие животные и их детёныши.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34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4-я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26.04. - 30.04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Домашние животные и их детеныши.</w:t>
            </w:r>
          </w:p>
        </w:tc>
      </w:tr>
      <w:tr w:rsidR="00EF2EF0" w:rsidRPr="005A1D61" w:rsidTr="00EF2EF0"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b/>
                <w:sz w:val="24"/>
                <w:szCs w:val="24"/>
                <w:lang w:eastAsia="en-US" w:bidi="hi-IN"/>
              </w:rPr>
              <w:t>Май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35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04.05. - 07.05.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CE36B4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CE36B4">
              <w:rPr>
                <w:rFonts w:eastAsia="SimSun"/>
                <w:sz w:val="24"/>
                <w:szCs w:val="24"/>
                <w:lang w:eastAsia="en-US" w:bidi="hi-IN"/>
              </w:rPr>
              <w:t>День Победы. Наша страна. Москва.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36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D464C3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12.05. – 14. 05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Домашние птицы.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37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3-я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17.05. - 21. 05.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Насекомые. Польза и вред насекомых.</w:t>
            </w:r>
          </w:p>
        </w:tc>
      </w:tr>
      <w:tr w:rsidR="00EF2EF0" w:rsidRPr="005A1D61" w:rsidTr="00EF2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38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4-я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24.05. – 28. 05.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Лето. Цветы.</w:t>
            </w:r>
          </w:p>
        </w:tc>
      </w:tr>
      <w:tr w:rsidR="00EF2EF0" w:rsidRPr="005A1D61" w:rsidTr="00EF2EF0">
        <w:trPr>
          <w:trHeight w:val="150"/>
        </w:trPr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b/>
                <w:sz w:val="24"/>
                <w:szCs w:val="24"/>
                <w:lang w:eastAsia="en-US" w:bidi="hi-IN"/>
              </w:rPr>
              <w:t>Июнь</w:t>
            </w:r>
          </w:p>
        </w:tc>
      </w:tr>
      <w:tr w:rsidR="00EF2EF0" w:rsidRPr="005A1D61" w:rsidTr="00EF2EF0">
        <w:trPr>
          <w:trHeight w:val="150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39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hi-IN" w:bidi="hi-IN"/>
              </w:rPr>
              <w:t>31.05. – 04.06.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Права детей</w:t>
            </w:r>
            <w:r w:rsidRPr="00CE36B4">
              <w:rPr>
                <w:rFonts w:eastAsia="SimSun"/>
                <w:sz w:val="24"/>
                <w:szCs w:val="24"/>
                <w:lang w:eastAsia="en-US" w:bidi="hi-IN"/>
              </w:rPr>
              <w:t>. День защиты детей.</w:t>
            </w: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 xml:space="preserve"> Безопасность на улице и дома.</w:t>
            </w:r>
          </w:p>
        </w:tc>
      </w:tr>
      <w:tr w:rsidR="00EF2EF0" w:rsidRPr="005A1D61" w:rsidTr="00EF2EF0">
        <w:trPr>
          <w:trHeight w:val="252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40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hi-IN" w:bidi="hi-IN"/>
              </w:rPr>
              <w:t>07.06. – 11.06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CE36B4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CE36B4">
              <w:rPr>
                <w:rFonts w:eastAsia="SimSun"/>
                <w:sz w:val="24"/>
                <w:szCs w:val="24"/>
                <w:lang w:eastAsia="hi-IN" w:bidi="hi-IN"/>
              </w:rPr>
              <w:t>Россия – Родина моя</w:t>
            </w:r>
          </w:p>
        </w:tc>
      </w:tr>
      <w:tr w:rsidR="00EF2EF0" w:rsidRPr="005A1D61" w:rsidTr="00EF2EF0">
        <w:trPr>
          <w:trHeight w:val="96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41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3-я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hi-IN" w:bidi="hi-IN"/>
              </w:rPr>
              <w:t>15.06. – 18.06.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tabs>
                <w:tab w:val="left" w:pos="390"/>
              </w:tabs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hi-IN" w:bidi="hi-IN"/>
              </w:rPr>
              <w:t>Лето на Кубани</w:t>
            </w:r>
          </w:p>
        </w:tc>
      </w:tr>
      <w:tr w:rsidR="00EF2EF0" w:rsidRPr="005A1D61" w:rsidTr="00EF2EF0">
        <w:trPr>
          <w:trHeight w:val="260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42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4-я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hi-IN" w:bidi="hi-IN"/>
              </w:rPr>
              <w:t>21.06. – 25.06.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CE36B4" w:rsidRDefault="00EF2EF0" w:rsidP="00EF2EF0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CE36B4">
              <w:rPr>
                <w:rFonts w:eastAsia="SimSun"/>
                <w:sz w:val="24"/>
                <w:szCs w:val="24"/>
                <w:lang w:eastAsia="hi-IN" w:bidi="hi-IN"/>
              </w:rPr>
              <w:t xml:space="preserve">Олимпийские надежды </w:t>
            </w:r>
          </w:p>
        </w:tc>
      </w:tr>
      <w:tr w:rsidR="00EF2EF0" w:rsidRPr="005A1D61" w:rsidTr="00EF2EF0">
        <w:trPr>
          <w:trHeight w:val="135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43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5-я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hi-IN" w:bidi="hi-IN"/>
              </w:rPr>
              <w:t>28.06. – 02.07.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hi-IN" w:bidi="hi-IN"/>
              </w:rPr>
              <w:t>Путешествие в страну сказок</w:t>
            </w:r>
          </w:p>
        </w:tc>
      </w:tr>
      <w:tr w:rsidR="00EF2EF0" w:rsidRPr="005A1D61" w:rsidTr="00EF2EF0">
        <w:trPr>
          <w:trHeight w:val="150"/>
        </w:trPr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  <w:lang w:eastAsia="hi-IN" w:bidi="hi-IN"/>
              </w:rPr>
            </w:pPr>
            <w:r w:rsidRPr="00D322E6">
              <w:rPr>
                <w:rFonts w:eastAsia="SimSun"/>
                <w:b/>
                <w:sz w:val="24"/>
                <w:szCs w:val="24"/>
                <w:lang w:eastAsia="hi-IN" w:bidi="hi-IN"/>
              </w:rPr>
              <w:t>Июль</w:t>
            </w:r>
          </w:p>
        </w:tc>
      </w:tr>
      <w:tr w:rsidR="00EF2EF0" w:rsidRPr="005A1D61" w:rsidTr="00EF2EF0">
        <w:trPr>
          <w:trHeight w:val="150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44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hi-IN" w:bidi="hi-IN"/>
              </w:rPr>
              <w:t>05.07. –09.07.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hi-IN" w:bidi="hi-IN"/>
              </w:rPr>
              <w:t>День семьи</w:t>
            </w:r>
          </w:p>
        </w:tc>
      </w:tr>
      <w:tr w:rsidR="00EF2EF0" w:rsidRPr="005A1D61" w:rsidTr="00EF2EF0">
        <w:trPr>
          <w:trHeight w:val="135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45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hi-IN" w:bidi="hi-IN"/>
              </w:rPr>
              <w:t>12.07. – 16.07.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hi-IN" w:bidi="hi-IN"/>
              </w:rPr>
              <w:t>Основы безопасности жизнедеятельности</w:t>
            </w:r>
          </w:p>
        </w:tc>
      </w:tr>
      <w:tr w:rsidR="00EF2EF0" w:rsidRPr="005A1D61" w:rsidTr="00EF2EF0">
        <w:trPr>
          <w:trHeight w:val="126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46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3-я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hi-IN" w:bidi="hi-IN"/>
              </w:rPr>
              <w:t>19.07. – 23.07.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hi-IN" w:bidi="hi-IN"/>
              </w:rPr>
              <w:t>Солнце, воздух и вода – наши лучшие друзья</w:t>
            </w:r>
          </w:p>
        </w:tc>
      </w:tr>
      <w:tr w:rsidR="00EF2EF0" w:rsidRPr="005A1D61" w:rsidTr="00EF2EF0">
        <w:trPr>
          <w:trHeight w:val="180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47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4-я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hi-IN" w:bidi="hi-IN"/>
              </w:rPr>
              <w:t>26.07.- 30.07.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hi-IN" w:bidi="hi-IN"/>
              </w:rPr>
              <w:t>Я и природа - друзья</w:t>
            </w:r>
          </w:p>
        </w:tc>
      </w:tr>
      <w:tr w:rsidR="00EF2EF0" w:rsidRPr="005A1D61" w:rsidTr="00EF2EF0">
        <w:trPr>
          <w:trHeight w:val="262"/>
        </w:trPr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eastAsia="SimSun"/>
                <w:b/>
                <w:sz w:val="24"/>
                <w:szCs w:val="24"/>
                <w:lang w:eastAsia="hi-IN" w:bidi="hi-IN"/>
              </w:rPr>
            </w:pPr>
            <w:r w:rsidRPr="00D322E6">
              <w:rPr>
                <w:rFonts w:eastAsia="SimSun"/>
                <w:b/>
                <w:sz w:val="24"/>
                <w:szCs w:val="24"/>
                <w:lang w:eastAsia="hi-IN" w:bidi="hi-IN"/>
              </w:rPr>
              <w:t>Август</w:t>
            </w:r>
          </w:p>
        </w:tc>
      </w:tr>
      <w:tr w:rsidR="00EF2EF0" w:rsidRPr="005A1D61" w:rsidTr="00EF2EF0">
        <w:trPr>
          <w:trHeight w:val="262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lastRenderedPageBreak/>
              <w:t>48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1-я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ind w:right="-26"/>
              <w:jc w:val="center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hi-IN" w:bidi="hi-IN"/>
              </w:rPr>
              <w:t>02.08.- 06.08.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CE36B4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CE36B4">
              <w:rPr>
                <w:rFonts w:eastAsia="SimSun"/>
                <w:sz w:val="24"/>
                <w:szCs w:val="24"/>
                <w:lang w:eastAsia="hi-IN" w:bidi="hi-IN"/>
              </w:rPr>
              <w:t>Наш друг – Светофор</w:t>
            </w:r>
          </w:p>
        </w:tc>
      </w:tr>
      <w:tr w:rsidR="00EF2EF0" w:rsidRPr="005A1D61" w:rsidTr="00EF2EF0">
        <w:trPr>
          <w:trHeight w:val="149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49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2-я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ind w:right="-26"/>
              <w:jc w:val="center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hi-IN" w:bidi="hi-IN"/>
              </w:rPr>
              <w:t>09.08.  – 13.08.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CE36B4" w:rsidRDefault="00EF2EF0" w:rsidP="00EF2EF0">
            <w:pPr>
              <w:widowControl w:val="0"/>
              <w:suppressAutoHyphens/>
              <w:spacing w:after="0" w:line="240" w:lineRule="auto"/>
              <w:ind w:right="-426"/>
              <w:jc w:val="center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CE36B4">
              <w:rPr>
                <w:rFonts w:eastAsia="SimSun"/>
                <w:sz w:val="24"/>
                <w:szCs w:val="24"/>
                <w:lang w:eastAsia="hi-IN" w:bidi="hi-IN"/>
              </w:rPr>
              <w:t xml:space="preserve">Спорт – это здоровье, сила, радость и смех </w:t>
            </w:r>
          </w:p>
          <w:p w:rsidR="00EF2EF0" w:rsidRPr="00CE36B4" w:rsidRDefault="00EF2EF0" w:rsidP="00EF2EF0">
            <w:pPr>
              <w:widowControl w:val="0"/>
              <w:suppressAutoHyphens/>
              <w:spacing w:after="0" w:line="240" w:lineRule="auto"/>
              <w:ind w:right="-426"/>
              <w:jc w:val="center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CE36B4">
              <w:rPr>
                <w:rFonts w:eastAsia="SimSun"/>
                <w:sz w:val="24"/>
                <w:szCs w:val="24"/>
                <w:lang w:eastAsia="hi-IN" w:bidi="hi-IN"/>
              </w:rPr>
              <w:t>Я и природа - друзья</w:t>
            </w:r>
          </w:p>
        </w:tc>
      </w:tr>
      <w:tr w:rsidR="00EF2EF0" w:rsidRPr="005A1D61" w:rsidTr="00EF2EF0">
        <w:trPr>
          <w:trHeight w:val="285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50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3-я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ind w:right="-26"/>
              <w:jc w:val="center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hi-IN" w:bidi="hi-IN"/>
              </w:rPr>
              <w:t>16.08. – 20.08.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CE36B4" w:rsidRDefault="00EF2EF0" w:rsidP="00EF2EF0">
            <w:pPr>
              <w:widowControl w:val="0"/>
              <w:suppressAutoHyphens/>
              <w:spacing w:after="0" w:line="240" w:lineRule="auto"/>
              <w:ind w:right="-426"/>
              <w:jc w:val="center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CE36B4">
              <w:rPr>
                <w:rFonts w:eastAsia="SimSun"/>
                <w:sz w:val="24"/>
                <w:szCs w:val="24"/>
                <w:lang w:eastAsia="hi-IN" w:bidi="hi-IN"/>
              </w:rPr>
              <w:t>Флаг России</w:t>
            </w:r>
          </w:p>
        </w:tc>
      </w:tr>
      <w:tr w:rsidR="00EF2EF0" w:rsidRPr="005A1D61" w:rsidTr="00EF2EF0">
        <w:trPr>
          <w:trHeight w:val="210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51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en-US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en-US" w:bidi="hi-IN"/>
              </w:rPr>
              <w:t>4-я неделя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D322E6" w:rsidRDefault="00EF2EF0" w:rsidP="00EF2EF0">
            <w:pPr>
              <w:widowControl w:val="0"/>
              <w:suppressAutoHyphens/>
              <w:spacing w:after="0" w:line="240" w:lineRule="auto"/>
              <w:ind w:right="-26"/>
              <w:jc w:val="center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322E6">
              <w:rPr>
                <w:rFonts w:eastAsia="SimSun"/>
                <w:sz w:val="24"/>
                <w:szCs w:val="24"/>
                <w:lang w:eastAsia="hi-IN" w:bidi="hi-IN"/>
              </w:rPr>
              <w:t>23.08. -  27.08.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F0" w:rsidRPr="00CE36B4" w:rsidRDefault="00EF2EF0" w:rsidP="00EF2EF0">
            <w:pPr>
              <w:widowControl w:val="0"/>
              <w:suppressAutoHyphens/>
              <w:spacing w:after="0" w:line="240" w:lineRule="auto"/>
              <w:ind w:right="-426"/>
              <w:jc w:val="center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CE36B4">
              <w:rPr>
                <w:rFonts w:eastAsia="SimSun"/>
                <w:sz w:val="24"/>
                <w:szCs w:val="24"/>
                <w:lang w:eastAsia="hi-IN" w:bidi="hi-IN"/>
              </w:rPr>
              <w:t>Прощай, лето!</w:t>
            </w:r>
          </w:p>
        </w:tc>
      </w:tr>
    </w:tbl>
    <w:p w:rsidR="00601B34" w:rsidRDefault="00601B34">
      <w:pPr>
        <w:pStyle w:val="10"/>
        <w:jc w:val="both"/>
        <w:rPr>
          <w:b/>
          <w:sz w:val="32"/>
          <w:szCs w:val="32"/>
        </w:rPr>
      </w:pPr>
    </w:p>
    <w:p w:rsidR="00601B34" w:rsidRDefault="008F71E9">
      <w:pPr>
        <w:pStyle w:val="1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75E2">
        <w:rPr>
          <w:rFonts w:eastAsia="Times New Roman" w:cs="Times New Roman"/>
          <w:b/>
          <w:sz w:val="28"/>
          <w:szCs w:val="28"/>
          <w:lang w:val="en-US" w:eastAsia="ru-RU"/>
        </w:rPr>
        <w:t>III</w:t>
      </w:r>
      <w:r w:rsidRPr="007375E2">
        <w:rPr>
          <w:rFonts w:eastAsia="Times New Roman" w:cs="Times New Roman"/>
          <w:b/>
          <w:sz w:val="28"/>
          <w:szCs w:val="28"/>
          <w:lang w:eastAsia="ru-RU"/>
        </w:rPr>
        <w:t>.2.</w:t>
      </w:r>
      <w:r w:rsidR="000060CA" w:rsidRPr="007375E2">
        <w:rPr>
          <w:rFonts w:eastAsia="Times New Roman" w:cs="Times New Roman"/>
          <w:b/>
          <w:sz w:val="28"/>
          <w:szCs w:val="28"/>
          <w:lang w:eastAsia="ru-RU"/>
        </w:rPr>
        <w:t>2</w:t>
      </w:r>
      <w:r w:rsidRPr="007375E2">
        <w:rPr>
          <w:rFonts w:eastAsia="Times New Roman" w:cs="Times New Roman"/>
          <w:b/>
          <w:sz w:val="28"/>
          <w:szCs w:val="28"/>
          <w:lang w:eastAsia="ru-RU"/>
        </w:rPr>
        <w:t>.</w:t>
      </w:r>
      <w:r w:rsidRPr="007375E2">
        <w:rPr>
          <w:rFonts w:eastAsia="Calibri" w:cs="Times New Roman"/>
          <w:b/>
          <w:sz w:val="28"/>
          <w:szCs w:val="28"/>
          <w:lang w:eastAsia="ru-RU"/>
        </w:rPr>
        <w:t>Комплексная</w:t>
      </w:r>
      <w:r>
        <w:rPr>
          <w:rFonts w:eastAsia="Calibri" w:cs="Times New Roman"/>
          <w:b/>
          <w:sz w:val="28"/>
          <w:szCs w:val="28"/>
          <w:lang w:eastAsia="ru-RU"/>
        </w:rPr>
        <w:t xml:space="preserve"> система физкультурно-оздоровительной работы.</w:t>
      </w:r>
    </w:p>
    <w:p w:rsidR="00601B34" w:rsidRDefault="00601B34">
      <w:pPr>
        <w:pStyle w:val="1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1B34" w:rsidRDefault="008F71E9">
      <w:pPr>
        <w:pStyle w:val="1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В дошкольной организации проводится постоянная работа по укреплению здоровья детей, закаливанию организма и совершенствованию его функций.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  Под руководством медицинского персонала осуществляется комплекс закаливающих процедур с использованием природных факторов: воздуха, солнца, воды, с учетом состояния здоровья детей и местных условий. При проведении закаливающих мероприятий учитывается дифференцированный подход к детям, их индивидуальные возможности.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Обращается внимание на выработку у детей правильной осанки.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  В помещении обеспечивается оптимальный температурный режим, регулярное проветривание; дети приучаются находиться в помещении в облегченной одежде.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Обеспечивается пребывание детей на воздухе в соответствии с режимом дня.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Обеспечивается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60% от всего времени бодрствования.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  В учреждении поощряется участие детей в совместных подвижных играх и физических упражнениях на прогулке. Развивается инициатива детей в организации самостоятельных подвижных и спортивных игр и упражнений, поощряется самостоятельное использование детьми имеющегося физкультурного и спортивно-игрового оборудования. Воспитывается интерес к физическим упражнениям, дети учатся пользоваться физкультурным оборудованием вне занятий (в свободное время).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  Ежедневно проводится с желающими детьми утренняя гимнастика.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  В процессе образовательной деятельности, требующей высокой умственной нагрузки, и в середине времени, отведенного на непрерывную образовательную деятельность, проводятся физкультминутки длительностью 1–3 минуты.</w:t>
      </w:r>
    </w:p>
    <w:p w:rsidR="00601B34" w:rsidRDefault="00601B34">
      <w:pPr>
        <w:pStyle w:val="1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4950" w:type="pct"/>
        <w:tblInd w:w="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25" w:type="dxa"/>
          <w:left w:w="25" w:type="dxa"/>
          <w:bottom w:w="25" w:type="dxa"/>
          <w:right w:w="25" w:type="dxa"/>
        </w:tblCellMar>
        <w:tblLook w:val="00A0"/>
      </w:tblPr>
      <w:tblGrid>
        <w:gridCol w:w="3405"/>
        <w:gridCol w:w="6185"/>
      </w:tblGrid>
      <w:tr w:rsidR="00601B34">
        <w:tc>
          <w:tcPr>
            <w:tcW w:w="3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>Блоки физкультурно-оздоровительной работы</w:t>
            </w:r>
          </w:p>
        </w:tc>
        <w:tc>
          <w:tcPr>
            <w:tcW w:w="6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>Содержание</w:t>
            </w:r>
          </w:p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 xml:space="preserve"> физкультурно-оздоровительной работы</w:t>
            </w:r>
          </w:p>
        </w:tc>
      </w:tr>
      <w:tr w:rsidR="00601B34">
        <w:trPr>
          <w:trHeight w:val="2224"/>
        </w:trPr>
        <w:tc>
          <w:tcPr>
            <w:tcW w:w="3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lastRenderedPageBreak/>
              <w:t>Создание условий для двигательной активности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 </w:t>
            </w:r>
          </w:p>
        </w:tc>
        <w:tc>
          <w:tcPr>
            <w:tcW w:w="6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12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Гибкий режим;  </w:t>
            </w:r>
          </w:p>
          <w:p w:rsidR="00601B34" w:rsidRDefault="008F71E9">
            <w:pPr>
              <w:pStyle w:val="10"/>
              <w:numPr>
                <w:ilvl w:val="0"/>
                <w:numId w:val="112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оснащение (спортинвентарем, оборудованием, наличие спортзала, спортивных уголков в группах); </w:t>
            </w:r>
          </w:p>
          <w:p w:rsidR="00601B34" w:rsidRDefault="008F71E9">
            <w:pPr>
              <w:pStyle w:val="10"/>
              <w:numPr>
                <w:ilvl w:val="0"/>
                <w:numId w:val="112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индивидуальный режим пробуждения после дневного сна; </w:t>
            </w:r>
          </w:p>
          <w:p w:rsidR="00601B34" w:rsidRDefault="008F71E9">
            <w:pPr>
              <w:pStyle w:val="10"/>
              <w:numPr>
                <w:ilvl w:val="0"/>
                <w:numId w:val="112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подготовка специалистов по двигательной деятельности;</w:t>
            </w:r>
          </w:p>
          <w:p w:rsidR="00601B34" w:rsidRDefault="008F71E9">
            <w:pPr>
              <w:pStyle w:val="10"/>
              <w:numPr>
                <w:ilvl w:val="0"/>
                <w:numId w:val="112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консультирование педагогов </w:t>
            </w:r>
          </w:p>
        </w:tc>
      </w:tr>
      <w:tr w:rsidR="00601B34">
        <w:tc>
          <w:tcPr>
            <w:tcW w:w="3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Система двигательной активности + </w:t>
            </w:r>
            <w:r>
              <w:rPr>
                <w:rFonts w:eastAsia="Calibri" w:cs="Times New Roman"/>
                <w:lang w:eastAsia="ru-RU"/>
              </w:rPr>
              <w:br/>
              <w:t>+ система психологической помощи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 </w:t>
            </w:r>
          </w:p>
        </w:tc>
        <w:tc>
          <w:tcPr>
            <w:tcW w:w="6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13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Утренняя гимнастика; </w:t>
            </w:r>
          </w:p>
          <w:p w:rsidR="00601B34" w:rsidRDefault="008F71E9">
            <w:pPr>
              <w:pStyle w:val="10"/>
              <w:numPr>
                <w:ilvl w:val="0"/>
                <w:numId w:val="113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прием детей на улице в теплое время года; </w:t>
            </w:r>
          </w:p>
          <w:p w:rsidR="00601B34" w:rsidRDefault="008F71E9">
            <w:pPr>
              <w:pStyle w:val="10"/>
              <w:numPr>
                <w:ilvl w:val="0"/>
                <w:numId w:val="113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совместная деятельность инструкторов ФК и детей по образовательным областям «Физическое культура» и «Здоровье»;</w:t>
            </w:r>
          </w:p>
          <w:p w:rsidR="00601B34" w:rsidRDefault="008F71E9">
            <w:pPr>
              <w:pStyle w:val="10"/>
              <w:numPr>
                <w:ilvl w:val="0"/>
                <w:numId w:val="113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индивидуальная работа  детьми; </w:t>
            </w:r>
          </w:p>
          <w:p w:rsidR="00601B34" w:rsidRDefault="008F71E9">
            <w:pPr>
              <w:pStyle w:val="10"/>
              <w:numPr>
                <w:ilvl w:val="0"/>
                <w:numId w:val="113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двигательная активность на прогулке; </w:t>
            </w:r>
          </w:p>
          <w:p w:rsidR="00601B34" w:rsidRDefault="008F71E9">
            <w:pPr>
              <w:pStyle w:val="10"/>
              <w:numPr>
                <w:ilvl w:val="0"/>
                <w:numId w:val="113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путешествия по Тропе Здоровья;</w:t>
            </w:r>
          </w:p>
          <w:p w:rsidR="00601B34" w:rsidRDefault="008F71E9">
            <w:pPr>
              <w:pStyle w:val="10"/>
              <w:numPr>
                <w:ilvl w:val="0"/>
                <w:numId w:val="113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физкультура на улице; </w:t>
            </w:r>
          </w:p>
          <w:p w:rsidR="00601B34" w:rsidRDefault="008F71E9">
            <w:pPr>
              <w:pStyle w:val="10"/>
              <w:numPr>
                <w:ilvl w:val="0"/>
                <w:numId w:val="113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подвижные игры; </w:t>
            </w:r>
          </w:p>
          <w:p w:rsidR="00601B34" w:rsidRDefault="008F71E9">
            <w:pPr>
              <w:pStyle w:val="10"/>
              <w:numPr>
                <w:ilvl w:val="0"/>
                <w:numId w:val="113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физкультминутки во время совместной деятельности; </w:t>
            </w:r>
          </w:p>
          <w:p w:rsidR="00601B34" w:rsidRDefault="008F71E9">
            <w:pPr>
              <w:pStyle w:val="10"/>
              <w:numPr>
                <w:ilvl w:val="0"/>
                <w:numId w:val="113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гимнастика после дневного сна; </w:t>
            </w:r>
          </w:p>
          <w:p w:rsidR="00601B34" w:rsidRDefault="008F71E9">
            <w:pPr>
              <w:pStyle w:val="10"/>
              <w:numPr>
                <w:ilvl w:val="0"/>
                <w:numId w:val="113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физкультурные досуги, забавы, игры; </w:t>
            </w:r>
          </w:p>
          <w:p w:rsidR="00601B34" w:rsidRDefault="008F71E9">
            <w:pPr>
              <w:pStyle w:val="10"/>
              <w:numPr>
                <w:ilvl w:val="0"/>
                <w:numId w:val="113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оздоровительная физкультура; </w:t>
            </w:r>
          </w:p>
          <w:p w:rsidR="00601B34" w:rsidRDefault="008F71E9">
            <w:pPr>
              <w:pStyle w:val="10"/>
              <w:numPr>
                <w:ilvl w:val="0"/>
                <w:numId w:val="113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игры, хороводы, игровые упражнения; </w:t>
            </w:r>
          </w:p>
          <w:p w:rsidR="00601B34" w:rsidRDefault="008F71E9">
            <w:pPr>
              <w:pStyle w:val="10"/>
              <w:numPr>
                <w:ilvl w:val="0"/>
                <w:numId w:val="113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оценка эмоционального состояния детей с последующей коррекцией плана работы; </w:t>
            </w:r>
          </w:p>
          <w:p w:rsidR="00601B34" w:rsidRDefault="008F71E9">
            <w:pPr>
              <w:pStyle w:val="10"/>
              <w:numPr>
                <w:ilvl w:val="0"/>
                <w:numId w:val="113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психогимнастика </w:t>
            </w:r>
          </w:p>
        </w:tc>
      </w:tr>
      <w:tr w:rsidR="00601B34">
        <w:tc>
          <w:tcPr>
            <w:tcW w:w="338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Система закаливания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 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 </w:t>
            </w:r>
          </w:p>
          <w:p w:rsidR="00601B34" w:rsidRDefault="00601B34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14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Утренний прием на свежем воздухе в теплое время года; </w:t>
            </w:r>
          </w:p>
          <w:p w:rsidR="00601B34" w:rsidRDefault="008F71E9">
            <w:pPr>
              <w:pStyle w:val="10"/>
              <w:numPr>
                <w:ilvl w:val="0"/>
                <w:numId w:val="114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утренняя гимнастика (разные формы: оздоровительный бег, ритмика, ОРУ, игры); </w:t>
            </w:r>
          </w:p>
          <w:p w:rsidR="00601B34" w:rsidRDefault="008F71E9">
            <w:pPr>
              <w:pStyle w:val="10"/>
              <w:numPr>
                <w:ilvl w:val="0"/>
                <w:numId w:val="114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облегченная форма одежды; </w:t>
            </w:r>
          </w:p>
          <w:p w:rsidR="00601B34" w:rsidRDefault="008F71E9">
            <w:pPr>
              <w:pStyle w:val="10"/>
              <w:numPr>
                <w:ilvl w:val="0"/>
                <w:numId w:val="114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ходьба босиком в спальне до и после сна; </w:t>
            </w:r>
          </w:p>
          <w:p w:rsidR="00601B34" w:rsidRDefault="008F71E9">
            <w:pPr>
              <w:pStyle w:val="10"/>
              <w:numPr>
                <w:ilvl w:val="0"/>
                <w:numId w:val="114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сон с доступом воздуха (+19 °С ... +17 °С); </w:t>
            </w:r>
          </w:p>
          <w:p w:rsidR="00601B34" w:rsidRDefault="008F71E9">
            <w:pPr>
              <w:pStyle w:val="10"/>
              <w:numPr>
                <w:ilvl w:val="0"/>
                <w:numId w:val="114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солнечные ванны (в летнее время); </w:t>
            </w:r>
          </w:p>
          <w:p w:rsidR="00601B34" w:rsidRDefault="008F71E9">
            <w:pPr>
              <w:pStyle w:val="10"/>
              <w:numPr>
                <w:ilvl w:val="0"/>
                <w:numId w:val="114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обширное умывание;</w:t>
            </w:r>
          </w:p>
          <w:p w:rsidR="00601B34" w:rsidRDefault="008F71E9">
            <w:pPr>
              <w:pStyle w:val="10"/>
              <w:numPr>
                <w:ilvl w:val="0"/>
                <w:numId w:val="114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полоскание полости рта прохладной водой</w:t>
            </w:r>
          </w:p>
        </w:tc>
      </w:tr>
      <w:tr w:rsidR="00601B34">
        <w:tc>
          <w:tcPr>
            <w:tcW w:w="3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Организация рационального питания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 </w:t>
            </w:r>
          </w:p>
        </w:tc>
        <w:tc>
          <w:tcPr>
            <w:tcW w:w="6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15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Организация второго завтрака (соки, фрукты); </w:t>
            </w:r>
          </w:p>
          <w:p w:rsidR="00601B34" w:rsidRDefault="008F71E9">
            <w:pPr>
              <w:pStyle w:val="10"/>
              <w:numPr>
                <w:ilvl w:val="0"/>
                <w:numId w:val="115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введение овощей и фруктов в обед и полдник; </w:t>
            </w:r>
          </w:p>
          <w:p w:rsidR="00601B34" w:rsidRDefault="008F71E9">
            <w:pPr>
              <w:pStyle w:val="10"/>
              <w:numPr>
                <w:ilvl w:val="0"/>
                <w:numId w:val="115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замена продуктов для детей-аллергиков; </w:t>
            </w:r>
          </w:p>
          <w:p w:rsidR="00601B34" w:rsidRDefault="008F71E9">
            <w:pPr>
              <w:pStyle w:val="10"/>
              <w:numPr>
                <w:ilvl w:val="0"/>
                <w:numId w:val="115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питьевой режим </w:t>
            </w:r>
          </w:p>
        </w:tc>
      </w:tr>
      <w:tr w:rsidR="00601B34">
        <w:trPr>
          <w:trHeight w:val="1944"/>
        </w:trPr>
        <w:tc>
          <w:tcPr>
            <w:tcW w:w="3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Мониторинг уровня физического развития, состояния здоровья, физической подготовленности, психоэмоционального состояния</w:t>
            </w:r>
          </w:p>
        </w:tc>
        <w:tc>
          <w:tcPr>
            <w:tcW w:w="6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16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Мониторинг  уровня физического развития; </w:t>
            </w:r>
          </w:p>
          <w:p w:rsidR="00601B34" w:rsidRDefault="008F71E9">
            <w:pPr>
              <w:pStyle w:val="10"/>
              <w:numPr>
                <w:ilvl w:val="0"/>
                <w:numId w:val="116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диспансеризация детей детской поликлиникой; </w:t>
            </w:r>
          </w:p>
          <w:p w:rsidR="00601B34" w:rsidRDefault="008F71E9">
            <w:pPr>
              <w:pStyle w:val="10"/>
              <w:numPr>
                <w:ilvl w:val="0"/>
                <w:numId w:val="116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диагностика физической подготовленности; </w:t>
            </w:r>
          </w:p>
          <w:p w:rsidR="00601B34" w:rsidRDefault="008F71E9">
            <w:pPr>
              <w:pStyle w:val="10"/>
              <w:numPr>
                <w:ilvl w:val="0"/>
                <w:numId w:val="116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диагностика развития ребенка; </w:t>
            </w:r>
          </w:p>
          <w:p w:rsidR="00601B34" w:rsidRDefault="008F71E9">
            <w:pPr>
              <w:pStyle w:val="10"/>
              <w:numPr>
                <w:ilvl w:val="0"/>
                <w:numId w:val="116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обследование психоэмоционального состояния детей педагогом-психологом; </w:t>
            </w:r>
          </w:p>
          <w:p w:rsidR="00601B34" w:rsidRDefault="008F71E9">
            <w:pPr>
              <w:pStyle w:val="10"/>
              <w:numPr>
                <w:ilvl w:val="0"/>
                <w:numId w:val="116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обследование учителем-логопедом </w:t>
            </w:r>
          </w:p>
        </w:tc>
      </w:tr>
    </w:tbl>
    <w:p w:rsidR="00601B34" w:rsidRDefault="00601B34">
      <w:pPr>
        <w:pStyle w:val="10"/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1B34" w:rsidRDefault="008F71E9">
      <w:pPr>
        <w:pStyle w:val="10"/>
        <w:spacing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>
        <w:rPr>
          <w:rFonts w:eastAsia="Calibri" w:cs="Times New Roman"/>
          <w:b/>
          <w:sz w:val="30"/>
          <w:szCs w:val="30"/>
          <w:lang w:eastAsia="ru-RU"/>
        </w:rPr>
        <w:t>Модель физкультурно - оздоровительных мероприятий на день</w:t>
      </w:r>
    </w:p>
    <w:p w:rsidR="00601B34" w:rsidRDefault="008F71E9">
      <w:pPr>
        <w:pStyle w:val="10"/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eastAsia="Calibri" w:cs="Times New Roman"/>
          <w:b/>
          <w:i/>
          <w:sz w:val="28"/>
          <w:szCs w:val="28"/>
          <w:lang w:eastAsia="ru-RU"/>
        </w:rPr>
        <w:t>(дошкольный возраст)</w:t>
      </w:r>
    </w:p>
    <w:p w:rsidR="00601B34" w:rsidRDefault="00601B34">
      <w:pPr>
        <w:pStyle w:val="1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2341"/>
        <w:gridCol w:w="6839"/>
      </w:tblGrid>
      <w:tr w:rsidR="00601B3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№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Режимные процессы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Мероприятия </w:t>
            </w:r>
          </w:p>
        </w:tc>
      </w:tr>
      <w:tr w:rsidR="00601B3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1. 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eastAsia="Calibri" w:cs="Times New Roman"/>
                <w:b/>
                <w:lang w:eastAsia="ru-RU"/>
              </w:rPr>
              <w:t>Утро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Сквозное проветривание помещений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Соблюдение температурного режима (в течение года)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Облегченная одежда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Музыкотерапия, обеспечение  психоэмоционального комфорта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Индивидуальная и подгрупповая работа по развитию движений, развитие мелкой и крупной моторики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Упражнения для формирования правильной осанки и профилактики плоскостопия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Утренняя гимнастика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Артикуляционная гимнастика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Пальчиковая гимнастика</w:t>
            </w:r>
          </w:p>
        </w:tc>
      </w:tr>
      <w:tr w:rsidR="00601B3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2.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eastAsia="Calibri" w:cs="Times New Roman"/>
                <w:b/>
                <w:lang w:eastAsia="ru-RU"/>
              </w:rPr>
              <w:t xml:space="preserve">Завтрак 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Привитие культурно – гигиенических навыков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Мытье рук с самомассажем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Умывание прохладной водой перед приемом пищи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Воспитание культуры еды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Полоскание рта после приема пищи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Обливание  проточной водой рук по локоть</w:t>
            </w:r>
          </w:p>
        </w:tc>
      </w:tr>
      <w:tr w:rsidR="00601B3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3.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eastAsia="Calibri" w:cs="Times New Roman"/>
                <w:b/>
                <w:lang w:eastAsia="ru-RU"/>
              </w:rPr>
              <w:t>Подготовка к организованной деятельности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Развитие психомоторики: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- пальчиковая гимнастика; дыхательная гимнастика</w:t>
            </w:r>
          </w:p>
          <w:p w:rsidR="00601B34" w:rsidRDefault="008F71E9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- упражнения для профилактики нарушений зрения</w:t>
            </w:r>
          </w:p>
        </w:tc>
      </w:tr>
      <w:tr w:rsidR="00601B3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4.</w:t>
            </w:r>
          </w:p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1B34" w:rsidRDefault="00601B34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eastAsia="Calibri" w:cs="Times New Roman"/>
                <w:b/>
                <w:lang w:eastAsia="ru-RU"/>
              </w:rPr>
              <w:t>Организованная деятельность</w:t>
            </w:r>
          </w:p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НОД физкультурой с включением корригирующих упражнений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Беседы, викторины на темы по формированию у детей потребности в здоровом образе жизни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Физкультурные минутки с включением дыхательных, пальчиковых упражнений, элементов самомассажа, релаксационных упражнений 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Перемещение детей в др. помещения  (изостудия, спортивный, музыкальный зал и др. )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Сквозное проветривание помещений</w:t>
            </w:r>
          </w:p>
        </w:tc>
      </w:tr>
      <w:tr w:rsidR="00601B3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1B34" w:rsidRDefault="008F71E9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5.</w:t>
            </w:r>
          </w:p>
          <w:p w:rsidR="00601B34" w:rsidRDefault="00601B34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1B34" w:rsidRDefault="00601B34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1B34" w:rsidRDefault="00601B34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1B34" w:rsidRDefault="00601B34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1B34" w:rsidRDefault="00601B34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1B34" w:rsidRDefault="00601B34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1B34" w:rsidRDefault="00601B34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eastAsia="Calibri" w:cs="Times New Roman"/>
                <w:b/>
                <w:lang w:eastAsia="ru-RU"/>
              </w:rPr>
              <w:t>Прогулка</w:t>
            </w:r>
          </w:p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Обеспечение теплового комфорта в течение  прогулки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Создание условий для обеспечения двигательной активности детей на прогулке, подвижные игры с учетом ДА детей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Создание условий для самостоятельной двигательной деятельности детей (катание на велосипеде, самокате, качелях)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Интерактивные игры на развитие психических процессов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Использование элементов психогимнастики (по М.М.Чистяковой)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Игры для снятия эмоционального напряжения</w:t>
            </w:r>
          </w:p>
        </w:tc>
      </w:tr>
      <w:tr w:rsidR="00601B34">
        <w:trPr>
          <w:trHeight w:val="41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6.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eastAsia="Calibri" w:cs="Times New Roman"/>
                <w:b/>
                <w:lang w:eastAsia="ru-RU"/>
              </w:rPr>
              <w:t>Обед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Привитие культурно – гигиенических навыков </w:t>
            </w:r>
          </w:p>
        </w:tc>
      </w:tr>
      <w:tr w:rsidR="00601B34">
        <w:trPr>
          <w:trHeight w:val="27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Умывание прохладной водой перед приемом пищи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Мытье рук с самомассажем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Воспитание культуры еды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Иммуносберегающие мероприятия:</w:t>
            </w:r>
          </w:p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- введение в пищу свежего чеснока и лука;</w:t>
            </w:r>
          </w:p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lastRenderedPageBreak/>
              <w:t>- очистительные зимние и весенние салаты;</w:t>
            </w:r>
          </w:p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- употребление витаминов (по назначению врача) </w:t>
            </w:r>
          </w:p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-витаминизация третьего блюда. 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Полоскание полости рта после приема пищи</w:t>
            </w:r>
          </w:p>
        </w:tc>
      </w:tr>
      <w:tr w:rsidR="00601B34">
        <w:trPr>
          <w:trHeight w:val="38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7.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eastAsia="Calibri" w:cs="Times New Roman"/>
                <w:b/>
                <w:lang w:eastAsia="ru-RU"/>
              </w:rPr>
              <w:t>Подготовка ко сну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Музыкотерапия </w:t>
            </w:r>
          </w:p>
        </w:tc>
      </w:tr>
      <w:tr w:rsidR="00601B34">
        <w:trPr>
          <w:trHeight w:val="20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Привитие навыков самообслуживания и культурно- гигиенических навыков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Сон при открытых фрамугах</w:t>
            </w:r>
          </w:p>
        </w:tc>
      </w:tr>
      <w:tr w:rsidR="00601B34">
        <w:trPr>
          <w:trHeight w:val="3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9.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eastAsia="Calibri" w:cs="Times New Roman"/>
                <w:b/>
                <w:lang w:eastAsia="ru-RU"/>
              </w:rPr>
              <w:t>Подготовка к подъему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Выкладывание дорожки здоровья</w:t>
            </w:r>
          </w:p>
        </w:tc>
      </w:tr>
      <w:tr w:rsidR="00601B34">
        <w:trPr>
          <w:trHeight w:val="30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Подготовка двигательной среды (малые спортивные снаряды, нестандартное оборудование)</w:t>
            </w:r>
          </w:p>
        </w:tc>
      </w:tr>
      <w:tr w:rsidR="00601B3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10.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eastAsia="Calibri" w:cs="Times New Roman"/>
                <w:b/>
                <w:lang w:eastAsia="ru-RU"/>
              </w:rPr>
              <w:t xml:space="preserve">Подъем 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Постепенное пробуждение 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Увеличение сна для ЧБД до 30 мин.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Упражнения в кровати «Гимнастика маленьких волшебников»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Игровой самомассаж лица, шеи, рук.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Дорожка здоровья 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Гигиенические процедуры</w:t>
            </w:r>
          </w:p>
        </w:tc>
      </w:tr>
      <w:tr w:rsidR="00601B3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11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eastAsia="Calibri" w:cs="Times New Roman"/>
                <w:b/>
                <w:lang w:eastAsia="ru-RU"/>
              </w:rPr>
              <w:t>Полдник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Воспитание культуры еды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Полоскание рта после еды</w:t>
            </w:r>
          </w:p>
        </w:tc>
      </w:tr>
      <w:tr w:rsidR="00601B34">
        <w:trPr>
          <w:trHeight w:val="27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12.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eastAsia="Calibri" w:cs="Times New Roman"/>
                <w:b/>
                <w:lang w:eastAsia="ru-RU"/>
              </w:rPr>
              <w:t>Дополнительная развивающая и коррекционная работа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Оздоровительная гимнастика по профилактике нарушений осанки и плоскостопия </w:t>
            </w:r>
          </w:p>
        </w:tc>
      </w:tr>
      <w:tr w:rsidR="00601B34">
        <w:trPr>
          <w:trHeight w:val="39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Упражнения для профилактики нарушений зрения, артикуляционная , пальчиковая гимнастики.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Музыкально – спортивные праздники, развлечения, досуги</w:t>
            </w:r>
          </w:p>
        </w:tc>
      </w:tr>
      <w:tr w:rsidR="00601B3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13.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eastAsia="Calibri" w:cs="Times New Roman"/>
                <w:b/>
                <w:lang w:eastAsia="ru-RU"/>
              </w:rPr>
              <w:t xml:space="preserve">Прогулка 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Создание условий для организации двигательной активности детей (езда на велосипеде, мячи, обручи, использование нестандартного оборудования)</w:t>
            </w:r>
          </w:p>
        </w:tc>
      </w:tr>
      <w:tr w:rsidR="00601B3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601B34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Подвижные игры, хороводы, физические упражнения с учетом уровня ДА детей</w:t>
            </w:r>
          </w:p>
        </w:tc>
      </w:tr>
      <w:tr w:rsidR="00601B3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14.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eastAsia="Calibri" w:cs="Times New Roman"/>
                <w:b/>
                <w:lang w:eastAsia="ru-RU"/>
              </w:rPr>
              <w:t>Подгрупповая и индивидуальная работа с родителями по проблеме: «Ценности здорового образа жизни»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17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 «Обеспечение психоэмоционального комфорта в семье»;</w:t>
            </w:r>
          </w:p>
          <w:p w:rsidR="00601B34" w:rsidRDefault="008F71E9">
            <w:pPr>
              <w:pStyle w:val="10"/>
              <w:numPr>
                <w:ilvl w:val="0"/>
                <w:numId w:val="117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«Оздоровительно – профилактическая работа»;</w:t>
            </w:r>
          </w:p>
          <w:p w:rsidR="00601B34" w:rsidRDefault="008F71E9">
            <w:pPr>
              <w:pStyle w:val="10"/>
              <w:numPr>
                <w:ilvl w:val="0"/>
                <w:numId w:val="117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«Формируем у детей привычку к здоровому образу жизни»;</w:t>
            </w:r>
          </w:p>
          <w:p w:rsidR="00601B34" w:rsidRDefault="008F71E9">
            <w:pPr>
              <w:pStyle w:val="10"/>
              <w:numPr>
                <w:ilvl w:val="0"/>
                <w:numId w:val="117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«О профилактике заболеваний»</w:t>
            </w:r>
          </w:p>
          <w:p w:rsidR="00601B34" w:rsidRDefault="008F71E9">
            <w:pPr>
              <w:pStyle w:val="10"/>
              <w:numPr>
                <w:ilvl w:val="0"/>
                <w:numId w:val="117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«Традиционные и нетрадиционные методы оздоровления детей»;</w:t>
            </w:r>
          </w:p>
          <w:p w:rsidR="00601B34" w:rsidRDefault="008F71E9">
            <w:pPr>
              <w:pStyle w:val="10"/>
              <w:numPr>
                <w:ilvl w:val="0"/>
                <w:numId w:val="117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«Отдых с ребенком летом»</w:t>
            </w:r>
          </w:p>
        </w:tc>
      </w:tr>
    </w:tbl>
    <w:p w:rsidR="00004391" w:rsidRDefault="00004391" w:rsidP="006E074F">
      <w:pPr>
        <w:pStyle w:val="10"/>
        <w:tabs>
          <w:tab w:val="left" w:pos="7635"/>
        </w:tabs>
        <w:spacing w:line="240" w:lineRule="auto"/>
        <w:rPr>
          <w:rFonts w:eastAsia="Calibri" w:cs="Times New Roman"/>
          <w:b/>
          <w:i/>
          <w:iCs/>
          <w:color w:val="000000"/>
          <w:spacing w:val="-12"/>
          <w:sz w:val="28"/>
          <w:szCs w:val="28"/>
          <w:u w:val="single"/>
          <w:lang w:eastAsia="ru-RU"/>
        </w:rPr>
      </w:pPr>
    </w:p>
    <w:p w:rsidR="00601B34" w:rsidRPr="006E074F" w:rsidRDefault="008F71E9">
      <w:pPr>
        <w:pStyle w:val="10"/>
        <w:tabs>
          <w:tab w:val="left" w:pos="7635"/>
        </w:tabs>
        <w:spacing w:line="240" w:lineRule="auto"/>
        <w:jc w:val="center"/>
        <w:rPr>
          <w:rFonts w:ascii="Times New Roman" w:eastAsia="Calibri" w:hAnsi="Times New Roman" w:cs="Times New Roman"/>
          <w:color w:val="1F497D"/>
          <w:lang w:eastAsia="ru-RU"/>
        </w:rPr>
      </w:pPr>
      <w:r w:rsidRPr="006E074F">
        <w:rPr>
          <w:rFonts w:eastAsia="Calibri" w:cs="Times New Roman"/>
          <w:b/>
          <w:iCs/>
          <w:color w:val="000000"/>
          <w:spacing w:val="-12"/>
          <w:sz w:val="28"/>
          <w:szCs w:val="28"/>
          <w:lang w:eastAsia="ru-RU"/>
        </w:rPr>
        <w:t>Система закаливающих мероприятий В МАДОУ ЦРР-д/с№32</w:t>
      </w:r>
    </w:p>
    <w:p w:rsidR="00601B34" w:rsidRDefault="00601B34">
      <w:pPr>
        <w:pStyle w:val="10"/>
        <w:spacing w:line="240" w:lineRule="auto"/>
        <w:jc w:val="both"/>
        <w:rPr>
          <w:rFonts w:ascii="Calibri" w:eastAsia="Calibri" w:hAnsi="Calibri" w:cs="Calibri"/>
          <w:color w:val="1F497D"/>
          <w:kern w:val="2"/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49"/>
        <w:gridCol w:w="2136"/>
        <w:gridCol w:w="3694"/>
        <w:gridCol w:w="3260"/>
      </w:tblGrid>
      <w:tr w:rsidR="00470959" w:rsidTr="0047095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eastAsia="Calibri" w:cs="Times New Roman"/>
                <w:b/>
                <w:bCs/>
                <w:i/>
                <w:color w:val="000000"/>
                <w:lang w:eastAsia="ru-RU"/>
              </w:rPr>
              <w:t xml:space="preserve">№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eastAsia="Calibri" w:cs="Times New Roman"/>
                <w:b/>
                <w:bCs/>
                <w:i/>
                <w:color w:val="000000"/>
                <w:lang w:eastAsia="ru-RU"/>
              </w:rPr>
              <w:t xml:space="preserve">Оздоровительные мероприятия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eastAsia="Calibri" w:cs="Times New Roman"/>
                <w:b/>
                <w:bCs/>
                <w:i/>
                <w:color w:val="000000"/>
                <w:lang w:eastAsia="ru-RU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b/>
                <w:bCs/>
                <w:i/>
                <w:color w:val="000000"/>
                <w:lang w:eastAsia="ru-RU"/>
              </w:rPr>
              <w:t>подготовительная</w:t>
            </w:r>
          </w:p>
        </w:tc>
      </w:tr>
      <w:tr w:rsidR="00470959" w:rsidTr="0047095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Утренний прием детей на воздухе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+</w:t>
            </w:r>
          </w:p>
        </w:tc>
      </w:tr>
      <w:tr w:rsidR="00470959" w:rsidTr="0047095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Контрастное воздушное закаливание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+</w:t>
            </w:r>
          </w:p>
        </w:tc>
      </w:tr>
      <w:tr w:rsidR="00470959" w:rsidTr="0047095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 xml:space="preserve">Дыхательная </w:t>
            </w:r>
            <w:r>
              <w:rPr>
                <w:rFonts w:eastAsia="Calibri" w:cs="Times New Roman"/>
                <w:color w:val="000000"/>
                <w:lang w:eastAsia="ru-RU"/>
              </w:rPr>
              <w:lastRenderedPageBreak/>
              <w:t>гимнастика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lastRenderedPageBreak/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+</w:t>
            </w:r>
          </w:p>
        </w:tc>
      </w:tr>
      <w:tr w:rsidR="00470959" w:rsidTr="0047095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Босохождение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+</w:t>
            </w:r>
          </w:p>
        </w:tc>
      </w:tr>
      <w:tr w:rsidR="00470959" w:rsidTr="0047095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Хождение по ребристой доске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+</w:t>
            </w:r>
          </w:p>
        </w:tc>
      </w:tr>
      <w:tr w:rsidR="00470959" w:rsidTr="0047095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Хождение по дорожеа с пуговицами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+</w:t>
            </w:r>
          </w:p>
        </w:tc>
      </w:tr>
      <w:tr w:rsidR="00470959" w:rsidTr="0047095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Точечный массаж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+</w:t>
            </w:r>
          </w:p>
        </w:tc>
      </w:tr>
      <w:tr w:rsidR="00470959" w:rsidTr="0047095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Умывание прохладной водой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+</w:t>
            </w:r>
          </w:p>
        </w:tc>
      </w:tr>
      <w:tr w:rsidR="00470959" w:rsidTr="0047095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Полоскание горла кипяченой водой комнатной температуры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+</w:t>
            </w:r>
          </w:p>
        </w:tc>
      </w:tr>
      <w:tr w:rsidR="00470959" w:rsidTr="0047095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Прогулка 2-3 раза в день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+</w:t>
            </w:r>
          </w:p>
        </w:tc>
      </w:tr>
      <w:tr w:rsidR="00470959" w:rsidTr="0047095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Гимнастика пробуждения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+</w:t>
            </w:r>
          </w:p>
        </w:tc>
      </w:tr>
      <w:tr w:rsidR="00470959" w:rsidTr="0047095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Сон без маечек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+</w:t>
            </w:r>
          </w:p>
        </w:tc>
      </w:tr>
      <w:tr w:rsidR="00470959" w:rsidTr="0047095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Соблюдение воздушного режима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+</w:t>
            </w:r>
          </w:p>
        </w:tc>
      </w:tr>
      <w:tr w:rsidR="00470959" w:rsidTr="0047095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Проветривание помещений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+</w:t>
            </w:r>
          </w:p>
        </w:tc>
      </w:tr>
      <w:tr w:rsidR="00470959" w:rsidTr="0047095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Световой режим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959" w:rsidRDefault="00470959">
            <w:pPr>
              <w:pStyle w:val="1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+</w:t>
            </w:r>
          </w:p>
        </w:tc>
      </w:tr>
    </w:tbl>
    <w:p w:rsidR="00601B34" w:rsidRDefault="00601B34">
      <w:pPr>
        <w:pStyle w:val="10"/>
        <w:tabs>
          <w:tab w:val="left" w:pos="7635"/>
        </w:tabs>
        <w:spacing w:line="240" w:lineRule="auto"/>
        <w:rPr>
          <w:rFonts w:ascii="Times New Roman" w:eastAsia="Calibri" w:hAnsi="Times New Roman" w:cs="Times New Roman"/>
          <w:lang w:eastAsia="ru-RU"/>
        </w:rPr>
      </w:pPr>
    </w:p>
    <w:p w:rsidR="00601B34" w:rsidRDefault="008F71E9">
      <w:pPr>
        <w:pStyle w:val="10"/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Система закаливания разрабатывается и периодически корректируется медицинским работником Организации в соответствии с имеющимися условиями. Основной принцип – постепенное расширение зоны воздействия и увеличение времени процедуры. 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/>
          <w:bCs/>
          <w:i/>
          <w:iCs/>
          <w:sz w:val="28"/>
          <w:szCs w:val="28"/>
          <w:lang w:eastAsia="ru-RU"/>
        </w:rPr>
        <w:t>Старшая и подготовительная группы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/>
          <w:color w:val="000000"/>
          <w:sz w:val="28"/>
          <w:szCs w:val="28"/>
          <w:lang w:eastAsia="ru-RU"/>
        </w:rPr>
        <w:t>Бодрящая гимнастика с элементами корригирующей, дыхательная гимнастика. Умывание лица и рук до локтя после сна. Полоскание рта после еды, горла после сна.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При осуществлении закаливания следует придерживаться основных </w:t>
      </w:r>
      <w:r>
        <w:rPr>
          <w:rFonts w:eastAsia="Calibri" w:cs="Times New Roman"/>
          <w:bCs/>
          <w:color w:val="000000"/>
          <w:sz w:val="28"/>
          <w:szCs w:val="28"/>
          <w:lang w:eastAsia="ru-RU"/>
        </w:rPr>
        <w:t>принципов:</w:t>
      </w:r>
    </w:p>
    <w:p w:rsidR="00601B34" w:rsidRDefault="008F71E9">
      <w:pPr>
        <w:pStyle w:val="10"/>
        <w:tabs>
          <w:tab w:val="left" w:pos="0"/>
        </w:tabs>
        <w:spacing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/>
          <w:color w:val="000000"/>
          <w:sz w:val="28"/>
          <w:szCs w:val="28"/>
          <w:lang w:eastAsia="ru-RU"/>
        </w:rPr>
        <w:t>закаливающее воздействие вписывается в каждый элемент режима дня;</w:t>
      </w:r>
    </w:p>
    <w:p w:rsidR="00601B34" w:rsidRDefault="008F71E9">
      <w:pPr>
        <w:pStyle w:val="10"/>
        <w:tabs>
          <w:tab w:val="left" w:pos="0"/>
        </w:tabs>
        <w:spacing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/>
          <w:color w:val="000000"/>
          <w:sz w:val="28"/>
          <w:szCs w:val="28"/>
          <w:lang w:eastAsia="ru-RU"/>
        </w:rPr>
        <w:t>закаливание осуществляется на фоне различной двигательной деятельности;</w:t>
      </w:r>
    </w:p>
    <w:p w:rsidR="00601B34" w:rsidRDefault="008F71E9">
      <w:pPr>
        <w:pStyle w:val="10"/>
        <w:tabs>
          <w:tab w:val="left" w:pos="0"/>
        </w:tabs>
        <w:spacing w:line="200" w:lineRule="atLeast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/>
          <w:color w:val="000000"/>
          <w:sz w:val="28"/>
          <w:szCs w:val="28"/>
          <w:lang w:eastAsia="ru-RU"/>
        </w:rPr>
        <w:t>закаливание проводится на положительном эмоциональном фоне.</w:t>
      </w:r>
    </w:p>
    <w:p w:rsidR="006E074F" w:rsidRPr="00F75E21" w:rsidRDefault="006E074F" w:rsidP="00EF2EF0">
      <w:pPr>
        <w:pStyle w:val="10"/>
        <w:spacing w:line="240" w:lineRule="auto"/>
        <w:jc w:val="both"/>
        <w:rPr>
          <w:b/>
          <w:sz w:val="28"/>
          <w:szCs w:val="28"/>
        </w:rPr>
      </w:pPr>
    </w:p>
    <w:p w:rsidR="00601B34" w:rsidRDefault="008F71E9">
      <w:pPr>
        <w:pStyle w:val="ad"/>
        <w:spacing w:before="0" w:after="0" w:line="240" w:lineRule="auto"/>
        <w:ind w:right="11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.3. Кадровое обеспечение реализации АООП.</w:t>
      </w:r>
    </w:p>
    <w:p w:rsidR="00601B34" w:rsidRDefault="008F71E9">
      <w:pPr>
        <w:pStyle w:val="ad"/>
        <w:spacing w:before="0" w:after="0" w:line="240" w:lineRule="auto"/>
        <w:ind w:righ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Коррекционно-развивающее направление образовательной деятельности ДОУ обеспечивают учитель-дефектолог, учитель-логопед, педагог-психолог, два воспитателя группы компенсирующей направленности для детей с ЗПР, прошедшие специальную курсовую подготовку. </w:t>
      </w:r>
    </w:p>
    <w:p w:rsidR="00601B34" w:rsidRDefault="008F71E9">
      <w:pPr>
        <w:pStyle w:val="ad"/>
        <w:spacing w:before="0" w:after="0" w:line="240" w:lineRule="auto"/>
        <w:ind w:righ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Направление художественно-эстетического развития воспитанников осуществляет музыкальный руководитель.</w:t>
      </w:r>
    </w:p>
    <w:p w:rsidR="00601B34" w:rsidRDefault="008F71E9">
      <w:pPr>
        <w:pStyle w:val="ad"/>
        <w:spacing w:before="0" w:after="0" w:line="240" w:lineRule="auto"/>
        <w:ind w:right="11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Направление </w:t>
      </w:r>
      <w:r>
        <w:rPr>
          <w:bCs/>
          <w:sz w:val="28"/>
          <w:szCs w:val="28"/>
        </w:rPr>
        <w:t>физическое развитие</w:t>
      </w:r>
      <w:r>
        <w:rPr>
          <w:color w:val="000000"/>
          <w:sz w:val="28"/>
          <w:szCs w:val="28"/>
        </w:rPr>
        <w:t xml:space="preserve"> осуществляет </w:t>
      </w:r>
      <w:r>
        <w:rPr>
          <w:sz w:val="28"/>
          <w:szCs w:val="28"/>
        </w:rPr>
        <w:t>ин</w:t>
      </w:r>
      <w:r w:rsidR="00004391">
        <w:rPr>
          <w:sz w:val="28"/>
          <w:szCs w:val="28"/>
        </w:rPr>
        <w:t>структор по физической куль</w:t>
      </w:r>
      <w:r w:rsidR="005626DB">
        <w:rPr>
          <w:sz w:val="28"/>
          <w:szCs w:val="28"/>
        </w:rPr>
        <w:t>т</w:t>
      </w:r>
      <w:r w:rsidR="00004391">
        <w:rPr>
          <w:sz w:val="28"/>
          <w:szCs w:val="28"/>
        </w:rPr>
        <w:t>уре</w:t>
      </w:r>
      <w:r>
        <w:rPr>
          <w:sz w:val="28"/>
          <w:szCs w:val="28"/>
        </w:rPr>
        <w:t>.</w:t>
      </w:r>
    </w:p>
    <w:p w:rsidR="00601B34" w:rsidRDefault="008F71E9">
      <w:pPr>
        <w:pStyle w:val="ad"/>
        <w:spacing w:before="0" w:after="0" w:line="240" w:lineRule="auto"/>
        <w:ind w:right="113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Работу по дополнительным программа ведет педагог дополнительного образования. Все педагоги имеют высшее образование и высшую квалификационную категорию.</w:t>
      </w:r>
    </w:p>
    <w:p w:rsidR="00601B34" w:rsidRDefault="00601B34">
      <w:pPr>
        <w:pStyle w:val="10"/>
        <w:spacing w:line="240" w:lineRule="auto"/>
        <w:ind w:right="113"/>
        <w:jc w:val="both"/>
        <w:rPr>
          <w:b/>
          <w:sz w:val="28"/>
          <w:szCs w:val="28"/>
        </w:rPr>
      </w:pPr>
    </w:p>
    <w:p w:rsidR="00601B34" w:rsidRDefault="008F71E9">
      <w:pPr>
        <w:pStyle w:val="10"/>
        <w:spacing w:line="240" w:lineRule="auto"/>
        <w:ind w:right="113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.4. Финансовые условия реализации Программы</w:t>
      </w:r>
      <w:r>
        <w:rPr>
          <w:sz w:val="28"/>
          <w:szCs w:val="28"/>
        </w:rPr>
        <w:t>.</w:t>
      </w:r>
    </w:p>
    <w:p w:rsidR="00601B34" w:rsidRDefault="008F71E9">
      <w:pPr>
        <w:pStyle w:val="10"/>
        <w:spacing w:line="240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 четко определяет, что реализация образовательной программы осуществляется в полной мере лишь в условиях, соответствующих предъявляемых к ним требованиям. В свою очередь финансирование реализации образовательной программы дошкольного образования не является самоцелью, а обуславливается именно необходимостью финансирования условий, создаваемых при реализации программы организацией. Именно обеспечение условий, кадровых, предметно пространственной среды, иных, требуют от организации направленных усилий, связанных с формированием финансовых потоков. Так, если для реализации программы требуется привлечение педагога-психолога (иначе не будет возможности при необходимости провести психологическую диагностику, а значит выполнить требование стандарта, п. 3.2.3), то организация обязана его привлечь для создания требуемых условий, а значит, обязана оплатить его труд, понести соответствующие расходы. Следовательно, построение экономики организации должно осуществляться с учетом решения задачи обеспечения всех необходимых условий, в этом ключе сама экономика должна решать задачи содействия реализации образовательной программы. На уровнях же учредителя организации, субъекта Российской Федерации, определяемые финансовые условия реализации образовательных программ должны в обязательном порядке учитывать, что доводимые до организаций средства доводятся, прежде всего, с целью содействия организациям в реализации образовательной программы в 82 соответствии со всеми требованиями к условиям федерального государственного образовательного стандарта. Таким образом, главным принципом формирования финансовых условий реализации программы является принцип их содействия конечному обучению воспитанника в условиях, необходимых для обеспечения такого обучения. Экономика дошкольного образования в этой связи должна рассматриваться как экономика содействия. Финансовое обеспечение реализации, адаптированной основной образовательной программы дошкольного образования, разработанной для детей с тяжелыми нарушениями речи, осуществляется в соответствии с потребностями МАДОУ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группы, режима пребывания детей в группе, возрастом воспитанников и прочими особенностями реализации АООП. </w:t>
      </w:r>
    </w:p>
    <w:p w:rsidR="00601B34" w:rsidRDefault="008F71E9">
      <w:pPr>
        <w:pStyle w:val="10"/>
        <w:spacing w:line="240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финансового обеспечения реализации Программы определяется исходя из Требований к условиям реализации основной образовательной программы </w:t>
      </w:r>
      <w:r>
        <w:rPr>
          <w:sz w:val="28"/>
          <w:szCs w:val="28"/>
        </w:rPr>
        <w:lastRenderedPageBreak/>
        <w:t xml:space="preserve">дошкольного образования ФГОС ДО и должен быть достаточным и необходимым для осуществления МАДОУ: </w:t>
      </w:r>
    </w:p>
    <w:p w:rsidR="00601B34" w:rsidRDefault="008F71E9">
      <w:pPr>
        <w:pStyle w:val="ac"/>
        <w:numPr>
          <w:ilvl w:val="0"/>
          <w:numId w:val="73"/>
        </w:numPr>
        <w:spacing w:after="0" w:line="240" w:lineRule="auto"/>
        <w:ind w:left="0" w:firstLine="0"/>
        <w:rPr>
          <w:b/>
          <w:i/>
          <w:color w:val="auto"/>
          <w:sz w:val="28"/>
          <w:szCs w:val="28"/>
        </w:rPr>
      </w:pPr>
      <w:r>
        <w:rPr>
          <w:sz w:val="28"/>
          <w:szCs w:val="28"/>
        </w:rPr>
        <w:t xml:space="preserve">расходов на оплату труда работников, реализующих Программу, в том числе педагогических работников дополнительной привлекаемых для реализации, адаптированной основной общеобразовательной программы для детей с тяжелыми нарушениями речи в количестве, необходимом для качественного педагогического сопровождения указанной категории детей. </w:t>
      </w:r>
    </w:p>
    <w:p w:rsidR="00601B34" w:rsidRDefault="008F71E9">
      <w:pPr>
        <w:pStyle w:val="ac"/>
        <w:numPr>
          <w:ilvl w:val="0"/>
          <w:numId w:val="73"/>
        </w:numPr>
        <w:spacing w:after="0" w:line="240" w:lineRule="auto"/>
        <w:ind w:left="0" w:firstLine="0"/>
        <w:rPr>
          <w:b/>
          <w:i/>
          <w:color w:val="auto"/>
          <w:sz w:val="28"/>
          <w:szCs w:val="28"/>
        </w:rPr>
      </w:pPr>
      <w:r>
        <w:rPr>
          <w:sz w:val="28"/>
          <w:szCs w:val="28"/>
        </w:rPr>
        <w:t xml:space="preserve"> расходов на средства обучения, включая средства обучения необходимые для организации реализации адаптированной основной общеобразовательной программы для детей с тяжелыми нарушениями речи, соответствующие материалы, в том числе приобретение учебных изданий в бумажном и электронном виде, дидактических материалов, аудио- и видео- материалов, средств обучения, в том числе, материалов, оборудования, спецодежды, игр и игрушек, электронных образовательных ресурсов, необходимых для организации всех видов образовательной деятельности и создания развивающей предметно-пространственной среды (в том числе специальных для детей с ОВЗ и детей-инвалидов), приобретения обновляемых образовательных ресурсов, в том числе, расходных материалов, подписки на актуализацию электронных ресурсов, пополнение комплекта средств обучения и подписки на техническое сопровождение деятельности средств обучения, спортивного, оздоровительного оборудования, инвентаря, оплату услуг связи, в том числе расходов, связанных с подключением к информационной сети Интернет; </w:t>
      </w:r>
    </w:p>
    <w:p w:rsidR="00601B34" w:rsidRDefault="008F71E9">
      <w:pPr>
        <w:pStyle w:val="ac"/>
        <w:numPr>
          <w:ilvl w:val="0"/>
          <w:numId w:val="73"/>
        </w:numPr>
        <w:spacing w:after="0" w:line="240" w:lineRule="auto"/>
        <w:ind w:left="0" w:firstLine="0"/>
        <w:rPr>
          <w:b/>
          <w:i/>
          <w:color w:val="auto"/>
          <w:sz w:val="28"/>
          <w:szCs w:val="28"/>
        </w:rPr>
      </w:pPr>
      <w:r>
        <w:rPr>
          <w:sz w:val="28"/>
          <w:szCs w:val="28"/>
        </w:rPr>
        <w:t xml:space="preserve"> расходов, связанных с дополнительным профессиональным</w:t>
      </w:r>
      <w:r>
        <w:rPr>
          <w:rFonts w:ascii="Symbol" w:eastAsia="Symbol" w:hAnsi="Symbol" w:cs="Symbol"/>
        </w:rPr>
        <w:t></w:t>
      </w:r>
      <w:r>
        <w:rPr>
          <w:sz w:val="28"/>
          <w:szCs w:val="28"/>
        </w:rPr>
        <w:t xml:space="preserve"> образованием педагогических работников по профилю их педагогической деятельности;  </w:t>
      </w:r>
    </w:p>
    <w:p w:rsidR="00601B34" w:rsidRDefault="008F71E9">
      <w:pPr>
        <w:pStyle w:val="ac"/>
        <w:numPr>
          <w:ilvl w:val="0"/>
          <w:numId w:val="73"/>
        </w:numPr>
        <w:spacing w:after="0" w:line="240" w:lineRule="auto"/>
        <w:ind w:left="0" w:firstLine="0"/>
        <w:rPr>
          <w:b/>
          <w:i/>
          <w:color w:val="auto"/>
          <w:sz w:val="28"/>
          <w:szCs w:val="28"/>
        </w:rPr>
      </w:pPr>
      <w:r>
        <w:rPr>
          <w:sz w:val="28"/>
          <w:szCs w:val="28"/>
        </w:rPr>
        <w:t>иных расходов, связанных с реализацией Программы, в том числе необходимых для организации деятельности МАДОУ по реализации программы (включая приобретение услуг, в том числе коммунальных) Финансовое обеспечение реализации Программы в государственных и муниципальных организациях осуществляется с учётом распределения 83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власти. Финансовое обеспечение реализации Программы в автономном образовательном учреждении осуществляется исходя из нормативных затрат на основе государственного (муниципального) задания учредителя на оказание государственных (муниципальных)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услуг.</w:t>
      </w:r>
    </w:p>
    <w:p w:rsidR="00EA2632" w:rsidRPr="00290A17" w:rsidRDefault="008F71E9" w:rsidP="002B479F">
      <w:pPr>
        <w:pStyle w:val="ac"/>
        <w:numPr>
          <w:ilvl w:val="0"/>
          <w:numId w:val="73"/>
        </w:numPr>
        <w:spacing w:after="0" w:line="240" w:lineRule="auto"/>
        <w:ind w:left="0" w:firstLine="0"/>
        <w:rPr>
          <w:b/>
          <w:i/>
          <w:color w:val="auto"/>
          <w:sz w:val="28"/>
          <w:szCs w:val="28"/>
        </w:rPr>
      </w:pPr>
      <w:r>
        <w:rPr>
          <w:b/>
          <w:sz w:val="28"/>
          <w:szCs w:val="28"/>
        </w:rPr>
        <w:t>Объем финансового обеспечения</w:t>
      </w:r>
      <w:r>
        <w:rPr>
          <w:sz w:val="28"/>
          <w:szCs w:val="28"/>
        </w:rPr>
        <w:t xml:space="preserve"> реализации Программы на уровне МАДОУ осуществляется в пределах объёмов средств на текущий финансовый год и используется для осуществления расходов, необходимых для реализации </w:t>
      </w:r>
      <w:r>
        <w:rPr>
          <w:sz w:val="28"/>
          <w:szCs w:val="28"/>
        </w:rPr>
        <w:lastRenderedPageBreak/>
        <w:t>Программы, в том числе оплаты труда всех категорий персонала, участвующего в ее реализации, приобретения средств обучения, обеспечения дополнительного профессионального образования педагогических работников и организации функционирования Организации. Порядок, размеры и условия оплаты труда отдельных категорий работников организации, в том числе распределения стимулирующих выплат, определяются в локальных правовых актах Организации и (или) в коллективных договорах. В локальных правовых актах о стимулирующих выплатах, в том числе, определяются критерии и показатели результативности и качества, разработанные в соответствии с требованиями ФГОС ДО к условиям реализации Программы. В распределении стимулирующей части фонда оплаты труда предусматривается участие органов самоуправления Организации. Организация самостоятельно устанавливает предмет закупок, количество и стоимость приобретаемых средств обучения, а также перечень работ для обеспечения требований к условиям реализации Программы</w:t>
      </w:r>
      <w:r w:rsidR="00290A17">
        <w:rPr>
          <w:sz w:val="28"/>
          <w:szCs w:val="28"/>
        </w:rPr>
        <w:t>.</w:t>
      </w:r>
    </w:p>
    <w:p w:rsidR="00290A17" w:rsidRDefault="00290A17" w:rsidP="00290A17">
      <w:pPr>
        <w:spacing w:after="0" w:line="240" w:lineRule="auto"/>
        <w:rPr>
          <w:b/>
          <w:i/>
          <w:color w:val="auto"/>
          <w:sz w:val="28"/>
          <w:szCs w:val="28"/>
        </w:rPr>
      </w:pPr>
    </w:p>
    <w:p w:rsidR="00290A17" w:rsidRDefault="00290A17" w:rsidP="00290A17">
      <w:pPr>
        <w:pStyle w:val="10"/>
        <w:spacing w:after="12" w:line="38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val="en-US" w:eastAsia="ru-RU"/>
        </w:rPr>
        <w:t>III</w:t>
      </w: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>.5. Материально-техническое обеспечение АООП.</w:t>
      </w:r>
    </w:p>
    <w:p w:rsidR="00290A17" w:rsidRDefault="00290A17" w:rsidP="00290A17">
      <w:pPr>
        <w:pStyle w:val="10"/>
        <w:spacing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МАДОУ обеспечивает материально-технические условия, позволяющие достичь обозначенные АООП цели и выполнить задачи, в т. ч.: </w:t>
      </w:r>
    </w:p>
    <w:p w:rsidR="00290A17" w:rsidRDefault="00290A17" w:rsidP="00290A17">
      <w:pPr>
        <w:pStyle w:val="10"/>
        <w:spacing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─ 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</w:t>
      </w:r>
    </w:p>
    <w:p w:rsidR="00290A17" w:rsidRDefault="00290A17" w:rsidP="00290A17">
      <w:pPr>
        <w:pStyle w:val="10"/>
        <w:spacing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─ организовывать участие родителей воспитанников (законных представителей), педагогических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мотивирующей образовательной среды, уклада организации, осуществляющей образовательную деятельность; </w:t>
      </w:r>
    </w:p>
    <w:p w:rsidR="00290A17" w:rsidRDefault="00290A17" w:rsidP="00290A17">
      <w:pPr>
        <w:pStyle w:val="10"/>
        <w:spacing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─ 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 </w:t>
      </w:r>
    </w:p>
    <w:p w:rsidR="00290A17" w:rsidRDefault="00290A17" w:rsidP="00290A17">
      <w:pPr>
        <w:pStyle w:val="10"/>
        <w:spacing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─ обновлять содержание основной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 </w:t>
      </w:r>
    </w:p>
    <w:p w:rsidR="00290A17" w:rsidRDefault="00290A17" w:rsidP="00290A17">
      <w:pPr>
        <w:pStyle w:val="10"/>
        <w:spacing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─ обеспечивать эффективное использование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информационной, правовой компетентности и мастерства мотивирования детей; </w:t>
      </w:r>
    </w:p>
    <w:p w:rsidR="00290A17" w:rsidRDefault="00290A17" w:rsidP="00290A17">
      <w:pPr>
        <w:pStyle w:val="10"/>
        <w:spacing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─ эффективно управлять организацией, осуществляющей образовательную деятельность, с использованием технологий управления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проектами и знаниями, управления рисками,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  <w:t xml:space="preserve">технологий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  <w:t xml:space="preserve">разрешения конфликтов,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  <w:t xml:space="preserve">информационно-коммуникационных технологий, современных механизмов финансирования. </w:t>
      </w:r>
    </w:p>
    <w:p w:rsidR="00290A17" w:rsidRDefault="00290A17" w:rsidP="00290A17">
      <w:pPr>
        <w:pStyle w:val="10"/>
        <w:spacing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>
        <w:rPr>
          <w:rFonts w:eastAsia="Calibri" w:cs="Times New Roman"/>
          <w:kern w:val="2"/>
          <w:sz w:val="28"/>
          <w:szCs w:val="28"/>
          <w:lang w:eastAsia="zh-CN"/>
        </w:rPr>
        <w:t>Состояние материально-технического обеспечения соответствует педагогическим требованиям, современному уровню образования и санитарным правилам, и нормам, утвержденными Постановлением Главного государственного санитарного врача Российской Федерации от 15 мая 2013 г. N 26 г. Москва от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290A17" w:rsidRDefault="00290A17" w:rsidP="00290A17">
      <w:pPr>
        <w:pStyle w:val="10"/>
        <w:spacing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   МАДОУ постоянно работает над укреплением материально-технической базы. Ежегодно осуществляется косметический ремонт внутренних помещений и игрового оборудования на прогулочных участках. Постоянно расширяется ассортимент методической литературы, нетрадиционных дидактических средств, помогающие решать задачи внедрения инновационных технологий в воспитательно-образовательный процесс. В следующем учебном году планируется:</w:t>
      </w:r>
    </w:p>
    <w:p w:rsidR="00290A17" w:rsidRDefault="00290A17" w:rsidP="00290A17">
      <w:pPr>
        <w:pStyle w:val="10"/>
        <w:numPr>
          <w:ilvl w:val="0"/>
          <w:numId w:val="118"/>
        </w:numPr>
        <w:snapToGrid w:val="0"/>
        <w:spacing w:line="240" w:lineRule="auto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Приобретение методического и дидактического материала по программе.</w:t>
      </w:r>
    </w:p>
    <w:p w:rsidR="00290A17" w:rsidRDefault="00290A17" w:rsidP="00290A17">
      <w:pPr>
        <w:pStyle w:val="1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682"/>
        <w:gridCol w:w="1921"/>
        <w:gridCol w:w="2144"/>
        <w:gridCol w:w="1932"/>
        <w:gridCol w:w="1932"/>
      </w:tblGrid>
      <w:tr w:rsidR="00290A17" w:rsidTr="00290A17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Наличие специального</w:t>
            </w:r>
          </w:p>
          <w:p w:rsidR="00290A17" w:rsidRDefault="00290A17" w:rsidP="00290A17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 Имеющееся оборудование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Дидактический</w:t>
            </w:r>
          </w:p>
          <w:p w:rsidR="00290A17" w:rsidRDefault="00290A17" w:rsidP="00290A17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Иное</w:t>
            </w:r>
          </w:p>
        </w:tc>
      </w:tr>
      <w:tr w:rsidR="00290A17" w:rsidTr="00290A17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90A17" w:rsidTr="00290A17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Бытовое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Групповые комнаты- 13, спальни- 13, туалетные комнаты – 16, умывальные комнаты- 13, раздевалки- 13,</w:t>
            </w:r>
          </w:p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Прачечная, гладильная, кабинет делопроизводителя, кабинет для бухгалтерии, пищеблок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Укомплектовано в соответствии с санитарно-гигиеническими требованиями и педагогической развивающей среды.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В соответствии с требованиями программ, по которым работают воспитатели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A17" w:rsidTr="00290A17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Физическое развитие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Спортивный зал, мед. кабинет, процедурная, изолятор, спортивная площадка, тропа «Здоровья», физ.уголки в каждой группе.</w:t>
            </w:r>
          </w:p>
          <w:p w:rsidR="00290A17" w:rsidRDefault="00290A17" w:rsidP="00290A17">
            <w:pPr>
              <w:pStyle w:val="1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Шведская стенка, скамейки гимнастические, большие мячи- прыгуны, гимнастические мячи, массажные мячи, массажеры, мячи разных размеров, обручи, мешочки для метания, гимнастические палки, султанчики, флажки, ленточки, гимнастический комплекс, кольцебросы,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ребристые доски, корригирующие дорожки, беговая дорожка, яма для прыжков, музыкальный центр для физкультурных занятий и праздников, модули для спортивных игр и упражнений.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Подвижные игры, оборудование к ним, схемы выполнения упражнений (перестроения) План оздоровительной работы сада, режимы двигательной активности на 3 периода, оборудованные физкультурные угодки.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Картотека игр; дидактический материал к режимам двигательного режима; доклады консультации для воспитателей и родителей; конспекты занятий, спорт. Праздников и развлечений, литература</w:t>
            </w:r>
          </w:p>
        </w:tc>
      </w:tr>
      <w:tr w:rsidR="00290A17" w:rsidTr="00290A17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Коррекционная работа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Кабинет психолога, психологической разгрузки кабинет, релаксационные уголки в каждой группе, кабинеты логопедов-2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Укомплектовано в соответствии с санитарно- гигиеническими нормами и предметно- педагогической развивающей средой магнитофон, зеркала, мягкие игрушки, аудио-, видеоматериалы, параллоновые модули, подушки –злюшки, индивидуальные подушки для релаксации, оборудование для песочной терапии</w:t>
            </w:r>
          </w:p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Доски.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Иллюстрированный материал и учебные пособия для ведения коррекционной работы. Демонстрационный материал, муляжи объемные формы.</w:t>
            </w:r>
          </w:p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Карточки для индивидуальных занятий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Беседы, консультации для воспитателей и МОП, доклады, литература</w:t>
            </w:r>
          </w:p>
        </w:tc>
      </w:tr>
      <w:tr w:rsidR="00290A17" w:rsidTr="00290A17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Познавательное развитие, социально-коммуникатив-ное, речевое развитие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Групповые комнаты</w:t>
            </w:r>
          </w:p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Экологические уголки</w:t>
            </w:r>
          </w:p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Уголки математики в группах, книжные уголки</w:t>
            </w:r>
          </w:p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Площадка с дорожно-транспортной разметкой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Телевизор, музыкальный центр, предметы Кубанского быта, фланелеграфы, макеты дорожного движения, микроскопы, увеличительные лупы, коллекции минералов, бабочек, ракушек, монет, денежных купюр</w:t>
            </w:r>
          </w:p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отдельно растущие комнатные растения.</w:t>
            </w:r>
          </w:p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Разнообразный плоскостной материал по сенсорному разывитию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Дидактический и демонтсрацион-ный материал,</w:t>
            </w:r>
          </w:p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природный и бросовый материал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Иллюстрированный материал по образовательным областям конспекты и перспективный план- альбомы, папки- раскладушки,</w:t>
            </w:r>
          </w:p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Иллюстрированный материал по экологии, доклады, консультации, детские книги, хрестоматии, разрезные азбуки</w:t>
            </w:r>
          </w:p>
        </w:tc>
      </w:tr>
      <w:tr w:rsidR="00290A17" w:rsidTr="00290A17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Художественное эстетическое развитие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ИЗОстудия, уголки изодеятельности в каждой группе, </w:t>
            </w:r>
          </w:p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Муз. Зал с подиумом, костюмерная, уголки музыкальной театрализованной деятельности в группах.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Мольберты, фланелеграфы, ширма, наборы мягких игрушек, наборы для ручного труда. ИЗО студия полностью укомплектована материалом для бисероплетения, лепке из теста, необходимыми канцелярскими принадлежностями.</w:t>
            </w:r>
          </w:p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Рояль, ширмы большая и малая, детские музыкальные диски с классической, народной и детской музыкой, музыкальный центр, телевизор ЖК, музыкальные детские инструменты, компьютер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Репродукции картин, дидактический материал по изодеятельности, муляжи, портреты художников, иллюстраторов.</w:t>
            </w:r>
          </w:p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Репродукции портретов композиторов, схемы, дидактический материал по театральной деятельности,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Консультации для родителей, перспективный план на весь возраст по рисованию, лепке, аппликации, конструированию. конспекты занятий к нему, конспекты муз.занятий, праздников, развлечений</w:t>
            </w:r>
          </w:p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Конспекты занятий, развлечений, иллюстрированный материал, демонстрационный и раздаточный материал</w:t>
            </w:r>
          </w:p>
        </w:tc>
      </w:tr>
      <w:tr w:rsidR="00290A17" w:rsidTr="00290A17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Групповые веранды с прилегающими участками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Строительный материал: напольный и настольный, мягкие механические игрушки, настольно- печатные игры, конструкторы, детская игровая мебель, наборы, игрушки заменители, пазлы, мозаики, настольно-печатные игры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Сюжетно-ролевые игры, дидактический материал к играм,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A17" w:rsidRDefault="00290A17" w:rsidP="00290A17">
            <w:pPr>
              <w:pStyle w:val="10"/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0A17" w:rsidRDefault="00290A17" w:rsidP="00290A17">
      <w:pPr>
        <w:pStyle w:val="10"/>
        <w:spacing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90A17" w:rsidRDefault="00290A17" w:rsidP="00290A17">
      <w:pPr>
        <w:pStyle w:val="1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  В помещениях МАДОУ имеются планы эвакуации, соответствующие требованиям пожарной безопасности. В учреждении имеется система пожарного водоснабжения, звуковая система оповещения и система пожарной сигнализации, наличие «тревожной кнопки», видеонаблюдение по территории учреждения и в здании всего 16 камер, главная калитка учреждения снабжена видеофоном.   Во всех групповых комнатах имеются по 2 пожарных выхода, все двери, ведущие в холлы оснащены устройством для самозакрывания дверей (дверные доводчики), вторые этажи имеют железные эвакуационные лестницы. Коридоры, холлы, прачечная, пищеблок, спортивный зал, музыкальный зал, щитовая, кладовая, мастерская, и все кабинеты оснащены огнетушителями, которые проходят ежегодную проверку освидетельствования и перезарядку. Разработан ежегодный план по пожарной и антитеррористической деятельности.</w:t>
      </w:r>
    </w:p>
    <w:p w:rsidR="00290A17" w:rsidRPr="006E074F" w:rsidRDefault="00290A17" w:rsidP="00290A17">
      <w:pPr>
        <w:pStyle w:val="10"/>
        <w:spacing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BB74C5">
        <w:rPr>
          <w:color w:val="000000"/>
          <w:sz w:val="28"/>
          <w:szCs w:val="28"/>
        </w:rPr>
        <w:t>В учреждении проведен интернет.</w:t>
      </w:r>
      <w:r w:rsidR="00630C16">
        <w:rPr>
          <w:color w:val="000000"/>
          <w:sz w:val="28"/>
          <w:szCs w:val="28"/>
        </w:rPr>
        <w:t xml:space="preserve"> </w:t>
      </w:r>
      <w:r w:rsidRPr="00BB74C5">
        <w:rPr>
          <w:color w:val="000000"/>
          <w:sz w:val="28"/>
          <w:szCs w:val="28"/>
        </w:rPr>
        <w:t>К Сети подключены все рабочие места. Функционируют необходимые для жизнедеятельности образовательного учреждения сайты, налажен электронный документооборот и настроено программное обеспечение для дистанционной работы. Сеть активно используешься работниками ДОУ в целях обмена опытом с коллегами образовательных учреждений города, района, региона и стран, а также для проведения занятий с детьми, в том числе дистанционных, если воспитанники по каким-то причинам не посещают детский сад.</w:t>
      </w:r>
    </w:p>
    <w:p w:rsidR="00290A17" w:rsidRPr="00290A17" w:rsidRDefault="00290A17" w:rsidP="00290A17">
      <w:pPr>
        <w:spacing w:after="0" w:line="240" w:lineRule="auto"/>
        <w:rPr>
          <w:b/>
          <w:i/>
          <w:color w:val="auto"/>
          <w:sz w:val="28"/>
          <w:szCs w:val="28"/>
        </w:rPr>
        <w:sectPr w:rsidR="00290A17" w:rsidRPr="00290A17">
          <w:headerReference w:type="default" r:id="rId15"/>
          <w:footerReference w:type="default" r:id="rId16"/>
          <w:pgSz w:w="11906" w:h="16838"/>
          <w:pgMar w:top="851" w:right="851" w:bottom="851" w:left="1418" w:header="709" w:footer="709" w:gutter="0"/>
          <w:cols w:space="720"/>
          <w:formProt w:val="0"/>
          <w:docGrid w:linePitch="360"/>
        </w:sectPr>
      </w:pPr>
    </w:p>
    <w:p w:rsidR="00601B34" w:rsidRDefault="00601B34">
      <w:pPr>
        <w:pStyle w:val="10"/>
        <w:jc w:val="both"/>
        <w:rPr>
          <w:rFonts w:ascii="Times New Roman" w:eastAsia="Times New Roman" w:hAnsi="Times New Roman" w:cs="Times New Roman"/>
          <w:lang w:eastAsia="zh-CN"/>
        </w:rPr>
      </w:pPr>
    </w:p>
    <w:p w:rsidR="00601B34" w:rsidRPr="00156F58" w:rsidRDefault="008F71E9">
      <w:pPr>
        <w:pStyle w:val="10"/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BC12AB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BC12AB">
        <w:rPr>
          <w:rFonts w:ascii="Times New Roman" w:hAnsi="Times New Roman" w:cs="Times New Roman"/>
          <w:b/>
          <w:sz w:val="32"/>
          <w:szCs w:val="32"/>
        </w:rPr>
        <w:t>.6. Особенности организации развивающей предметно-пространственной среды.</w:t>
      </w:r>
    </w:p>
    <w:p w:rsidR="00601B34" w:rsidRPr="00BC12AB" w:rsidRDefault="008F71E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«Развивающая предметно-пространственная среда </w:t>
      </w:r>
      <w:r w:rsidRPr="00BC12AB">
        <w:rPr>
          <w:rFonts w:ascii="Times New Roman" w:hAnsi="Times New Roman" w:cs="Times New Roman"/>
          <w:sz w:val="28"/>
          <w:szCs w:val="28"/>
        </w:rPr>
        <w:t>– часть образовательной среды, представленная специально организованным пространством (помещениями, участком и т. п.), материалами, оборудованием и инвентарем, для развития детей до</w:t>
      </w:r>
      <w:r w:rsidRPr="00BC12AB">
        <w:rPr>
          <w:rFonts w:ascii="Times New Roman" w:hAnsi="Times New Roman" w:cs="Times New Roman"/>
          <w:sz w:val="28"/>
          <w:szCs w:val="28"/>
        </w:rPr>
        <w:softHyphen/>
        <w:t>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развития».</w:t>
      </w:r>
    </w:p>
    <w:p w:rsidR="00601B34" w:rsidRPr="00BC12AB" w:rsidRDefault="008F71E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предметно-пространственная развивающая образовательная среда (далее – ППРОС, РППС) МАДОУ обеспечивает и гарантирует: </w:t>
      </w:r>
    </w:p>
    <w:p w:rsidR="00601B34" w:rsidRPr="00BC12AB" w:rsidRDefault="008F71E9">
      <w:pPr>
        <w:pStyle w:val="14"/>
        <w:numPr>
          <w:ilvl w:val="0"/>
          <w:numId w:val="1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>охрану и укрепление физического и психического здоровья и эмоционального благополучия детей с ЗПР, в том числе с учетом специфики информационной социализации и рисков Интернет-ресурсов</w:t>
      </w:r>
      <w:r w:rsidRPr="00BC12AB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BC12AB">
        <w:rPr>
          <w:rFonts w:ascii="Times New Roman" w:hAnsi="Times New Roman" w:cs="Times New Roman"/>
          <w:sz w:val="28"/>
          <w:szCs w:val="28"/>
        </w:rPr>
        <w:t xml:space="preserve">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 </w:t>
      </w:r>
    </w:p>
    <w:p w:rsidR="00601B34" w:rsidRPr="00BC12AB" w:rsidRDefault="008F71E9">
      <w:pPr>
        <w:pStyle w:val="14"/>
        <w:numPr>
          <w:ilvl w:val="0"/>
          <w:numId w:val="1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максимальную реализацию образовательного потенциала пространства Организации,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с ЗПР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речевого развития; </w:t>
      </w:r>
    </w:p>
    <w:p w:rsidR="00601B34" w:rsidRPr="00BC12AB" w:rsidRDefault="008F71E9">
      <w:pPr>
        <w:pStyle w:val="14"/>
        <w:numPr>
          <w:ilvl w:val="0"/>
          <w:numId w:val="1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мыслей; </w:t>
      </w:r>
    </w:p>
    <w:p w:rsidR="00601B34" w:rsidRPr="00BC12AB" w:rsidRDefault="008F71E9">
      <w:pPr>
        <w:pStyle w:val="14"/>
        <w:numPr>
          <w:ilvl w:val="0"/>
          <w:numId w:val="1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 </w:t>
      </w:r>
    </w:p>
    <w:p w:rsidR="00601B34" w:rsidRPr="00BC12AB" w:rsidRDefault="008F71E9">
      <w:pPr>
        <w:pStyle w:val="14"/>
        <w:numPr>
          <w:ilvl w:val="0"/>
          <w:numId w:val="1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 </w:t>
      </w:r>
    </w:p>
    <w:p w:rsidR="00601B34" w:rsidRPr="00BC12AB" w:rsidRDefault="008F71E9">
      <w:pPr>
        <w:pStyle w:val="14"/>
        <w:numPr>
          <w:ilvl w:val="0"/>
          <w:numId w:val="1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 как искусственного ускорения, так и искусственного замедления развития детей); </w:t>
      </w:r>
    </w:p>
    <w:p w:rsidR="00601B34" w:rsidRPr="00BC12AB" w:rsidRDefault="008F71E9">
      <w:pPr>
        <w:pStyle w:val="14"/>
        <w:numPr>
          <w:ilvl w:val="0"/>
          <w:numId w:val="1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 </w:t>
      </w:r>
    </w:p>
    <w:p w:rsidR="00601B34" w:rsidRPr="00BC12AB" w:rsidRDefault="008F71E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ППРОС обладает свойствами открытой системы и выполняет образовательную, воспитывающую, мотивирующую функции. Среда в МАДОУ не только развивающая, но и развивающаяся.  </w:t>
      </w:r>
    </w:p>
    <w:p w:rsidR="00601B34" w:rsidRPr="00BC12AB" w:rsidRDefault="008F71E9">
      <w:pPr>
        <w:pStyle w:val="1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развивающая образовательная среда  МАДОУ обеспечивает возможность реализации разных видов детской активности, в том числе с учетом специфики информационной 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развития детей с ЗПР. </w:t>
      </w:r>
    </w:p>
    <w:p w:rsidR="00601B34" w:rsidRPr="00BC12AB" w:rsidRDefault="008F71E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развивающая образовательная среда МАДОУ создана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601B34" w:rsidRPr="00BC12AB" w:rsidRDefault="008F71E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>Она строиться на основе принципа</w:t>
      </w:r>
      <w:r w:rsidRPr="00BC12AB">
        <w:rPr>
          <w:rFonts w:ascii="Times New Roman" w:hAnsi="Times New Roman" w:cs="Times New Roman"/>
          <w:i/>
          <w:sz w:val="28"/>
          <w:szCs w:val="28"/>
        </w:rPr>
        <w:t xml:space="preserve"> соответствия анатомо-физиологическим особенностям детей </w:t>
      </w:r>
      <w:r w:rsidRPr="00BC12AB">
        <w:rPr>
          <w:rFonts w:ascii="Times New Roman" w:hAnsi="Times New Roman" w:cs="Times New Roman"/>
          <w:sz w:val="28"/>
          <w:szCs w:val="28"/>
        </w:rPr>
        <w:t xml:space="preserve">(соответствие росту, массе тела, размеру руки, дающей возможность захвата предмета и др.). </w:t>
      </w:r>
    </w:p>
    <w:p w:rsidR="00601B34" w:rsidRPr="00BC12AB" w:rsidRDefault="008F71E9">
      <w:pPr>
        <w:pStyle w:val="14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Для выполнения этой задачи ППРОС является:  </w:t>
      </w:r>
    </w:p>
    <w:p w:rsidR="00601B34" w:rsidRPr="00BC12AB" w:rsidRDefault="008F71E9">
      <w:pPr>
        <w:pStyle w:val="14"/>
        <w:numPr>
          <w:ilvl w:val="0"/>
          <w:numId w:val="119"/>
        </w:num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i/>
          <w:sz w:val="28"/>
          <w:szCs w:val="28"/>
        </w:rPr>
        <w:t>содержательно-насыщенной</w:t>
      </w:r>
      <w:r w:rsidRPr="00BC12AB">
        <w:rPr>
          <w:rFonts w:ascii="Times New Roman" w:hAnsi="Times New Roman" w:cs="Times New Roman"/>
          <w:sz w:val="28"/>
          <w:szCs w:val="28"/>
        </w:rPr>
        <w:t xml:space="preserve"> и </w:t>
      </w:r>
      <w:r w:rsidRPr="00BC12AB">
        <w:rPr>
          <w:rFonts w:ascii="Times New Roman" w:hAnsi="Times New Roman" w:cs="Times New Roman"/>
          <w:i/>
          <w:sz w:val="28"/>
          <w:szCs w:val="28"/>
        </w:rPr>
        <w:t xml:space="preserve">динамичной </w:t>
      </w:r>
      <w:r w:rsidRPr="00BC12AB">
        <w:rPr>
          <w:rFonts w:ascii="Times New Roman" w:hAnsi="Times New Roman" w:cs="Times New Roman"/>
          <w:sz w:val="28"/>
          <w:szCs w:val="28"/>
        </w:rPr>
        <w:t xml:space="preserve">–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детей с ЗПР, экспериментирование с материалами, доступными детям; двигательную активность, в том числе развитие общей и тонкой моторики, участие в подвижных играх и соревнованиях; эмоциональное благополучие детей во взаимодействии с предметно-пространственным окружением;  игрушки должны обладать динамичными свойствами — подвижность частей, возможность собрать, разобрать, возможность комбинирования деталей; возможность самовыражения детей;  </w:t>
      </w:r>
    </w:p>
    <w:p w:rsidR="00601B34" w:rsidRPr="00BC12AB" w:rsidRDefault="008F71E9">
      <w:pPr>
        <w:pStyle w:val="14"/>
        <w:numPr>
          <w:ilvl w:val="0"/>
          <w:numId w:val="119"/>
        </w:num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i/>
          <w:sz w:val="28"/>
          <w:szCs w:val="28"/>
        </w:rPr>
        <w:t xml:space="preserve">трансформируемой – </w:t>
      </w:r>
      <w:r w:rsidRPr="00BC12AB">
        <w:rPr>
          <w:rFonts w:ascii="Times New Roman" w:hAnsi="Times New Roman" w:cs="Times New Roman"/>
          <w:sz w:val="28"/>
          <w:szCs w:val="28"/>
        </w:rPr>
        <w:t xml:space="preserve">обеспечивать возможность изменений ППРОС в зависимости от образовательной ситуации, в том числе меняющихся интересов, мотивов и возможностей детей; </w:t>
      </w:r>
    </w:p>
    <w:p w:rsidR="00601B34" w:rsidRPr="00BC12AB" w:rsidRDefault="008F71E9">
      <w:pPr>
        <w:pStyle w:val="14"/>
        <w:numPr>
          <w:ilvl w:val="0"/>
          <w:numId w:val="119"/>
        </w:num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i/>
          <w:sz w:val="28"/>
          <w:szCs w:val="28"/>
        </w:rPr>
        <w:t>полифункциональной</w:t>
      </w:r>
      <w:r w:rsidRPr="00BC12AB">
        <w:rPr>
          <w:rFonts w:ascii="Times New Roman" w:hAnsi="Times New Roman" w:cs="Times New Roman"/>
          <w:sz w:val="28"/>
          <w:szCs w:val="28"/>
        </w:rPr>
        <w:t xml:space="preserve"> – обеспечивать возможность разнообразного использования составляющих ППРОС (например, детской мебели, матов, мягких модулей, ширм, в том числе природных материалов) в разных видах детской активности; </w:t>
      </w:r>
    </w:p>
    <w:p w:rsidR="00601B34" w:rsidRPr="00BC12AB" w:rsidRDefault="008F71E9">
      <w:pPr>
        <w:pStyle w:val="14"/>
        <w:numPr>
          <w:ilvl w:val="0"/>
          <w:numId w:val="119"/>
        </w:num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i/>
          <w:sz w:val="28"/>
          <w:szCs w:val="28"/>
        </w:rPr>
        <w:t>доступной</w:t>
      </w:r>
      <w:r w:rsidRPr="00BC12AB">
        <w:rPr>
          <w:rFonts w:ascii="Times New Roman" w:hAnsi="Times New Roman" w:cs="Times New Roman"/>
          <w:sz w:val="28"/>
          <w:szCs w:val="28"/>
        </w:rPr>
        <w:t xml:space="preserve">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активности. Все игровые материалы должны подбираться с учетом особенностей ребенка с ЗПР, с учетом уровня развития его познавательных психических процессов, стимулировать познавательную и речевую деятельность ребенка с ЗПР, создавать необходимые условия для его самостоятельной, в том числе, речевой активности; </w:t>
      </w:r>
    </w:p>
    <w:p w:rsidR="00601B34" w:rsidRPr="00BC12AB" w:rsidRDefault="008F71E9">
      <w:pPr>
        <w:pStyle w:val="14"/>
        <w:numPr>
          <w:ilvl w:val="0"/>
          <w:numId w:val="119"/>
        </w:num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i/>
          <w:sz w:val="28"/>
          <w:szCs w:val="28"/>
        </w:rPr>
        <w:t>безопасной</w:t>
      </w:r>
      <w:r w:rsidRPr="00BC12AB">
        <w:rPr>
          <w:rFonts w:ascii="Times New Roman" w:hAnsi="Times New Roman" w:cs="Times New Roman"/>
          <w:sz w:val="28"/>
          <w:szCs w:val="28"/>
        </w:rPr>
        <w:t xml:space="preserve"> – все элементы ППРОС должны соответствовать требованиям по обеспечению надежности и безопасность их использования, такими как санитарно-эпидемиологические правила и нормативы и правила пожарной безопасности, а также правила безопасного пользования Интернетом. При проектировании ППРОС необходимо учитывать целостность образовательного процесса в МАДОУ, в заданных Стандартом образовательных областях: социально-коммуникативной, познавательной, речевой, художественно-эстетической и физической;  </w:t>
      </w:r>
    </w:p>
    <w:p w:rsidR="00601B34" w:rsidRPr="00BC12AB" w:rsidRDefault="008F71E9">
      <w:pPr>
        <w:pStyle w:val="14"/>
        <w:numPr>
          <w:ilvl w:val="0"/>
          <w:numId w:val="119"/>
        </w:num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i/>
          <w:sz w:val="28"/>
          <w:szCs w:val="28"/>
        </w:rPr>
        <w:t xml:space="preserve">эстетичной – все </w:t>
      </w:r>
      <w:r w:rsidRPr="00BC12AB">
        <w:rPr>
          <w:rFonts w:ascii="Times New Roman" w:hAnsi="Times New Roman" w:cs="Times New Roman"/>
          <w:sz w:val="28"/>
          <w:szCs w:val="28"/>
        </w:rPr>
        <w:t xml:space="preserve">элементы ППРОС привлекательны, так, игрушки не должны содержать ошибок в конструкции, способствовать формированию основ эстетического вкуса ребенка; приобщать его к миру искусства; </w:t>
      </w:r>
    </w:p>
    <w:p w:rsidR="00601B34" w:rsidRPr="00BC12AB" w:rsidRDefault="008F71E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развивающая образовательная среда в МАДОУ </w:t>
      </w:r>
      <w:r w:rsidRPr="00BC12AB">
        <w:rPr>
          <w:rFonts w:ascii="Times New Roman" w:hAnsi="Times New Roman" w:cs="Times New Roman"/>
          <w:i/>
          <w:sz w:val="28"/>
          <w:szCs w:val="28"/>
        </w:rPr>
        <w:t xml:space="preserve">обеспечивает условия для эмоционального благополучия детей и комфортной работы педагогических и учебно-вспомогательных сотрудников.  </w:t>
      </w:r>
    </w:p>
    <w:p w:rsidR="00601B34" w:rsidRPr="00BC12AB" w:rsidRDefault="008F71E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Для обеспечения образовательной деятельности в </w:t>
      </w:r>
      <w:r w:rsidRPr="00BC12AB">
        <w:rPr>
          <w:rFonts w:ascii="Times New Roman" w:hAnsi="Times New Roman" w:cs="Times New Roman"/>
          <w:i/>
          <w:sz w:val="28"/>
          <w:szCs w:val="28"/>
        </w:rPr>
        <w:t xml:space="preserve">социально-коммуникативной области в </w:t>
      </w:r>
      <w:r w:rsidRPr="00BC12AB">
        <w:rPr>
          <w:rFonts w:ascii="Times New Roman" w:hAnsi="Times New Roman" w:cs="Times New Roman"/>
          <w:sz w:val="28"/>
          <w:szCs w:val="28"/>
        </w:rPr>
        <w:t xml:space="preserve">групповых и других помещениях, предназначенных для образовательной деятельности детей (музыкальном, спортивном залах, изостудии, музеи, лаборатории и др.), созданы условия для общения и совместной деятельности детей как со взрослыми, так и со сверстниками в разных групповых сочетаниях. Дети имеют возможность собираться для игр и занятий всей группой вместе, а также объединяться в малые группы в соответствии со своими интересами.  </w:t>
      </w:r>
    </w:p>
    <w:p w:rsidR="00601B34" w:rsidRPr="00BC12AB" w:rsidRDefault="008F71E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детей дошкольного возраста осуществляется главным образом в ведущей деятельности этого периода - игре. Именно в этой деятельности формируются такие важнейшие новообразования дошкольного возраста как воображение, произвольность, самосознание. Кроме того, в дошкольном возрасте начинается активное приобщение детей к жизни общества и формирование таких социально значимых качеств как толерантность. Каждая из этих способностей требует специфических форм игры и, следовательно, определённых игровых материалов. </w:t>
      </w:r>
    </w:p>
    <w:p w:rsidR="00601B34" w:rsidRPr="00BC12AB" w:rsidRDefault="008F71E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развивающая образовательная среда </w:t>
      </w:r>
      <w:r w:rsidRPr="00BC12AB">
        <w:rPr>
          <w:rFonts w:ascii="Times New Roman" w:hAnsi="Times New Roman" w:cs="Times New Roman"/>
          <w:i/>
          <w:sz w:val="28"/>
          <w:szCs w:val="28"/>
        </w:rPr>
        <w:t xml:space="preserve">обеспечивает условия для развития игровой и познавательно-исследовательской деятельности </w:t>
      </w:r>
      <w:r w:rsidRPr="00BC12AB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601B34" w:rsidRPr="00BC12AB" w:rsidRDefault="008F71E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Для этого в групповых помещениях и на прилегающих территориях пространство организовано так, чтобы можно было играть в различные, в том числе сюжетно-ролевые игры. В групповых помещениях и на прилегающих территориях находится оборудование, игрушки и материалы для разнообразных сюжетно-ролевых и дидактических игр, в том числе предметы-заместители.  </w:t>
      </w:r>
    </w:p>
    <w:p w:rsidR="00601B34" w:rsidRPr="00BC12AB" w:rsidRDefault="008F71E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Воображение наиболее эффективно развивается в ролевой и режиссёрской игре. Для осуществления этих видов игры имеются: «признаковые» игрушки, открытые для фантазии ребенка, и допускающие различные названия, и способ использования (способные служить заместителями разных предметов и персонажей); простые маленькие куколки (пупсики, солдатики); куклы неопределенного пола и возраста (без лица); пальчиковые куклы и куклы для театра и др. </w:t>
      </w:r>
    </w:p>
    <w:p w:rsidR="00601B34" w:rsidRPr="00BC12AB" w:rsidRDefault="008F71E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Формирование и развитие произвольности осуществляется в ролевой игре и в играх с правилами. Для этих видов игр имеются: наборы кукол разного пола и размера; кукольная мебель, посуда, одежда; наборы для игры в доктора, парикмахера, магазин и пр.; детали костюма и атрибуты, помогающие принять и удерживать игровую роль; транспортные игрушки; настольно-печатные игры; дидактические игры разных видов, адекватные возрасту и др. </w:t>
      </w:r>
    </w:p>
    <w:p w:rsidR="00601B34" w:rsidRPr="00BC12AB" w:rsidRDefault="008F71E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Весьма полезны такие игрушки, отражающие различные моменты окружающей взрослой жизни: куклы в разных костюмах, соответствующих разным ситуациям; атрибуты разных профессий и труда взрослых; модели современных технических средств; игрушечные машинки разных типов и др. </w:t>
      </w:r>
    </w:p>
    <w:p w:rsidR="00601B34" w:rsidRPr="00BC12AB" w:rsidRDefault="008F71E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На прилегающих территориях также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 </w:t>
      </w:r>
    </w:p>
    <w:p w:rsidR="00601B34" w:rsidRPr="00BC12AB" w:rsidRDefault="008F71E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i/>
          <w:sz w:val="28"/>
          <w:szCs w:val="28"/>
        </w:rPr>
        <w:t>Для развития любознательности, познавательной активности, познавательных способностей в</w:t>
      </w:r>
      <w:r w:rsidRPr="00BC12AB">
        <w:rPr>
          <w:rFonts w:ascii="Times New Roman" w:hAnsi="Times New Roman" w:cs="Times New Roman"/>
          <w:sz w:val="28"/>
          <w:szCs w:val="28"/>
        </w:rPr>
        <w:t xml:space="preserve">зрослые создают насыщенную ППРОС,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 Поэтому предметно-пространственная развивающая образовательная среда МАДОУ </w:t>
      </w:r>
      <w:r w:rsidRPr="00BC12AB">
        <w:rPr>
          <w:rFonts w:ascii="Times New Roman" w:hAnsi="Times New Roman" w:cs="Times New Roman"/>
          <w:i/>
          <w:sz w:val="28"/>
          <w:szCs w:val="28"/>
        </w:rPr>
        <w:t>обеспечивает условия для познавательно-исследовательского развития детей</w:t>
      </w:r>
      <w:r w:rsidRPr="00BC12AB">
        <w:rPr>
          <w:rFonts w:ascii="Times New Roman" w:hAnsi="Times New Roman" w:cs="Times New Roman"/>
          <w:sz w:val="28"/>
          <w:szCs w:val="28"/>
        </w:rPr>
        <w:t xml:space="preserve"> (выделены помещения или зоны, оснащенные оборудованием и информационными ресурсами, приборами и материалами для разных видов познавательной деятельности детей – книжный </w:t>
      </w:r>
      <w:r w:rsidR="007D5BAE">
        <w:rPr>
          <w:rFonts w:ascii="Times New Roman" w:hAnsi="Times New Roman" w:cs="Times New Roman"/>
          <w:sz w:val="28"/>
          <w:szCs w:val="28"/>
        </w:rPr>
        <w:t>центр</w:t>
      </w:r>
      <w:r w:rsidRPr="00BC12AB">
        <w:rPr>
          <w:rFonts w:ascii="Times New Roman" w:hAnsi="Times New Roman" w:cs="Times New Roman"/>
          <w:sz w:val="28"/>
          <w:szCs w:val="28"/>
        </w:rPr>
        <w:t xml:space="preserve">, музей, огород, цветочный </w:t>
      </w:r>
      <w:r w:rsidR="007D5BAE">
        <w:rPr>
          <w:rFonts w:ascii="Times New Roman" w:hAnsi="Times New Roman" w:cs="Times New Roman"/>
          <w:sz w:val="28"/>
          <w:szCs w:val="28"/>
        </w:rPr>
        <w:t>центр</w:t>
      </w:r>
      <w:r w:rsidRPr="00BC12AB">
        <w:rPr>
          <w:rFonts w:ascii="Times New Roman" w:hAnsi="Times New Roman" w:cs="Times New Roman"/>
          <w:sz w:val="28"/>
          <w:szCs w:val="28"/>
        </w:rPr>
        <w:t xml:space="preserve">, лаборатория и др.). </w:t>
      </w:r>
    </w:p>
    <w:p w:rsidR="00601B34" w:rsidRPr="00BC12AB" w:rsidRDefault="008F71E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</w:t>
      </w:r>
      <w:r w:rsidR="007D5BAE">
        <w:rPr>
          <w:rFonts w:ascii="Times New Roman" w:hAnsi="Times New Roman" w:cs="Times New Roman"/>
          <w:sz w:val="28"/>
          <w:szCs w:val="28"/>
        </w:rPr>
        <w:t xml:space="preserve">волевого развития ребенка с ЗПР </w:t>
      </w:r>
      <w:r w:rsidRPr="00BC12AB">
        <w:rPr>
          <w:rFonts w:ascii="Times New Roman" w:hAnsi="Times New Roman" w:cs="Times New Roman"/>
          <w:sz w:val="28"/>
          <w:szCs w:val="28"/>
        </w:rPr>
        <w:t xml:space="preserve">способствует построению целостной картины мира, оказывает стойкий долговременный эффект. У него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 </w:t>
      </w:r>
    </w:p>
    <w:p w:rsidR="00601B34" w:rsidRPr="00BC12AB" w:rsidRDefault="008F71E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Помимо поддержки исследовательской активности, педагоги создают условия для организации с детьми с ЗПР познавательных игр, поощряя интерес детей с нарушением речи к различным развивающим играм и занятиям, например, лото, шашкам, шахматам, конструированию и пр. </w:t>
      </w:r>
    </w:p>
    <w:p w:rsidR="00601B34" w:rsidRPr="00BC12AB" w:rsidRDefault="008F71E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Речевому развитию способствуют наличие в предметно-пространственной развивающей образовательной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 </w:t>
      </w:r>
    </w:p>
    <w:p w:rsidR="00601B34" w:rsidRPr="00BC12AB" w:rsidRDefault="008F71E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Для художественно-эстетического развития детей с ЗПР и коррекции нарушений развития фонематического слуха и ритмической структуры подбираются музыкально-дидактические игры: на обогащение слухового опыта; на определение характера музыки; на развитие звуковысотного слуха; на развитие музыко-слуховой памяти; на развитие тембрового слуха; на развитие чувства ритма. </w:t>
      </w:r>
    </w:p>
    <w:p w:rsidR="00601B34" w:rsidRPr="00BC12AB" w:rsidRDefault="008F71E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BC12AB">
        <w:rPr>
          <w:rFonts w:ascii="Times New Roman" w:hAnsi="Times New Roman" w:cs="Times New Roman"/>
          <w:sz w:val="28"/>
          <w:szCs w:val="28"/>
        </w:rPr>
        <w:t xml:space="preserve">Дети должны иметь возможность безопасного беспрепятственного доступа к объектам инфраструктуры Организации, а также к играм, игрушкам, материалам, пособиям, обеспечивающим все основные виды детской активности.  </w:t>
      </w:r>
    </w:p>
    <w:p w:rsidR="00601B34" w:rsidRPr="00BC12AB" w:rsidRDefault="00601B34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</w:p>
    <w:p w:rsidR="00601B34" w:rsidRPr="00BC12AB" w:rsidRDefault="008F71E9">
      <w:pPr>
        <w:pStyle w:val="15"/>
        <w:jc w:val="both"/>
        <w:rPr>
          <w:rFonts w:ascii="Times New Roman" w:hAnsi="Times New Roman"/>
          <w:sz w:val="28"/>
          <w:szCs w:val="28"/>
        </w:rPr>
      </w:pPr>
      <w:r w:rsidRPr="00BC12AB">
        <w:rPr>
          <w:rFonts w:ascii="Times New Roman" w:hAnsi="Times New Roman"/>
          <w:sz w:val="28"/>
          <w:szCs w:val="28"/>
        </w:rPr>
        <w:t>ППРОС МАДОУ соответствует требованиям Стандарта и педагогическим требованиям, современному уровню образования и санитарным правилам, и нормам, утвержденными Постановлением Главного государственного санитарного врача Российской Федерации от 15 мая 2013 г. N 26 г. Москва от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01B34" w:rsidRPr="00BC12AB" w:rsidRDefault="008F71E9">
      <w:pPr>
        <w:pStyle w:val="10"/>
        <w:spacing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BC12AB">
        <w:rPr>
          <w:rFonts w:ascii="Times New Roman" w:hAnsi="Times New Roman" w:cs="Times New Roman"/>
          <w:kern w:val="2"/>
          <w:sz w:val="28"/>
          <w:szCs w:val="28"/>
          <w:lang w:eastAsia="zh-CN"/>
        </w:rPr>
        <w:t>Развитие ребенка зависит не только от того, как организован процесс воспитания, но и от оснащения и условий окружающей его среды.</w:t>
      </w:r>
    </w:p>
    <w:p w:rsidR="00601B34" w:rsidRPr="00BC12AB" w:rsidRDefault="008F71E9">
      <w:pPr>
        <w:pStyle w:val="10"/>
        <w:spacing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BC12AB">
        <w:rPr>
          <w:rFonts w:ascii="Times New Roman" w:hAnsi="Times New Roman" w:cs="Times New Roman"/>
          <w:kern w:val="2"/>
          <w:sz w:val="28"/>
          <w:szCs w:val="28"/>
          <w:lang w:eastAsia="zh-CN"/>
        </w:rPr>
        <w:t>Педагоги нашего МАДОУ постоянно работают над улучшением и оснащением развивающей предметно-пространственной среды в группах. Так, в группах раннего возраста (от 2-х лет до 3-х лет) дети обеспечены материалами и пособиями, стимулирующими исследовательскую и манипулятивную деятельность. В группах имеется оригинальные специальные панно для развития сенсорики и мелкой моторики рук, изготовленные руками педагогов. Также в группах для детей ясельного возраста имеется игровой материал для познавательного развития, для сюжетных игр, игровой материал и оборудование для музыкального развития детей, материал для продуктивной творческой деятельности, игры и оборудование для развития движений детей. Оборудование и игрушки расположены в помещениях рационально, по тематическому принципу.</w:t>
      </w:r>
    </w:p>
    <w:p w:rsidR="00601B34" w:rsidRPr="006E074F" w:rsidRDefault="008F71E9">
      <w:pPr>
        <w:pStyle w:val="15"/>
        <w:jc w:val="both"/>
        <w:rPr>
          <w:rFonts w:ascii="Times New Roman" w:hAnsi="Times New Roman"/>
          <w:color w:val="FF0000"/>
          <w:sz w:val="28"/>
          <w:szCs w:val="28"/>
        </w:rPr>
      </w:pPr>
      <w:r w:rsidRPr="00BB48D6">
        <w:rPr>
          <w:rFonts w:ascii="Times New Roman" w:hAnsi="Times New Roman"/>
          <w:sz w:val="28"/>
          <w:szCs w:val="28"/>
        </w:rPr>
        <w:t>В МАДОУ имеются дидактические средства и оборудование для всестороннего развития детей, с учетом рационального использования помещений.</w:t>
      </w:r>
      <w:r w:rsidRPr="00BC12AB">
        <w:rPr>
          <w:rFonts w:ascii="Times New Roman" w:hAnsi="Times New Roman"/>
          <w:sz w:val="28"/>
          <w:szCs w:val="28"/>
        </w:rPr>
        <w:t xml:space="preserve"> Для этого все оборудование и дидактический материал расположены по тематическому принципу (по центрам) с учетом возрастных особенностей детей.  </w:t>
      </w:r>
      <w:r w:rsidRPr="00BB48D6">
        <w:rPr>
          <w:rFonts w:ascii="Times New Roman" w:hAnsi="Times New Roman"/>
          <w:sz w:val="28"/>
          <w:szCs w:val="28"/>
        </w:rPr>
        <w:t>В групп</w:t>
      </w:r>
      <w:r w:rsidR="00BB48D6" w:rsidRPr="00BB48D6">
        <w:rPr>
          <w:rFonts w:ascii="Times New Roman" w:hAnsi="Times New Roman"/>
          <w:sz w:val="28"/>
          <w:szCs w:val="28"/>
        </w:rPr>
        <w:t>ах компенсирующей направленности (ЗПР)</w:t>
      </w:r>
      <w:r w:rsidRPr="00BB48D6">
        <w:rPr>
          <w:rFonts w:ascii="Times New Roman" w:hAnsi="Times New Roman"/>
          <w:sz w:val="28"/>
          <w:szCs w:val="28"/>
        </w:rPr>
        <w:t xml:space="preserve"> имеются различные центры детской активности:</w:t>
      </w:r>
    </w:p>
    <w:p w:rsidR="00601B34" w:rsidRDefault="008F71E9">
      <w:pPr>
        <w:pStyle w:val="15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Центр художественного творчества.</w:t>
      </w:r>
      <w:r>
        <w:rPr>
          <w:sz w:val="28"/>
          <w:szCs w:val="28"/>
        </w:rPr>
        <w:t xml:space="preserve"> Воспитатели обеспечивают условия для творческой самореализации детей в изодеятельности, предоставляют ребенку право свободного выбора сюжета и изобразительных средств. Этот центр оборудован различными материалами для продуктивной творческой деятельности: листы бумаги, кисти, краски, карандаши, фломастеры, разноцветные мелки, пластилин, соленой тесто, трафареты, шаблоны, штампы, ножницы, цветная бумага, бросовый и природный материал, клей, картон, старые журналы, палитра для смешивания цветов, а также оборудована наглядно-дидактическими пособиями и т.д.</w:t>
      </w:r>
    </w:p>
    <w:p w:rsidR="00601B34" w:rsidRDefault="008F71E9">
      <w:pPr>
        <w:pStyle w:val="15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Центр театрально-музыкальной</w:t>
      </w:r>
      <w:r>
        <w:rPr>
          <w:sz w:val="28"/>
          <w:szCs w:val="28"/>
        </w:rPr>
        <w:t xml:space="preserve"> деятельности оснащен оборудованием для всех видов театров (настольный, пальчиковый, теневой, би-ба-бо). Детям предоставлено право выбора средств для импровизации и самовыражения: атрибуты, костюмы, виды театров, ширмы, маски, наборы кукол, материалы для их изготовления. Педагогами созданы все условия для совместной театрализованной деятельности детей и взрослых. В нем же созданы все условия для развития у детей музыкальных способностей. Он оснащен музыкальными инструментами (металлофон, бубен, погремушки, барабан, дудочки и т.д.) Имеются музыкально-дидактические игры и пособия, магнитофоны, диски с детской и классической музыкой, портреты композиторов. </w:t>
      </w:r>
    </w:p>
    <w:p w:rsidR="00601B34" w:rsidRDefault="008F71E9">
      <w:pPr>
        <w:pStyle w:val="15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Центр художественного чтения.</w:t>
      </w:r>
      <w:r>
        <w:rPr>
          <w:sz w:val="28"/>
          <w:szCs w:val="28"/>
        </w:rPr>
        <w:t xml:space="preserve"> В этом </w:t>
      </w:r>
      <w:r w:rsidR="007D5BAE">
        <w:rPr>
          <w:sz w:val="28"/>
          <w:szCs w:val="28"/>
        </w:rPr>
        <w:t>центре</w:t>
      </w:r>
      <w:r>
        <w:rPr>
          <w:sz w:val="28"/>
          <w:szCs w:val="28"/>
        </w:rPr>
        <w:t xml:space="preserve"> детям предоставляется возможность самостоятельно познакомиться с художественной и научной литературой. Тематика и подбор книг соответствует программе и возрасту детей и систематически обновляется.</w:t>
      </w:r>
    </w:p>
    <w:p w:rsidR="00601B34" w:rsidRDefault="008F71E9">
      <w:pPr>
        <w:pStyle w:val="15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Центр ролевой игры.</w:t>
      </w:r>
      <w:r>
        <w:rPr>
          <w:sz w:val="28"/>
          <w:szCs w:val="28"/>
        </w:rPr>
        <w:t>В нем имеется игровое оборудование, соответствующее возрасту детей для организации различных игр: «Парикмахерская», «Больница», «Магазин». «Семья», «Строители», «Моряки», «Ателье», «Школа», «Дорога», «Почта», «Детский сад» и т.д. Все игры оборудованы атрибутами, костюмами, предметами-заместителями, постоянно пополняются и обновляются. Педагогами созданы все условия для развития творческой активности детей в игре.</w:t>
      </w:r>
    </w:p>
    <w:p w:rsidR="00601B34" w:rsidRDefault="008F71E9">
      <w:pPr>
        <w:pStyle w:val="15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Центр природы и экспериментирования</w:t>
      </w:r>
      <w:r>
        <w:rPr>
          <w:sz w:val="28"/>
          <w:szCs w:val="28"/>
        </w:rPr>
        <w:t xml:space="preserve">. В группах имеются природные </w:t>
      </w:r>
      <w:r w:rsidR="007D5BAE">
        <w:rPr>
          <w:sz w:val="28"/>
          <w:szCs w:val="28"/>
        </w:rPr>
        <w:t>центры</w:t>
      </w:r>
      <w:r>
        <w:rPr>
          <w:sz w:val="28"/>
          <w:szCs w:val="28"/>
        </w:rPr>
        <w:t>, которые оснащены комнатными растениями, наглядными пособиями, содержат иллюстративный материал для развития экологической культуры (альбомы, наборы картин, муляжи, дидактические игры). В уголках природа содержатся животные: попугаи, рыбки, черепахи. В нем также созданы все условия для развития у детей элементарных естественно-научных представлений. В нем имеются материалы и приборы для демонстрации детского экспериментирования (магниты, очки, лупы, глобусы, карты, макеты, наборы открыток и иллюстраций), имеется оборудование для игр с водой и песком.</w:t>
      </w:r>
    </w:p>
    <w:p w:rsidR="00601B34" w:rsidRDefault="008F71E9">
      <w:pPr>
        <w:pStyle w:val="15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Центр патриотического воспитания,</w:t>
      </w:r>
      <w:r>
        <w:rPr>
          <w:sz w:val="28"/>
          <w:szCs w:val="28"/>
        </w:rPr>
        <w:t xml:space="preserve"> где имеются: подбор книг, открыток, репродукции, макеты, куклы в национальных костюмах, символика края и страны, знакомящие с историей, культурой, бытом нашего края, нашей Родины. </w:t>
      </w:r>
    </w:p>
    <w:p w:rsidR="00601B34" w:rsidRDefault="008F71E9"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>Центр двигательной активности, где имеется инвентарь и оборудование для физической активности детей, закаливания и оздоровления: мячи, обручи, спортивный инвентарь, клюшки, скакалки, массажные коврики, тренажеры, коврики для профилактики плоскостопия, атрибуты для проведения подвижных игр и т.д.</w:t>
      </w:r>
    </w:p>
    <w:p w:rsidR="00601B34" w:rsidRDefault="008F71E9">
      <w:pPr>
        <w:pStyle w:val="15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Центр интеллектуального</w:t>
      </w:r>
      <w:r>
        <w:rPr>
          <w:sz w:val="28"/>
          <w:szCs w:val="28"/>
        </w:rPr>
        <w:t xml:space="preserve"> и речевого развития и развивающих игр, который состоит из нескольких разделов: </w:t>
      </w:r>
    </w:p>
    <w:p w:rsidR="00601B34" w:rsidRDefault="008F71E9"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детей элементарно-математических представлений. В группах имеется демонстрационный и раздаточный материал для обучения детей счету, развития представлений о величине предметов и их форме, для формирования у детей представлений о числе и количестве (кассы цифр, весы, мерные стаканы), для развития пространственных и временных представлений (стенды со схемами, различного вида часы), шахматы, шашки, математическое лото, домино. Весь материал подобран соответственно возрасту детей. Педагоги создают условия для усвоения детьми математических представлений в разных видах деятельности на занятиях, в играх, предметной деятельности, при выполнении режимных моментов. </w:t>
      </w:r>
    </w:p>
    <w:p w:rsidR="00601B34" w:rsidRDefault="008F71E9"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>- Речевое развитие детей. Подобраны настольно-печатные игры, наборы картин, дидактические и наглядные пособия по развитию речи.</w:t>
      </w:r>
    </w:p>
    <w:p w:rsidR="00601B34" w:rsidRDefault="008F71E9"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>-   Развивающие игры. В группах имеются дидактические игры, направленные на развитие у детей внимания, памяти, мышления, восприятия, воображения, умение устанавливать причинно-следственные связи. Игры подобраны в соответствии с возрастом детей, подбор игр систематически меняется и обновляется.</w:t>
      </w:r>
    </w:p>
    <w:p w:rsidR="00601B34" w:rsidRDefault="008F71E9">
      <w:pPr>
        <w:pStyle w:val="15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Центр строительных игр</w:t>
      </w:r>
      <w:r>
        <w:rPr>
          <w:sz w:val="28"/>
          <w:szCs w:val="28"/>
        </w:rPr>
        <w:t xml:space="preserve">. Данный </w:t>
      </w:r>
      <w:r w:rsidR="007D5BAE">
        <w:rPr>
          <w:sz w:val="28"/>
          <w:szCs w:val="28"/>
        </w:rPr>
        <w:t>центр</w:t>
      </w:r>
      <w:r>
        <w:rPr>
          <w:sz w:val="28"/>
          <w:szCs w:val="28"/>
        </w:rPr>
        <w:t xml:space="preserve"> оснащен различными видами конструкторов больших и малых форм, разрезные картинки, танграмы, чертежи, схемы, пазлы, бросовый материал. Педагоги предоставляют возможность выбора различных материалов для конструирования, поощряют самостоятельную творческую активность, побуждают детей к созданию построек для использования их в сюжетных играх.</w:t>
      </w:r>
    </w:p>
    <w:p w:rsidR="00601B34" w:rsidRDefault="008F71E9">
      <w:pPr>
        <w:pStyle w:val="15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Центр безопасности</w:t>
      </w:r>
      <w:r>
        <w:rPr>
          <w:sz w:val="28"/>
          <w:szCs w:val="28"/>
        </w:rPr>
        <w:t>. Данный центр оснащен:</w:t>
      </w:r>
    </w:p>
    <w:p w:rsidR="00601B34" w:rsidRDefault="008F71E9">
      <w:pPr>
        <w:pStyle w:val="10"/>
        <w:numPr>
          <w:ilvl w:val="0"/>
          <w:numId w:val="90"/>
        </w:numPr>
        <w:shd w:val="clear" w:color="auto" w:fill="FFFFFF"/>
        <w:tabs>
          <w:tab w:val="clear" w:pos="720"/>
          <w:tab w:val="left" w:pos="490"/>
        </w:tabs>
        <w:snapToGrid w:val="0"/>
        <w:spacing w:line="240" w:lineRule="auto"/>
        <w:ind w:left="176" w:hanging="176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разнообразные транспортные игрушки</w:t>
      </w:r>
    </w:p>
    <w:p w:rsidR="00601B34" w:rsidRDefault="008F71E9">
      <w:pPr>
        <w:pStyle w:val="10"/>
        <w:numPr>
          <w:ilvl w:val="0"/>
          <w:numId w:val="90"/>
        </w:numPr>
        <w:shd w:val="clear" w:color="auto" w:fill="FFFFFF"/>
        <w:tabs>
          <w:tab w:val="clear" w:pos="720"/>
          <w:tab w:val="left" w:pos="490"/>
        </w:tabs>
        <w:spacing w:line="240" w:lineRule="auto"/>
        <w:ind w:left="176" w:hanging="176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пособия</w:t>
      </w:r>
    </w:p>
    <w:p w:rsidR="00601B34" w:rsidRDefault="008F71E9">
      <w:pPr>
        <w:pStyle w:val="10"/>
        <w:numPr>
          <w:ilvl w:val="0"/>
          <w:numId w:val="90"/>
        </w:numPr>
        <w:shd w:val="clear" w:color="auto" w:fill="FFFFFF"/>
        <w:tabs>
          <w:tab w:val="clear" w:pos="720"/>
          <w:tab w:val="left" w:pos="490"/>
        </w:tabs>
        <w:spacing w:line="240" w:lineRule="auto"/>
        <w:ind w:left="176" w:hanging="176"/>
        <w:jc w:val="both"/>
        <w:rPr>
          <w:sz w:val="28"/>
          <w:szCs w:val="28"/>
        </w:rPr>
      </w:pPr>
      <w:r>
        <w:rPr>
          <w:sz w:val="28"/>
          <w:szCs w:val="28"/>
        </w:rPr>
        <w:t>настольно-печатные игры</w:t>
      </w:r>
    </w:p>
    <w:p w:rsidR="00601B34" w:rsidRDefault="008F71E9">
      <w:pPr>
        <w:pStyle w:val="10"/>
        <w:numPr>
          <w:ilvl w:val="0"/>
          <w:numId w:val="90"/>
        </w:numPr>
        <w:shd w:val="clear" w:color="auto" w:fill="FFFFFF"/>
        <w:tabs>
          <w:tab w:val="clear" w:pos="720"/>
          <w:tab w:val="left" w:pos="490"/>
        </w:tabs>
        <w:spacing w:line="240" w:lineRule="auto"/>
        <w:ind w:left="176" w:hanging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иллюстративный и демонстрационный материал, макеты улиц города.  </w:t>
      </w:r>
    </w:p>
    <w:p w:rsidR="00601B34" w:rsidRDefault="008F71E9">
      <w:pPr>
        <w:pStyle w:val="10"/>
        <w:shd w:val="clear" w:color="auto" w:fill="FFFFFF"/>
        <w:tabs>
          <w:tab w:val="left" w:pos="49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каждой группе существует «</w:t>
      </w:r>
      <w:r w:rsidR="007D5BAE">
        <w:rPr>
          <w:sz w:val="28"/>
          <w:szCs w:val="28"/>
        </w:rPr>
        <w:t xml:space="preserve">центр </w:t>
      </w:r>
      <w:r>
        <w:rPr>
          <w:sz w:val="28"/>
          <w:szCs w:val="28"/>
        </w:rPr>
        <w:t xml:space="preserve">уединения», в котором созданы </w:t>
      </w:r>
      <w:r w:rsidR="00004391">
        <w:rPr>
          <w:sz w:val="28"/>
          <w:szCs w:val="28"/>
        </w:rPr>
        <w:t>условия,</w:t>
      </w:r>
      <w:r>
        <w:rPr>
          <w:sz w:val="28"/>
          <w:szCs w:val="28"/>
        </w:rPr>
        <w:t xml:space="preserve"> приближенные к домашней обстановке, где ребенок может уединиться, посмотреть фотоальбом, отдохнуть, полежать на диванчике. Вся развивающая среда соответствует возрастным особенностям детей.</w:t>
      </w:r>
    </w:p>
    <w:p w:rsidR="00601B34" w:rsidRDefault="008F71E9">
      <w:pPr>
        <w:pStyle w:val="10"/>
        <w:spacing w:line="240" w:lineRule="auto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Весь материал многослоен, поли функционален, обеспечивает занятость детей с разной степенью освоения того или иного вида деятельности. Ребенок в предметной среде свободно выбирает материалы, а предметы, в свою очередь, наталкивают его на новые формы активности, стимулируют рождение новых замыслов без навязывания учебных задач и регламентации деятельности. Ведется постоянная работа над модернизацией среды, поиск более совершенных форм.</w:t>
      </w:r>
    </w:p>
    <w:p w:rsidR="00601B34" w:rsidRDefault="008F71E9">
      <w:pPr>
        <w:pStyle w:val="10"/>
        <w:spacing w:line="240" w:lineRule="auto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Все групповые помещения эстетически оформлены и имеют свой собственный стиль, что способствует художественно-эстетическому развитию детей и прививает чувство вкуса. Цветовой дизайн и оформление помогают сенсорному развитию дошкольников, создают дополнительные зрительные горизонты, благоприятное эмоциональное состояние, желание общаться друг с другом и взрослыми. Расстановка мебели, игрового и дидактического материалов в групповых комнатах согласована с принципами развивающего обучения, индивидуального подхода, дифференцированного воспитания. В каждой раздевальной комнате имеются оригинальные родительские уголки, материал в которых подобран в соответствии с возрастом детей, с учетом запросов родителей и периодически обновляется. </w:t>
      </w:r>
    </w:p>
    <w:p w:rsidR="00601B34" w:rsidRDefault="008F71E9">
      <w:pPr>
        <w:pStyle w:val="10"/>
        <w:spacing w:line="240" w:lineRule="auto"/>
        <w:jc w:val="both"/>
        <w:rPr>
          <w:color w:val="C00000"/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Предметно-пространственная развивающая образовательная среда МАДОУ обеспечивает условия для физического и психического развития, охраны и укрепления здоровья, коррекции недостатков развития детей с ЗПР.</w:t>
      </w:r>
    </w:p>
    <w:p w:rsidR="00601B34" w:rsidRDefault="008F71E9">
      <w:pPr>
        <w:pStyle w:val="10"/>
        <w:spacing w:line="240" w:lineRule="auto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Для этого в групповых и других помещениях создано достаточно пространства 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др. </w:t>
      </w:r>
    </w:p>
    <w:p w:rsidR="00601B34" w:rsidRDefault="008F71E9">
      <w:pPr>
        <w:pStyle w:val="10"/>
        <w:spacing w:line="240" w:lineRule="auto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В учреждении имеется оборудование, инвентарь и материалы для развития общей моторики и содействия двигательной активности, материалы и пособия для развития тонкой моторики.  </w:t>
      </w:r>
    </w:p>
    <w:p w:rsidR="00601B34" w:rsidRDefault="008F71E9">
      <w:pPr>
        <w:pStyle w:val="10"/>
        <w:spacing w:line="240" w:lineRule="auto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В учреждении созданы условия для проведения диагностики состояния здоровья детей с ЗПР медицинских процедур, занятий со специалистами (учителем-логопедом, педагогом-психологом, другими специалистами) с целью проведения коррекционных и профилактических мероприятий. В МАДОУ имеются кабинеты учителей-логопедов (2), включающие необходимое для логопедической работы с детьми оборудование и материалы: настенное зеркало, индивидуальные зеркала, шпатели, средства для их обработки, пособия для логопедической работы с детьми: игрушки, иллюстративный материал, дидактические материалы для развития дыхания и пр.  </w:t>
      </w:r>
    </w:p>
    <w:p w:rsidR="00601B34" w:rsidRDefault="00601B34">
      <w:pPr>
        <w:pStyle w:val="10"/>
        <w:spacing w:line="240" w:lineRule="auto"/>
        <w:ind w:left="567"/>
        <w:jc w:val="both"/>
        <w:rPr>
          <w:b/>
          <w:sz w:val="28"/>
          <w:szCs w:val="28"/>
        </w:rPr>
      </w:pPr>
    </w:p>
    <w:p w:rsidR="00601B34" w:rsidRDefault="008F71E9">
      <w:pPr>
        <w:pStyle w:val="10"/>
        <w:spacing w:line="240" w:lineRule="auto"/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 кабинете учителя-дефектолога развивающая предметно-пространственная среда представлена по видам деятельности</w:t>
      </w:r>
    </w:p>
    <w:tbl>
      <w:tblPr>
        <w:tblW w:w="9330" w:type="dxa"/>
        <w:tblInd w:w="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40"/>
        <w:gridCol w:w="4890"/>
      </w:tblGrid>
      <w:tr w:rsidR="00601B34" w:rsidRPr="002B415A">
        <w:trPr>
          <w:trHeight w:val="61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2B415A" w:rsidRDefault="008F71E9">
            <w:pPr>
              <w:pStyle w:val="10"/>
              <w:rPr>
                <w:rFonts w:ascii="Times New Roman" w:hAnsi="Times New Roman" w:cs="Times New Roman"/>
              </w:rPr>
            </w:pPr>
            <w:r w:rsidRPr="002B415A">
              <w:rPr>
                <w:rFonts w:cs="Times New Roman"/>
              </w:rPr>
              <w:t>Вид деятельности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2B415A" w:rsidRDefault="008F71E9">
            <w:pPr>
              <w:pStyle w:val="10"/>
              <w:rPr>
                <w:rFonts w:ascii="Times New Roman" w:hAnsi="Times New Roman" w:cs="Times New Roman"/>
              </w:rPr>
            </w:pPr>
            <w:r w:rsidRPr="002B415A">
              <w:rPr>
                <w:rFonts w:cs="Times New Roman"/>
              </w:rPr>
              <w:t>Оснащение</w:t>
            </w:r>
          </w:p>
        </w:tc>
      </w:tr>
      <w:tr w:rsidR="00601B34" w:rsidRPr="002B415A">
        <w:trPr>
          <w:trHeight w:val="351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2B415A" w:rsidRDefault="00601B34">
            <w:pPr>
              <w:pStyle w:val="10"/>
              <w:rPr>
                <w:rFonts w:ascii="Times New Roman" w:hAnsi="Times New Roman" w:cs="Times New Roman"/>
              </w:rPr>
            </w:pPr>
          </w:p>
          <w:p w:rsidR="00601B34" w:rsidRPr="002B415A" w:rsidRDefault="00601B34">
            <w:pPr>
              <w:pStyle w:val="10"/>
              <w:rPr>
                <w:rFonts w:ascii="Times New Roman" w:hAnsi="Times New Roman" w:cs="Times New Roman"/>
              </w:rPr>
            </w:pPr>
          </w:p>
          <w:p w:rsidR="00601B34" w:rsidRPr="002B415A" w:rsidRDefault="00601B34">
            <w:pPr>
              <w:pStyle w:val="10"/>
              <w:rPr>
                <w:rFonts w:ascii="Times New Roman" w:hAnsi="Times New Roman" w:cs="Times New Roman"/>
              </w:rPr>
            </w:pPr>
          </w:p>
          <w:p w:rsidR="00601B34" w:rsidRPr="002B415A" w:rsidRDefault="008F71E9">
            <w:pPr>
              <w:pStyle w:val="10"/>
              <w:rPr>
                <w:rFonts w:ascii="Times New Roman" w:hAnsi="Times New Roman" w:cs="Times New Roman"/>
              </w:rPr>
            </w:pPr>
            <w:r w:rsidRPr="002B415A">
              <w:rPr>
                <w:rFonts w:cs="Times New Roman"/>
              </w:rPr>
              <w:t>Коррекционно - развивающая подгрупповая деятельность</w:t>
            </w:r>
          </w:p>
          <w:p w:rsidR="00601B34" w:rsidRPr="002B415A" w:rsidRDefault="00601B34">
            <w:pPr>
              <w:pStyle w:val="10"/>
              <w:rPr>
                <w:rFonts w:ascii="Times New Roman" w:hAnsi="Times New Roman" w:cs="Times New Roman"/>
              </w:rPr>
            </w:pPr>
          </w:p>
          <w:p w:rsidR="00601B34" w:rsidRPr="002B415A" w:rsidRDefault="00601B34">
            <w:pPr>
              <w:pStyle w:val="10"/>
              <w:rPr>
                <w:rFonts w:ascii="Times New Roman" w:hAnsi="Times New Roman" w:cs="Times New Roman"/>
              </w:rPr>
            </w:pPr>
          </w:p>
          <w:p w:rsidR="00601B34" w:rsidRPr="002B415A" w:rsidRDefault="00601B34">
            <w:pPr>
              <w:pStyle w:val="10"/>
              <w:rPr>
                <w:rFonts w:ascii="Times New Roman" w:hAnsi="Times New Roman" w:cs="Times New Roman"/>
              </w:rPr>
            </w:pPr>
          </w:p>
          <w:p w:rsidR="00601B34" w:rsidRPr="002B415A" w:rsidRDefault="00601B34">
            <w:pPr>
              <w:pStyle w:val="10"/>
              <w:rPr>
                <w:rFonts w:ascii="Times New Roman" w:hAnsi="Times New Roman" w:cs="Times New Roman"/>
              </w:rPr>
            </w:pPr>
          </w:p>
          <w:p w:rsidR="00601B34" w:rsidRPr="002B415A" w:rsidRDefault="008F71E9">
            <w:pPr>
              <w:pStyle w:val="10"/>
              <w:rPr>
                <w:rFonts w:ascii="Times New Roman" w:hAnsi="Times New Roman" w:cs="Times New Roman"/>
              </w:rPr>
            </w:pPr>
            <w:r w:rsidRPr="002B415A">
              <w:rPr>
                <w:rFonts w:cs="Times New Roman"/>
              </w:rPr>
              <w:t>Коррекционно - развивающая индивидуальная деятельность</w:t>
            </w:r>
          </w:p>
          <w:p w:rsidR="00601B34" w:rsidRPr="002B415A" w:rsidRDefault="00601B34">
            <w:pPr>
              <w:pStyle w:val="10"/>
              <w:rPr>
                <w:rFonts w:ascii="Times New Roman" w:hAnsi="Times New Roman" w:cs="Times New Roman"/>
              </w:rPr>
            </w:pPr>
          </w:p>
          <w:p w:rsidR="00601B34" w:rsidRPr="002B415A" w:rsidRDefault="00601B34">
            <w:pPr>
              <w:pStyle w:val="10"/>
              <w:rPr>
                <w:rFonts w:ascii="Times New Roman" w:hAnsi="Times New Roman" w:cs="Times New Roman"/>
              </w:rPr>
            </w:pPr>
          </w:p>
          <w:p w:rsidR="00601B34" w:rsidRPr="002B415A" w:rsidRDefault="00601B34">
            <w:pPr>
              <w:pStyle w:val="10"/>
              <w:rPr>
                <w:rFonts w:ascii="Times New Roman" w:hAnsi="Times New Roman" w:cs="Times New Roman"/>
              </w:rPr>
            </w:pPr>
          </w:p>
          <w:p w:rsidR="00601B34" w:rsidRPr="002B415A" w:rsidRDefault="008F71E9">
            <w:pPr>
              <w:pStyle w:val="10"/>
              <w:rPr>
                <w:rFonts w:ascii="Times New Roman" w:hAnsi="Times New Roman" w:cs="Times New Roman"/>
              </w:rPr>
            </w:pPr>
            <w:r w:rsidRPr="002B415A">
              <w:rPr>
                <w:rFonts w:cs="Times New Roman"/>
              </w:rPr>
              <w:t>Консультативная работа с педагогами, родителями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Pr="002B415A" w:rsidRDefault="008F71E9">
            <w:pPr>
              <w:pStyle w:val="10"/>
              <w:rPr>
                <w:rFonts w:ascii="Times New Roman" w:hAnsi="Times New Roman" w:cs="Times New Roman"/>
              </w:rPr>
            </w:pPr>
            <w:r w:rsidRPr="002B415A">
              <w:rPr>
                <w:rFonts w:cs="Times New Roman"/>
              </w:rPr>
              <w:t xml:space="preserve">Дидактические игры и упражнений: </w:t>
            </w:r>
          </w:p>
          <w:p w:rsidR="00601B34" w:rsidRPr="002B415A" w:rsidRDefault="008F71E9">
            <w:pPr>
              <w:pStyle w:val="10"/>
              <w:rPr>
                <w:rFonts w:ascii="Times New Roman" w:hAnsi="Times New Roman" w:cs="Times New Roman"/>
              </w:rPr>
            </w:pPr>
            <w:r w:rsidRPr="002B415A">
              <w:rPr>
                <w:rFonts w:cs="Times New Roman"/>
              </w:rPr>
              <w:t xml:space="preserve">- по развитию математических представлений; </w:t>
            </w:r>
          </w:p>
          <w:p w:rsidR="00601B34" w:rsidRPr="002B415A" w:rsidRDefault="008F71E9">
            <w:pPr>
              <w:pStyle w:val="10"/>
              <w:rPr>
                <w:rFonts w:ascii="Times New Roman" w:hAnsi="Times New Roman" w:cs="Times New Roman"/>
              </w:rPr>
            </w:pPr>
            <w:r w:rsidRPr="002B415A">
              <w:rPr>
                <w:rFonts w:cs="Times New Roman"/>
              </w:rPr>
              <w:t>- по развитию восприятию и внимания;</w:t>
            </w:r>
          </w:p>
          <w:p w:rsidR="00601B34" w:rsidRPr="002B415A" w:rsidRDefault="008F71E9">
            <w:pPr>
              <w:pStyle w:val="10"/>
              <w:rPr>
                <w:rFonts w:ascii="Times New Roman" w:hAnsi="Times New Roman" w:cs="Times New Roman"/>
              </w:rPr>
            </w:pPr>
            <w:r w:rsidRPr="002B415A">
              <w:rPr>
                <w:rFonts w:cs="Times New Roman"/>
              </w:rPr>
              <w:t xml:space="preserve"> - по развитию мышления; </w:t>
            </w:r>
          </w:p>
          <w:p w:rsidR="00601B34" w:rsidRPr="002B415A" w:rsidRDefault="008F71E9">
            <w:pPr>
              <w:pStyle w:val="10"/>
              <w:rPr>
                <w:rFonts w:ascii="Times New Roman" w:hAnsi="Times New Roman" w:cs="Times New Roman"/>
              </w:rPr>
            </w:pPr>
            <w:r w:rsidRPr="002B415A">
              <w:rPr>
                <w:rFonts w:cs="Times New Roman"/>
              </w:rPr>
              <w:t>- по развитию памяти;</w:t>
            </w:r>
          </w:p>
          <w:p w:rsidR="00601B34" w:rsidRPr="002B415A" w:rsidRDefault="008F71E9">
            <w:pPr>
              <w:pStyle w:val="10"/>
              <w:rPr>
                <w:rFonts w:ascii="Times New Roman" w:hAnsi="Times New Roman" w:cs="Times New Roman"/>
              </w:rPr>
            </w:pPr>
            <w:r w:rsidRPr="002B415A">
              <w:rPr>
                <w:rFonts w:cs="Times New Roman"/>
              </w:rPr>
              <w:t xml:space="preserve"> - по развитию речи; </w:t>
            </w:r>
          </w:p>
          <w:p w:rsidR="00601B34" w:rsidRPr="002B415A" w:rsidRDefault="008F71E9">
            <w:pPr>
              <w:pStyle w:val="10"/>
              <w:rPr>
                <w:rFonts w:ascii="Times New Roman" w:hAnsi="Times New Roman" w:cs="Times New Roman"/>
              </w:rPr>
            </w:pPr>
            <w:r w:rsidRPr="002B415A">
              <w:rPr>
                <w:rFonts w:cs="Times New Roman"/>
              </w:rPr>
              <w:t xml:space="preserve">- по ознакомлению с окружающим; </w:t>
            </w:r>
          </w:p>
          <w:p w:rsidR="00601B34" w:rsidRPr="002B415A" w:rsidRDefault="008F71E9">
            <w:pPr>
              <w:pStyle w:val="10"/>
              <w:rPr>
                <w:rFonts w:ascii="Times New Roman" w:hAnsi="Times New Roman" w:cs="Times New Roman"/>
              </w:rPr>
            </w:pPr>
            <w:r w:rsidRPr="002B415A">
              <w:rPr>
                <w:rFonts w:cs="Times New Roman"/>
              </w:rPr>
              <w:t xml:space="preserve">- по развитию ручной и мелкой моторики. Иллюстративный материал по лексическим темам. </w:t>
            </w:r>
          </w:p>
          <w:p w:rsidR="00601B34" w:rsidRPr="002B415A" w:rsidRDefault="008F71E9">
            <w:pPr>
              <w:pStyle w:val="10"/>
              <w:rPr>
                <w:rFonts w:ascii="Times New Roman" w:hAnsi="Times New Roman" w:cs="Times New Roman"/>
              </w:rPr>
            </w:pPr>
            <w:r w:rsidRPr="002B415A">
              <w:rPr>
                <w:rFonts w:cs="Times New Roman"/>
              </w:rPr>
              <w:t xml:space="preserve">Подбор дидактических игр с использованием природных материалов для развития восприятия и мелкой моторики. </w:t>
            </w:r>
          </w:p>
          <w:p w:rsidR="00601B34" w:rsidRPr="002B415A" w:rsidRDefault="008F71E9">
            <w:pPr>
              <w:pStyle w:val="10"/>
              <w:rPr>
                <w:rFonts w:ascii="Times New Roman" w:hAnsi="Times New Roman" w:cs="Times New Roman"/>
              </w:rPr>
            </w:pPr>
            <w:r w:rsidRPr="002B415A">
              <w:rPr>
                <w:rFonts w:cs="Times New Roman"/>
              </w:rPr>
              <w:t xml:space="preserve">Перечень дидактических игр по всем разделам программы. </w:t>
            </w:r>
          </w:p>
          <w:p w:rsidR="00601B34" w:rsidRPr="002B415A" w:rsidRDefault="008F71E9">
            <w:pPr>
              <w:pStyle w:val="10"/>
              <w:rPr>
                <w:rFonts w:ascii="Times New Roman" w:hAnsi="Times New Roman" w:cs="Times New Roman"/>
              </w:rPr>
            </w:pPr>
            <w:r w:rsidRPr="002B415A">
              <w:rPr>
                <w:rFonts w:cs="Times New Roman"/>
              </w:rPr>
              <w:t xml:space="preserve">Мебель для практической деятельности (стол и стулья). </w:t>
            </w:r>
          </w:p>
          <w:p w:rsidR="00601B34" w:rsidRPr="002B415A" w:rsidRDefault="008F71E9">
            <w:pPr>
              <w:pStyle w:val="10"/>
              <w:rPr>
                <w:rFonts w:ascii="Times New Roman" w:hAnsi="Times New Roman" w:cs="Times New Roman"/>
              </w:rPr>
            </w:pPr>
            <w:r w:rsidRPr="002B415A">
              <w:rPr>
                <w:rFonts w:cs="Times New Roman"/>
              </w:rPr>
              <w:t>Магнитная доска, набор магнитов.</w:t>
            </w:r>
          </w:p>
          <w:p w:rsidR="00601B34" w:rsidRPr="002B415A" w:rsidRDefault="008F71E9">
            <w:pPr>
              <w:pStyle w:val="10"/>
              <w:rPr>
                <w:rFonts w:ascii="Times New Roman" w:hAnsi="Times New Roman" w:cs="Times New Roman"/>
              </w:rPr>
            </w:pPr>
            <w:r w:rsidRPr="002B415A">
              <w:rPr>
                <w:rFonts w:cs="Times New Roman"/>
              </w:rPr>
              <w:t>Шкафы для методической литературы, пособий.</w:t>
            </w:r>
          </w:p>
          <w:p w:rsidR="00601B34" w:rsidRPr="002B415A" w:rsidRDefault="008F71E9">
            <w:pPr>
              <w:pStyle w:val="10"/>
              <w:rPr>
                <w:rFonts w:ascii="Times New Roman" w:hAnsi="Times New Roman" w:cs="Times New Roman"/>
              </w:rPr>
            </w:pPr>
            <w:r w:rsidRPr="002B415A">
              <w:rPr>
                <w:rFonts w:cs="Times New Roman"/>
              </w:rPr>
              <w:t xml:space="preserve">Полочки для пособий и игрушек. </w:t>
            </w:r>
          </w:p>
          <w:p w:rsidR="00601B34" w:rsidRPr="002B415A" w:rsidRDefault="008F71E9">
            <w:pPr>
              <w:pStyle w:val="10"/>
              <w:rPr>
                <w:rFonts w:ascii="Times New Roman" w:hAnsi="Times New Roman" w:cs="Times New Roman"/>
              </w:rPr>
            </w:pPr>
            <w:r w:rsidRPr="002B415A">
              <w:rPr>
                <w:rFonts w:cs="Times New Roman"/>
              </w:rPr>
              <w:t xml:space="preserve"> Дидактические пособия по сенсорному воспитанию. </w:t>
            </w:r>
          </w:p>
          <w:p w:rsidR="00601B34" w:rsidRPr="002B415A" w:rsidRDefault="008F71E9">
            <w:pPr>
              <w:pStyle w:val="10"/>
              <w:rPr>
                <w:rFonts w:ascii="Times New Roman" w:hAnsi="Times New Roman" w:cs="Times New Roman"/>
              </w:rPr>
            </w:pPr>
            <w:r w:rsidRPr="002B415A">
              <w:rPr>
                <w:rFonts w:cs="Times New Roman"/>
              </w:rPr>
              <w:t>Развивающие игры</w:t>
            </w:r>
          </w:p>
        </w:tc>
      </w:tr>
    </w:tbl>
    <w:p w:rsidR="00004391" w:rsidRPr="002B415A" w:rsidRDefault="00004391">
      <w:pPr>
        <w:pStyle w:val="10"/>
        <w:spacing w:line="240" w:lineRule="auto"/>
        <w:jc w:val="both"/>
        <w:rPr>
          <w:rFonts w:eastAsia="Times New Roman" w:cs="Times New Roman"/>
          <w:b/>
          <w:i/>
          <w:color w:val="000000"/>
          <w:lang w:eastAsia="ru-RU"/>
        </w:rPr>
      </w:pPr>
    </w:p>
    <w:p w:rsidR="00004391" w:rsidRDefault="00004391">
      <w:pPr>
        <w:pStyle w:val="10"/>
        <w:spacing w:line="240" w:lineRule="auto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</w:p>
    <w:p w:rsidR="00601B34" w:rsidRDefault="008F71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Оборудование логопедического кабинета </w:t>
      </w:r>
    </w:p>
    <w:p w:rsidR="00601B34" w:rsidRDefault="008F71E9">
      <w:pPr>
        <w:pStyle w:val="10"/>
        <w:numPr>
          <w:ilvl w:val="0"/>
          <w:numId w:val="13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Мебель: столы, стулья в количестве, достаточном для подгруппы детей, шкафы, стеллажи или полки для оборудования; </w:t>
      </w:r>
    </w:p>
    <w:p w:rsidR="00601B34" w:rsidRDefault="008F71E9">
      <w:pPr>
        <w:pStyle w:val="10"/>
        <w:numPr>
          <w:ilvl w:val="0"/>
          <w:numId w:val="13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Зеркала: настенное большое зеркало, индивидуальные маленькие и средние зеркала по количеству детей; </w:t>
      </w:r>
    </w:p>
    <w:p w:rsidR="00601B34" w:rsidRDefault="008F71E9">
      <w:pPr>
        <w:pStyle w:val="10"/>
        <w:numPr>
          <w:ilvl w:val="0"/>
          <w:numId w:val="13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Зонды логопедические: массажные и для постановки звуков; а также вспомогательные средства для исправления звукопроизношения (шпатели.); обязательно: средства для санитарной обработки инструментов: емкость средняя или малая, спиртовой раствор, ватные диски (вата), ватные палочки, салфетки, марля и т.п. </w:t>
      </w:r>
    </w:p>
    <w:p w:rsidR="00601B34" w:rsidRDefault="008F71E9">
      <w:pPr>
        <w:pStyle w:val="10"/>
        <w:numPr>
          <w:ilvl w:val="0"/>
          <w:numId w:val="13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дидактические материалы для обследования и коррекционной работы: </w:t>
      </w:r>
    </w:p>
    <w:p w:rsidR="00601B34" w:rsidRDefault="008F71E9">
      <w:pPr>
        <w:pStyle w:val="10"/>
        <w:numPr>
          <w:ilvl w:val="0"/>
          <w:numId w:val="13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альбомы для обследования и коррекции звукопроизношения, слоговой структуры 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слов;  </w:t>
      </w:r>
    </w:p>
    <w:p w:rsidR="00601B34" w:rsidRDefault="008F71E9">
      <w:pPr>
        <w:pStyle w:val="10"/>
        <w:numPr>
          <w:ilvl w:val="0"/>
          <w:numId w:val="131"/>
        </w:numPr>
        <w:spacing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наборы наглядно-графической символики (по темам: звуки, предлоги, схемы для звуко-слогового анализа и синтеза, схемы для составления предложений, рассказов, словообразовательные схемы и уравнения и т.п.);  </w:t>
      </w:r>
    </w:p>
    <w:p w:rsidR="00601B34" w:rsidRDefault="008F71E9">
      <w:pPr>
        <w:pStyle w:val="10"/>
        <w:numPr>
          <w:ilvl w:val="0"/>
          <w:numId w:val="131"/>
        </w:numPr>
        <w:spacing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дидактические пособия по развитию словарного запаса: обобщающие понятия (посуда, овощи-фрукты, дикие и домашние животные, транспорт, детеныши животных, одежда, обувь и т.п.),  целый предмет и его части, части тела человека, и животных, словадействия, признаки предметов (качественные, относительные, притяжательные), слова – антонимы, слова – синонимы, слова с переносным значением и т.п. </w:t>
      </w:r>
    </w:p>
    <w:p w:rsidR="00601B34" w:rsidRDefault="008F71E9">
      <w:pPr>
        <w:pStyle w:val="10"/>
        <w:numPr>
          <w:ilvl w:val="0"/>
          <w:numId w:val="131"/>
        </w:numPr>
        <w:spacing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дидактические пособия по развитию грамматического строя речи по темам: 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согласование существительных с прилагательными, глаголами, числительными; глаголов с местоимениями; простые и сложные предлоги; простые и сложные предложения; однородные члены предложения, картинки и с изображением предметов, объектов, обозначаемых родственными и однокоренными словами и т.д. </w:t>
      </w:r>
    </w:p>
    <w:p w:rsidR="00601B34" w:rsidRDefault="008F71E9">
      <w:pPr>
        <w:pStyle w:val="10"/>
        <w:numPr>
          <w:ilvl w:val="0"/>
          <w:numId w:val="131"/>
        </w:numPr>
        <w:spacing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дидактические пособия по развитию связной речи: картины, серии картин; наборы предметных и сюжетных картинок для распространения или уточнения сюжетной линии; игрушки для составления рассказов-описаний, сборники сказок, рассказов для составления пересказов, различные детские хрестоматии; загадки, потешки, поговорки, скороговорки (в зависимости от возраста и уровня речевого развития детей) и т.п. </w:t>
      </w:r>
    </w:p>
    <w:p w:rsidR="00601B34" w:rsidRDefault="008F71E9">
      <w:pPr>
        <w:pStyle w:val="10"/>
        <w:numPr>
          <w:ilvl w:val="0"/>
          <w:numId w:val="131"/>
        </w:numPr>
        <w:spacing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дидактические пособия по развитию оптико-пространственных ориентировок: листы бумаги, плоскостные и объемные геометрические формы, настенные и настольные панно, модули, лабиринты, игры Монтессори, эвристические кубики и т.п. </w:t>
      </w:r>
    </w:p>
    <w:p w:rsidR="00601B34" w:rsidRDefault="008F71E9">
      <w:pPr>
        <w:pStyle w:val="10"/>
        <w:numPr>
          <w:ilvl w:val="0"/>
          <w:numId w:val="131"/>
        </w:numPr>
        <w:spacing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дидактические пособия по развитию моторно-графических навыков: наборы для развития чувствительности и подвижности рук, настенные и настольные панно и модули, игры Монтессори, конструкторы, ручки, карандаши, фломастеры, глина, пластилин и т.п. </w:t>
      </w:r>
    </w:p>
    <w:p w:rsidR="00601B34" w:rsidRDefault="008F71E9">
      <w:pPr>
        <w:pStyle w:val="10"/>
        <w:numPr>
          <w:ilvl w:val="0"/>
          <w:numId w:val="131"/>
        </w:numPr>
        <w:spacing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дидактические пособия по обучению элементам грамоты, разрезная азбука букв, схемы слов, контурные, силуэтные, объемные  и др. изображения букв, изображения букв со смешанными или отсутствующими графическими элементами, рабочие тетради, прописи и т.п., а также логопедическая документация: индивидуальные речевые карты, тетради для индивидуальных логопедических занятий, планирование индивидуальной и погрупповой работы по периодам обучения, тетрадь для вечерних занятий воспитателя по заданию логопеда, отчет  логопеда о проделанной работе (в конце учебного года), график и тематика проведения родительских собраний. </w:t>
      </w:r>
    </w:p>
    <w:p w:rsidR="00601B34" w:rsidRDefault="008F71E9">
      <w:pPr>
        <w:pStyle w:val="10"/>
        <w:numPr>
          <w:ilvl w:val="0"/>
          <w:numId w:val="131"/>
        </w:numPr>
        <w:spacing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речевая аппаратура с биологической обратной связью. 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Пособия для обследования и развития слуховых функций 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Звучащие игрушки, музыкальные инструменты (бубен металлофон, пианино, барабан , гитара, балалайка, гармошка, колокольчики) предметные картинки, обозначающие низко и высоко частотные слова (школа, чайник, щетка, шапка пирамида, лампа, ракета, лодка),сюжетные картинки, погремушки. 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Пособия для обследования и развития интеллекта 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Пирамидки разной величины, кубики вкладыши, набор матрешек разного размера, «почтовый ящик», счетные палочки, разрезные картинки (на 2,3,4 части), наборы картинок по тематическим циклам (для выделения 4-ой лишней), наборы парных картинок для сравнения (аппликация и цветок в вазе), кукла и девочка, лев в клетке мягкая игрушка льва, настольная лампа и солнце, самолет и птица, Снегурочка и елочная игрушка),серии сюжетных картинок (2345), альбом с заданиями на определение уровня логического мышления (Миша ходит в детский сад, а Оля учится в школе Кто из них старше? Саша догоняет Свету. Кто бежит первым? Слава толкнул Митю. Кто из них драчун?) 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Пособия для обследования и развития фонематических процессов, формирования навыков языкового анализа и синтеза, обучения грамоте.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Азбука, разрезная азбука, букварь. 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Символы звуков, схемы для анализа и синтеза слогов, слов. 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Символы для составления картинно-графической схемы предложений. 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Символы простых и сложных предлогов. 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Наборы букв разной величины (заглавные и прописные), печатные, наборы элементов букв, которые можно раскрасить, вырезать по контуру, заштриховать, слепить из теста, пластилина, сделать из проволоки, картона, бархатной бумаги или наждачной. 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Карточки с перевернутыми буквами, схемами слов разной сложности. 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Дидактические игры в соответствии с разделами коррекционно-развивающей работы с детьми.</w:t>
      </w:r>
    </w:p>
    <w:p w:rsidR="00601B34" w:rsidRDefault="008F71E9">
      <w:pPr>
        <w:pStyle w:val="10"/>
        <w:spacing w:line="240" w:lineRule="auto"/>
        <w:jc w:val="both"/>
        <w:rPr>
          <w:sz w:val="28"/>
          <w:szCs w:val="28"/>
        </w:rPr>
      </w:pPr>
      <w:r w:rsidRPr="006E074F">
        <w:rPr>
          <w:b/>
          <w:kern w:val="2"/>
          <w:sz w:val="28"/>
          <w:szCs w:val="28"/>
          <w:lang w:eastAsia="zh-CN"/>
        </w:rPr>
        <w:t>Также имеется кабинет педагога-психолога</w:t>
      </w:r>
      <w:r>
        <w:rPr>
          <w:kern w:val="2"/>
          <w:sz w:val="28"/>
          <w:szCs w:val="28"/>
          <w:lang w:eastAsia="zh-CN"/>
        </w:rPr>
        <w:t xml:space="preserve">, </w:t>
      </w:r>
      <w:r>
        <w:rPr>
          <w:sz w:val="28"/>
          <w:szCs w:val="28"/>
        </w:rPr>
        <w:t xml:space="preserve">который полностью оснащен дидактическими и методическими пособиями, также имеются оригинальные авторские дидактические пособия по коррекционной работе с детьми и интерактивная доска. Около кабинете психолога имеется комната релаксации (сенсорная комната). </w:t>
      </w:r>
    </w:p>
    <w:p w:rsidR="00601B34" w:rsidRDefault="008F71E9">
      <w:pPr>
        <w:pStyle w:val="1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Оборудование к данным комнатам может быть представлено в разных вариантах, поскольку на сегодняшний день возможен широкий ассортимент, ориентируясь на такие факторы, как: потребности образовательных организаций, состав обучающихся (в том числе с ТНР) в соответствии с социальным паспортом учреждений, размеры помещений и их освещенность и проч. В нашей сенсорной комнате имеется: мягкая среда, которая представлена мягкими напольными и настенными покрытиями, пуфиками и подушечками с гранулами, детским зеркальными уголком на мягкой платформе, пузырьковой колонной, тактильными дорожками для ног, сухим бассейном (с подсветкой или без нее), сухим душем и т.п. Интерактивное оборудование, к которому относятся различные виды настенных или напольных панелей, со световыми и звуковыми индикаторами и подсветкой. Светильники, прожектора и приборы со световыми и звуковыми эффектами и т.п.</w:t>
      </w:r>
    </w:p>
    <w:p w:rsidR="00601B34" w:rsidRDefault="008F71E9">
      <w:pPr>
        <w:pStyle w:val="10"/>
        <w:spacing w:line="240" w:lineRule="auto"/>
        <w:jc w:val="both"/>
        <w:rPr>
          <w:b/>
          <w:kern w:val="2"/>
          <w:sz w:val="28"/>
          <w:szCs w:val="28"/>
          <w:lang w:eastAsia="zh-CN"/>
        </w:rPr>
      </w:pPr>
      <w:r w:rsidRPr="006E074F">
        <w:rPr>
          <w:b/>
          <w:kern w:val="2"/>
          <w:sz w:val="28"/>
          <w:szCs w:val="28"/>
          <w:lang w:eastAsia="zh-CN"/>
        </w:rPr>
        <w:t xml:space="preserve">     В учреждении имеется специально оборудованное помещение для изостудии</w:t>
      </w:r>
      <w:r>
        <w:rPr>
          <w:kern w:val="2"/>
          <w:sz w:val="28"/>
          <w:szCs w:val="28"/>
          <w:lang w:eastAsia="zh-CN"/>
        </w:rPr>
        <w:t xml:space="preserve">, где созданы условия для художественно-эстетического развития детей. Изостудии имеют оригинальный дизайн, который создан руками педагога дополнительного образования Березовой М.Л. В изостудиях дети занимаются различными видами изо деятельности: </w:t>
      </w:r>
      <w:r w:rsidR="00004391">
        <w:rPr>
          <w:kern w:val="2"/>
          <w:sz w:val="28"/>
          <w:szCs w:val="28"/>
          <w:lang w:eastAsia="zh-CN"/>
        </w:rPr>
        <w:t>лепка из соленого теста, декоративное рисование, нетрадиционное рисование, рисование песком.</w:t>
      </w:r>
      <w:r>
        <w:rPr>
          <w:kern w:val="2"/>
          <w:sz w:val="28"/>
          <w:szCs w:val="28"/>
          <w:lang w:eastAsia="zh-CN"/>
        </w:rPr>
        <w:t xml:space="preserve"> Они оснащены круглыми специальными столами для рисования, индивидуальными мольбертами, досками для демонстрации репродукций и пособий, двусторонними доской для рисования, материалами и средствами для изобразительной деятельности. В студиях собран демонстрационный материал по декоративно-прикладному искусству, по технике предметного и сюжетного рисования, предусмотрено место для детских работ, постоянно функционирует выставка работ детей и взрослых. </w:t>
      </w:r>
      <w:r w:rsidR="00004391">
        <w:rPr>
          <w:kern w:val="2"/>
          <w:sz w:val="28"/>
          <w:szCs w:val="28"/>
          <w:lang w:eastAsia="zh-CN"/>
        </w:rPr>
        <w:t>В</w:t>
      </w:r>
      <w:r>
        <w:rPr>
          <w:kern w:val="2"/>
          <w:sz w:val="28"/>
          <w:szCs w:val="28"/>
          <w:lang w:eastAsia="zh-CN"/>
        </w:rPr>
        <w:t xml:space="preserve"> изостудии имеется комната, оснащенная видео оборудованием и специальными столами для рисования песком.</w:t>
      </w:r>
    </w:p>
    <w:p w:rsidR="00601B34" w:rsidRDefault="008F71E9">
      <w:pPr>
        <w:pStyle w:val="10"/>
        <w:spacing w:line="240" w:lineRule="auto"/>
        <w:jc w:val="both"/>
        <w:rPr>
          <w:kern w:val="2"/>
          <w:sz w:val="28"/>
          <w:szCs w:val="28"/>
          <w:lang w:eastAsia="zh-CN"/>
        </w:rPr>
      </w:pPr>
      <w:r w:rsidRPr="006E074F">
        <w:rPr>
          <w:b/>
          <w:kern w:val="2"/>
          <w:sz w:val="28"/>
          <w:szCs w:val="28"/>
          <w:lang w:eastAsia="zh-CN"/>
        </w:rPr>
        <w:t>В МАДОУ имеется специальные помещения для музыкально-театрализованной деятельности</w:t>
      </w:r>
      <w:r>
        <w:rPr>
          <w:kern w:val="2"/>
          <w:sz w:val="28"/>
          <w:szCs w:val="28"/>
          <w:lang w:eastAsia="zh-CN"/>
        </w:rPr>
        <w:t>: музыкальный зал, который эстетически оформлен, электронное пианино, музыкально-дидактические пособия для развития детей, а также мультимедийная установка, ноутбук и проведен интернет. А также имеется костюмерная с богатым выбором костюмов, атрибутов, созданных руками музыкальных руководителей, воспитателей и родителей.</w:t>
      </w:r>
    </w:p>
    <w:p w:rsidR="00601B34" w:rsidRDefault="008F71E9">
      <w:pPr>
        <w:pStyle w:val="10"/>
        <w:spacing w:line="240" w:lineRule="auto"/>
        <w:jc w:val="both"/>
        <w:rPr>
          <w:kern w:val="2"/>
          <w:sz w:val="28"/>
          <w:szCs w:val="28"/>
          <w:lang w:eastAsia="zh-CN"/>
        </w:rPr>
      </w:pPr>
      <w:r w:rsidRPr="006E074F">
        <w:rPr>
          <w:b/>
          <w:kern w:val="2"/>
          <w:sz w:val="28"/>
          <w:szCs w:val="28"/>
          <w:lang w:eastAsia="zh-CN"/>
        </w:rPr>
        <w:t>В МАДОУ созданы условия для укрепления здоровья детей и их физического развития. Имеется большой спортивный зал</w:t>
      </w:r>
      <w:r>
        <w:rPr>
          <w:kern w:val="2"/>
          <w:sz w:val="28"/>
          <w:szCs w:val="28"/>
          <w:lang w:eastAsia="zh-CN"/>
        </w:rPr>
        <w:t>, оборудованные новейшим спортивным инвентарем: мягкие модули, массажеры, мячи (баскетбольные, волейбольные, футбольные), обручи, скакалки, «шведские» стенки, маты, гимнастические скамейки, сухой бассейн, баскетбольные кольца, спортивные комплексы «Батыр», 2 батута, равновесия, фитболы и т.д.</w:t>
      </w:r>
    </w:p>
    <w:p w:rsidR="00601B34" w:rsidRDefault="008F71E9">
      <w:pPr>
        <w:pStyle w:val="15"/>
        <w:jc w:val="both"/>
        <w:rPr>
          <w:sz w:val="28"/>
          <w:szCs w:val="28"/>
        </w:rPr>
      </w:pPr>
      <w:r w:rsidRPr="006E074F">
        <w:rPr>
          <w:b/>
          <w:sz w:val="28"/>
          <w:szCs w:val="28"/>
        </w:rPr>
        <w:t>В МАДОУ имеется Музей</w:t>
      </w:r>
      <w:r>
        <w:rPr>
          <w:sz w:val="28"/>
          <w:szCs w:val="28"/>
        </w:rPr>
        <w:t xml:space="preserve">, созданный руками сотрудников. В нем существуют экспозиции: на кубанскую тематику: предметы быта, старые фотографии, и т.д., а также экспозиция на военную тематику. </w:t>
      </w:r>
    </w:p>
    <w:p w:rsidR="00601B34" w:rsidRDefault="00004391">
      <w:pPr>
        <w:pStyle w:val="1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  </w:t>
      </w:r>
      <w:r w:rsidR="008F71E9">
        <w:rPr>
          <w:sz w:val="28"/>
          <w:szCs w:val="28"/>
        </w:rPr>
        <w:t>Эстетическое оформление помещений, холлов учреждения способствует художественному развитию детей. Каждая холла имеет свое оригинальное неповторимое оформление. В холлах проходят всевозможные выставки: детских работ, фотовыставки, совместных работ детей и родителей, согласно годовому методическому плану. Центральная холла оформлена стендами, содержащими информацию для родителей и сотрудников (визитная карточка, расписание занятий по возрастным группам, уголок охраны труда, пожарной безопасности, уголок безопасности дорожного движения), цветами, декоративным деревянным панно. В одном из холлов имеется уголок российской и кубанской символики: флаги, портреты президента России и губернатора Краснодарского края, гимн России и Краснодарского края, гербы России, Краснодарского края и города Кропоткина.</w:t>
      </w:r>
    </w:p>
    <w:p w:rsidR="00601B34" w:rsidRDefault="00601B34">
      <w:pPr>
        <w:pStyle w:val="15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101"/>
        <w:gridCol w:w="240"/>
        <w:gridCol w:w="3757"/>
        <w:gridCol w:w="3683"/>
      </w:tblGrid>
      <w:tr w:rsidR="00601B34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B34" w:rsidRDefault="008F71E9">
            <w:pPr>
              <w:pStyle w:val="10"/>
              <w:snapToGrid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Функциональная зона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B34" w:rsidRDefault="008F71E9">
            <w:pPr>
              <w:pStyle w:val="10"/>
              <w:snapToGrid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Материал и оборудование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B34" w:rsidRDefault="008F71E9">
            <w:pPr>
              <w:pStyle w:val="10"/>
              <w:snapToGrid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Применение</w:t>
            </w:r>
          </w:p>
        </w:tc>
      </w:tr>
      <w:tr w:rsidR="00601B34">
        <w:trPr>
          <w:trHeight w:val="514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B34" w:rsidRDefault="008F71E9">
            <w:pPr>
              <w:pStyle w:val="1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ГРУППОВЫЕ ПОМЕЩЕНИЯ</w:t>
            </w:r>
          </w:p>
        </w:tc>
      </w:tr>
      <w:tr w:rsidR="00601B34">
        <w:trPr>
          <w:trHeight w:val="1691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B34" w:rsidRDefault="008F71E9">
            <w:pPr>
              <w:pStyle w:val="1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Раздевалка </w:t>
            </w:r>
          </w:p>
          <w:p w:rsidR="00601B34" w:rsidRDefault="008F71E9">
            <w:pPr>
              <w:pStyle w:val="1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для </w:t>
            </w:r>
          </w:p>
          <w:p w:rsidR="00601B34" w:rsidRDefault="008F71E9">
            <w:pPr>
              <w:pStyle w:val="10"/>
              <w:spacing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детей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74"/>
              </w:numPr>
              <w:tabs>
                <w:tab w:val="left" w:pos="317"/>
              </w:tabs>
              <w:snapToGrid w:val="0"/>
              <w:spacing w:line="240" w:lineRule="auto"/>
              <w:ind w:left="0" w:firstLine="0"/>
              <w:jc w:val="both"/>
            </w:pPr>
            <w:r>
              <w:t xml:space="preserve">традиционные шкафчики с индивидуальным логотипом, </w:t>
            </w:r>
          </w:p>
          <w:p w:rsidR="00601B34" w:rsidRDefault="008F71E9">
            <w:pPr>
              <w:pStyle w:val="10"/>
              <w:numPr>
                <w:ilvl w:val="0"/>
                <w:numId w:val="74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</w:pPr>
            <w:r>
              <w:t xml:space="preserve">банкетки </w:t>
            </w:r>
          </w:p>
          <w:p w:rsidR="00601B34" w:rsidRDefault="008F71E9">
            <w:pPr>
              <w:pStyle w:val="10"/>
              <w:numPr>
                <w:ilvl w:val="0"/>
                <w:numId w:val="74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</w:pPr>
            <w:r>
              <w:t>информационные стенды для родителей, с рекомендациями от специалистов</w:t>
            </w:r>
          </w:p>
          <w:p w:rsidR="00601B34" w:rsidRDefault="008F71E9">
            <w:pPr>
              <w:pStyle w:val="10"/>
              <w:numPr>
                <w:ilvl w:val="0"/>
                <w:numId w:val="74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</w:pPr>
            <w:r>
              <w:t>рекламно-информацпонно-учебные стенды для родителей,</w:t>
            </w:r>
          </w:p>
          <w:p w:rsidR="00601B34" w:rsidRDefault="008F71E9">
            <w:pPr>
              <w:pStyle w:val="10"/>
              <w:numPr>
                <w:ilvl w:val="0"/>
                <w:numId w:val="74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</w:pPr>
            <w:r>
              <w:t>оборудованные места для отражения достижений детей в разных областях деятельности и развития (продукты детской творческой деятельности)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75"/>
              </w:numPr>
              <w:tabs>
                <w:tab w:val="left" w:pos="358"/>
              </w:tabs>
              <w:snapToGrid w:val="0"/>
              <w:spacing w:line="240" w:lineRule="auto"/>
              <w:ind w:left="0" w:firstLine="0"/>
              <w:jc w:val="both"/>
            </w:pPr>
            <w:r>
              <w:t xml:space="preserve">привитие культурно-этических норм   (церемония приветствия друг  друга и прощания); </w:t>
            </w:r>
          </w:p>
          <w:p w:rsidR="00601B34" w:rsidRDefault="008F71E9">
            <w:pPr>
              <w:pStyle w:val="10"/>
              <w:numPr>
                <w:ilvl w:val="0"/>
                <w:numId w:val="75"/>
              </w:numPr>
              <w:tabs>
                <w:tab w:val="left" w:pos="358"/>
              </w:tabs>
              <w:spacing w:line="240" w:lineRule="auto"/>
              <w:ind w:left="0" w:firstLine="0"/>
              <w:jc w:val="both"/>
            </w:pPr>
            <w:r>
              <w:t>формирование и закрепление навыков раздевания, одевания, самообслуживания, умения застегиваться и т.д.;</w:t>
            </w:r>
          </w:p>
          <w:p w:rsidR="00601B34" w:rsidRDefault="008F71E9">
            <w:pPr>
              <w:pStyle w:val="10"/>
              <w:numPr>
                <w:ilvl w:val="0"/>
                <w:numId w:val="75"/>
              </w:numPr>
              <w:tabs>
                <w:tab w:val="left" w:pos="358"/>
              </w:tabs>
              <w:spacing w:line="240" w:lineRule="auto"/>
              <w:ind w:left="0" w:firstLine="0"/>
              <w:jc w:val="both"/>
            </w:pPr>
            <w:r>
              <w:t>материал, необходимый для работы родителей с детьми;</w:t>
            </w:r>
          </w:p>
          <w:p w:rsidR="00601B34" w:rsidRDefault="008F71E9">
            <w:pPr>
              <w:pStyle w:val="10"/>
              <w:numPr>
                <w:ilvl w:val="0"/>
                <w:numId w:val="75"/>
              </w:numPr>
              <w:tabs>
                <w:tab w:val="left" w:pos="358"/>
              </w:tabs>
              <w:spacing w:line="240" w:lineRule="auto"/>
              <w:ind w:left="0" w:firstLine="0"/>
              <w:jc w:val="both"/>
            </w:pPr>
            <w:r>
              <w:t>групповые правила, режим работы (расписание организованной образовательной деятельности),</w:t>
            </w:r>
          </w:p>
          <w:p w:rsidR="00601B34" w:rsidRDefault="008F71E9">
            <w:pPr>
              <w:pStyle w:val="10"/>
              <w:numPr>
                <w:ilvl w:val="0"/>
                <w:numId w:val="75"/>
              </w:numPr>
              <w:tabs>
                <w:tab w:val="left" w:pos="358"/>
              </w:tabs>
              <w:spacing w:line="240" w:lineRule="auto"/>
              <w:ind w:left="0" w:firstLine="0"/>
              <w:jc w:val="both"/>
            </w:pPr>
            <w:r>
              <w:t>работа с родителями</w:t>
            </w:r>
          </w:p>
        </w:tc>
      </w:tr>
      <w:tr w:rsidR="00601B34">
        <w:trPr>
          <w:trHeight w:val="558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B34" w:rsidRDefault="008F71E9">
            <w:pPr>
              <w:pStyle w:val="1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Центр</w:t>
            </w:r>
          </w:p>
          <w:p w:rsidR="00601B34" w:rsidRDefault="008F71E9">
            <w:pPr>
              <w:pStyle w:val="1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ролевой</w:t>
            </w:r>
          </w:p>
          <w:p w:rsidR="00601B34" w:rsidRDefault="008F71E9">
            <w:pPr>
              <w:pStyle w:val="1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76"/>
              </w:numPr>
              <w:tabs>
                <w:tab w:val="left" w:pos="175"/>
                <w:tab w:val="left" w:pos="209"/>
              </w:tabs>
              <w:snapToGrid w:val="0"/>
              <w:spacing w:line="240" w:lineRule="auto"/>
              <w:ind w:left="0" w:firstLine="0"/>
              <w:jc w:val="both"/>
            </w:pPr>
            <w:r>
              <w:t xml:space="preserve">маркеры игрового пространства </w:t>
            </w:r>
          </w:p>
          <w:p w:rsidR="00601B34" w:rsidRDefault="008F71E9">
            <w:pPr>
              <w:pStyle w:val="10"/>
              <w:numPr>
                <w:ilvl w:val="0"/>
                <w:numId w:val="76"/>
              </w:numPr>
              <w:tabs>
                <w:tab w:val="left" w:pos="175"/>
                <w:tab w:val="left" w:pos="209"/>
              </w:tabs>
              <w:spacing w:line="240" w:lineRule="auto"/>
              <w:ind w:left="0" w:firstLine="0"/>
              <w:jc w:val="both"/>
            </w:pPr>
            <w:r>
              <w:t xml:space="preserve">игрушки-персонажи и ролевые атрибуты </w:t>
            </w:r>
          </w:p>
          <w:p w:rsidR="00601B34" w:rsidRDefault="008F71E9">
            <w:pPr>
              <w:pStyle w:val="10"/>
              <w:numPr>
                <w:ilvl w:val="0"/>
                <w:numId w:val="76"/>
              </w:numPr>
              <w:tabs>
                <w:tab w:val="left" w:pos="175"/>
                <w:tab w:val="left" w:pos="209"/>
              </w:tabs>
              <w:spacing w:line="240" w:lineRule="auto"/>
              <w:ind w:left="0" w:firstLine="0"/>
              <w:jc w:val="both"/>
            </w:pPr>
            <w:r>
              <w:t>игрушки-предметы оперирования</w:t>
            </w:r>
          </w:p>
          <w:p w:rsidR="00601B34" w:rsidRDefault="00601B34">
            <w:pPr>
              <w:pStyle w:val="10"/>
              <w:tabs>
                <w:tab w:val="left" w:pos="432"/>
              </w:tabs>
              <w:spacing w:line="240" w:lineRule="auto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77"/>
              </w:numPr>
              <w:tabs>
                <w:tab w:val="left" w:pos="0"/>
                <w:tab w:val="left" w:pos="390"/>
              </w:tabs>
              <w:snapToGrid w:val="0"/>
              <w:spacing w:line="240" w:lineRule="auto"/>
              <w:ind w:left="0" w:firstLine="0"/>
              <w:jc w:val="both"/>
            </w:pPr>
            <w:r>
              <w:t>формирование ролевых действии, стимуляция сюжетно-ролевой игры</w:t>
            </w:r>
          </w:p>
          <w:p w:rsidR="00601B34" w:rsidRDefault="008F71E9">
            <w:pPr>
              <w:pStyle w:val="10"/>
              <w:numPr>
                <w:ilvl w:val="0"/>
                <w:numId w:val="77"/>
              </w:numPr>
              <w:tabs>
                <w:tab w:val="left" w:pos="0"/>
                <w:tab w:val="left" w:pos="390"/>
              </w:tabs>
              <w:spacing w:line="240" w:lineRule="auto"/>
              <w:ind w:left="0" w:firstLine="0"/>
              <w:jc w:val="both"/>
              <w:rPr>
                <w:spacing w:val="-6"/>
              </w:rPr>
            </w:pPr>
            <w:r>
              <w:t>р</w:t>
            </w:r>
            <w:r>
              <w:rPr>
                <w:spacing w:val="-4"/>
              </w:rPr>
              <w:t>азвитие творческого воображения, способность совместно разверты</w:t>
            </w:r>
            <w:r>
              <w:rPr>
                <w:spacing w:val="-4"/>
              </w:rPr>
              <w:softHyphen/>
            </w:r>
            <w:r>
              <w:rPr>
                <w:spacing w:val="-6"/>
              </w:rPr>
              <w:t>вать игру, согласовывая собственный игровой замысел с замыслами сверст</w:t>
            </w:r>
            <w:r>
              <w:rPr>
                <w:spacing w:val="-6"/>
              </w:rPr>
              <w:softHyphen/>
              <w:t>ников</w:t>
            </w:r>
          </w:p>
          <w:p w:rsidR="00601B34" w:rsidRDefault="008F71E9">
            <w:pPr>
              <w:pStyle w:val="10"/>
              <w:numPr>
                <w:ilvl w:val="0"/>
                <w:numId w:val="77"/>
              </w:numPr>
              <w:tabs>
                <w:tab w:val="left" w:pos="0"/>
                <w:tab w:val="left" w:pos="390"/>
              </w:tabs>
              <w:spacing w:line="240" w:lineRule="auto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>формирование умения договариваться, планировать и об</w:t>
            </w:r>
            <w:r>
              <w:rPr>
                <w:spacing w:val="-6"/>
              </w:rPr>
              <w:softHyphen/>
              <w:t>суждать действия всех играющих, основывать игру на сотрудничестве и взаимопомощи</w:t>
            </w:r>
          </w:p>
        </w:tc>
      </w:tr>
      <w:tr w:rsidR="00601B34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B34" w:rsidRDefault="008F71E9">
            <w:pPr>
              <w:pStyle w:val="1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Центр </w:t>
            </w:r>
          </w:p>
          <w:p w:rsidR="00601B34" w:rsidRDefault="008F71E9">
            <w:pPr>
              <w:pStyle w:val="1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Развивающих</w:t>
            </w:r>
          </w:p>
          <w:p w:rsidR="00601B34" w:rsidRDefault="008F71E9">
            <w:pPr>
              <w:pStyle w:val="1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игр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78"/>
              </w:numPr>
              <w:tabs>
                <w:tab w:val="left" w:pos="432"/>
              </w:tabs>
              <w:snapToGrid w:val="0"/>
              <w:spacing w:line="240" w:lineRule="auto"/>
              <w:ind w:left="0" w:firstLine="0"/>
              <w:jc w:val="both"/>
            </w:pPr>
            <w:r>
              <w:t xml:space="preserve">мозаики, вкладыши, сборные фигурные игрушки, пирамидки, большие напольные пирамиды, башенки, геометрические фигуры, бусы, лото </w:t>
            </w:r>
          </w:p>
          <w:p w:rsidR="00601B34" w:rsidRDefault="008F71E9">
            <w:pPr>
              <w:pStyle w:val="10"/>
              <w:numPr>
                <w:ilvl w:val="0"/>
                <w:numId w:val="78"/>
              </w:numPr>
              <w:tabs>
                <w:tab w:val="left" w:pos="432"/>
              </w:tabs>
              <w:spacing w:line="240" w:lineRule="auto"/>
              <w:ind w:left="0" w:firstLine="0"/>
              <w:jc w:val="both"/>
            </w:pPr>
            <w:r>
              <w:t>нетрадиционные материалы: закрытые емкости с прорезями для заполнения различными мелкими и крупными предметами;</w:t>
            </w:r>
          </w:p>
          <w:p w:rsidR="00601B34" w:rsidRDefault="008F71E9">
            <w:pPr>
              <w:pStyle w:val="10"/>
              <w:numPr>
                <w:ilvl w:val="0"/>
                <w:numId w:val="78"/>
              </w:numPr>
              <w:tabs>
                <w:tab w:val="left" w:pos="432"/>
              </w:tabs>
              <w:spacing w:line="240" w:lineRule="auto"/>
              <w:ind w:left="0" w:firstLine="0"/>
              <w:jc w:val="both"/>
            </w:pPr>
            <w:r>
              <w:t>мягкие модули с различными застежками, шнуровкой</w:t>
            </w:r>
          </w:p>
          <w:p w:rsidR="00601B34" w:rsidRDefault="008F71E9">
            <w:pPr>
              <w:pStyle w:val="10"/>
              <w:numPr>
                <w:ilvl w:val="0"/>
                <w:numId w:val="78"/>
              </w:numPr>
              <w:tabs>
                <w:tab w:val="left" w:pos="432"/>
              </w:tabs>
              <w:spacing w:line="240" w:lineRule="auto"/>
              <w:ind w:left="0" w:firstLine="0"/>
              <w:jc w:val="both"/>
            </w:pPr>
            <w:r>
              <w:t>игры-головоломки</w:t>
            </w:r>
          </w:p>
          <w:p w:rsidR="00601B34" w:rsidRDefault="008F71E9">
            <w:pPr>
              <w:pStyle w:val="10"/>
              <w:numPr>
                <w:ilvl w:val="0"/>
                <w:numId w:val="78"/>
              </w:numPr>
              <w:tabs>
                <w:tab w:val="left" w:pos="432"/>
              </w:tabs>
              <w:spacing w:line="240" w:lineRule="auto"/>
              <w:ind w:left="0" w:firstLine="0"/>
              <w:jc w:val="both"/>
            </w:pPr>
            <w:r>
              <w:t>тематические настольно-печатные игры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79"/>
              </w:numPr>
              <w:tabs>
                <w:tab w:val="left" w:pos="432"/>
              </w:tabs>
              <w:snapToGrid w:val="0"/>
              <w:spacing w:line="240" w:lineRule="auto"/>
              <w:ind w:left="0" w:firstLine="0"/>
              <w:jc w:val="both"/>
            </w:pPr>
            <w:r>
              <w:t>сенсорное развитие, освоение различных операций и действий</w:t>
            </w:r>
          </w:p>
          <w:p w:rsidR="00601B34" w:rsidRDefault="008F71E9">
            <w:pPr>
              <w:pStyle w:val="10"/>
              <w:numPr>
                <w:ilvl w:val="0"/>
                <w:numId w:val="79"/>
              </w:numPr>
              <w:shd w:val="clear" w:color="auto" w:fill="FFFFFF"/>
              <w:tabs>
                <w:tab w:val="left" w:pos="0"/>
                <w:tab w:val="left" w:pos="390"/>
              </w:tabs>
              <w:spacing w:line="240" w:lineRule="auto"/>
              <w:ind w:left="0" w:firstLine="0"/>
              <w:jc w:val="both"/>
            </w:pPr>
            <w:r>
              <w:t>развитие обследователь</w:t>
            </w:r>
            <w:r>
              <w:softHyphen/>
              <w:t>ских действий, наблюдения, развитие мелкой моторики</w:t>
            </w:r>
          </w:p>
          <w:p w:rsidR="00601B34" w:rsidRDefault="008F71E9">
            <w:pPr>
              <w:pStyle w:val="10"/>
              <w:numPr>
                <w:ilvl w:val="0"/>
                <w:numId w:val="79"/>
              </w:numPr>
              <w:shd w:val="clear" w:color="auto" w:fill="FFFFFF"/>
              <w:tabs>
                <w:tab w:val="left" w:pos="0"/>
                <w:tab w:val="left" w:pos="390"/>
              </w:tabs>
              <w:spacing w:line="240" w:lineRule="auto"/>
              <w:ind w:left="0" w:firstLine="0"/>
              <w:jc w:val="both"/>
            </w:pPr>
            <w:r>
              <w:rPr>
                <w:spacing w:val="-3"/>
              </w:rPr>
              <w:t xml:space="preserve">формирование умения организовывать самостоятельно </w:t>
            </w:r>
            <w:r>
              <w:t>игры, исполнять роль ведущего</w:t>
            </w:r>
          </w:p>
          <w:p w:rsidR="00601B34" w:rsidRDefault="008F71E9">
            <w:pPr>
              <w:pStyle w:val="10"/>
              <w:numPr>
                <w:ilvl w:val="0"/>
                <w:numId w:val="79"/>
              </w:numPr>
              <w:shd w:val="clear" w:color="auto" w:fill="FFFFFF"/>
              <w:tabs>
                <w:tab w:val="left" w:pos="0"/>
                <w:tab w:val="left" w:pos="390"/>
              </w:tabs>
              <w:spacing w:line="240" w:lineRule="auto"/>
              <w:ind w:left="0" w:firstLine="0"/>
              <w:jc w:val="both"/>
              <w:rPr>
                <w:spacing w:val="-5"/>
              </w:rPr>
            </w:pPr>
            <w:r>
              <w:rPr>
                <w:spacing w:val="-5"/>
              </w:rPr>
              <w:t>развитие в игре произвольного поведения, ассоциативно-образного и логического мышления, воображения, познавательной активности.</w:t>
            </w:r>
          </w:p>
        </w:tc>
      </w:tr>
      <w:tr w:rsidR="00601B34">
        <w:trPr>
          <w:trHeight w:val="158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B34" w:rsidRDefault="007D5BAE">
            <w:pPr>
              <w:pStyle w:val="1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Строитель</w:t>
            </w:r>
            <w:r w:rsidR="008F71E9">
              <w:rPr>
                <w:b/>
              </w:rPr>
              <w:t>ный центр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80"/>
              </w:numPr>
              <w:tabs>
                <w:tab w:val="left" w:pos="175"/>
              </w:tabs>
              <w:snapToGrid w:val="0"/>
              <w:spacing w:line="240" w:lineRule="auto"/>
              <w:ind w:left="0" w:firstLine="0"/>
              <w:jc w:val="both"/>
            </w:pPr>
            <w:r>
              <w:t xml:space="preserve">разнообразные конструкторы </w:t>
            </w:r>
          </w:p>
          <w:p w:rsidR="00601B34" w:rsidRDefault="008F71E9">
            <w:pPr>
              <w:pStyle w:val="10"/>
              <w:numPr>
                <w:ilvl w:val="0"/>
                <w:numId w:val="80"/>
              </w:numPr>
              <w:tabs>
                <w:tab w:val="left" w:pos="175"/>
              </w:tabs>
              <w:spacing w:line="240" w:lineRule="auto"/>
              <w:ind w:left="0" w:firstLine="0"/>
              <w:jc w:val="both"/>
            </w:pPr>
            <w:r>
              <w:t>небольшие игрушки для обыгрывания построек</w:t>
            </w:r>
          </w:p>
          <w:p w:rsidR="00601B34" w:rsidRDefault="008F71E9">
            <w:pPr>
              <w:pStyle w:val="10"/>
              <w:numPr>
                <w:ilvl w:val="0"/>
                <w:numId w:val="80"/>
              </w:numPr>
              <w:tabs>
                <w:tab w:val="left" w:pos="175"/>
              </w:tabs>
              <w:spacing w:line="240" w:lineRule="auto"/>
              <w:ind w:left="0" w:firstLine="0"/>
              <w:jc w:val="both"/>
            </w:pPr>
            <w:r>
              <w:t>конструктор ЛЕГО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81"/>
              </w:numPr>
              <w:shd w:val="clear" w:color="auto" w:fill="FFFFFF"/>
              <w:tabs>
                <w:tab w:val="left" w:pos="432"/>
              </w:tabs>
              <w:snapToGrid w:val="0"/>
              <w:spacing w:line="240" w:lineRule="auto"/>
              <w:ind w:left="0" w:firstLine="0"/>
              <w:jc w:val="both"/>
            </w:pPr>
            <w:r>
              <w:t>осуществление деятельности конструктивного характера;</w:t>
            </w:r>
          </w:p>
        </w:tc>
      </w:tr>
      <w:tr w:rsidR="00601B34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B34" w:rsidRDefault="008F71E9">
            <w:pPr>
              <w:pStyle w:val="1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Центр </w:t>
            </w:r>
          </w:p>
          <w:p w:rsidR="00601B34" w:rsidRDefault="007D5BAE">
            <w:pPr>
              <w:pStyle w:val="1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двигатель</w:t>
            </w:r>
            <w:r w:rsidR="008F71E9">
              <w:rPr>
                <w:b/>
              </w:rPr>
              <w:t>ной активности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82"/>
              </w:numPr>
              <w:tabs>
                <w:tab w:val="left" w:pos="432"/>
              </w:tabs>
              <w:snapToGrid w:val="0"/>
              <w:spacing w:line="240" w:lineRule="auto"/>
              <w:ind w:left="0" w:firstLine="0"/>
              <w:jc w:val="both"/>
            </w:pPr>
            <w:r>
              <w:t>различные дорожки и инвентарь для профилактики плоскостопия</w:t>
            </w:r>
          </w:p>
          <w:p w:rsidR="00601B34" w:rsidRDefault="008F71E9">
            <w:pPr>
              <w:pStyle w:val="10"/>
              <w:numPr>
                <w:ilvl w:val="0"/>
                <w:numId w:val="82"/>
              </w:numPr>
              <w:tabs>
                <w:tab w:val="left" w:pos="432"/>
              </w:tabs>
              <w:spacing w:line="240" w:lineRule="auto"/>
              <w:ind w:left="0" w:firstLine="0"/>
              <w:jc w:val="both"/>
            </w:pPr>
            <w:r>
              <w:t>мелкий спортивный и игровой инвентарь</w:t>
            </w:r>
          </w:p>
          <w:p w:rsidR="00601B34" w:rsidRDefault="008F71E9">
            <w:pPr>
              <w:pStyle w:val="10"/>
              <w:numPr>
                <w:ilvl w:val="0"/>
                <w:numId w:val="82"/>
              </w:numPr>
              <w:tabs>
                <w:tab w:val="left" w:pos="432"/>
              </w:tabs>
              <w:spacing w:line="240" w:lineRule="auto"/>
              <w:ind w:left="0" w:firstLine="0"/>
              <w:jc w:val="both"/>
            </w:pPr>
            <w:r>
              <w:t>картотеки подвижных игр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83"/>
              </w:numPr>
              <w:tabs>
                <w:tab w:val="left" w:pos="432"/>
              </w:tabs>
              <w:snapToGrid w:val="0"/>
              <w:spacing w:line="240" w:lineRule="auto"/>
              <w:ind w:left="0" w:firstLine="0"/>
              <w:jc w:val="both"/>
            </w:pPr>
            <w:r>
              <w:t>развитие двигательной активности детей;</w:t>
            </w:r>
          </w:p>
          <w:p w:rsidR="00601B34" w:rsidRDefault="008F71E9">
            <w:pPr>
              <w:pStyle w:val="10"/>
              <w:numPr>
                <w:ilvl w:val="0"/>
                <w:numId w:val="83"/>
              </w:numPr>
              <w:tabs>
                <w:tab w:val="left" w:pos="432"/>
              </w:tabs>
              <w:spacing w:line="240" w:lineRule="auto"/>
              <w:ind w:left="0" w:firstLine="0"/>
              <w:jc w:val="both"/>
            </w:pPr>
            <w:r>
              <w:t>обучение навыкам основных движений;</w:t>
            </w:r>
          </w:p>
          <w:p w:rsidR="00601B34" w:rsidRDefault="008F71E9">
            <w:pPr>
              <w:pStyle w:val="10"/>
              <w:numPr>
                <w:ilvl w:val="0"/>
                <w:numId w:val="83"/>
              </w:numPr>
              <w:tabs>
                <w:tab w:val="left" w:pos="432"/>
              </w:tabs>
              <w:spacing w:line="240" w:lineRule="auto"/>
              <w:ind w:left="0" w:firstLine="0"/>
              <w:jc w:val="both"/>
            </w:pPr>
            <w:r>
              <w:t>развитие крупной и мелкой моторики, координации движений</w:t>
            </w:r>
          </w:p>
        </w:tc>
      </w:tr>
      <w:tr w:rsidR="00601B34">
        <w:trPr>
          <w:trHeight w:val="385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B34" w:rsidRDefault="008F71E9">
            <w:pPr>
              <w:pStyle w:val="1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Центр </w:t>
            </w:r>
          </w:p>
          <w:p w:rsidR="00601B34" w:rsidRDefault="008F71E9">
            <w:pPr>
              <w:pStyle w:val="1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художественного творчества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84"/>
              </w:numPr>
              <w:shd w:val="clear" w:color="auto" w:fill="FFFFFF"/>
              <w:tabs>
                <w:tab w:val="left" w:pos="177"/>
              </w:tabs>
              <w:snapToGrid w:val="0"/>
              <w:spacing w:line="240" w:lineRule="auto"/>
              <w:ind w:left="0" w:firstLine="0"/>
              <w:jc w:val="both"/>
            </w:pPr>
            <w:r>
              <w:t>восковые мелки, цветной мел, пастель, гуашь, пластилин, глина;</w:t>
            </w:r>
          </w:p>
          <w:p w:rsidR="00601B34" w:rsidRDefault="008F71E9">
            <w:pPr>
              <w:pStyle w:val="10"/>
              <w:numPr>
                <w:ilvl w:val="0"/>
                <w:numId w:val="84"/>
              </w:numPr>
              <w:shd w:val="clear" w:color="auto" w:fill="FFFFFF"/>
              <w:tabs>
                <w:tab w:val="left" w:pos="177"/>
              </w:tabs>
              <w:spacing w:line="240" w:lineRule="auto"/>
              <w:ind w:left="0" w:firstLine="0"/>
              <w:jc w:val="both"/>
            </w:pPr>
            <w:r>
              <w:t>цветная и белая бумага, книжки-раскраски, картон, самоклеющаяся бумага, ткани, нитки, цветные бумажные салфетки;</w:t>
            </w:r>
          </w:p>
          <w:p w:rsidR="00601B34" w:rsidRDefault="008F71E9">
            <w:pPr>
              <w:pStyle w:val="10"/>
              <w:numPr>
                <w:ilvl w:val="0"/>
                <w:numId w:val="84"/>
              </w:numPr>
              <w:shd w:val="clear" w:color="auto" w:fill="FFFFFF"/>
              <w:tabs>
                <w:tab w:val="left" w:pos="177"/>
              </w:tabs>
              <w:spacing w:line="240" w:lineRule="auto"/>
              <w:ind w:left="0" w:firstLine="0"/>
              <w:jc w:val="both"/>
            </w:pPr>
            <w:r>
              <w:t>материалы для изобразительной деятельности: кисти с жестким и мягким ворсом, палочки, стеки, клеи-карандаши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85"/>
              </w:numPr>
              <w:shd w:val="clear" w:color="auto" w:fill="FFFFFF"/>
              <w:tabs>
                <w:tab w:val="left" w:pos="432"/>
              </w:tabs>
              <w:snapToGrid w:val="0"/>
              <w:spacing w:line="240" w:lineRule="auto"/>
              <w:ind w:left="0" w:firstLine="0"/>
              <w:jc w:val="both"/>
            </w:pPr>
            <w:r>
              <w:t>развитие способности распознавать цвета (цветовосприятие) и формы;</w:t>
            </w:r>
          </w:p>
          <w:p w:rsidR="00601B34" w:rsidRDefault="008F71E9">
            <w:pPr>
              <w:pStyle w:val="10"/>
              <w:numPr>
                <w:ilvl w:val="0"/>
                <w:numId w:val="85"/>
              </w:numPr>
              <w:shd w:val="clear" w:color="auto" w:fill="FFFFFF"/>
              <w:tabs>
                <w:tab w:val="left" w:pos="432"/>
              </w:tabs>
              <w:spacing w:line="240" w:lineRule="auto"/>
              <w:ind w:left="0" w:firstLine="0"/>
              <w:jc w:val="both"/>
            </w:pPr>
            <w:r>
              <w:t xml:space="preserve">развитие тонкой моторики — стимуляция двигательной деятельности (координации движении руки и глаза), </w:t>
            </w:r>
          </w:p>
          <w:p w:rsidR="00601B34" w:rsidRDefault="008F71E9">
            <w:pPr>
              <w:pStyle w:val="10"/>
              <w:numPr>
                <w:ilvl w:val="0"/>
                <w:numId w:val="85"/>
              </w:numPr>
              <w:shd w:val="clear" w:color="auto" w:fill="FFFFFF"/>
              <w:tabs>
                <w:tab w:val="left" w:pos="432"/>
              </w:tabs>
              <w:spacing w:line="240" w:lineRule="auto"/>
              <w:ind w:left="0" w:firstLine="0"/>
              <w:jc w:val="both"/>
            </w:pPr>
            <w:r>
              <w:t>эстетическое удовольствие, ощущение психологического комфорта, способности к самостоятельной деятельности;</w:t>
            </w:r>
          </w:p>
        </w:tc>
      </w:tr>
      <w:tr w:rsidR="00601B34">
        <w:trPr>
          <w:trHeight w:val="843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B34" w:rsidRDefault="008F71E9">
            <w:pPr>
              <w:pStyle w:val="1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Центр</w:t>
            </w:r>
          </w:p>
          <w:p w:rsidR="00601B34" w:rsidRDefault="008F71E9">
            <w:pPr>
              <w:pStyle w:val="1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театрально-</w:t>
            </w:r>
          </w:p>
          <w:p w:rsidR="00601B34" w:rsidRDefault="008F71E9">
            <w:pPr>
              <w:pStyle w:val="1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музыкальной 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86"/>
              </w:numPr>
              <w:shd w:val="clear" w:color="auto" w:fill="FFFFFF"/>
              <w:tabs>
                <w:tab w:val="left" w:pos="318"/>
                <w:tab w:val="left" w:pos="459"/>
              </w:tabs>
              <w:snapToGrid w:val="0"/>
              <w:spacing w:line="240" w:lineRule="auto"/>
              <w:ind w:left="0" w:firstLine="0"/>
              <w:jc w:val="both"/>
            </w:pPr>
            <w:r>
              <w:t xml:space="preserve">разнообразные ширмы </w:t>
            </w:r>
          </w:p>
          <w:p w:rsidR="00601B34" w:rsidRDefault="008F71E9">
            <w:pPr>
              <w:pStyle w:val="10"/>
              <w:numPr>
                <w:ilvl w:val="0"/>
                <w:numId w:val="86"/>
              </w:numPr>
              <w:shd w:val="clear" w:color="auto" w:fill="FFFFFF"/>
              <w:tabs>
                <w:tab w:val="left" w:pos="318"/>
                <w:tab w:val="left" w:pos="459"/>
              </w:tabs>
              <w:spacing w:line="240" w:lineRule="auto"/>
              <w:ind w:left="0" w:firstLine="0"/>
              <w:jc w:val="both"/>
            </w:pPr>
            <w:r>
              <w:t>игрушки би-ба-бо</w:t>
            </w:r>
          </w:p>
          <w:p w:rsidR="00601B34" w:rsidRDefault="008F71E9">
            <w:pPr>
              <w:pStyle w:val="10"/>
              <w:numPr>
                <w:ilvl w:val="0"/>
                <w:numId w:val="86"/>
              </w:numPr>
              <w:shd w:val="clear" w:color="auto" w:fill="FFFFFF"/>
              <w:tabs>
                <w:tab w:val="left" w:pos="318"/>
                <w:tab w:val="left" w:pos="459"/>
              </w:tabs>
              <w:spacing w:line="240" w:lineRule="auto"/>
              <w:ind w:left="0" w:firstLine="0"/>
              <w:jc w:val="both"/>
            </w:pPr>
            <w:r>
              <w:t>пальчиковые театры</w:t>
            </w:r>
          </w:p>
          <w:p w:rsidR="00601B34" w:rsidRDefault="008F71E9">
            <w:pPr>
              <w:pStyle w:val="10"/>
              <w:numPr>
                <w:ilvl w:val="0"/>
                <w:numId w:val="86"/>
              </w:numPr>
              <w:shd w:val="clear" w:color="auto" w:fill="FFFFFF"/>
              <w:tabs>
                <w:tab w:val="left" w:pos="318"/>
                <w:tab w:val="left" w:pos="459"/>
              </w:tabs>
              <w:spacing w:line="240" w:lineRule="auto"/>
              <w:ind w:left="0" w:firstLine="0"/>
              <w:jc w:val="both"/>
            </w:pPr>
            <w:r>
              <w:t xml:space="preserve">театр игрушки </w:t>
            </w:r>
          </w:p>
          <w:p w:rsidR="00601B34" w:rsidRDefault="008F71E9">
            <w:pPr>
              <w:pStyle w:val="10"/>
              <w:numPr>
                <w:ilvl w:val="0"/>
                <w:numId w:val="86"/>
              </w:numPr>
              <w:shd w:val="clear" w:color="auto" w:fill="FFFFFF"/>
              <w:tabs>
                <w:tab w:val="left" w:pos="318"/>
                <w:tab w:val="left" w:pos="459"/>
              </w:tabs>
              <w:spacing w:line="240" w:lineRule="auto"/>
              <w:ind w:left="0" w:firstLine="0"/>
              <w:jc w:val="both"/>
            </w:pPr>
            <w:r>
              <w:t xml:space="preserve">наборы плоскостного театра </w:t>
            </w:r>
          </w:p>
          <w:p w:rsidR="00601B34" w:rsidRDefault="008F71E9">
            <w:pPr>
              <w:pStyle w:val="10"/>
              <w:numPr>
                <w:ilvl w:val="0"/>
                <w:numId w:val="86"/>
              </w:numPr>
              <w:shd w:val="clear" w:color="auto" w:fill="FFFFFF"/>
              <w:tabs>
                <w:tab w:val="left" w:pos="318"/>
                <w:tab w:val="left" w:pos="459"/>
              </w:tabs>
              <w:spacing w:line="240" w:lineRule="auto"/>
              <w:ind w:left="0" w:firstLine="0"/>
              <w:jc w:val="both"/>
            </w:pPr>
            <w:r>
              <w:t>музыкально-шумовые игрушки</w:t>
            </w:r>
          </w:p>
          <w:p w:rsidR="00601B34" w:rsidRDefault="008F71E9">
            <w:pPr>
              <w:pStyle w:val="10"/>
              <w:numPr>
                <w:ilvl w:val="0"/>
                <w:numId w:val="86"/>
              </w:numPr>
              <w:shd w:val="clear" w:color="auto" w:fill="FFFFFF"/>
              <w:tabs>
                <w:tab w:val="left" w:pos="318"/>
                <w:tab w:val="left" w:pos="459"/>
              </w:tabs>
              <w:spacing w:line="240" w:lineRule="auto"/>
              <w:ind w:left="0" w:firstLine="0"/>
              <w:jc w:val="both"/>
            </w:pPr>
            <w:r>
              <w:t>музыкально-дидактические игры</w:t>
            </w:r>
          </w:p>
          <w:p w:rsidR="00601B34" w:rsidRDefault="008F71E9">
            <w:pPr>
              <w:pStyle w:val="10"/>
              <w:numPr>
                <w:ilvl w:val="0"/>
                <w:numId w:val="86"/>
              </w:numPr>
              <w:shd w:val="clear" w:color="auto" w:fill="FFFFFF"/>
              <w:tabs>
                <w:tab w:val="left" w:pos="318"/>
                <w:tab w:val="left" w:pos="459"/>
              </w:tabs>
              <w:spacing w:line="240" w:lineRule="auto"/>
              <w:ind w:left="0" w:firstLine="0"/>
              <w:jc w:val="both"/>
            </w:pPr>
            <w:r>
              <w:t>маски</w:t>
            </w:r>
          </w:p>
          <w:p w:rsidR="00601B34" w:rsidRDefault="008F71E9">
            <w:pPr>
              <w:pStyle w:val="10"/>
              <w:numPr>
                <w:ilvl w:val="0"/>
                <w:numId w:val="86"/>
              </w:numPr>
              <w:shd w:val="clear" w:color="auto" w:fill="FFFFFF"/>
              <w:tabs>
                <w:tab w:val="left" w:pos="318"/>
                <w:tab w:val="left" w:pos="459"/>
              </w:tabs>
              <w:spacing w:line="240" w:lineRule="auto"/>
              <w:ind w:left="0" w:firstLine="0"/>
              <w:jc w:val="both"/>
            </w:pPr>
            <w:r>
              <w:t>костюмы</w:t>
            </w:r>
          </w:p>
          <w:p w:rsidR="00601B34" w:rsidRDefault="008F71E9">
            <w:pPr>
              <w:pStyle w:val="10"/>
              <w:numPr>
                <w:ilvl w:val="0"/>
                <w:numId w:val="86"/>
              </w:numPr>
              <w:shd w:val="clear" w:color="auto" w:fill="FFFFFF"/>
              <w:tabs>
                <w:tab w:val="left" w:pos="318"/>
                <w:tab w:val="left" w:pos="459"/>
              </w:tabs>
              <w:spacing w:line="240" w:lineRule="auto"/>
              <w:ind w:left="0" w:firstLine="0"/>
              <w:jc w:val="both"/>
            </w:pPr>
            <w:r>
              <w:t xml:space="preserve">магнитофон </w:t>
            </w:r>
          </w:p>
          <w:p w:rsidR="00601B34" w:rsidRDefault="00601B34">
            <w:pPr>
              <w:pStyle w:val="10"/>
              <w:shd w:val="clear" w:color="auto" w:fill="FFFFFF"/>
              <w:tabs>
                <w:tab w:val="left" w:pos="72"/>
              </w:tabs>
              <w:spacing w:line="240" w:lineRule="auto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87"/>
              </w:num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line="240" w:lineRule="auto"/>
              <w:ind w:left="0" w:firstLine="0"/>
              <w:jc w:val="both"/>
            </w:pPr>
            <w:r>
              <w:t>формирование интереса ребенка к театрально-игровой деятельности;</w:t>
            </w:r>
          </w:p>
          <w:p w:rsidR="00601B34" w:rsidRDefault="008F71E9">
            <w:pPr>
              <w:pStyle w:val="10"/>
              <w:numPr>
                <w:ilvl w:val="0"/>
                <w:numId w:val="87"/>
              </w:numPr>
              <w:shd w:val="clear" w:color="auto" w:fill="FFFFFF"/>
              <w:tabs>
                <w:tab w:val="left" w:pos="82"/>
                <w:tab w:val="left" w:pos="432"/>
              </w:tabs>
              <w:spacing w:line="240" w:lineRule="auto"/>
              <w:ind w:left="0" w:firstLine="0"/>
              <w:jc w:val="both"/>
            </w:pPr>
            <w:r>
              <w:t>развитие способности воспринимать содержание художественного произведения, понимать зависимость между способами действия с игрушками и характером персонажей;</w:t>
            </w:r>
          </w:p>
          <w:p w:rsidR="00601B34" w:rsidRDefault="008F71E9">
            <w:pPr>
              <w:pStyle w:val="10"/>
              <w:numPr>
                <w:ilvl w:val="0"/>
                <w:numId w:val="87"/>
              </w:numPr>
              <w:shd w:val="clear" w:color="auto" w:fill="FFFFFF"/>
              <w:tabs>
                <w:tab w:val="left" w:pos="82"/>
                <w:tab w:val="left" w:pos="432"/>
              </w:tabs>
              <w:spacing w:line="240" w:lineRule="auto"/>
              <w:ind w:left="0" w:firstLine="0"/>
              <w:jc w:val="both"/>
            </w:pPr>
            <w:r>
              <w:t>создание ярких образов, обогащение впечатлений, установление  связи между чувственными и словесными впечатлениями;</w:t>
            </w:r>
          </w:p>
          <w:p w:rsidR="00601B34" w:rsidRDefault="008F71E9">
            <w:pPr>
              <w:pStyle w:val="10"/>
              <w:numPr>
                <w:ilvl w:val="0"/>
                <w:numId w:val="87"/>
              </w:numPr>
              <w:shd w:val="clear" w:color="auto" w:fill="FFFFFF"/>
              <w:tabs>
                <w:tab w:val="left" w:pos="82"/>
                <w:tab w:val="left" w:pos="432"/>
              </w:tabs>
              <w:spacing w:line="240" w:lineRule="auto"/>
              <w:ind w:left="0" w:firstLine="0"/>
              <w:jc w:val="both"/>
            </w:pPr>
            <w:r>
              <w:t>развитие эмоциональной сферы ребенка, формирование эстетического вкуса через использование различных видов и форм организации театральной деятельности</w:t>
            </w:r>
          </w:p>
        </w:tc>
      </w:tr>
      <w:tr w:rsidR="00601B34">
        <w:trPr>
          <w:trHeight w:val="385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B34" w:rsidRDefault="008F71E9">
            <w:pPr>
              <w:pStyle w:val="1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Центр</w:t>
            </w:r>
          </w:p>
          <w:p w:rsidR="00601B34" w:rsidRDefault="008F71E9">
            <w:pPr>
              <w:pStyle w:val="1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природы</w:t>
            </w:r>
          </w:p>
          <w:p w:rsidR="00601B34" w:rsidRDefault="008F71E9">
            <w:pPr>
              <w:pStyle w:val="1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и эксперимен-тирования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88"/>
              </w:numPr>
              <w:shd w:val="clear" w:color="auto" w:fill="FFFFFF"/>
              <w:tabs>
                <w:tab w:val="left" w:pos="318"/>
                <w:tab w:val="left" w:pos="432"/>
              </w:tabs>
              <w:snapToGrid w:val="0"/>
              <w:spacing w:line="240" w:lineRule="auto"/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календарь природы</w:t>
            </w:r>
          </w:p>
          <w:p w:rsidR="00601B34" w:rsidRDefault="008F71E9">
            <w:pPr>
              <w:pStyle w:val="10"/>
              <w:numPr>
                <w:ilvl w:val="0"/>
                <w:numId w:val="88"/>
              </w:numPr>
              <w:shd w:val="clear" w:color="auto" w:fill="FFFFFF"/>
              <w:tabs>
                <w:tab w:val="left" w:pos="318"/>
                <w:tab w:val="left" w:pos="432"/>
              </w:tabs>
              <w:spacing w:line="240" w:lineRule="auto"/>
              <w:ind w:left="0" w:firstLine="0"/>
              <w:jc w:val="both"/>
            </w:pPr>
            <w:r>
              <w:t xml:space="preserve">комнатные растения </w:t>
            </w:r>
          </w:p>
          <w:p w:rsidR="00601B34" w:rsidRDefault="008F71E9">
            <w:pPr>
              <w:pStyle w:val="10"/>
              <w:numPr>
                <w:ilvl w:val="0"/>
                <w:numId w:val="88"/>
              </w:numPr>
              <w:shd w:val="clear" w:color="auto" w:fill="FFFFFF"/>
              <w:tabs>
                <w:tab w:val="left" w:pos="318"/>
                <w:tab w:val="left" w:pos="432"/>
              </w:tabs>
              <w:spacing w:line="240" w:lineRule="auto"/>
              <w:ind w:left="0" w:firstLine="0"/>
              <w:jc w:val="both"/>
            </w:pPr>
            <w:r>
              <w:t>детские энциклопедии и авторские произведения</w:t>
            </w:r>
          </w:p>
          <w:p w:rsidR="00601B34" w:rsidRDefault="008F71E9">
            <w:pPr>
              <w:pStyle w:val="10"/>
              <w:numPr>
                <w:ilvl w:val="0"/>
                <w:numId w:val="88"/>
              </w:numPr>
              <w:shd w:val="clear" w:color="auto" w:fill="FFFFFF"/>
              <w:tabs>
                <w:tab w:val="left" w:pos="318"/>
                <w:tab w:val="left" w:pos="432"/>
              </w:tabs>
              <w:spacing w:line="240" w:lineRule="auto"/>
              <w:ind w:left="0" w:firstLine="0"/>
              <w:jc w:val="both"/>
            </w:pPr>
            <w:r>
              <w:t>дневники наблюдений</w:t>
            </w:r>
          </w:p>
          <w:p w:rsidR="00601B34" w:rsidRDefault="008F71E9">
            <w:pPr>
              <w:pStyle w:val="10"/>
              <w:numPr>
                <w:ilvl w:val="0"/>
                <w:numId w:val="88"/>
              </w:numPr>
              <w:shd w:val="clear" w:color="auto" w:fill="FFFFFF"/>
              <w:tabs>
                <w:tab w:val="left" w:pos="318"/>
                <w:tab w:val="left" w:pos="432"/>
              </w:tabs>
              <w:spacing w:line="240" w:lineRule="auto"/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дидактические игры природоведческого характера</w:t>
            </w:r>
          </w:p>
          <w:p w:rsidR="00601B34" w:rsidRDefault="008F71E9">
            <w:pPr>
              <w:pStyle w:val="10"/>
              <w:numPr>
                <w:ilvl w:val="0"/>
                <w:numId w:val="88"/>
              </w:numPr>
              <w:shd w:val="clear" w:color="auto" w:fill="FFFFFF"/>
              <w:tabs>
                <w:tab w:val="left" w:pos="318"/>
                <w:tab w:val="left" w:pos="432"/>
              </w:tabs>
              <w:spacing w:line="240" w:lineRule="auto"/>
              <w:ind w:left="0" w:firstLine="0"/>
              <w:jc w:val="both"/>
            </w:pPr>
            <w:r>
              <w:t>детские рисунки</w:t>
            </w:r>
          </w:p>
          <w:p w:rsidR="00601B34" w:rsidRDefault="008F71E9">
            <w:pPr>
              <w:pStyle w:val="10"/>
              <w:numPr>
                <w:ilvl w:val="0"/>
                <w:numId w:val="88"/>
              </w:numPr>
              <w:shd w:val="clear" w:color="auto" w:fill="FFFFFF"/>
              <w:tabs>
                <w:tab w:val="left" w:pos="318"/>
                <w:tab w:val="left" w:pos="432"/>
              </w:tabs>
              <w:spacing w:line="240" w:lineRule="auto"/>
              <w:ind w:left="0" w:firstLine="0"/>
              <w:jc w:val="both"/>
            </w:pPr>
            <w:r>
              <w:t>оборудование для опытно-экспериментальной деятельности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89"/>
              </w:numPr>
              <w:shd w:val="clear" w:color="auto" w:fill="FFFFFF"/>
              <w:tabs>
                <w:tab w:val="left" w:pos="318"/>
                <w:tab w:val="left" w:pos="432"/>
              </w:tabs>
              <w:snapToGrid w:val="0"/>
              <w:spacing w:line="240" w:lineRule="auto"/>
              <w:ind w:left="0" w:firstLine="0"/>
              <w:jc w:val="both"/>
              <w:rPr>
                <w:spacing w:val="-5"/>
              </w:rPr>
            </w:pPr>
            <w:r>
              <w:rPr>
                <w:spacing w:val="-5"/>
              </w:rPr>
              <w:t>расширение представления детей о различных природных объектах</w:t>
            </w:r>
          </w:p>
          <w:p w:rsidR="00601B34" w:rsidRDefault="008F71E9">
            <w:pPr>
              <w:pStyle w:val="10"/>
              <w:numPr>
                <w:ilvl w:val="0"/>
                <w:numId w:val="89"/>
              </w:numPr>
              <w:shd w:val="clear" w:color="auto" w:fill="FFFFFF"/>
              <w:tabs>
                <w:tab w:val="left" w:pos="318"/>
                <w:tab w:val="left" w:pos="432"/>
              </w:tabs>
              <w:spacing w:line="240" w:lineRule="auto"/>
              <w:ind w:left="0" w:firstLine="0"/>
              <w:jc w:val="both"/>
              <w:rPr>
                <w:spacing w:val="-6"/>
              </w:rPr>
            </w:pPr>
            <w:r>
              <w:rPr>
                <w:spacing w:val="-3"/>
              </w:rPr>
              <w:t>объяснение</w:t>
            </w:r>
            <w:r>
              <w:rPr>
                <w:spacing w:val="-5"/>
              </w:rPr>
              <w:t xml:space="preserve"> экологической зависимости, осознание которых способству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>ет развитию современного экологического мышления</w:t>
            </w:r>
          </w:p>
          <w:p w:rsidR="00601B34" w:rsidRDefault="008F71E9">
            <w:pPr>
              <w:pStyle w:val="10"/>
              <w:numPr>
                <w:ilvl w:val="0"/>
                <w:numId w:val="89"/>
              </w:numPr>
              <w:shd w:val="clear" w:color="auto" w:fill="FFFFFF"/>
              <w:tabs>
                <w:tab w:val="left" w:pos="318"/>
                <w:tab w:val="left" w:pos="432"/>
              </w:tabs>
              <w:spacing w:line="240" w:lineRule="auto"/>
              <w:ind w:left="0" w:firstLine="0"/>
              <w:jc w:val="both"/>
            </w:pPr>
            <w:r>
              <w:rPr>
                <w:spacing w:val="-6"/>
              </w:rPr>
              <w:t>воспитание гуман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ного отношения ко всему живому, чувство милосердия; учить правильному поведению в природной среде, закладывать основы экологической культу</w:t>
            </w:r>
            <w:r>
              <w:rPr>
                <w:spacing w:val="-5"/>
              </w:rPr>
              <w:softHyphen/>
            </w:r>
            <w:r>
              <w:t>ры личности.</w:t>
            </w:r>
          </w:p>
        </w:tc>
      </w:tr>
      <w:tr w:rsidR="00601B34">
        <w:trPr>
          <w:trHeight w:val="197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B34" w:rsidRDefault="008F71E9">
            <w:pPr>
              <w:pStyle w:val="1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Центр</w:t>
            </w:r>
          </w:p>
          <w:p w:rsidR="00601B34" w:rsidRDefault="008F71E9">
            <w:pPr>
              <w:pStyle w:val="1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безопасности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90"/>
              </w:numPr>
              <w:shd w:val="clear" w:color="auto" w:fill="FFFFFF"/>
              <w:tabs>
                <w:tab w:val="clear" w:pos="720"/>
                <w:tab w:val="left" w:pos="490"/>
              </w:tabs>
              <w:snapToGrid w:val="0"/>
              <w:spacing w:line="240" w:lineRule="auto"/>
              <w:ind w:left="0" w:firstLine="0"/>
              <w:jc w:val="both"/>
            </w:pPr>
            <w:r>
              <w:t>разнообразные транспортные игрушки</w:t>
            </w:r>
          </w:p>
          <w:p w:rsidR="00601B34" w:rsidRDefault="008F71E9">
            <w:pPr>
              <w:pStyle w:val="10"/>
              <w:numPr>
                <w:ilvl w:val="0"/>
                <w:numId w:val="90"/>
              </w:numPr>
              <w:shd w:val="clear" w:color="auto" w:fill="FFFFFF"/>
              <w:tabs>
                <w:tab w:val="clear" w:pos="720"/>
                <w:tab w:val="left" w:pos="490"/>
              </w:tabs>
              <w:spacing w:line="240" w:lineRule="auto"/>
              <w:ind w:left="0" w:firstLine="0"/>
              <w:jc w:val="both"/>
            </w:pPr>
            <w:r>
              <w:t>дидактические пособия</w:t>
            </w:r>
          </w:p>
          <w:p w:rsidR="00601B34" w:rsidRDefault="008F71E9">
            <w:pPr>
              <w:pStyle w:val="10"/>
              <w:numPr>
                <w:ilvl w:val="0"/>
                <w:numId w:val="90"/>
              </w:numPr>
              <w:shd w:val="clear" w:color="auto" w:fill="FFFFFF"/>
              <w:tabs>
                <w:tab w:val="clear" w:pos="720"/>
                <w:tab w:val="left" w:pos="490"/>
              </w:tabs>
              <w:spacing w:line="240" w:lineRule="auto"/>
              <w:ind w:left="0" w:firstLine="0"/>
              <w:jc w:val="both"/>
            </w:pPr>
            <w:r>
              <w:t>настольно-печатные игры</w:t>
            </w:r>
          </w:p>
          <w:p w:rsidR="00601B34" w:rsidRDefault="008F71E9">
            <w:pPr>
              <w:pStyle w:val="10"/>
              <w:numPr>
                <w:ilvl w:val="0"/>
                <w:numId w:val="90"/>
              </w:numPr>
              <w:shd w:val="clear" w:color="auto" w:fill="FFFFFF"/>
              <w:tabs>
                <w:tab w:val="clear" w:pos="720"/>
                <w:tab w:val="left" w:pos="490"/>
              </w:tabs>
              <w:spacing w:line="240" w:lineRule="auto"/>
              <w:ind w:left="0" w:firstLine="0"/>
              <w:jc w:val="both"/>
            </w:pPr>
            <w:r>
              <w:t>иллюстративный и демонстрационный материал</w:t>
            </w:r>
          </w:p>
          <w:p w:rsidR="00601B34" w:rsidRDefault="008F71E9">
            <w:pPr>
              <w:pStyle w:val="10"/>
              <w:numPr>
                <w:ilvl w:val="0"/>
                <w:numId w:val="90"/>
              </w:numPr>
              <w:shd w:val="clear" w:color="auto" w:fill="FFFFFF"/>
              <w:tabs>
                <w:tab w:val="clear" w:pos="720"/>
                <w:tab w:val="left" w:pos="490"/>
              </w:tabs>
              <w:spacing w:line="240" w:lineRule="auto"/>
              <w:ind w:left="0" w:firstLine="0"/>
              <w:jc w:val="both"/>
            </w:pPr>
            <w:r>
              <w:t>макеты улиц города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91"/>
              </w:numPr>
              <w:shd w:val="clear" w:color="auto" w:fill="FFFFFF"/>
              <w:tabs>
                <w:tab w:val="left" w:pos="176"/>
                <w:tab w:val="left" w:pos="432"/>
              </w:tabs>
              <w:snapToGrid w:val="0"/>
              <w:spacing w:line="240" w:lineRule="auto"/>
              <w:ind w:left="0" w:firstLine="0"/>
              <w:jc w:val="both"/>
              <w:rPr>
                <w:spacing w:val="4"/>
              </w:rPr>
            </w:pPr>
            <w:r>
              <w:rPr>
                <w:spacing w:val="4"/>
              </w:rPr>
              <w:t>формирование основ осознанного безопасного поведения на улицах города, дорогах, в транспорте</w:t>
            </w:r>
          </w:p>
        </w:tc>
      </w:tr>
      <w:tr w:rsidR="00601B34">
        <w:trPr>
          <w:trHeight w:val="1647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B34" w:rsidRDefault="007D5BAE">
            <w:pPr>
              <w:pStyle w:val="1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Центр нравственно-пастриоти</w:t>
            </w:r>
            <w:r w:rsidR="008F71E9">
              <w:rPr>
                <w:b/>
              </w:rPr>
              <w:t>ческого воспитания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90"/>
              </w:numPr>
              <w:shd w:val="clear" w:color="auto" w:fill="FFFFFF"/>
              <w:tabs>
                <w:tab w:val="clear" w:pos="720"/>
                <w:tab w:val="left" w:pos="490"/>
              </w:tabs>
              <w:snapToGrid w:val="0"/>
              <w:spacing w:line="240" w:lineRule="auto"/>
              <w:ind w:left="0" w:firstLine="0"/>
              <w:jc w:val="both"/>
            </w:pPr>
            <w:r>
              <w:t>символика страны, края, города</w:t>
            </w:r>
          </w:p>
          <w:p w:rsidR="00601B34" w:rsidRDefault="008F71E9">
            <w:pPr>
              <w:pStyle w:val="10"/>
              <w:numPr>
                <w:ilvl w:val="0"/>
                <w:numId w:val="90"/>
              </w:numPr>
              <w:shd w:val="clear" w:color="auto" w:fill="FFFFFF"/>
              <w:tabs>
                <w:tab w:val="clear" w:pos="720"/>
                <w:tab w:val="left" w:pos="490"/>
              </w:tabs>
              <w:snapToGrid w:val="0"/>
              <w:spacing w:line="240" w:lineRule="auto"/>
              <w:ind w:left="0" w:firstLine="0"/>
              <w:jc w:val="both"/>
            </w:pPr>
            <w:r>
              <w:t>куклы в народных костюмах</w:t>
            </w:r>
          </w:p>
          <w:p w:rsidR="00601B34" w:rsidRDefault="008F71E9">
            <w:pPr>
              <w:pStyle w:val="10"/>
              <w:numPr>
                <w:ilvl w:val="0"/>
                <w:numId w:val="90"/>
              </w:numPr>
              <w:shd w:val="clear" w:color="auto" w:fill="FFFFFF"/>
              <w:tabs>
                <w:tab w:val="clear" w:pos="720"/>
                <w:tab w:val="left" w:pos="490"/>
              </w:tabs>
              <w:snapToGrid w:val="0"/>
              <w:spacing w:line="240" w:lineRule="auto"/>
              <w:ind w:left="0" w:firstLine="0"/>
              <w:jc w:val="both"/>
            </w:pPr>
            <w:r>
              <w:t xml:space="preserve"> карты страны, края, города</w:t>
            </w:r>
          </w:p>
          <w:p w:rsidR="00601B34" w:rsidRDefault="008F71E9">
            <w:pPr>
              <w:pStyle w:val="10"/>
              <w:numPr>
                <w:ilvl w:val="0"/>
                <w:numId w:val="90"/>
              </w:numPr>
              <w:shd w:val="clear" w:color="auto" w:fill="FFFFFF"/>
              <w:tabs>
                <w:tab w:val="clear" w:pos="720"/>
                <w:tab w:val="left" w:pos="490"/>
              </w:tabs>
              <w:snapToGrid w:val="0"/>
              <w:spacing w:line="240" w:lineRule="auto"/>
              <w:ind w:left="0" w:firstLine="0"/>
              <w:jc w:val="both"/>
            </w:pPr>
            <w:r>
              <w:t xml:space="preserve"> дидактические игры краеведческого содержания</w:t>
            </w:r>
          </w:p>
          <w:p w:rsidR="00601B34" w:rsidRDefault="008F71E9">
            <w:pPr>
              <w:pStyle w:val="10"/>
              <w:numPr>
                <w:ilvl w:val="0"/>
                <w:numId w:val="90"/>
              </w:numPr>
              <w:shd w:val="clear" w:color="auto" w:fill="FFFFFF"/>
              <w:tabs>
                <w:tab w:val="clear" w:pos="720"/>
                <w:tab w:val="left" w:pos="490"/>
              </w:tabs>
              <w:snapToGrid w:val="0"/>
              <w:spacing w:line="240" w:lineRule="auto"/>
              <w:ind w:left="0" w:firstLine="0"/>
              <w:jc w:val="both"/>
            </w:pPr>
            <w:r>
              <w:t>художественная литература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91"/>
              </w:numPr>
              <w:shd w:val="clear" w:color="auto" w:fill="FFFFFF"/>
              <w:tabs>
                <w:tab w:val="left" w:pos="176"/>
                <w:tab w:val="left" w:pos="432"/>
              </w:tabs>
              <w:snapToGrid w:val="0"/>
              <w:spacing w:line="240" w:lineRule="auto"/>
              <w:ind w:left="0" w:firstLine="0"/>
              <w:jc w:val="both"/>
              <w:rPr>
                <w:spacing w:val="4"/>
              </w:rPr>
            </w:pPr>
            <w:r>
              <w:rPr>
                <w:spacing w:val="4"/>
              </w:rPr>
              <w:t>формирование представлений о стране, крае, городе</w:t>
            </w:r>
          </w:p>
          <w:p w:rsidR="00601B34" w:rsidRDefault="008F71E9">
            <w:pPr>
              <w:pStyle w:val="10"/>
              <w:numPr>
                <w:ilvl w:val="0"/>
                <w:numId w:val="91"/>
              </w:numPr>
              <w:shd w:val="clear" w:color="auto" w:fill="FFFFFF"/>
              <w:tabs>
                <w:tab w:val="left" w:pos="176"/>
                <w:tab w:val="left" w:pos="432"/>
              </w:tabs>
              <w:snapToGrid w:val="0"/>
              <w:spacing w:line="240" w:lineRule="auto"/>
              <w:ind w:left="0" w:firstLine="0"/>
              <w:jc w:val="both"/>
              <w:rPr>
                <w:spacing w:val="4"/>
              </w:rPr>
            </w:pPr>
            <w:r>
              <w:rPr>
                <w:spacing w:val="4"/>
              </w:rPr>
              <w:t>воспитание  патриотических чувств</w:t>
            </w:r>
          </w:p>
        </w:tc>
      </w:tr>
      <w:tr w:rsidR="00601B34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B34" w:rsidRDefault="008F71E9">
            <w:pPr>
              <w:pStyle w:val="1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Туалетная комната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34"/>
              </w:numPr>
              <w:shd w:val="clear" w:color="auto" w:fill="FFFFFF"/>
              <w:tabs>
                <w:tab w:val="left" w:pos="209"/>
                <w:tab w:val="left" w:pos="432"/>
              </w:tabs>
              <w:snapToGrid w:val="0"/>
              <w:spacing w:line="240" w:lineRule="auto"/>
              <w:ind w:left="0" w:firstLine="0"/>
              <w:jc w:val="both"/>
            </w:pPr>
            <w:r>
              <w:t>туалет</w:t>
            </w:r>
          </w:p>
          <w:p w:rsidR="00601B34" w:rsidRDefault="008F71E9">
            <w:pPr>
              <w:pStyle w:val="10"/>
              <w:numPr>
                <w:ilvl w:val="0"/>
                <w:numId w:val="134"/>
              </w:numPr>
              <w:shd w:val="clear" w:color="auto" w:fill="FFFFFF"/>
              <w:tabs>
                <w:tab w:val="left" w:pos="209"/>
                <w:tab w:val="left" w:pos="432"/>
              </w:tabs>
              <w:spacing w:line="240" w:lineRule="auto"/>
              <w:ind w:left="0" w:firstLine="0"/>
              <w:jc w:val="both"/>
            </w:pPr>
            <w:r>
              <w:t>раковина для мытья рук, ногмойка, мыло</w:t>
            </w:r>
          </w:p>
          <w:p w:rsidR="00601B34" w:rsidRDefault="008F71E9">
            <w:pPr>
              <w:pStyle w:val="10"/>
              <w:numPr>
                <w:ilvl w:val="0"/>
                <w:numId w:val="134"/>
              </w:numPr>
              <w:shd w:val="clear" w:color="auto" w:fill="FFFFFF"/>
              <w:tabs>
                <w:tab w:val="left" w:pos="209"/>
                <w:tab w:val="left" w:pos="432"/>
              </w:tabs>
              <w:spacing w:line="240" w:lineRule="auto"/>
              <w:ind w:left="0" w:firstLine="0"/>
              <w:jc w:val="both"/>
            </w:pPr>
            <w:r>
              <w:t>индивидуальные полотенца</w:t>
            </w:r>
          </w:p>
          <w:p w:rsidR="00601B34" w:rsidRDefault="008F71E9">
            <w:pPr>
              <w:pStyle w:val="10"/>
              <w:numPr>
                <w:ilvl w:val="0"/>
                <w:numId w:val="134"/>
              </w:numPr>
              <w:shd w:val="clear" w:color="auto" w:fill="FFFFFF"/>
              <w:tabs>
                <w:tab w:val="left" w:pos="209"/>
                <w:tab w:val="left" w:pos="432"/>
              </w:tabs>
              <w:spacing w:line="240" w:lineRule="auto"/>
              <w:ind w:left="0" w:firstLine="0"/>
              <w:jc w:val="both"/>
            </w:pPr>
            <w:r>
              <w:t>туалетная бумага</w:t>
            </w:r>
          </w:p>
          <w:p w:rsidR="00601B34" w:rsidRDefault="008F71E9">
            <w:pPr>
              <w:pStyle w:val="10"/>
              <w:numPr>
                <w:ilvl w:val="0"/>
                <w:numId w:val="134"/>
              </w:numPr>
              <w:shd w:val="clear" w:color="auto" w:fill="FFFFFF"/>
              <w:tabs>
                <w:tab w:val="left" w:pos="209"/>
                <w:tab w:val="left" w:pos="432"/>
              </w:tabs>
              <w:spacing w:line="240" w:lineRule="auto"/>
              <w:ind w:left="0" w:firstLine="0"/>
              <w:jc w:val="both"/>
            </w:pPr>
            <w:r>
              <w:t>индивидуальные расчески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35"/>
              </w:numPr>
              <w:shd w:val="clear" w:color="auto" w:fill="FFFFFF"/>
              <w:tabs>
                <w:tab w:val="left" w:pos="432"/>
              </w:tabs>
              <w:snapToGrid w:val="0"/>
              <w:spacing w:line="240" w:lineRule="auto"/>
              <w:ind w:left="0" w:firstLine="0"/>
              <w:jc w:val="both"/>
            </w:pPr>
            <w:r>
              <w:t xml:space="preserve">развитие навыков опрятности, </w:t>
            </w:r>
          </w:p>
          <w:p w:rsidR="00601B34" w:rsidRDefault="008F71E9">
            <w:pPr>
              <w:pStyle w:val="10"/>
              <w:numPr>
                <w:ilvl w:val="0"/>
                <w:numId w:val="135"/>
              </w:numPr>
              <w:shd w:val="clear" w:color="auto" w:fill="FFFFFF"/>
              <w:tabs>
                <w:tab w:val="left" w:pos="432"/>
              </w:tabs>
              <w:spacing w:line="240" w:lineRule="auto"/>
              <w:ind w:left="0" w:firstLine="0"/>
              <w:jc w:val="both"/>
            </w:pPr>
            <w:r>
              <w:t>формирование самостоятельных КГН;</w:t>
            </w:r>
          </w:p>
          <w:p w:rsidR="00601B34" w:rsidRDefault="008F71E9">
            <w:pPr>
              <w:pStyle w:val="10"/>
              <w:numPr>
                <w:ilvl w:val="0"/>
                <w:numId w:val="135"/>
              </w:numPr>
              <w:tabs>
                <w:tab w:val="left" w:pos="432"/>
              </w:tabs>
              <w:spacing w:line="240" w:lineRule="auto"/>
              <w:ind w:left="0" w:firstLine="0"/>
              <w:jc w:val="both"/>
            </w:pPr>
            <w:r>
              <w:t>обучение самостоятельным действиям при пользовании туалетом</w:t>
            </w:r>
          </w:p>
        </w:tc>
      </w:tr>
      <w:tr w:rsidR="00601B34">
        <w:trPr>
          <w:trHeight w:val="275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B34" w:rsidRDefault="00601B34">
            <w:pPr>
              <w:pStyle w:val="10"/>
              <w:snapToGrid w:val="0"/>
              <w:spacing w:line="240" w:lineRule="auto"/>
              <w:jc w:val="center"/>
              <w:rPr>
                <w:b/>
              </w:rPr>
            </w:pPr>
          </w:p>
          <w:p w:rsidR="00601B34" w:rsidRDefault="008F71E9">
            <w:pPr>
              <w:pStyle w:val="1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ПОМЕЩЕНИЯ ДОУ</w:t>
            </w:r>
          </w:p>
          <w:p w:rsidR="00601B34" w:rsidRDefault="00601B34">
            <w:pPr>
              <w:pStyle w:val="10"/>
              <w:snapToGrid w:val="0"/>
              <w:spacing w:line="240" w:lineRule="auto"/>
              <w:jc w:val="center"/>
              <w:rPr>
                <w:b/>
              </w:rPr>
            </w:pPr>
          </w:p>
        </w:tc>
      </w:tr>
      <w:tr w:rsidR="00601B34">
        <w:trPr>
          <w:trHeight w:val="26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B34" w:rsidRDefault="008F71E9">
            <w:pPr>
              <w:pStyle w:val="10"/>
              <w:snapToGrid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Функциональная зона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hd w:val="clear" w:color="auto" w:fill="FFFFFF"/>
              <w:snapToGrid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Оснащение</w:t>
            </w:r>
          </w:p>
        </w:tc>
      </w:tr>
      <w:tr w:rsidR="00601B3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B34" w:rsidRDefault="008F71E9">
            <w:pPr>
              <w:pStyle w:val="1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Спортивный зал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36"/>
              </w:numPr>
              <w:shd w:val="clear" w:color="auto" w:fill="FFFFFF"/>
              <w:tabs>
                <w:tab w:val="left" w:pos="317"/>
              </w:tabs>
              <w:snapToGrid w:val="0"/>
              <w:spacing w:line="240" w:lineRule="auto"/>
              <w:ind w:left="0" w:firstLine="0"/>
            </w:pPr>
            <w:r>
              <w:t>шведские стенки</w:t>
            </w:r>
          </w:p>
          <w:p w:rsidR="00601B34" w:rsidRDefault="008F71E9">
            <w:pPr>
              <w:pStyle w:val="10"/>
              <w:numPr>
                <w:ilvl w:val="0"/>
                <w:numId w:val="136"/>
              </w:numPr>
              <w:shd w:val="clear" w:color="auto" w:fill="FFFFFF"/>
              <w:tabs>
                <w:tab w:val="left" w:pos="317"/>
              </w:tabs>
              <w:snapToGrid w:val="0"/>
              <w:spacing w:line="240" w:lineRule="auto"/>
              <w:ind w:left="0" w:firstLine="0"/>
            </w:pPr>
            <w:r>
              <w:rPr>
                <w:bCs/>
              </w:rPr>
              <w:t>спортивный комплекс «Батыр», «Здоровье»</w:t>
            </w:r>
          </w:p>
          <w:p w:rsidR="00601B34" w:rsidRDefault="008F71E9">
            <w:pPr>
              <w:pStyle w:val="10"/>
              <w:numPr>
                <w:ilvl w:val="0"/>
                <w:numId w:val="136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rPr>
                <w:bCs/>
              </w:rPr>
              <w:t>гимнастические</w:t>
            </w:r>
            <w:r>
              <w:t xml:space="preserve"> скамейки</w:t>
            </w:r>
          </w:p>
          <w:p w:rsidR="00601B34" w:rsidRDefault="008F71E9">
            <w:pPr>
              <w:pStyle w:val="10"/>
              <w:numPr>
                <w:ilvl w:val="0"/>
                <w:numId w:val="136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спортивный инвентарь (</w:t>
            </w:r>
            <w:r>
              <w:rPr>
                <w:bCs/>
              </w:rPr>
              <w:t>мячи, гимнастические палки, скакалки, кегли, флажки, пирамиды, дуги, обручи, кубы</w:t>
            </w:r>
            <w:r>
              <w:t>)</w:t>
            </w:r>
          </w:p>
          <w:p w:rsidR="00601B34" w:rsidRDefault="008F71E9">
            <w:pPr>
              <w:pStyle w:val="10"/>
              <w:numPr>
                <w:ilvl w:val="0"/>
                <w:numId w:val="136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тренажеры</w:t>
            </w:r>
          </w:p>
          <w:p w:rsidR="00601B34" w:rsidRDefault="008F71E9">
            <w:pPr>
              <w:pStyle w:val="10"/>
              <w:numPr>
                <w:ilvl w:val="0"/>
                <w:numId w:val="136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 xml:space="preserve">батуты для прыжков </w:t>
            </w:r>
          </w:p>
          <w:p w:rsidR="00601B34" w:rsidRDefault="008F71E9">
            <w:pPr>
              <w:pStyle w:val="10"/>
              <w:numPr>
                <w:ilvl w:val="0"/>
                <w:numId w:val="136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массажные коврики, массажные мячи</w:t>
            </w:r>
          </w:p>
          <w:p w:rsidR="00601B34" w:rsidRDefault="008F71E9">
            <w:pPr>
              <w:pStyle w:val="10"/>
              <w:numPr>
                <w:ilvl w:val="0"/>
                <w:numId w:val="136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мягкие модули</w:t>
            </w:r>
          </w:p>
          <w:p w:rsidR="00601B34" w:rsidRDefault="008F71E9">
            <w:pPr>
              <w:pStyle w:val="10"/>
              <w:numPr>
                <w:ilvl w:val="0"/>
                <w:numId w:val="136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маты</w:t>
            </w:r>
          </w:p>
          <w:p w:rsidR="00601B34" w:rsidRDefault="008F71E9">
            <w:pPr>
              <w:pStyle w:val="10"/>
              <w:numPr>
                <w:ilvl w:val="0"/>
                <w:numId w:val="136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атрибуты к подвижным и спортивным играм</w:t>
            </w:r>
          </w:p>
          <w:p w:rsidR="00601B34" w:rsidRDefault="008F71E9">
            <w:pPr>
              <w:pStyle w:val="10"/>
              <w:numPr>
                <w:ilvl w:val="0"/>
                <w:numId w:val="136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велосипеды, самокаты</w:t>
            </w:r>
          </w:p>
          <w:p w:rsidR="00601B34" w:rsidRDefault="008F71E9">
            <w:pPr>
              <w:pStyle w:val="10"/>
              <w:numPr>
                <w:ilvl w:val="0"/>
                <w:numId w:val="136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rPr>
                <w:bCs/>
              </w:rPr>
              <w:t>объездные ориентиры,</w:t>
            </w:r>
          </w:p>
          <w:p w:rsidR="00601B34" w:rsidRDefault="008F71E9">
            <w:pPr>
              <w:pStyle w:val="10"/>
              <w:numPr>
                <w:ilvl w:val="0"/>
                <w:numId w:val="136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rPr>
                <w:bCs/>
              </w:rPr>
              <w:t xml:space="preserve"> горка, </w:t>
            </w:r>
          </w:p>
          <w:p w:rsidR="00601B34" w:rsidRDefault="008F71E9">
            <w:pPr>
              <w:pStyle w:val="10"/>
              <w:numPr>
                <w:ilvl w:val="0"/>
                <w:numId w:val="136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rPr>
                <w:bCs/>
              </w:rPr>
              <w:t>фитболы</w:t>
            </w:r>
          </w:p>
          <w:p w:rsidR="00601B34" w:rsidRDefault="008F71E9">
            <w:pPr>
              <w:pStyle w:val="10"/>
              <w:numPr>
                <w:ilvl w:val="0"/>
                <w:numId w:val="136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rPr>
                <w:bCs/>
              </w:rPr>
              <w:t>туннели</w:t>
            </w:r>
          </w:p>
          <w:p w:rsidR="00601B34" w:rsidRDefault="008F71E9">
            <w:pPr>
              <w:pStyle w:val="10"/>
              <w:numPr>
                <w:ilvl w:val="0"/>
                <w:numId w:val="136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rPr>
                <w:bCs/>
              </w:rPr>
              <w:t xml:space="preserve">оборудование для спортивных игр, </w:t>
            </w:r>
          </w:p>
          <w:p w:rsidR="00601B34" w:rsidRDefault="008F71E9">
            <w:pPr>
              <w:pStyle w:val="10"/>
              <w:numPr>
                <w:ilvl w:val="0"/>
                <w:numId w:val="136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rPr>
                <w:bCs/>
              </w:rPr>
              <w:t>атрибуты к подвижным играм.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36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непосредственная образовательная деятельность</w:t>
            </w:r>
          </w:p>
          <w:p w:rsidR="00601B34" w:rsidRDefault="008F71E9">
            <w:pPr>
              <w:pStyle w:val="10"/>
              <w:numPr>
                <w:ilvl w:val="0"/>
                <w:numId w:val="136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утренняя гимнастика</w:t>
            </w:r>
          </w:p>
          <w:p w:rsidR="00601B34" w:rsidRDefault="008F71E9">
            <w:pPr>
              <w:pStyle w:val="10"/>
              <w:numPr>
                <w:ilvl w:val="0"/>
                <w:numId w:val="136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 xml:space="preserve">досуговые и праздничные мероприятия </w:t>
            </w:r>
          </w:p>
          <w:p w:rsidR="00601B34" w:rsidRDefault="008F71E9">
            <w:pPr>
              <w:pStyle w:val="10"/>
              <w:numPr>
                <w:ilvl w:val="0"/>
                <w:numId w:val="136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дополнительные платные образовательные услуги</w:t>
            </w:r>
          </w:p>
          <w:p w:rsidR="00601B34" w:rsidRDefault="008F71E9">
            <w:pPr>
              <w:pStyle w:val="10"/>
              <w:numPr>
                <w:ilvl w:val="0"/>
                <w:numId w:val="136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консультирование педагогов и родителей</w:t>
            </w:r>
          </w:p>
        </w:tc>
      </w:tr>
      <w:tr w:rsidR="00601B3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B34" w:rsidRDefault="008F71E9">
            <w:pPr>
              <w:pStyle w:val="10"/>
              <w:shd w:val="clear" w:color="auto" w:fill="FFFFFF"/>
              <w:snapToGrid w:val="0"/>
              <w:spacing w:line="240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Кабинет</w:t>
            </w:r>
          </w:p>
          <w:p w:rsidR="00601B34" w:rsidRDefault="008F71E9">
            <w:pPr>
              <w:pStyle w:val="10"/>
              <w:shd w:val="clear" w:color="auto" w:fill="FFFFFF"/>
              <w:spacing w:line="240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учителя-логопеда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37"/>
              </w:numPr>
              <w:shd w:val="clear" w:color="auto" w:fill="FFFFFF"/>
              <w:tabs>
                <w:tab w:val="left" w:pos="317"/>
              </w:tabs>
              <w:snapToGrid w:val="0"/>
              <w:spacing w:line="240" w:lineRule="auto"/>
              <w:ind w:left="0" w:firstLine="0"/>
            </w:pPr>
            <w:r>
              <w:t xml:space="preserve">логопедический уголок </w:t>
            </w:r>
          </w:p>
          <w:p w:rsidR="00601B34" w:rsidRDefault="008F71E9">
            <w:pPr>
              <w:pStyle w:val="10"/>
              <w:numPr>
                <w:ilvl w:val="0"/>
                <w:numId w:val="137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зона для подгрупповых занятий</w:t>
            </w:r>
          </w:p>
          <w:p w:rsidR="00601B34" w:rsidRDefault="008F71E9">
            <w:pPr>
              <w:pStyle w:val="10"/>
              <w:numPr>
                <w:ilvl w:val="0"/>
                <w:numId w:val="137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зона для индивидуальных занятий</w:t>
            </w:r>
          </w:p>
          <w:p w:rsidR="00601B34" w:rsidRDefault="008F71E9">
            <w:pPr>
              <w:pStyle w:val="10"/>
              <w:numPr>
                <w:ilvl w:val="0"/>
                <w:numId w:val="137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 xml:space="preserve">методические и наглядные пособия </w:t>
            </w:r>
          </w:p>
          <w:p w:rsidR="00601B34" w:rsidRDefault="008F71E9">
            <w:pPr>
              <w:pStyle w:val="10"/>
              <w:numPr>
                <w:ilvl w:val="0"/>
                <w:numId w:val="137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библиотека логопеда</w:t>
            </w:r>
          </w:p>
          <w:p w:rsidR="00601B34" w:rsidRDefault="008F71E9">
            <w:pPr>
              <w:pStyle w:val="10"/>
              <w:numPr>
                <w:ilvl w:val="0"/>
                <w:numId w:val="137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компьютер, принтер</w:t>
            </w:r>
          </w:p>
          <w:p w:rsidR="00BC12AB" w:rsidRDefault="00BC12AB" w:rsidP="00BC12AB">
            <w:pPr>
              <w:pStyle w:val="10"/>
              <w:shd w:val="clear" w:color="auto" w:fill="FFFFFF"/>
              <w:tabs>
                <w:tab w:val="left" w:pos="317"/>
              </w:tabs>
              <w:spacing w:line="240" w:lineRule="auto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37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диагностика уровня речевого развития дошкольников</w:t>
            </w:r>
          </w:p>
          <w:p w:rsidR="00601B34" w:rsidRDefault="008F71E9">
            <w:pPr>
              <w:pStyle w:val="10"/>
              <w:numPr>
                <w:ilvl w:val="0"/>
                <w:numId w:val="137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коррекционная деятельность, направленная на коррекцию и устранение речевых нарушений</w:t>
            </w:r>
          </w:p>
          <w:p w:rsidR="00601B34" w:rsidRDefault="008F71E9">
            <w:pPr>
              <w:pStyle w:val="10"/>
              <w:numPr>
                <w:ilvl w:val="0"/>
                <w:numId w:val="137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консультирование родителей</w:t>
            </w:r>
          </w:p>
          <w:p w:rsidR="00601B34" w:rsidRDefault="008F71E9">
            <w:pPr>
              <w:pStyle w:val="10"/>
              <w:numPr>
                <w:ilvl w:val="0"/>
                <w:numId w:val="137"/>
              </w:numPr>
              <w:spacing w:line="240" w:lineRule="auto"/>
              <w:ind w:left="0" w:firstLine="0"/>
            </w:pPr>
            <w:r>
              <w:t>дополнительные платные образовательные услуги</w:t>
            </w:r>
          </w:p>
        </w:tc>
      </w:tr>
      <w:tr w:rsidR="00BC12A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2AB" w:rsidRDefault="00BC12AB">
            <w:pPr>
              <w:pStyle w:val="10"/>
              <w:shd w:val="clear" w:color="auto" w:fill="FFFFFF"/>
              <w:snapToGrid w:val="0"/>
              <w:spacing w:line="240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Кабинет учителя-дефектолога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2AB" w:rsidRDefault="00BC12AB" w:rsidP="00BC12AB">
            <w:pPr>
              <w:pStyle w:val="10"/>
              <w:numPr>
                <w:ilvl w:val="0"/>
                <w:numId w:val="137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зона для подгрупповых занятий</w:t>
            </w:r>
          </w:p>
          <w:p w:rsidR="00BC12AB" w:rsidRDefault="00BC12AB" w:rsidP="00BC12AB">
            <w:pPr>
              <w:pStyle w:val="10"/>
              <w:numPr>
                <w:ilvl w:val="0"/>
                <w:numId w:val="137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зона для индивидуальных занятий</w:t>
            </w:r>
          </w:p>
          <w:p w:rsidR="00BC12AB" w:rsidRDefault="00BC12AB" w:rsidP="00BC12AB">
            <w:pPr>
              <w:pStyle w:val="10"/>
              <w:numPr>
                <w:ilvl w:val="0"/>
                <w:numId w:val="137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 xml:space="preserve">методические и наглядные пособия </w:t>
            </w:r>
          </w:p>
          <w:p w:rsidR="00BC12AB" w:rsidRDefault="00BC12AB">
            <w:pPr>
              <w:pStyle w:val="10"/>
              <w:numPr>
                <w:ilvl w:val="0"/>
                <w:numId w:val="138"/>
              </w:numPr>
              <w:shd w:val="clear" w:color="auto" w:fill="FFFFFF"/>
              <w:tabs>
                <w:tab w:val="left" w:pos="317"/>
              </w:tabs>
              <w:snapToGrid w:val="0"/>
              <w:spacing w:line="240" w:lineRule="auto"/>
              <w:ind w:left="0" w:firstLine="0"/>
            </w:pPr>
            <w:r>
              <w:t>компьютер, принтер</w:t>
            </w:r>
          </w:p>
          <w:p w:rsidR="00BC12AB" w:rsidRDefault="00BC12AB">
            <w:pPr>
              <w:pStyle w:val="10"/>
              <w:numPr>
                <w:ilvl w:val="0"/>
                <w:numId w:val="138"/>
              </w:numPr>
              <w:shd w:val="clear" w:color="auto" w:fill="FFFFFF"/>
              <w:tabs>
                <w:tab w:val="left" w:pos="317"/>
              </w:tabs>
              <w:snapToGrid w:val="0"/>
              <w:spacing w:line="240" w:lineRule="auto"/>
              <w:ind w:left="0" w:firstLine="0"/>
            </w:pPr>
            <w:r>
              <w:t>детский интерактивный компьютер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EE9" w:rsidRDefault="00AA2EE9" w:rsidP="00AA2EE9">
            <w:pPr>
              <w:pStyle w:val="10"/>
              <w:numPr>
                <w:ilvl w:val="0"/>
                <w:numId w:val="138"/>
              </w:numPr>
              <w:spacing w:line="240" w:lineRule="auto"/>
              <w:ind w:left="0" w:firstLine="0"/>
            </w:pPr>
            <w:r>
              <w:t>диагностика уровня психического развития детей с последующей организацией коррекционной работы</w:t>
            </w:r>
          </w:p>
          <w:p w:rsidR="00AA2EE9" w:rsidRDefault="00AA2EE9" w:rsidP="00AA2EE9">
            <w:pPr>
              <w:pStyle w:val="10"/>
              <w:numPr>
                <w:ilvl w:val="0"/>
                <w:numId w:val="138"/>
              </w:numPr>
              <w:spacing w:line="240" w:lineRule="auto"/>
              <w:ind w:left="0" w:firstLine="0"/>
            </w:pPr>
            <w:r>
              <w:t>организация индивидуальных и групповых корректирующих занятий для детей, имеющих задержку в психическом развитии.</w:t>
            </w:r>
          </w:p>
          <w:p w:rsidR="00AA2EE9" w:rsidRDefault="00AA2EE9" w:rsidP="00AA2EE9">
            <w:pPr>
              <w:pStyle w:val="10"/>
              <w:numPr>
                <w:ilvl w:val="0"/>
                <w:numId w:val="138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организация консультативной работы для родителей воспитанников</w:t>
            </w:r>
          </w:p>
          <w:p w:rsidR="00BC12AB" w:rsidRDefault="00AA2EE9" w:rsidP="00AA2EE9">
            <w:pPr>
              <w:pStyle w:val="10"/>
              <w:numPr>
                <w:ilvl w:val="0"/>
                <w:numId w:val="138"/>
              </w:numPr>
              <w:spacing w:line="240" w:lineRule="auto"/>
              <w:ind w:left="0" w:firstLine="0"/>
            </w:pPr>
            <w:r>
              <w:t>дополнительные платные образовательные услуги</w:t>
            </w:r>
          </w:p>
        </w:tc>
      </w:tr>
      <w:tr w:rsidR="00601B3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B34" w:rsidRDefault="008F71E9">
            <w:pPr>
              <w:pStyle w:val="10"/>
              <w:shd w:val="clear" w:color="auto" w:fill="FFFFFF"/>
              <w:snapToGrid w:val="0"/>
              <w:spacing w:line="240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Кабинет педагога психолога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38"/>
              </w:numPr>
              <w:shd w:val="clear" w:color="auto" w:fill="FFFFFF"/>
              <w:tabs>
                <w:tab w:val="left" w:pos="317"/>
              </w:tabs>
              <w:snapToGrid w:val="0"/>
              <w:spacing w:line="240" w:lineRule="auto"/>
              <w:ind w:left="0" w:firstLine="0"/>
            </w:pPr>
            <w:r>
              <w:t>методическо - диагностическая база</w:t>
            </w:r>
          </w:p>
          <w:p w:rsidR="00601B34" w:rsidRDefault="008F71E9">
            <w:pPr>
              <w:pStyle w:val="10"/>
              <w:numPr>
                <w:ilvl w:val="0"/>
                <w:numId w:val="138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развивающие игры</w:t>
            </w:r>
          </w:p>
          <w:p w:rsidR="00601B34" w:rsidRDefault="008F71E9">
            <w:pPr>
              <w:pStyle w:val="10"/>
              <w:numPr>
                <w:ilvl w:val="0"/>
                <w:numId w:val="138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релаксационное оборудование</w:t>
            </w:r>
          </w:p>
          <w:p w:rsidR="00601B34" w:rsidRDefault="008F71E9">
            <w:pPr>
              <w:pStyle w:val="10"/>
              <w:numPr>
                <w:ilvl w:val="0"/>
                <w:numId w:val="138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сенсорная комната</w:t>
            </w:r>
          </w:p>
          <w:p w:rsidR="00601B34" w:rsidRDefault="008F71E9">
            <w:pPr>
              <w:pStyle w:val="10"/>
              <w:numPr>
                <w:ilvl w:val="0"/>
                <w:numId w:val="138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зона для подгрупповых занятий</w:t>
            </w:r>
          </w:p>
          <w:p w:rsidR="00601B34" w:rsidRDefault="008F71E9">
            <w:pPr>
              <w:pStyle w:val="10"/>
              <w:numPr>
                <w:ilvl w:val="0"/>
                <w:numId w:val="138"/>
              </w:numPr>
              <w:spacing w:line="240" w:lineRule="auto"/>
              <w:ind w:left="0" w:firstLine="0"/>
            </w:pPr>
            <w:r>
              <w:t>зона для индивидуальных занятий</w:t>
            </w:r>
          </w:p>
          <w:p w:rsidR="00601B34" w:rsidRDefault="008F71E9">
            <w:pPr>
              <w:pStyle w:val="10"/>
              <w:numPr>
                <w:ilvl w:val="0"/>
                <w:numId w:val="138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компьютер</w:t>
            </w:r>
          </w:p>
          <w:p w:rsidR="00601B34" w:rsidRDefault="008F71E9">
            <w:pPr>
              <w:pStyle w:val="10"/>
              <w:numPr>
                <w:ilvl w:val="0"/>
                <w:numId w:val="138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интерактивная доска, мультимедийной установкой</w:t>
            </w:r>
          </w:p>
          <w:p w:rsidR="00601B34" w:rsidRDefault="008F71E9">
            <w:pPr>
              <w:pStyle w:val="10"/>
              <w:numPr>
                <w:ilvl w:val="0"/>
                <w:numId w:val="138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детский интерактивный компьютер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38"/>
              </w:numPr>
              <w:spacing w:line="240" w:lineRule="auto"/>
              <w:ind w:left="0" w:firstLine="0"/>
            </w:pPr>
            <w:r>
              <w:t>диагностика уровня психического развития детей с последующей организацией коррекционной работы</w:t>
            </w:r>
          </w:p>
          <w:p w:rsidR="00601B34" w:rsidRDefault="008F71E9">
            <w:pPr>
              <w:pStyle w:val="10"/>
              <w:numPr>
                <w:ilvl w:val="0"/>
                <w:numId w:val="138"/>
              </w:numPr>
              <w:spacing w:line="240" w:lineRule="auto"/>
              <w:ind w:left="0" w:firstLine="0"/>
            </w:pPr>
            <w:r>
              <w:t>организация индивидуальных и групповых корректирующих занятий для детей, имеющих трудности в развитии, поведении, общении</w:t>
            </w:r>
          </w:p>
          <w:p w:rsidR="00601B34" w:rsidRDefault="008F71E9">
            <w:pPr>
              <w:pStyle w:val="10"/>
              <w:numPr>
                <w:ilvl w:val="0"/>
                <w:numId w:val="138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организация консультативной работы для родителей воспитанников</w:t>
            </w:r>
          </w:p>
          <w:p w:rsidR="00601B34" w:rsidRDefault="008F71E9">
            <w:pPr>
              <w:pStyle w:val="10"/>
              <w:numPr>
                <w:ilvl w:val="0"/>
                <w:numId w:val="138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дополнительные платные образовательные услуги</w:t>
            </w:r>
          </w:p>
        </w:tc>
      </w:tr>
      <w:tr w:rsidR="00601B3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B34" w:rsidRDefault="008F71E9">
            <w:pPr>
              <w:pStyle w:val="3"/>
              <w:keepLines w:val="0"/>
              <w:numPr>
                <w:ilvl w:val="2"/>
                <w:numId w:val="133"/>
              </w:numPr>
              <w:tabs>
                <w:tab w:val="left" w:pos="720"/>
              </w:tabs>
              <w:snapToGrid w:val="0"/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bCs w:val="0"/>
                <w:color w:val="auto"/>
                <w:spacing w:val="6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Музыкальный </w:t>
            </w:r>
            <w:r>
              <w:rPr>
                <w:rFonts w:asciiTheme="minorHAnsi" w:hAnsiTheme="minorHAnsi" w:cstheme="minorHAnsi"/>
                <w:color w:val="auto"/>
                <w:spacing w:val="6"/>
              </w:rPr>
              <w:t>зал,</w:t>
            </w:r>
          </w:p>
          <w:p w:rsidR="00601B34" w:rsidRDefault="008F71E9">
            <w:pPr>
              <w:pStyle w:val="10"/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костюмерная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39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пианино</w:t>
            </w:r>
          </w:p>
          <w:p w:rsidR="00601B34" w:rsidRDefault="008F71E9">
            <w:pPr>
              <w:pStyle w:val="10"/>
              <w:numPr>
                <w:ilvl w:val="0"/>
                <w:numId w:val="139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баян</w:t>
            </w:r>
          </w:p>
          <w:p w:rsidR="00601B34" w:rsidRDefault="008F71E9">
            <w:pPr>
              <w:pStyle w:val="10"/>
              <w:numPr>
                <w:ilvl w:val="0"/>
                <w:numId w:val="139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аккордеон</w:t>
            </w:r>
          </w:p>
          <w:p w:rsidR="00601B34" w:rsidRDefault="008F71E9">
            <w:pPr>
              <w:pStyle w:val="10"/>
              <w:numPr>
                <w:ilvl w:val="0"/>
                <w:numId w:val="139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детские музыкальные  инструменты</w:t>
            </w:r>
          </w:p>
          <w:p w:rsidR="00601B34" w:rsidRDefault="008F71E9">
            <w:pPr>
              <w:pStyle w:val="10"/>
              <w:numPr>
                <w:ilvl w:val="0"/>
                <w:numId w:val="139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народные музыкальные инструменты</w:t>
            </w:r>
          </w:p>
          <w:p w:rsidR="00601B34" w:rsidRDefault="008F71E9">
            <w:pPr>
              <w:pStyle w:val="10"/>
              <w:numPr>
                <w:ilvl w:val="0"/>
                <w:numId w:val="139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музыкальные дидактические игры</w:t>
            </w:r>
          </w:p>
          <w:p w:rsidR="00601B34" w:rsidRDefault="008F71E9">
            <w:pPr>
              <w:pStyle w:val="10"/>
              <w:numPr>
                <w:ilvl w:val="0"/>
                <w:numId w:val="139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портреты композиторов</w:t>
            </w:r>
          </w:p>
          <w:p w:rsidR="00601B34" w:rsidRDefault="008F71E9">
            <w:pPr>
              <w:pStyle w:val="10"/>
              <w:numPr>
                <w:ilvl w:val="0"/>
                <w:numId w:val="139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мультимедийная установка</w:t>
            </w:r>
          </w:p>
          <w:p w:rsidR="00601B34" w:rsidRDefault="008F71E9">
            <w:pPr>
              <w:pStyle w:val="10"/>
              <w:numPr>
                <w:ilvl w:val="0"/>
                <w:numId w:val="139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музыкальный центр</w:t>
            </w:r>
          </w:p>
          <w:p w:rsidR="00601B34" w:rsidRDefault="008F71E9">
            <w:pPr>
              <w:pStyle w:val="10"/>
              <w:numPr>
                <w:ilvl w:val="0"/>
                <w:numId w:val="139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rPr>
                <w:bCs/>
              </w:rPr>
              <w:t>DVD плеер</w:t>
            </w:r>
          </w:p>
          <w:p w:rsidR="00601B34" w:rsidRDefault="008F71E9">
            <w:pPr>
              <w:pStyle w:val="10"/>
              <w:numPr>
                <w:ilvl w:val="0"/>
                <w:numId w:val="139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костюмированные наряды для детей и педагогов</w:t>
            </w:r>
          </w:p>
          <w:p w:rsidR="00601B34" w:rsidRDefault="008F71E9">
            <w:pPr>
              <w:pStyle w:val="10"/>
              <w:numPr>
                <w:ilvl w:val="0"/>
                <w:numId w:val="139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 xml:space="preserve">театральные декорации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39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непосредственно образовательная деятельность</w:t>
            </w:r>
          </w:p>
          <w:p w:rsidR="00601B34" w:rsidRDefault="008F71E9">
            <w:pPr>
              <w:pStyle w:val="10"/>
              <w:numPr>
                <w:ilvl w:val="0"/>
                <w:numId w:val="139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утренняя гимнастика</w:t>
            </w:r>
          </w:p>
          <w:p w:rsidR="00601B34" w:rsidRDefault="008F71E9">
            <w:pPr>
              <w:pStyle w:val="10"/>
              <w:numPr>
                <w:ilvl w:val="0"/>
                <w:numId w:val="139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 xml:space="preserve">досуговые и праздничные мероприятия </w:t>
            </w:r>
          </w:p>
          <w:p w:rsidR="00601B34" w:rsidRDefault="008F71E9">
            <w:pPr>
              <w:pStyle w:val="10"/>
              <w:numPr>
                <w:ilvl w:val="0"/>
                <w:numId w:val="139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дополнительные платные образовательные услуги</w:t>
            </w:r>
          </w:p>
          <w:p w:rsidR="00601B34" w:rsidRDefault="008F71E9">
            <w:pPr>
              <w:pStyle w:val="10"/>
              <w:numPr>
                <w:ilvl w:val="0"/>
                <w:numId w:val="139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консультирование педагогов и родителей</w:t>
            </w:r>
          </w:p>
        </w:tc>
      </w:tr>
      <w:tr w:rsidR="00601B3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B34" w:rsidRDefault="008F71E9">
            <w:pPr>
              <w:pStyle w:val="3"/>
              <w:keepLines w:val="0"/>
              <w:numPr>
                <w:ilvl w:val="2"/>
                <w:numId w:val="133"/>
              </w:numPr>
              <w:tabs>
                <w:tab w:val="left" w:pos="720"/>
              </w:tabs>
              <w:snapToGrid w:val="0"/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Кабинет педагогов дополнительного образования (ИЗО-студия)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39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Доска</w:t>
            </w:r>
          </w:p>
          <w:p w:rsidR="00601B34" w:rsidRDefault="008F71E9">
            <w:pPr>
              <w:pStyle w:val="10"/>
              <w:numPr>
                <w:ilvl w:val="0"/>
                <w:numId w:val="139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образцы декоративно-прикладного искусства</w:t>
            </w:r>
          </w:p>
          <w:p w:rsidR="00601B34" w:rsidRDefault="008F71E9">
            <w:pPr>
              <w:pStyle w:val="10"/>
              <w:numPr>
                <w:ilvl w:val="0"/>
                <w:numId w:val="139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оборудование для рисования (кисти, краски, баночки, салфетки, песок и др.)</w:t>
            </w:r>
          </w:p>
          <w:p w:rsidR="00601B34" w:rsidRDefault="008F71E9">
            <w:pPr>
              <w:pStyle w:val="10"/>
              <w:numPr>
                <w:ilvl w:val="0"/>
                <w:numId w:val="139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rPr>
                <w:bCs/>
              </w:rPr>
              <w:t>картинный и иллюстративный материал</w:t>
            </w:r>
          </w:p>
          <w:p w:rsidR="00601B34" w:rsidRDefault="008F71E9">
            <w:pPr>
              <w:pStyle w:val="10"/>
              <w:numPr>
                <w:ilvl w:val="0"/>
                <w:numId w:val="139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 xml:space="preserve">интерактивная доска, </w:t>
            </w:r>
            <w:r>
              <w:rPr>
                <w:lang w:val="en-US"/>
              </w:rPr>
              <w:t>WEB-</w:t>
            </w:r>
            <w:r>
              <w:t>камера</w:t>
            </w:r>
          </w:p>
          <w:p w:rsidR="00601B34" w:rsidRDefault="008F71E9">
            <w:pPr>
              <w:pStyle w:val="10"/>
              <w:numPr>
                <w:ilvl w:val="0"/>
                <w:numId w:val="139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компь</w:t>
            </w:r>
            <w:r w:rsidR="003610D2">
              <w:t>ю</w:t>
            </w:r>
            <w:r>
              <w:t>тер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39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непосредственная образовательная деятельность</w:t>
            </w:r>
          </w:p>
          <w:p w:rsidR="00601B34" w:rsidRDefault="008F71E9">
            <w:pPr>
              <w:pStyle w:val="10"/>
              <w:numPr>
                <w:ilvl w:val="0"/>
                <w:numId w:val="139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 xml:space="preserve"> индивидуальная работа с воспитанниками</w:t>
            </w:r>
          </w:p>
          <w:p w:rsidR="00601B34" w:rsidRDefault="008F71E9">
            <w:pPr>
              <w:pStyle w:val="10"/>
              <w:numPr>
                <w:ilvl w:val="0"/>
                <w:numId w:val="139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организация консультативной работы для родителей воспитанников, педагогов ДОУ</w:t>
            </w:r>
          </w:p>
          <w:p w:rsidR="00601B34" w:rsidRDefault="008F71E9">
            <w:pPr>
              <w:pStyle w:val="10"/>
              <w:numPr>
                <w:ilvl w:val="0"/>
                <w:numId w:val="139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дополнительные платные образовательные услуги</w:t>
            </w:r>
          </w:p>
          <w:p w:rsidR="00601B34" w:rsidRDefault="008F71E9">
            <w:pPr>
              <w:pStyle w:val="10"/>
              <w:numPr>
                <w:ilvl w:val="0"/>
                <w:numId w:val="139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дополнительные образовательные услуги (кружки)</w:t>
            </w:r>
          </w:p>
        </w:tc>
      </w:tr>
      <w:tr w:rsidR="00601B3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B34" w:rsidRDefault="00AA2EE9">
            <w:pPr>
              <w:pStyle w:val="10"/>
              <w:shd w:val="clear" w:color="auto" w:fill="FFFFFF"/>
              <w:snapToGrid w:val="0"/>
              <w:spacing w:line="240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Медицин</w:t>
            </w:r>
            <w:r w:rsidR="008F71E9">
              <w:rPr>
                <w:b/>
                <w:spacing w:val="-2"/>
              </w:rPr>
              <w:t>ский</w:t>
            </w:r>
          </w:p>
          <w:p w:rsidR="00601B34" w:rsidRDefault="008F71E9">
            <w:pPr>
              <w:pStyle w:val="10"/>
              <w:shd w:val="clear" w:color="auto" w:fill="FFFFFF"/>
              <w:snapToGrid w:val="0"/>
              <w:spacing w:line="240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блок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40"/>
              </w:numPr>
              <w:shd w:val="clear" w:color="auto" w:fill="FFFFFF"/>
              <w:tabs>
                <w:tab w:val="left" w:pos="317"/>
              </w:tabs>
              <w:snapToGrid w:val="0"/>
              <w:spacing w:line="240" w:lineRule="auto"/>
              <w:ind w:left="0" w:firstLine="0"/>
              <w:jc w:val="both"/>
            </w:pPr>
            <w:r>
              <w:t>кабинет медицинской сестры</w:t>
            </w:r>
          </w:p>
          <w:p w:rsidR="00601B34" w:rsidRDefault="008F71E9">
            <w:pPr>
              <w:pStyle w:val="10"/>
              <w:numPr>
                <w:ilvl w:val="0"/>
                <w:numId w:val="140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  <w:jc w:val="both"/>
            </w:pPr>
            <w:r>
              <w:t xml:space="preserve">изолятор </w:t>
            </w:r>
          </w:p>
          <w:p w:rsidR="00601B34" w:rsidRDefault="008F71E9">
            <w:pPr>
              <w:pStyle w:val="10"/>
              <w:numPr>
                <w:ilvl w:val="0"/>
                <w:numId w:val="140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  <w:jc w:val="both"/>
            </w:pPr>
            <w:r>
              <w:t>процедурный кабинет</w:t>
            </w:r>
          </w:p>
          <w:p w:rsidR="00601B34" w:rsidRDefault="008F71E9">
            <w:pPr>
              <w:pStyle w:val="10"/>
              <w:numPr>
                <w:ilvl w:val="0"/>
                <w:numId w:val="140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  <w:jc w:val="both"/>
            </w:pPr>
            <w:r>
              <w:t>весы</w:t>
            </w:r>
          </w:p>
          <w:p w:rsidR="00601B34" w:rsidRDefault="008F71E9">
            <w:pPr>
              <w:pStyle w:val="10"/>
              <w:numPr>
                <w:ilvl w:val="0"/>
                <w:numId w:val="140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  <w:jc w:val="both"/>
            </w:pPr>
            <w:r>
              <w:t xml:space="preserve"> ростомер </w:t>
            </w:r>
          </w:p>
          <w:p w:rsidR="00601B34" w:rsidRDefault="008F71E9">
            <w:pPr>
              <w:pStyle w:val="10"/>
              <w:numPr>
                <w:ilvl w:val="0"/>
                <w:numId w:val="140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  <w:jc w:val="both"/>
            </w:pPr>
            <w:r>
              <w:t>холодильник</w:t>
            </w:r>
          </w:p>
          <w:p w:rsidR="00601B34" w:rsidRDefault="008F71E9">
            <w:pPr>
              <w:pStyle w:val="10"/>
              <w:numPr>
                <w:ilvl w:val="0"/>
                <w:numId w:val="140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  <w:jc w:val="both"/>
            </w:pPr>
            <w:r>
              <w:t>мед. шкаф с медикаментами</w:t>
            </w:r>
          </w:p>
          <w:p w:rsidR="00601B34" w:rsidRDefault="008F71E9">
            <w:pPr>
              <w:pStyle w:val="10"/>
              <w:numPr>
                <w:ilvl w:val="0"/>
                <w:numId w:val="140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  <w:jc w:val="both"/>
            </w:pPr>
            <w:r>
              <w:t>компьютер</w:t>
            </w:r>
          </w:p>
          <w:p w:rsidR="00601B34" w:rsidRDefault="008F71E9">
            <w:pPr>
              <w:pStyle w:val="10"/>
              <w:numPr>
                <w:ilvl w:val="0"/>
                <w:numId w:val="140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  <w:jc w:val="both"/>
            </w:pPr>
            <w:r>
              <w:t xml:space="preserve"> справочная литература</w:t>
            </w:r>
          </w:p>
          <w:p w:rsidR="00601B34" w:rsidRDefault="00601B34">
            <w:pPr>
              <w:pStyle w:val="10"/>
              <w:shd w:val="clear" w:color="auto" w:fill="FFFFFF"/>
              <w:tabs>
                <w:tab w:val="left" w:pos="317"/>
              </w:tabs>
              <w:spacing w:line="240" w:lineRule="auto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c"/>
              <w:numPr>
                <w:ilvl w:val="0"/>
                <w:numId w:val="140"/>
              </w:numPr>
              <w:spacing w:after="0" w:line="240" w:lineRule="auto"/>
              <w:ind w:left="0" w:firstLine="0"/>
              <w:jc w:val="left"/>
            </w:pPr>
            <w:r>
              <w:t>Оказание медицинского сопровождения воспитанников и сотрудников ДОУ</w:t>
            </w:r>
          </w:p>
          <w:p w:rsidR="00601B34" w:rsidRDefault="008F71E9">
            <w:pPr>
              <w:pStyle w:val="ac"/>
              <w:numPr>
                <w:ilvl w:val="0"/>
                <w:numId w:val="140"/>
              </w:numPr>
              <w:spacing w:after="0" w:line="240" w:lineRule="auto"/>
              <w:ind w:left="0" w:firstLine="0"/>
              <w:jc w:val="left"/>
            </w:pPr>
            <w:r>
              <w:t>оказание первой доврачебной помощи</w:t>
            </w:r>
          </w:p>
        </w:tc>
      </w:tr>
      <w:tr w:rsidR="00601B34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B34" w:rsidRDefault="007D5BAE">
            <w:pPr>
              <w:pStyle w:val="10"/>
              <w:shd w:val="clear" w:color="auto" w:fill="FFFFFF"/>
              <w:snapToGrid w:val="0"/>
              <w:spacing w:line="240" w:lineRule="auto"/>
              <w:jc w:val="center"/>
              <w:rPr>
                <w:b/>
                <w:bCs/>
                <w:spacing w:val="4"/>
              </w:rPr>
            </w:pPr>
            <w:r>
              <w:rPr>
                <w:b/>
                <w:bCs/>
                <w:spacing w:val="4"/>
              </w:rPr>
              <w:t>Методи</w:t>
            </w:r>
            <w:r w:rsidR="008F71E9">
              <w:rPr>
                <w:b/>
                <w:bCs/>
                <w:spacing w:val="4"/>
              </w:rPr>
              <w:t>ческий кабинет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41"/>
              </w:numPr>
              <w:shd w:val="clear" w:color="auto" w:fill="FFFFFF"/>
              <w:tabs>
                <w:tab w:val="left" w:pos="317"/>
              </w:tabs>
              <w:snapToGrid w:val="0"/>
              <w:spacing w:line="240" w:lineRule="auto"/>
              <w:ind w:left="0" w:firstLine="0"/>
              <w:rPr>
                <w:spacing w:val="-1"/>
              </w:rPr>
            </w:pPr>
            <w:r>
              <w:t xml:space="preserve"> библиотека методической и </w:t>
            </w:r>
            <w:r>
              <w:rPr>
                <w:spacing w:val="-1"/>
              </w:rPr>
              <w:t>справочной литературы</w:t>
            </w:r>
          </w:p>
          <w:p w:rsidR="00601B34" w:rsidRDefault="008F71E9">
            <w:pPr>
              <w:pStyle w:val="10"/>
              <w:numPr>
                <w:ilvl w:val="0"/>
                <w:numId w:val="141"/>
              </w:numPr>
              <w:shd w:val="clear" w:color="auto" w:fill="FFFFFF"/>
              <w:tabs>
                <w:tab w:val="left" w:pos="317"/>
              </w:tabs>
              <w:snapToGrid w:val="0"/>
              <w:spacing w:line="240" w:lineRule="auto"/>
              <w:ind w:left="0" w:firstLine="0"/>
              <w:rPr>
                <w:spacing w:val="-1"/>
              </w:rPr>
            </w:pPr>
            <w:r>
              <w:rPr>
                <w:bCs/>
              </w:rPr>
              <w:t>материалы передового педагогического опыта</w:t>
            </w:r>
          </w:p>
          <w:p w:rsidR="00601B34" w:rsidRDefault="008F71E9">
            <w:pPr>
              <w:pStyle w:val="10"/>
              <w:numPr>
                <w:ilvl w:val="0"/>
                <w:numId w:val="141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 xml:space="preserve"> видеотека </w:t>
            </w:r>
          </w:p>
          <w:p w:rsidR="00601B34" w:rsidRDefault="008F71E9">
            <w:pPr>
              <w:pStyle w:val="10"/>
              <w:numPr>
                <w:ilvl w:val="0"/>
                <w:numId w:val="141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 xml:space="preserve"> методические пособия</w:t>
            </w:r>
          </w:p>
          <w:p w:rsidR="00601B34" w:rsidRDefault="008F71E9">
            <w:pPr>
              <w:pStyle w:val="10"/>
              <w:numPr>
                <w:ilvl w:val="0"/>
                <w:numId w:val="141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 xml:space="preserve"> компьютер, принтер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41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 xml:space="preserve"> Оказание методической и консультативной помощи сотрудникам ДОУ, родителям воспитанников</w:t>
            </w:r>
          </w:p>
          <w:p w:rsidR="00601B34" w:rsidRDefault="00601B34">
            <w:pPr>
              <w:pStyle w:val="10"/>
              <w:shd w:val="clear" w:color="auto" w:fill="FFFFFF"/>
              <w:tabs>
                <w:tab w:val="left" w:pos="317"/>
              </w:tabs>
              <w:spacing w:line="240" w:lineRule="auto"/>
              <w:rPr>
                <w:spacing w:val="-1"/>
              </w:rPr>
            </w:pPr>
          </w:p>
        </w:tc>
      </w:tr>
      <w:tr w:rsidR="00601B34">
        <w:trPr>
          <w:trHeight w:val="144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B34" w:rsidRDefault="00601B34">
            <w:pPr>
              <w:pStyle w:val="10"/>
              <w:spacing w:line="240" w:lineRule="auto"/>
              <w:jc w:val="center"/>
              <w:rPr>
                <w:b/>
                <w:bCs/>
              </w:rPr>
            </w:pPr>
          </w:p>
          <w:p w:rsidR="00601B34" w:rsidRDefault="008F71E9">
            <w:pPr>
              <w:pStyle w:val="1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Рекреации и коридоры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41"/>
              </w:numPr>
              <w:shd w:val="clear" w:color="auto" w:fill="FFFFFF"/>
              <w:tabs>
                <w:tab w:val="left" w:pos="317"/>
              </w:tabs>
              <w:snapToGrid w:val="0"/>
              <w:spacing w:line="240" w:lineRule="auto"/>
              <w:ind w:left="0" w:firstLine="0"/>
            </w:pPr>
            <w:r>
              <w:t xml:space="preserve"> Музей</w:t>
            </w:r>
          </w:p>
          <w:p w:rsidR="00601B34" w:rsidRDefault="008F71E9">
            <w:pPr>
              <w:pStyle w:val="10"/>
              <w:numPr>
                <w:ilvl w:val="0"/>
                <w:numId w:val="141"/>
              </w:numPr>
              <w:shd w:val="clear" w:color="auto" w:fill="FFFFFF"/>
              <w:tabs>
                <w:tab w:val="left" w:pos="317"/>
              </w:tabs>
              <w:snapToGrid w:val="0"/>
              <w:spacing w:line="240" w:lineRule="auto"/>
              <w:ind w:left="0" w:firstLine="0"/>
            </w:pPr>
            <w:r>
              <w:t>Лаборатория</w:t>
            </w:r>
          </w:p>
          <w:p w:rsidR="00601B34" w:rsidRDefault="008F71E9">
            <w:pPr>
              <w:pStyle w:val="10"/>
              <w:numPr>
                <w:ilvl w:val="0"/>
                <w:numId w:val="141"/>
              </w:numPr>
              <w:shd w:val="clear" w:color="auto" w:fill="FFFFFF"/>
              <w:tabs>
                <w:tab w:val="left" w:pos="317"/>
              </w:tabs>
              <w:snapToGrid w:val="0"/>
              <w:spacing w:line="240" w:lineRule="auto"/>
              <w:ind w:left="0" w:firstLine="0"/>
            </w:pPr>
            <w:r>
              <w:t>информационные стенды</w:t>
            </w:r>
          </w:p>
          <w:p w:rsidR="00601B34" w:rsidRDefault="008F71E9">
            <w:pPr>
              <w:pStyle w:val="10"/>
              <w:numPr>
                <w:ilvl w:val="0"/>
                <w:numId w:val="141"/>
              </w:numPr>
              <w:shd w:val="clear" w:color="auto" w:fill="FFFFFF"/>
              <w:tabs>
                <w:tab w:val="left" w:pos="317"/>
              </w:tabs>
              <w:snapToGrid w:val="0"/>
              <w:spacing w:line="240" w:lineRule="auto"/>
              <w:ind w:left="0" w:firstLine="0"/>
            </w:pPr>
            <w:r>
              <w:t>Указатели расположения групп и кабинетов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c"/>
              <w:numPr>
                <w:ilvl w:val="0"/>
                <w:numId w:val="141"/>
              </w:numPr>
              <w:spacing w:after="0" w:line="240" w:lineRule="auto"/>
              <w:ind w:left="0" w:firstLine="0"/>
              <w:jc w:val="left"/>
            </w:pPr>
            <w:r>
              <w:t xml:space="preserve">экскурсии и целевые прогулки </w:t>
            </w:r>
          </w:p>
          <w:p w:rsidR="00601B34" w:rsidRDefault="008F71E9">
            <w:pPr>
              <w:pStyle w:val="ac"/>
              <w:numPr>
                <w:ilvl w:val="0"/>
                <w:numId w:val="141"/>
              </w:numPr>
              <w:spacing w:after="0" w:line="240" w:lineRule="auto"/>
              <w:ind w:left="0" w:firstLine="0"/>
              <w:jc w:val="left"/>
            </w:pPr>
            <w:r>
              <w:t>развитие патриотических и художественно-эстетических чувств</w:t>
            </w:r>
          </w:p>
          <w:p w:rsidR="00601B34" w:rsidRDefault="008F71E9">
            <w:pPr>
              <w:pStyle w:val="ac"/>
              <w:numPr>
                <w:ilvl w:val="0"/>
                <w:numId w:val="141"/>
              </w:numPr>
              <w:spacing w:after="0" w:line="240" w:lineRule="auto"/>
              <w:ind w:left="0" w:firstLine="0"/>
              <w:jc w:val="left"/>
            </w:pPr>
            <w:r>
              <w:t>формирование экологических представлений</w:t>
            </w:r>
          </w:p>
        </w:tc>
      </w:tr>
      <w:tr w:rsidR="00601B34">
        <w:trPr>
          <w:trHeight w:val="558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B34" w:rsidRDefault="008F71E9">
            <w:pPr>
              <w:pStyle w:val="6"/>
              <w:snapToGrid w:val="0"/>
              <w:spacing w:befor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Территория МАДОУ</w:t>
            </w:r>
          </w:p>
        </w:tc>
      </w:tr>
      <w:tr w:rsidR="00601B34">
        <w:trPr>
          <w:trHeight w:val="2142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B34" w:rsidRDefault="008F71E9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Групповые</w:t>
            </w:r>
          </w:p>
          <w:p w:rsidR="00601B34" w:rsidRDefault="008F71E9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/>
                <w:color w:val="auto"/>
                <w:spacing w:val="5"/>
              </w:rPr>
            </w:pPr>
            <w:r>
              <w:rPr>
                <w:rFonts w:ascii="Times New Roman" w:hAnsi="Times New Roman"/>
                <w:b/>
                <w:color w:val="auto"/>
              </w:rPr>
              <w:t>участки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shd w:val="clear" w:color="auto" w:fill="FFFFFF"/>
              <w:tabs>
                <w:tab w:val="left" w:pos="317"/>
              </w:tabs>
              <w:snapToGrid w:val="0"/>
              <w:spacing w:line="240" w:lineRule="auto"/>
            </w:pPr>
            <w:r>
              <w:t>для прогулки:</w:t>
            </w:r>
          </w:p>
          <w:p w:rsidR="00601B34" w:rsidRDefault="008F71E9">
            <w:pPr>
              <w:pStyle w:val="10"/>
              <w:numPr>
                <w:ilvl w:val="0"/>
                <w:numId w:val="142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 xml:space="preserve"> навесы – 13шт</w:t>
            </w:r>
          </w:p>
          <w:p w:rsidR="00601B34" w:rsidRDefault="008F71E9">
            <w:pPr>
              <w:pStyle w:val="10"/>
              <w:numPr>
                <w:ilvl w:val="0"/>
                <w:numId w:val="142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 xml:space="preserve"> качели</w:t>
            </w:r>
          </w:p>
          <w:p w:rsidR="00601B34" w:rsidRDefault="008F71E9">
            <w:pPr>
              <w:pStyle w:val="10"/>
              <w:numPr>
                <w:ilvl w:val="0"/>
                <w:numId w:val="142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 xml:space="preserve"> столы, скамейки</w:t>
            </w:r>
          </w:p>
          <w:p w:rsidR="00601B34" w:rsidRDefault="008F71E9">
            <w:pPr>
              <w:pStyle w:val="10"/>
              <w:numPr>
                <w:ilvl w:val="0"/>
                <w:numId w:val="142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 xml:space="preserve"> игровые модули </w:t>
            </w:r>
          </w:p>
          <w:p w:rsidR="00601B34" w:rsidRDefault="008F71E9">
            <w:pPr>
              <w:pStyle w:val="10"/>
              <w:numPr>
                <w:ilvl w:val="0"/>
                <w:numId w:val="142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 xml:space="preserve"> спортивный инвентарь</w:t>
            </w:r>
          </w:p>
          <w:p w:rsidR="00601B34" w:rsidRDefault="008F71E9">
            <w:pPr>
              <w:pStyle w:val="10"/>
              <w:numPr>
                <w:ilvl w:val="0"/>
                <w:numId w:val="142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 xml:space="preserve"> Цветники</w:t>
            </w:r>
          </w:p>
          <w:p w:rsidR="00601B34" w:rsidRDefault="008F71E9">
            <w:pPr>
              <w:pStyle w:val="10"/>
              <w:numPr>
                <w:ilvl w:val="0"/>
                <w:numId w:val="142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огороды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c"/>
              <w:numPr>
                <w:ilvl w:val="0"/>
                <w:numId w:val="142"/>
              </w:numPr>
              <w:spacing w:after="0" w:line="240" w:lineRule="auto"/>
              <w:ind w:left="0" w:firstLine="0"/>
            </w:pPr>
            <w:r>
              <w:t>организация двигательной активности</w:t>
            </w:r>
          </w:p>
          <w:p w:rsidR="00601B34" w:rsidRDefault="008F71E9">
            <w:pPr>
              <w:pStyle w:val="ac"/>
              <w:numPr>
                <w:ilvl w:val="0"/>
                <w:numId w:val="142"/>
              </w:numPr>
              <w:spacing w:after="0" w:line="240" w:lineRule="auto"/>
              <w:ind w:left="0" w:firstLine="0"/>
            </w:pPr>
            <w:r>
              <w:t>наблюдения за живыми и неживыми объектами</w:t>
            </w:r>
          </w:p>
          <w:p w:rsidR="00601B34" w:rsidRDefault="008F71E9">
            <w:pPr>
              <w:pStyle w:val="ac"/>
              <w:numPr>
                <w:ilvl w:val="0"/>
                <w:numId w:val="142"/>
              </w:numPr>
              <w:spacing w:after="0" w:line="240" w:lineRule="auto"/>
              <w:ind w:left="0" w:firstLine="0"/>
            </w:pPr>
            <w:r>
              <w:t>формирование экологических представлений</w:t>
            </w:r>
          </w:p>
        </w:tc>
      </w:tr>
      <w:tr w:rsidR="00601B34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B34" w:rsidRDefault="008F71E9">
            <w:pPr>
              <w:pStyle w:val="6"/>
              <w:keepNext w:val="0"/>
              <w:keepLines w:val="0"/>
              <w:numPr>
                <w:ilvl w:val="5"/>
                <w:numId w:val="133"/>
              </w:numPr>
              <w:tabs>
                <w:tab w:val="left" w:pos="1152"/>
              </w:tabs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color w:val="auto"/>
                <w:spacing w:val="5"/>
              </w:rPr>
            </w:pPr>
            <w:r>
              <w:rPr>
                <w:rFonts w:ascii="Times New Roman" w:hAnsi="Times New Roman"/>
                <w:b/>
                <w:color w:val="auto"/>
              </w:rPr>
              <w:t>Спортивная</w:t>
            </w:r>
          </w:p>
          <w:p w:rsidR="00601B34" w:rsidRDefault="008F71E9">
            <w:pPr>
              <w:pStyle w:val="6"/>
              <w:keepNext w:val="0"/>
              <w:keepLines w:val="0"/>
              <w:numPr>
                <w:ilvl w:val="5"/>
                <w:numId w:val="133"/>
              </w:numPr>
              <w:tabs>
                <w:tab w:val="left" w:pos="1152"/>
              </w:tabs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color w:val="auto"/>
                <w:spacing w:val="5"/>
              </w:rPr>
            </w:pPr>
            <w:r>
              <w:rPr>
                <w:rFonts w:ascii="Times New Roman" w:hAnsi="Times New Roman"/>
                <w:b/>
                <w:color w:val="auto"/>
              </w:rPr>
              <w:t>площадка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43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 xml:space="preserve"> баскетбольные стойки</w:t>
            </w:r>
          </w:p>
          <w:p w:rsidR="00601B34" w:rsidRDefault="008F71E9">
            <w:pPr>
              <w:pStyle w:val="10"/>
              <w:numPr>
                <w:ilvl w:val="0"/>
                <w:numId w:val="143"/>
              </w:numPr>
              <w:shd w:val="clear" w:color="auto" w:fill="FFFFFF"/>
              <w:tabs>
                <w:tab w:val="left" w:pos="317"/>
              </w:tabs>
              <w:snapToGrid w:val="0"/>
              <w:spacing w:line="240" w:lineRule="auto"/>
              <w:ind w:left="0" w:firstLine="0"/>
            </w:pPr>
            <w:r>
              <w:t xml:space="preserve"> спортивное оборудование для общего физического развития</w:t>
            </w:r>
          </w:p>
          <w:p w:rsidR="00601B34" w:rsidRDefault="008F71E9">
            <w:pPr>
              <w:pStyle w:val="10"/>
              <w:numPr>
                <w:ilvl w:val="0"/>
                <w:numId w:val="143"/>
              </w:numPr>
              <w:shd w:val="clear" w:color="auto" w:fill="FFFFFF"/>
              <w:tabs>
                <w:tab w:val="left" w:pos="317"/>
              </w:tabs>
              <w:snapToGrid w:val="0"/>
              <w:spacing w:line="240" w:lineRule="auto"/>
              <w:ind w:left="0" w:firstLine="0"/>
            </w:pPr>
            <w:r>
              <w:t xml:space="preserve"> беговая дорожка</w:t>
            </w:r>
          </w:p>
          <w:p w:rsidR="00601B34" w:rsidRDefault="008F71E9">
            <w:pPr>
              <w:pStyle w:val="10"/>
              <w:numPr>
                <w:ilvl w:val="0"/>
                <w:numId w:val="143"/>
              </w:numPr>
              <w:shd w:val="clear" w:color="auto" w:fill="FFFFFF"/>
              <w:tabs>
                <w:tab w:val="left" w:pos="317"/>
              </w:tabs>
              <w:snapToGrid w:val="0"/>
              <w:spacing w:line="240" w:lineRule="auto"/>
              <w:ind w:left="0" w:firstLine="0"/>
            </w:pPr>
            <w:r>
              <w:t xml:space="preserve"> бум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c"/>
              <w:numPr>
                <w:ilvl w:val="0"/>
                <w:numId w:val="143"/>
              </w:numPr>
              <w:spacing w:after="0" w:line="240" w:lineRule="auto"/>
              <w:ind w:left="0" w:firstLine="0"/>
            </w:pPr>
            <w:r>
              <w:t>организация двигательной активности</w:t>
            </w:r>
          </w:p>
          <w:p w:rsidR="00601B34" w:rsidRDefault="008F71E9">
            <w:pPr>
              <w:pStyle w:val="10"/>
              <w:numPr>
                <w:ilvl w:val="0"/>
                <w:numId w:val="143"/>
              </w:numPr>
              <w:shd w:val="clear" w:color="auto" w:fill="FFFFFF"/>
              <w:tabs>
                <w:tab w:val="left" w:pos="317"/>
              </w:tabs>
              <w:snapToGrid w:val="0"/>
              <w:spacing w:line="240" w:lineRule="auto"/>
              <w:ind w:left="0" w:firstLine="0"/>
            </w:pPr>
            <w:r>
              <w:t>праздники, досуговые мероприятия</w:t>
            </w:r>
          </w:p>
        </w:tc>
      </w:tr>
      <w:tr w:rsidR="00601B34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B34" w:rsidRDefault="008F71E9">
            <w:pPr>
              <w:pStyle w:val="6"/>
              <w:keepNext w:val="0"/>
              <w:keepLines w:val="0"/>
              <w:numPr>
                <w:ilvl w:val="5"/>
                <w:numId w:val="133"/>
              </w:numPr>
              <w:tabs>
                <w:tab w:val="left" w:pos="1152"/>
              </w:tabs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Площадка</w:t>
            </w:r>
          </w:p>
          <w:p w:rsidR="00601B34" w:rsidRDefault="008F71E9">
            <w:pPr>
              <w:pStyle w:val="6"/>
              <w:keepNext w:val="0"/>
              <w:keepLines w:val="0"/>
              <w:numPr>
                <w:ilvl w:val="5"/>
                <w:numId w:val="133"/>
              </w:numPr>
              <w:tabs>
                <w:tab w:val="left" w:pos="1152"/>
              </w:tabs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дорожного</w:t>
            </w:r>
          </w:p>
          <w:p w:rsidR="00601B34" w:rsidRDefault="008F71E9">
            <w:pPr>
              <w:pStyle w:val="6"/>
              <w:keepNext w:val="0"/>
              <w:keepLines w:val="0"/>
              <w:numPr>
                <w:ilvl w:val="5"/>
                <w:numId w:val="133"/>
              </w:numPr>
              <w:tabs>
                <w:tab w:val="left" w:pos="1152"/>
              </w:tabs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движения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43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 xml:space="preserve">дорожная разметка </w:t>
            </w:r>
          </w:p>
          <w:p w:rsidR="00601B34" w:rsidRDefault="008F71E9">
            <w:pPr>
              <w:pStyle w:val="10"/>
              <w:numPr>
                <w:ilvl w:val="0"/>
                <w:numId w:val="143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 xml:space="preserve"> выносные знаки дорожного движения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43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 xml:space="preserve"> игровые ситуации по ПДД</w:t>
            </w:r>
          </w:p>
          <w:p w:rsidR="00601B34" w:rsidRDefault="008F71E9">
            <w:pPr>
              <w:pStyle w:val="10"/>
              <w:numPr>
                <w:ilvl w:val="0"/>
                <w:numId w:val="143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 xml:space="preserve"> праздничные и досуговые мероприятия</w:t>
            </w:r>
          </w:p>
        </w:tc>
      </w:tr>
      <w:tr w:rsidR="00601B34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B34" w:rsidRDefault="008F71E9">
            <w:pPr>
              <w:pStyle w:val="6"/>
              <w:keepNext w:val="0"/>
              <w:keepLines w:val="0"/>
              <w:numPr>
                <w:ilvl w:val="5"/>
                <w:numId w:val="133"/>
              </w:numPr>
              <w:tabs>
                <w:tab w:val="left" w:pos="1152"/>
              </w:tabs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Тропа здоровья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43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 xml:space="preserve"> оборудование для преодоления препятствий</w:t>
            </w:r>
          </w:p>
          <w:p w:rsidR="00601B34" w:rsidRDefault="008F71E9">
            <w:pPr>
              <w:pStyle w:val="10"/>
              <w:numPr>
                <w:ilvl w:val="0"/>
                <w:numId w:val="143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 xml:space="preserve"> деревья, кустарник, цветы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ac"/>
              <w:numPr>
                <w:ilvl w:val="0"/>
                <w:numId w:val="143"/>
              </w:numPr>
              <w:spacing w:after="0" w:line="240" w:lineRule="auto"/>
              <w:ind w:left="0" w:firstLine="0"/>
            </w:pPr>
            <w:r>
              <w:t xml:space="preserve"> организация двигательной активности</w:t>
            </w:r>
          </w:p>
        </w:tc>
      </w:tr>
      <w:tr w:rsidR="00601B34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B34" w:rsidRDefault="008F71E9">
            <w:pPr>
              <w:pStyle w:val="6"/>
              <w:keepNext w:val="0"/>
              <w:keepLines w:val="0"/>
              <w:numPr>
                <w:ilvl w:val="5"/>
                <w:numId w:val="133"/>
              </w:numPr>
              <w:tabs>
                <w:tab w:val="left" w:pos="1152"/>
              </w:tabs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Территория</w:t>
            </w:r>
          </w:p>
          <w:p w:rsidR="00601B34" w:rsidRDefault="008F71E9">
            <w:pPr>
              <w:pStyle w:val="6"/>
              <w:keepNext w:val="0"/>
              <w:keepLines w:val="0"/>
              <w:numPr>
                <w:ilvl w:val="5"/>
                <w:numId w:val="133"/>
              </w:numPr>
              <w:tabs>
                <w:tab w:val="left" w:pos="1152"/>
              </w:tabs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ДОУ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43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Розарий</w:t>
            </w:r>
          </w:p>
          <w:p w:rsidR="00601B34" w:rsidRDefault="008F71E9">
            <w:pPr>
              <w:pStyle w:val="10"/>
              <w:numPr>
                <w:ilvl w:val="0"/>
                <w:numId w:val="143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Гипсовые скульптуры по сказкам</w:t>
            </w:r>
          </w:p>
          <w:p w:rsidR="00601B34" w:rsidRDefault="00601B34">
            <w:pPr>
              <w:pStyle w:val="10"/>
              <w:numPr>
                <w:ilvl w:val="0"/>
                <w:numId w:val="143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34" w:rsidRDefault="008F71E9">
            <w:pPr>
              <w:pStyle w:val="10"/>
              <w:numPr>
                <w:ilvl w:val="0"/>
                <w:numId w:val="143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0" w:firstLine="0"/>
            </w:pPr>
            <w:r>
              <w:t>Формирование эстетических представлений.</w:t>
            </w:r>
          </w:p>
        </w:tc>
      </w:tr>
    </w:tbl>
    <w:p w:rsidR="00601B34" w:rsidRDefault="008F71E9">
      <w:pPr>
        <w:pStyle w:val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u w:val="single"/>
        </w:rPr>
        <w:t>Территория.</w:t>
      </w:r>
    </w:p>
    <w:p w:rsidR="00601B34" w:rsidRDefault="005626DB">
      <w:pPr>
        <w:pStyle w:val="1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Общая </w:t>
      </w:r>
      <w:r w:rsidR="002B415A">
        <w:rPr>
          <w:rFonts w:eastAsia="Times New Roman" w:cs="Times New Roman"/>
          <w:sz w:val="28"/>
          <w:szCs w:val="28"/>
        </w:rPr>
        <w:t>площадь земельного</w:t>
      </w:r>
      <w:r w:rsidR="008F71E9">
        <w:rPr>
          <w:rFonts w:eastAsia="Times New Roman" w:cs="Times New Roman"/>
          <w:sz w:val="28"/>
          <w:szCs w:val="28"/>
        </w:rPr>
        <w:t xml:space="preserve"> участка – 15749,0 м</w:t>
      </w:r>
      <w:r w:rsidR="008F71E9">
        <w:rPr>
          <w:rFonts w:eastAsia="Times New Roman" w:cs="Times New Roman"/>
          <w:sz w:val="28"/>
          <w:szCs w:val="28"/>
          <w:vertAlign w:val="superscript"/>
        </w:rPr>
        <w:t>2</w:t>
      </w:r>
      <w:r w:rsidR="008F71E9">
        <w:rPr>
          <w:rFonts w:eastAsia="Times New Roman" w:cs="Times New Roman"/>
          <w:sz w:val="28"/>
          <w:szCs w:val="28"/>
        </w:rPr>
        <w:t>. Территория по периметру ограждена забором и зелеными насаждениями.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Территория МАДОУ полностью озеленена. Территория МАДОУ оформлена большим количеством цветочных клумб. Вся территория устлана декоративной плиткой, а участки отсевом.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МАДОУ имеет спортивную площадку, где созданы все условия для физического развития детей, оснащенную спортивно-игровым оборудованием, беговыми дорожками, полосой препятствий, другим инвентарем.</w:t>
      </w:r>
    </w:p>
    <w:p w:rsidR="00601B34" w:rsidRDefault="008F71E9">
      <w:pPr>
        <w:pStyle w:val="10"/>
        <w:spacing w:line="240" w:lineRule="auto"/>
        <w:jc w:val="both"/>
        <w:rPr>
          <w:rFonts w:ascii="Calibri" w:hAnsi="Calibri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Участок каждой группы укомплектован навесами, столами, лавочками и песочницами, игровым оборудованием. В каждой группе имеется выносной инвентарь для игр детей на прогулках. 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Оборудование на участках и в учреждении соответствует всем требованиям техники безопасности.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В соответствии с приказом Департамента образования и науки Краснодарского края «О мерах по предупреждению дорожно-транспортного травматизма воспитанников, учащихся образовательных учреждений Краснодарского края» от 07.05.2009г. № 1278, размечена транспортная площадка, на которой дети имеют возможность закреплять правила дорожной безопасности в играх и развлечениях. </w:t>
      </w:r>
    </w:p>
    <w:p w:rsidR="00601B34" w:rsidRDefault="008F71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Вывод: Предметно-развивающая среда способствует всестороннему развитию личности ребёнка. Расположение мебели, </w:t>
      </w:r>
      <w:r>
        <w:rPr>
          <w:rFonts w:eastAsia="Times New Roman" w:cs="Times New Roman"/>
          <w:color w:val="000000"/>
          <w:spacing w:val="6"/>
          <w:sz w:val="28"/>
          <w:szCs w:val="28"/>
          <w:lang w:eastAsia="ru-RU"/>
        </w:rPr>
        <w:t xml:space="preserve">игрового материала отвечает требованиям безопасности,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санитарно-гигиеническим нормам, физиологии дошкольников.</w:t>
      </w:r>
    </w:p>
    <w:p w:rsidR="00601B34" w:rsidRDefault="00601B34">
      <w:pPr>
        <w:pStyle w:val="10"/>
        <w:spacing w:after="163" w:line="259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A0E1D" w:rsidRDefault="003A0E1D" w:rsidP="003A0E1D">
      <w:pPr>
        <w:pStyle w:val="16"/>
        <w:spacing w:line="240" w:lineRule="auto"/>
        <w:ind w:right="6"/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>.7. Обеспечение методическими материалами и средствами обучения.</w:t>
      </w:r>
    </w:p>
    <w:p w:rsidR="003A0E1D" w:rsidRDefault="003A0E1D" w:rsidP="003A0E1D">
      <w:pPr>
        <w:pStyle w:val="16"/>
        <w:spacing w:line="240" w:lineRule="auto"/>
        <w:ind w:left="709" w:right="6"/>
        <w:jc w:val="center"/>
        <w:rPr>
          <w:rFonts w:cstheme="minorHAnsi"/>
          <w:b/>
          <w:i/>
        </w:rPr>
      </w:pPr>
      <w:r>
        <w:rPr>
          <w:rFonts w:cstheme="minorHAnsi"/>
        </w:rPr>
        <w:t>Познавательное развитие.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Домино.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Домино с картинками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Домино «Домашние животные»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Домино « Фруктовая страна»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Развивающее лото «Профессии»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Игра-лото «Большие и маленькие»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Лото «Птицы»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Лото «Времена года»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Лото «Цвет и форма»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Лото «Всё расставим по местам»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 xml:space="preserve"> Лото «Животные»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Зоолото.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 xml:space="preserve"> Ботаническое лото.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 xml:space="preserve"> Обучающая игра « Математика»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Математические деревянные палочки.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Занимательная игра «Раз, два, три, четыре»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Шашки.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Шахматы.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Мозаика (2)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Кубик – конструктор с пазлами «Фрукты».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Карточки с цифрами.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Обучающая игра «Мир животных»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Обучающая игра «Природные сообщества»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Наглядно-дидактическое пособие: «Что такое «хорошо» и что такое «плохо».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Наглядно-дидактическое пособие: «Уроки поведения для малышей»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Д/игра «Логический домик»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Д/игра «Похожий – непохожий»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Д/игра «Отгадай-ка!»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Д/игра «Играем с карточками. Техника»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Д/игра «Играем с карточками. Животные»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Д/игра «Загадочные палочки»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Д/игра «Парные картинки»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Д/игра «Раз, два сосчитай»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Д/игра «Найди признаки отличия всех фигур одной группы от фигур другой»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Д/игра «Узнай на ощупь»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Д/игра «Загадочные палочки»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Д/игра «Всё о времени»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Методика весёлого обучения детей счёту «Считалочка с Маугли»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Методика весёлого обучения детей счёту «Считалочка с Русалочкой»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Конструктор «Лего»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Конструктор мелкий.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Конструктор большой.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Мягкие модули.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Набор «Парикмахерская»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Набор «Больница»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Набор для повара «Кондитерские изделия»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Набор для повара «Фрукты»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Игра «Лабиринт»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Коляски  детские.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Кукла.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Кукла говорящая.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Корзина с гипермаркета.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Муляжи фруктов.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Муляжи овощей.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Набор посуды детской.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Набор диких животных.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Набор домашних животных.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Машина-кран.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Материал для исследований: соль, сахар, мука, горох.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Материал для исследований: камни, шишки, жёлуди, скорлупа.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Лупа.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Шприцы.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Календарь.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Формочки для льда.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Образцы разной бумаги.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Массажёр.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Метр.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Часы.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Губка.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Зубочистки.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Набор мерных ложек.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Разноцветные стёклышки.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Воронки разных размеров.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Спринцовка.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Пипетка.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Щётка.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Зеркало.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Компас.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Трубочки для коктейлей.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Кинетический песок.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Мяч-глобус.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Пемза.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Мыльные пузыри.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Прищепки.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Машинка военная.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Аксессуары для игры: «Уборщица»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Аксессуары для игры: «Ремонтная мастерская»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Трактор колёсный.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Набор для игры в песочнице.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Детская кроватка.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Набор пластмассовых кубиков.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Д/игра «Домашняя песочница»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 xml:space="preserve"> Демонстрационный материал:  «Российская геральдика и государственные праздники»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 xml:space="preserve"> Демонстрационный материал:  «Расскажите детям о Московском Кремле»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 «Народы России и ближнего зарубежья»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 xml:space="preserve"> Демонстрационный материал:  «Славянская семья: родство и занятия»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 «Русские богатыри»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 «Защитники Отечества»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Учебник для малышей «Моя родина-Россия»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Атлас «Прогулка по России»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Атлас «Наша планета от А до Я»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Энциклопедия для детей «Россия»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Наглядное пособие «Москва»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Д/пособие «Наша родина-Россия.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Лото: «Внимание! Дорога!»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Лото: «Основы безопасности»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Лото: «Первая помощь»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Наглядно-дидактическое пособие: Безопасность дома и на улице»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Наглядно-дидактическое пособие» Правила маленького пешехода»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Д/игра: «Учим дорожные знаки»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Настольная игра: «Знаки дорожного движения»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Настольная игра: «Правила дорожного движения»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Настольная игра: «Азбука пешехода»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 xml:space="preserve"> Настольная игра «Поле чудес»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Лото «Сказка»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Д/игра «Домино»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Д/игра «Волшебный мешочек»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Д/игра «Настроение»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Д/игра «Эмоции»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Развивающая игра «Свойства»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Календарь природы.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Д/игра «Театр настроения»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Пальчиковый театр.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Перчаточный театр.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Цветной песок.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«Головные уборы»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«Хлеб»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«Рыбы морские и пресноводные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«Природные и погодные явления»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«Грибы съедобные и ядовитые»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«Ягоды садовые и лесные»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«Еда и напитки»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«Комнатные цветы»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«Полевые цветы»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«Живая и неживая природа»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«Деревья и кустарники»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«Овощи»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«Фрукты»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«Дикие и домашние животные»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«Времена года»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«Зимние забавы»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«Транспорт»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«Птицы»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«Обувь»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«Одежда»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«Образцы тканей»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«Профессии»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«Злаки»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«Труд людей»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«Космос»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«Школа»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«Семья»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«Человек»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«Здоровый образ жизни»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«Спорт»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«Инструменты»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«Игрушки»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«Посуда»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«Бытовая техника»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«Мебель»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«Части суток»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«Праздники»</w:t>
      </w:r>
    </w:p>
    <w:p w:rsidR="003A0E1D" w:rsidRDefault="003A0E1D" w:rsidP="003A0E1D">
      <w:pPr>
        <w:pStyle w:val="ac"/>
        <w:numPr>
          <w:ilvl w:val="0"/>
          <w:numId w:val="93"/>
        </w:numPr>
        <w:spacing w:after="0" w:line="240" w:lineRule="auto"/>
        <w:ind w:left="709" w:firstLine="0"/>
        <w:rPr>
          <w:rFonts w:asciiTheme="minorHAnsi" w:hAnsiTheme="minorHAnsi" w:cstheme="minorHAnsi"/>
        </w:rPr>
      </w:pPr>
      <w:r>
        <w:rPr>
          <w:rFonts w:cstheme="minorHAnsi"/>
        </w:rPr>
        <w:t>Плакаты: «Семья. Школа. На рыбалке. Медвежья семья. Лоси зимой у кормушки. Фламинго  Учитель. Доярка. Портниха. Продавец. Маляр. Парикмахер</w:t>
      </w:r>
      <w:r>
        <w:rPr>
          <w:rFonts w:cstheme="minorHAnsi"/>
          <w:i/>
        </w:rPr>
        <w:t xml:space="preserve">. </w:t>
      </w:r>
      <w:r>
        <w:rPr>
          <w:rFonts w:cstheme="minorHAnsi"/>
        </w:rPr>
        <w:t>Машинист. Космонавт. Библиотекарь. Почтальон. Повар. Врач. Если бы мы были художниками. Рабочий – строитель. На групповой площадке. У железнодорожного переезда Переход улиц и дорог. Мы переходим улицу. На улицах города»</w:t>
      </w:r>
    </w:p>
    <w:p w:rsidR="003A0E1D" w:rsidRDefault="003A0E1D" w:rsidP="003A0E1D">
      <w:pPr>
        <w:pStyle w:val="16"/>
        <w:spacing w:line="240" w:lineRule="auto"/>
        <w:ind w:left="709"/>
        <w:rPr>
          <w:rFonts w:cstheme="minorHAnsi"/>
        </w:rPr>
      </w:pPr>
    </w:p>
    <w:p w:rsidR="003A0E1D" w:rsidRDefault="003A0E1D" w:rsidP="003A0E1D">
      <w:pPr>
        <w:pStyle w:val="16"/>
        <w:spacing w:line="240" w:lineRule="auto"/>
        <w:ind w:left="709"/>
        <w:jc w:val="center"/>
        <w:rPr>
          <w:rFonts w:cstheme="minorHAnsi"/>
        </w:rPr>
      </w:pPr>
      <w:r>
        <w:rPr>
          <w:rFonts w:cstheme="minorHAnsi"/>
        </w:rPr>
        <w:t>Речевое развитие: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 «Кто где живёт?»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 « Один- много»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 « Назови детёнышей»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 «Чего не стало?»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 « Отгадай слово»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 « Мой дом»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 « Карандашики»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 « Контрасты»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 « Дары природы»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 « Собери ромашку»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 «Свистит- звенит 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 « Кому это нужно?»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 « Кто это? Что это?»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 « Растения, животные, насекомые, птицы»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 « Выполни задания»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 « Удочка»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 « Что или кто лишний?»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 « Назови правильно  растение, цветок?»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 « Кто кем (чем) был раньше?»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 « Ответь на вопрос»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 « Отвечай быстро»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 « Как мы одеваемся»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 « Разложи картинки»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 « Для чего это нужно?»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 « У кого чего не хватает?»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 « Путаница»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 «Разложи по группам»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 «Отвечай четко»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 « Найди звук»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Д/игра «Играем с карточками. Буквы»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Настольная игра «Азбука»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Настольная игра «Учим буквы»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Логопедическое лото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Составь рассказ по Сюжетной картинке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Д/пособие «1…2…5…»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Д/пособие «Азбука в картинках»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Картотека д/заданий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Игры в кармашке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Сказки Василисы Прекрасной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Мудрые сказки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Денискины рассказы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Сказка «Красная шапочка»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Сказка «Белоснежка и семь гномов»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Сказка «Колобок»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Сказка «Теремок»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Сказка «По щучьему велению»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Сказка «Машенька и медведь»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Сказка «Баба Яга»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Сказка «Крошечка- Хаврошечка»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Сказка «Репка»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Сказка «Вершки и корешки»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Сказка «Петушок-золотой  гребешок»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Сказка «Лисичка со скакалкой»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Сказка «Волк и семеро козлят»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Сказка «Гуси-лебеди»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Сказка «Петушок и чудо меленка»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Сказка «Царевна-лягушка»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Сказка «Царь и солдат»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Пазлы:  Профессии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Книги-пазлы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Счетные палочки</w:t>
      </w:r>
    </w:p>
    <w:p w:rsidR="003A0E1D" w:rsidRDefault="003A0E1D" w:rsidP="003A0E1D">
      <w:pPr>
        <w:pStyle w:val="ac"/>
        <w:numPr>
          <w:ilvl w:val="0"/>
          <w:numId w:val="94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Суджок</w:t>
      </w:r>
    </w:p>
    <w:p w:rsidR="003A0E1D" w:rsidRDefault="003A0E1D" w:rsidP="003A0E1D">
      <w:pPr>
        <w:pStyle w:val="16"/>
        <w:spacing w:line="240" w:lineRule="auto"/>
        <w:ind w:left="709"/>
        <w:rPr>
          <w:rFonts w:cstheme="minorHAnsi"/>
        </w:rPr>
      </w:pPr>
    </w:p>
    <w:p w:rsidR="003A0E1D" w:rsidRDefault="003A0E1D" w:rsidP="003A0E1D">
      <w:pPr>
        <w:pStyle w:val="16"/>
        <w:spacing w:line="240" w:lineRule="auto"/>
        <w:ind w:left="709"/>
        <w:rPr>
          <w:rFonts w:cstheme="minorHAnsi"/>
          <w:b/>
          <w:i/>
        </w:rPr>
      </w:pPr>
      <w:r>
        <w:rPr>
          <w:rFonts w:cstheme="minorHAnsi"/>
          <w:b/>
          <w:i/>
        </w:rPr>
        <w:t>Художественно-эстетическое развитие:</w:t>
      </w:r>
    </w:p>
    <w:p w:rsidR="003A0E1D" w:rsidRDefault="003A0E1D" w:rsidP="003A0E1D">
      <w:pPr>
        <w:pStyle w:val="ac"/>
        <w:numPr>
          <w:ilvl w:val="0"/>
          <w:numId w:val="95"/>
        </w:numPr>
        <w:spacing w:after="8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Детские книги по программе и любимые книги детей, детские энциклопедии, справочная литература.</w:t>
      </w:r>
    </w:p>
    <w:p w:rsidR="003A0E1D" w:rsidRDefault="003A0E1D" w:rsidP="003A0E1D">
      <w:pPr>
        <w:pStyle w:val="ac"/>
        <w:numPr>
          <w:ilvl w:val="0"/>
          <w:numId w:val="95"/>
        </w:numPr>
        <w:spacing w:after="8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 xml:space="preserve">Книги по интересам о достижениях в различных областях. </w:t>
      </w:r>
    </w:p>
    <w:p w:rsidR="003A0E1D" w:rsidRDefault="003A0E1D" w:rsidP="003A0E1D">
      <w:pPr>
        <w:pStyle w:val="ac"/>
        <w:numPr>
          <w:ilvl w:val="0"/>
          <w:numId w:val="95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Книги, знакомящие с культурой русского народа: сказки, загадки, потешки, игры. Стихи «Времена года»</w:t>
      </w:r>
    </w:p>
    <w:p w:rsidR="003A0E1D" w:rsidRDefault="003A0E1D" w:rsidP="003A0E1D">
      <w:pPr>
        <w:pStyle w:val="ac"/>
        <w:numPr>
          <w:ilvl w:val="0"/>
          <w:numId w:val="95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Книжки-раскраски по изучаемым лексическим темам, книжки-самоделки Сказка «Заюшкина избушка»</w:t>
      </w:r>
    </w:p>
    <w:p w:rsidR="003A0E1D" w:rsidRDefault="003A0E1D" w:rsidP="003A0E1D">
      <w:pPr>
        <w:pStyle w:val="ac"/>
        <w:numPr>
          <w:ilvl w:val="0"/>
          <w:numId w:val="95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Портреты детских писателей и поэтов.</w:t>
      </w:r>
    </w:p>
    <w:p w:rsidR="003A0E1D" w:rsidRDefault="003A0E1D" w:rsidP="003A0E1D">
      <w:pPr>
        <w:pStyle w:val="ac"/>
        <w:numPr>
          <w:ilvl w:val="0"/>
          <w:numId w:val="95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Д/игра о музыкальных инструментах.</w:t>
      </w:r>
    </w:p>
    <w:p w:rsidR="003A0E1D" w:rsidRDefault="003A0E1D" w:rsidP="003A0E1D">
      <w:pPr>
        <w:pStyle w:val="ac"/>
        <w:numPr>
          <w:ilvl w:val="0"/>
          <w:numId w:val="95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Музыкальные инструменты: Гусли. Гитара. Трещотка. Дудочка. Ксилофон.</w:t>
      </w:r>
    </w:p>
    <w:p w:rsidR="003A0E1D" w:rsidRDefault="003A0E1D" w:rsidP="003A0E1D">
      <w:pPr>
        <w:pStyle w:val="ac"/>
        <w:numPr>
          <w:ilvl w:val="0"/>
          <w:numId w:val="95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Уголок красоты.</w:t>
      </w:r>
    </w:p>
    <w:p w:rsidR="003A0E1D" w:rsidRDefault="003A0E1D" w:rsidP="003A0E1D">
      <w:pPr>
        <w:pStyle w:val="ac"/>
        <w:numPr>
          <w:ilvl w:val="0"/>
          <w:numId w:val="95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Энциклопедия  Великих людей: Шишкин И. И.</w:t>
      </w:r>
    </w:p>
    <w:p w:rsidR="003A0E1D" w:rsidRDefault="003A0E1D" w:rsidP="003A0E1D">
      <w:pPr>
        <w:pStyle w:val="ac"/>
        <w:numPr>
          <w:ilvl w:val="0"/>
          <w:numId w:val="95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Энциклопедия  Великих людей: Саврасов А. К.</w:t>
      </w:r>
    </w:p>
    <w:p w:rsidR="003A0E1D" w:rsidRDefault="003A0E1D" w:rsidP="003A0E1D">
      <w:pPr>
        <w:pStyle w:val="ac"/>
        <w:numPr>
          <w:ilvl w:val="0"/>
          <w:numId w:val="95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Энциклопедия  Великих людей: Васнецов В. М.</w:t>
      </w:r>
    </w:p>
    <w:p w:rsidR="003A0E1D" w:rsidRDefault="003A0E1D" w:rsidP="003A0E1D">
      <w:pPr>
        <w:pStyle w:val="ac"/>
        <w:numPr>
          <w:ilvl w:val="0"/>
          <w:numId w:val="95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Энциклопедия  Великих людей: Левитан И. И.</w:t>
      </w:r>
    </w:p>
    <w:p w:rsidR="003A0E1D" w:rsidRDefault="003A0E1D" w:rsidP="003A0E1D">
      <w:pPr>
        <w:pStyle w:val="ac"/>
        <w:numPr>
          <w:ilvl w:val="0"/>
          <w:numId w:val="95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«Природа глазами художников»</w:t>
      </w:r>
    </w:p>
    <w:p w:rsidR="003A0E1D" w:rsidRDefault="003A0E1D" w:rsidP="003A0E1D">
      <w:pPr>
        <w:pStyle w:val="ac"/>
        <w:numPr>
          <w:ilvl w:val="0"/>
          <w:numId w:val="95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 xml:space="preserve">Плакаты: Зима. </w:t>
      </w:r>
      <w:r>
        <w:rPr>
          <w:rFonts w:cstheme="minorHAnsi"/>
          <w:i/>
        </w:rPr>
        <w:t>С. А. Куприянов</w:t>
      </w:r>
      <w:r>
        <w:rPr>
          <w:rFonts w:cstheme="minorHAnsi"/>
        </w:rPr>
        <w:t xml:space="preserve"> , Весна. </w:t>
      </w:r>
      <w:r>
        <w:rPr>
          <w:rFonts w:cstheme="minorHAnsi"/>
          <w:i/>
        </w:rPr>
        <w:t>С. А. Куприянов</w:t>
      </w:r>
      <w:r>
        <w:rPr>
          <w:rFonts w:cstheme="minorHAnsi"/>
        </w:rPr>
        <w:t xml:space="preserve">, Осень. </w:t>
      </w:r>
      <w:r>
        <w:rPr>
          <w:rFonts w:cstheme="minorHAnsi"/>
          <w:i/>
        </w:rPr>
        <w:t>С. А. Куприянов</w:t>
      </w:r>
      <w:r>
        <w:rPr>
          <w:rFonts w:cstheme="minorHAnsi"/>
        </w:rPr>
        <w:t xml:space="preserve">, Лето. </w:t>
      </w:r>
      <w:r>
        <w:rPr>
          <w:rFonts w:cstheme="minorHAnsi"/>
          <w:i/>
        </w:rPr>
        <w:t>Б. М. Игнатьев</w:t>
      </w:r>
    </w:p>
    <w:p w:rsidR="003A0E1D" w:rsidRDefault="003A0E1D" w:rsidP="003A0E1D">
      <w:pPr>
        <w:pStyle w:val="ac"/>
        <w:numPr>
          <w:ilvl w:val="0"/>
          <w:numId w:val="95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Демонстрационный материал: «Народные промыслы»</w:t>
      </w:r>
    </w:p>
    <w:p w:rsidR="003A0E1D" w:rsidRDefault="003A0E1D" w:rsidP="003A0E1D">
      <w:pPr>
        <w:pStyle w:val="16"/>
        <w:spacing w:line="240" w:lineRule="auto"/>
        <w:ind w:left="709"/>
        <w:rPr>
          <w:rFonts w:cstheme="minorHAnsi"/>
        </w:rPr>
      </w:pPr>
    </w:p>
    <w:p w:rsidR="003A0E1D" w:rsidRDefault="003A0E1D" w:rsidP="003A0E1D">
      <w:pPr>
        <w:pStyle w:val="16"/>
        <w:spacing w:line="240" w:lineRule="auto"/>
        <w:ind w:left="709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Физическое развитие:</w:t>
      </w:r>
    </w:p>
    <w:p w:rsidR="003A0E1D" w:rsidRDefault="003A0E1D" w:rsidP="003A0E1D">
      <w:pPr>
        <w:pStyle w:val="ac"/>
        <w:numPr>
          <w:ilvl w:val="0"/>
          <w:numId w:val="92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 об Олимпийских играх</w:t>
      </w:r>
    </w:p>
    <w:p w:rsidR="003A0E1D" w:rsidRDefault="003A0E1D" w:rsidP="003A0E1D">
      <w:pPr>
        <w:pStyle w:val="ac"/>
        <w:numPr>
          <w:ilvl w:val="0"/>
          <w:numId w:val="92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Д/и о зимних видах спорта</w:t>
      </w:r>
    </w:p>
    <w:p w:rsidR="003A0E1D" w:rsidRDefault="003A0E1D" w:rsidP="003A0E1D">
      <w:pPr>
        <w:pStyle w:val="ac"/>
        <w:numPr>
          <w:ilvl w:val="0"/>
          <w:numId w:val="92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Маски для подвижных игр</w:t>
      </w:r>
    </w:p>
    <w:p w:rsidR="003A0E1D" w:rsidRDefault="003A0E1D" w:rsidP="003A0E1D">
      <w:pPr>
        <w:pStyle w:val="ac"/>
        <w:numPr>
          <w:ilvl w:val="0"/>
          <w:numId w:val="92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Обручи</w:t>
      </w:r>
    </w:p>
    <w:p w:rsidR="003A0E1D" w:rsidRDefault="003A0E1D" w:rsidP="003A0E1D">
      <w:pPr>
        <w:pStyle w:val="ac"/>
        <w:numPr>
          <w:ilvl w:val="0"/>
          <w:numId w:val="92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Бубен</w:t>
      </w:r>
    </w:p>
    <w:p w:rsidR="003A0E1D" w:rsidRDefault="003A0E1D" w:rsidP="003A0E1D">
      <w:pPr>
        <w:pStyle w:val="ac"/>
        <w:numPr>
          <w:ilvl w:val="0"/>
          <w:numId w:val="92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Бадминтон</w:t>
      </w:r>
    </w:p>
    <w:p w:rsidR="003A0E1D" w:rsidRDefault="003A0E1D" w:rsidP="003A0E1D">
      <w:pPr>
        <w:pStyle w:val="ac"/>
        <w:numPr>
          <w:ilvl w:val="0"/>
          <w:numId w:val="92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Скакалки</w:t>
      </w:r>
    </w:p>
    <w:p w:rsidR="003A0E1D" w:rsidRDefault="003A0E1D" w:rsidP="003A0E1D">
      <w:pPr>
        <w:pStyle w:val="ac"/>
        <w:numPr>
          <w:ilvl w:val="0"/>
          <w:numId w:val="92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Сенсорная  дорожка для ног</w:t>
      </w:r>
    </w:p>
    <w:p w:rsidR="003A0E1D" w:rsidRDefault="003A0E1D" w:rsidP="003A0E1D">
      <w:pPr>
        <w:pStyle w:val="ac"/>
        <w:numPr>
          <w:ilvl w:val="0"/>
          <w:numId w:val="92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Гимнастические палки</w:t>
      </w:r>
    </w:p>
    <w:p w:rsidR="003A0E1D" w:rsidRDefault="003A0E1D" w:rsidP="003A0E1D">
      <w:pPr>
        <w:pStyle w:val="ac"/>
        <w:numPr>
          <w:ilvl w:val="0"/>
          <w:numId w:val="92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Мячи футбольные</w:t>
      </w:r>
    </w:p>
    <w:p w:rsidR="003A0E1D" w:rsidRDefault="003A0E1D" w:rsidP="003A0E1D">
      <w:pPr>
        <w:pStyle w:val="ac"/>
        <w:numPr>
          <w:ilvl w:val="0"/>
          <w:numId w:val="92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 xml:space="preserve">Мячи резиновые </w:t>
      </w:r>
    </w:p>
    <w:p w:rsidR="003A0E1D" w:rsidRDefault="003A0E1D" w:rsidP="003A0E1D">
      <w:pPr>
        <w:pStyle w:val="ac"/>
        <w:numPr>
          <w:ilvl w:val="0"/>
          <w:numId w:val="92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Дорожка «Ладошки»</w:t>
      </w:r>
    </w:p>
    <w:p w:rsidR="003A0E1D" w:rsidRDefault="003A0E1D" w:rsidP="003A0E1D">
      <w:pPr>
        <w:pStyle w:val="ac"/>
        <w:numPr>
          <w:ilvl w:val="0"/>
          <w:numId w:val="92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Ручной тренажёр</w:t>
      </w:r>
    </w:p>
    <w:p w:rsidR="003A0E1D" w:rsidRDefault="003A0E1D" w:rsidP="003A0E1D">
      <w:pPr>
        <w:pStyle w:val="ac"/>
        <w:numPr>
          <w:ilvl w:val="0"/>
          <w:numId w:val="92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Помпоны для группы поддержки</w:t>
      </w:r>
    </w:p>
    <w:p w:rsidR="003A0E1D" w:rsidRDefault="003A0E1D" w:rsidP="003A0E1D">
      <w:pPr>
        <w:pStyle w:val="ac"/>
        <w:numPr>
          <w:ilvl w:val="0"/>
          <w:numId w:val="92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Ориентир «Ножки-ладошки»</w:t>
      </w:r>
    </w:p>
    <w:p w:rsidR="003A0E1D" w:rsidRDefault="003A0E1D" w:rsidP="003A0E1D">
      <w:pPr>
        <w:pStyle w:val="ac"/>
        <w:numPr>
          <w:ilvl w:val="0"/>
          <w:numId w:val="92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Кольцеброс</w:t>
      </w:r>
    </w:p>
    <w:p w:rsidR="003A0E1D" w:rsidRDefault="003A0E1D" w:rsidP="003A0E1D">
      <w:pPr>
        <w:pStyle w:val="ac"/>
        <w:numPr>
          <w:ilvl w:val="0"/>
          <w:numId w:val="92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 xml:space="preserve"> Набор «Хоккей».</w:t>
      </w:r>
    </w:p>
    <w:p w:rsidR="003A0E1D" w:rsidRDefault="003A0E1D" w:rsidP="003A0E1D">
      <w:pPr>
        <w:pStyle w:val="ac"/>
        <w:numPr>
          <w:ilvl w:val="0"/>
          <w:numId w:val="92"/>
        </w:numPr>
        <w:spacing w:after="0" w:line="240" w:lineRule="auto"/>
        <w:ind w:left="709" w:firstLine="0"/>
        <w:jc w:val="left"/>
        <w:rPr>
          <w:rFonts w:asciiTheme="minorHAnsi" w:hAnsiTheme="minorHAnsi" w:cstheme="minorHAnsi"/>
        </w:rPr>
      </w:pPr>
      <w:r>
        <w:rPr>
          <w:rFonts w:cstheme="minorHAnsi"/>
        </w:rPr>
        <w:t>Нетрадиционное спортивное оборудование</w:t>
      </w:r>
    </w:p>
    <w:p w:rsidR="003A0E1D" w:rsidRDefault="003A0E1D" w:rsidP="003A0E1D">
      <w:pPr>
        <w:pStyle w:val="16"/>
        <w:spacing w:line="240" w:lineRule="auto"/>
        <w:ind w:left="567"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E1D" w:rsidRDefault="003A0E1D" w:rsidP="003A0E1D">
      <w:pPr>
        <w:pStyle w:val="16"/>
        <w:spacing w:line="240" w:lineRule="auto"/>
        <w:rPr>
          <w:rFonts w:ascii="Times New Roman" w:eastAsia="Calibri" w:hAnsi="Times New Roman" w:cs="Times New Roman"/>
          <w:b/>
          <w:sz w:val="32"/>
          <w:szCs w:val="32"/>
          <w:lang w:val="en-US" w:eastAsia="ru-RU"/>
        </w:rPr>
      </w:pPr>
    </w:p>
    <w:p w:rsidR="003A0E1D" w:rsidRDefault="003A0E1D" w:rsidP="003A0E1D">
      <w:pPr>
        <w:pStyle w:val="16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eastAsia="Calibri" w:cs="Times New Roman"/>
          <w:b/>
          <w:sz w:val="28"/>
          <w:szCs w:val="28"/>
          <w:lang w:eastAsia="ru-RU"/>
        </w:rPr>
        <w:t>Методическое обеспечение образовательного процесса в коррекционной работе.</w:t>
      </w:r>
    </w:p>
    <w:p w:rsidR="003A0E1D" w:rsidRDefault="003A0E1D" w:rsidP="003A0E1D">
      <w:pPr>
        <w:pStyle w:val="22"/>
        <w:ind w:left="0"/>
        <w:jc w:val="both"/>
        <w:rPr>
          <w:b/>
          <w:bCs/>
          <w:iCs/>
          <w:sz w:val="28"/>
          <w:szCs w:val="28"/>
        </w:rPr>
      </w:pPr>
    </w:p>
    <w:p w:rsidR="003A0E1D" w:rsidRDefault="003A0E1D" w:rsidP="003A0E1D">
      <w:pPr>
        <w:jc w:val="center"/>
      </w:pPr>
      <w:r>
        <w:rPr>
          <w:b/>
          <w:bCs/>
          <w:i/>
          <w:sz w:val="28"/>
          <w:szCs w:val="28"/>
        </w:rPr>
        <w:t>Пособия, используемые педагогом-психологом в дошкольном учреждении</w:t>
      </w:r>
    </w:p>
    <w:p w:rsidR="003A0E1D" w:rsidRDefault="003A0E1D" w:rsidP="003A0E1D">
      <w:pPr>
        <w:rPr>
          <w:b/>
          <w:bCs/>
          <w:i/>
          <w:sz w:val="28"/>
          <w:szCs w:val="28"/>
        </w:rPr>
      </w:pPr>
    </w:p>
    <w:tbl>
      <w:tblPr>
        <w:tblW w:w="0" w:type="auto"/>
        <w:tblInd w:w="245" w:type="dxa"/>
        <w:tblLayout w:type="fixed"/>
        <w:tblLook w:val="0000"/>
      </w:tblPr>
      <w:tblGrid>
        <w:gridCol w:w="2018"/>
        <w:gridCol w:w="7570"/>
      </w:tblGrid>
      <w:tr w:rsidR="003A0E1D" w:rsidTr="005626DB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1D" w:rsidRPr="00773D2C" w:rsidRDefault="003A0E1D" w:rsidP="005626DB">
            <w:pPr>
              <w:rPr>
                <w:sz w:val="24"/>
                <w:szCs w:val="24"/>
              </w:rPr>
            </w:pPr>
            <w:r w:rsidRPr="00773D2C">
              <w:rPr>
                <w:b/>
                <w:bCs/>
                <w:sz w:val="24"/>
                <w:szCs w:val="24"/>
              </w:rPr>
              <w:t>Перечень пособий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1D" w:rsidRPr="00773D2C" w:rsidRDefault="003A0E1D" w:rsidP="005626DB">
            <w:pPr>
              <w:jc w:val="both"/>
              <w:rPr>
                <w:sz w:val="24"/>
                <w:szCs w:val="24"/>
              </w:rPr>
            </w:pPr>
            <w:r w:rsidRPr="00773D2C">
              <w:rPr>
                <w:bCs/>
                <w:sz w:val="24"/>
                <w:szCs w:val="24"/>
              </w:rPr>
              <w:t>Огромное многообразие дидактического материал</w:t>
            </w:r>
            <w:r w:rsidR="005626DB">
              <w:rPr>
                <w:bCs/>
                <w:sz w:val="24"/>
                <w:szCs w:val="24"/>
              </w:rPr>
              <w:t>а</w:t>
            </w:r>
            <w:r w:rsidRPr="00773D2C">
              <w:rPr>
                <w:bCs/>
                <w:sz w:val="24"/>
                <w:szCs w:val="24"/>
              </w:rPr>
              <w:t>: сюжетные и предметные картинки, всевозможные азбуки, дидактические и настольно-печатные игры психологического содержания и по развитию всех психических процессов, разнообразие психологических тестов, видео материалы, макеты, модели, художественная литература, фонотека, компьютерные программы и т.д.</w:t>
            </w:r>
          </w:p>
        </w:tc>
      </w:tr>
    </w:tbl>
    <w:p w:rsidR="003A0E1D" w:rsidRDefault="003A0E1D" w:rsidP="003A0E1D">
      <w:pPr>
        <w:jc w:val="center"/>
        <w:rPr>
          <w:b/>
          <w:bCs/>
          <w:i/>
          <w:sz w:val="28"/>
          <w:szCs w:val="28"/>
        </w:rPr>
      </w:pPr>
    </w:p>
    <w:p w:rsidR="003A0E1D" w:rsidRDefault="003A0E1D" w:rsidP="003A0E1D">
      <w:pPr>
        <w:jc w:val="center"/>
      </w:pPr>
      <w:r>
        <w:rPr>
          <w:b/>
          <w:bCs/>
          <w:i/>
          <w:sz w:val="28"/>
          <w:szCs w:val="28"/>
        </w:rPr>
        <w:t xml:space="preserve">Пособия, используемые учителем-логопедом и учителем-дефектологом </w:t>
      </w:r>
    </w:p>
    <w:p w:rsidR="003A0E1D" w:rsidRDefault="003A0E1D" w:rsidP="003A0E1D">
      <w:pPr>
        <w:jc w:val="center"/>
      </w:pPr>
      <w:r>
        <w:rPr>
          <w:b/>
          <w:bCs/>
          <w:i/>
          <w:sz w:val="28"/>
          <w:szCs w:val="28"/>
        </w:rPr>
        <w:t>в дошкольном учреждении</w:t>
      </w:r>
    </w:p>
    <w:p w:rsidR="003A0E1D" w:rsidRDefault="003A0E1D" w:rsidP="003A0E1D">
      <w:pPr>
        <w:jc w:val="center"/>
        <w:rPr>
          <w:b/>
          <w:bCs/>
          <w:i/>
          <w:sz w:val="28"/>
          <w:szCs w:val="28"/>
        </w:rPr>
      </w:pPr>
    </w:p>
    <w:tbl>
      <w:tblPr>
        <w:tblW w:w="0" w:type="auto"/>
        <w:tblInd w:w="245" w:type="dxa"/>
        <w:tblLayout w:type="fixed"/>
        <w:tblLook w:val="0000"/>
      </w:tblPr>
      <w:tblGrid>
        <w:gridCol w:w="2018"/>
        <w:gridCol w:w="7570"/>
      </w:tblGrid>
      <w:tr w:rsidR="003A0E1D" w:rsidTr="005626DB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E1D" w:rsidRPr="00773D2C" w:rsidRDefault="003A0E1D" w:rsidP="005626DB">
            <w:pPr>
              <w:rPr>
                <w:sz w:val="24"/>
                <w:szCs w:val="24"/>
              </w:rPr>
            </w:pPr>
            <w:r w:rsidRPr="00773D2C">
              <w:rPr>
                <w:b/>
                <w:bCs/>
                <w:sz w:val="24"/>
                <w:szCs w:val="24"/>
              </w:rPr>
              <w:t>Перечень пособий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1D" w:rsidRPr="00773D2C" w:rsidRDefault="003A0E1D" w:rsidP="005626DB">
            <w:pPr>
              <w:jc w:val="both"/>
              <w:rPr>
                <w:sz w:val="24"/>
                <w:szCs w:val="24"/>
              </w:rPr>
            </w:pPr>
            <w:r w:rsidRPr="00773D2C">
              <w:rPr>
                <w:bCs/>
                <w:sz w:val="24"/>
                <w:szCs w:val="24"/>
              </w:rPr>
              <w:t>Разнообразные дидактические игры, индивидуальные карточки с домашними заданиями, предметные и сюжетные картины, серии картин, игрушки, разрезные магнитные азбука, кассы букв, настольно-печатные игры, всевозможные и разнообразные разрезные картинки, кубики, звуковые линейки, тетради, карандаши, модели, схемы, художественная литература, фонотека и т.д.</w:t>
            </w:r>
          </w:p>
        </w:tc>
      </w:tr>
    </w:tbl>
    <w:p w:rsidR="003A0E1D" w:rsidRDefault="003A0E1D" w:rsidP="003A0E1D">
      <w:pPr>
        <w:pStyle w:val="16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lang w:eastAsia="ru-RU"/>
        </w:rPr>
      </w:pPr>
    </w:p>
    <w:p w:rsidR="003A0E1D" w:rsidRDefault="003A0E1D" w:rsidP="003A0E1D">
      <w:pPr>
        <w:pStyle w:val="af2"/>
        <w:jc w:val="center"/>
        <w:rPr>
          <w:b/>
          <w:sz w:val="28"/>
          <w:szCs w:val="28"/>
          <w:u w:val="single"/>
        </w:rPr>
      </w:pPr>
    </w:p>
    <w:p w:rsidR="003A0E1D" w:rsidRDefault="003A0E1D" w:rsidP="003A0E1D">
      <w:pPr>
        <w:pStyle w:val="af2"/>
        <w:jc w:val="center"/>
      </w:pPr>
      <w:r>
        <w:rPr>
          <w:b/>
          <w:sz w:val="28"/>
          <w:szCs w:val="28"/>
          <w:u w:val="single"/>
        </w:rPr>
        <w:t>Методические и наглядные пособия, используемые музыкальными руководителями:</w:t>
      </w:r>
    </w:p>
    <w:p w:rsidR="003A0E1D" w:rsidRDefault="003A0E1D" w:rsidP="003A0E1D">
      <w:pPr>
        <w:pStyle w:val="af2"/>
        <w:jc w:val="both"/>
        <w:rPr>
          <w:b/>
          <w:sz w:val="28"/>
          <w:szCs w:val="28"/>
          <w:u w:val="single"/>
        </w:rPr>
      </w:pPr>
    </w:p>
    <w:p w:rsidR="003A0E1D" w:rsidRDefault="003A0E1D" w:rsidP="003A0E1D">
      <w:pPr>
        <w:pStyle w:val="af2"/>
        <w:ind w:left="360"/>
        <w:jc w:val="both"/>
      </w:pPr>
      <w:r>
        <w:rPr>
          <w:sz w:val="24"/>
          <w:szCs w:val="24"/>
        </w:rPr>
        <w:t>1. Музыкальные инструменты. Картотека предметных картинок (выпуск 8) (СПб.: ООО «Издательство «Детство-пресс», 2011. – 8с.,цв.ил)</w:t>
      </w:r>
    </w:p>
    <w:p w:rsidR="003A0E1D" w:rsidRDefault="003A0E1D" w:rsidP="003A0E1D">
      <w:pPr>
        <w:pStyle w:val="af2"/>
        <w:ind w:left="360"/>
        <w:jc w:val="both"/>
      </w:pPr>
      <w:r>
        <w:rPr>
          <w:sz w:val="24"/>
          <w:szCs w:val="24"/>
        </w:rPr>
        <w:t>2. Наглядно-дидактический комплект «Моделирование театрализованной деятельности» (Издательство «Учитель», 2014г)</w:t>
      </w:r>
    </w:p>
    <w:p w:rsidR="003A0E1D" w:rsidRDefault="003A0E1D" w:rsidP="003A0E1D">
      <w:pPr>
        <w:pStyle w:val="af2"/>
        <w:ind w:left="360"/>
        <w:jc w:val="both"/>
      </w:pPr>
      <w:r>
        <w:rPr>
          <w:sz w:val="24"/>
          <w:szCs w:val="24"/>
        </w:rPr>
        <w:t>3. Иллюстрационный материал и тексты бесед для музыкальных занятий в детском саду «Сказка в музыке» (СПб.: ООО «Издательство «Детство-пресс», 2015. – 8с.,цв.ил)</w:t>
      </w:r>
    </w:p>
    <w:p w:rsidR="003A0E1D" w:rsidRDefault="003A0E1D" w:rsidP="003A0E1D">
      <w:pPr>
        <w:pStyle w:val="af2"/>
        <w:ind w:left="360"/>
        <w:jc w:val="both"/>
      </w:pPr>
      <w:r>
        <w:rPr>
          <w:sz w:val="24"/>
          <w:szCs w:val="24"/>
        </w:rPr>
        <w:t>4. Е.А.Судакова, Иллюстрированный материал и тексты бесед для музыкальных занятий в детском саду  «Альбом П.И. Чайковского «Времена года» (С-П, «Детство-пресс», 2015)</w:t>
      </w:r>
    </w:p>
    <w:p w:rsidR="003A0E1D" w:rsidRDefault="003A0E1D" w:rsidP="003A0E1D">
      <w:pPr>
        <w:pStyle w:val="af2"/>
        <w:ind w:left="360"/>
        <w:jc w:val="both"/>
      </w:pPr>
      <w:r>
        <w:rPr>
          <w:sz w:val="24"/>
          <w:szCs w:val="24"/>
        </w:rPr>
        <w:t>5. М.Ю.Картушина, Вокалдьно-хоровая работа в детском саду (ООО «Издательство «Скрипторий 2003», 2011г)</w:t>
      </w:r>
    </w:p>
    <w:p w:rsidR="003A0E1D" w:rsidRDefault="003A0E1D" w:rsidP="003A0E1D">
      <w:pPr>
        <w:pStyle w:val="af2"/>
        <w:ind w:left="360"/>
        <w:jc w:val="both"/>
      </w:pPr>
      <w:r>
        <w:rPr>
          <w:sz w:val="24"/>
          <w:szCs w:val="24"/>
        </w:rPr>
        <w:t>6. С.В.Конкевич, «Мир музыкальных образов». Слушаем музыку вместе с ребенком. Советы музыкальным руководителям (подготовительная группа) С-П, Детство-пресс, 2010)</w:t>
      </w:r>
    </w:p>
    <w:p w:rsidR="003A0E1D" w:rsidRPr="006713F9" w:rsidRDefault="003A0E1D" w:rsidP="003A0E1D">
      <w:pPr>
        <w:pStyle w:val="af2"/>
        <w:ind w:left="360"/>
        <w:jc w:val="both"/>
      </w:pPr>
      <w:r>
        <w:rPr>
          <w:sz w:val="24"/>
          <w:szCs w:val="24"/>
        </w:rPr>
        <w:t>7. Журнал «Погремушка» И вот так! Учимся дружить. (</w:t>
      </w:r>
      <w:hyperlink r:id="rId17" w:history="1">
        <w:r>
          <w:rPr>
            <w:rStyle w:val="af6"/>
            <w:sz w:val="24"/>
            <w:szCs w:val="24"/>
            <w:lang w:val="en-US"/>
          </w:rPr>
          <w:t>WWW</w:t>
        </w:r>
        <w:r>
          <w:rPr>
            <w:rStyle w:val="af6"/>
            <w:sz w:val="24"/>
            <w:szCs w:val="24"/>
          </w:rPr>
          <w:t>.</w:t>
        </w:r>
        <w:r>
          <w:rPr>
            <w:rStyle w:val="af6"/>
            <w:sz w:val="24"/>
            <w:szCs w:val="24"/>
            <w:lang w:val="en-US"/>
          </w:rPr>
          <w:t>karapuz</w:t>
        </w:r>
        <w:r>
          <w:rPr>
            <w:rStyle w:val="af6"/>
            <w:sz w:val="24"/>
            <w:szCs w:val="24"/>
          </w:rPr>
          <w:t>.</w:t>
        </w:r>
        <w:r>
          <w:rPr>
            <w:rStyle w:val="af6"/>
            <w:sz w:val="24"/>
            <w:szCs w:val="24"/>
            <w:lang w:val="en-US"/>
          </w:rPr>
          <w:t>com</w:t>
        </w:r>
      </w:hyperlink>
      <w:r>
        <w:rPr>
          <w:sz w:val="24"/>
          <w:szCs w:val="24"/>
        </w:rPr>
        <w:t xml:space="preserve"> 2011)</w:t>
      </w:r>
    </w:p>
    <w:p w:rsidR="003A0E1D" w:rsidRDefault="003A0E1D" w:rsidP="003A0E1D">
      <w:pPr>
        <w:pStyle w:val="af2"/>
        <w:jc w:val="center"/>
        <w:rPr>
          <w:b/>
          <w:sz w:val="28"/>
          <w:szCs w:val="28"/>
          <w:u w:val="single"/>
        </w:rPr>
      </w:pPr>
    </w:p>
    <w:p w:rsidR="003A0E1D" w:rsidRDefault="003A0E1D" w:rsidP="003A0E1D">
      <w:pPr>
        <w:pStyle w:val="af2"/>
        <w:jc w:val="center"/>
      </w:pPr>
      <w:r>
        <w:rPr>
          <w:b/>
          <w:sz w:val="28"/>
          <w:szCs w:val="28"/>
          <w:u w:val="single"/>
        </w:rPr>
        <w:t>Музыкально – дидактические игры, для детей коррекционных групп.</w:t>
      </w:r>
    </w:p>
    <w:p w:rsidR="003A0E1D" w:rsidRDefault="003A0E1D" w:rsidP="003A0E1D">
      <w:pPr>
        <w:pStyle w:val="af2"/>
        <w:rPr>
          <w:b/>
          <w:sz w:val="28"/>
          <w:szCs w:val="28"/>
          <w:u w:val="single"/>
        </w:rPr>
      </w:pPr>
    </w:p>
    <w:p w:rsidR="003A0E1D" w:rsidRDefault="003A0E1D" w:rsidP="003A0E1D">
      <w:pPr>
        <w:pStyle w:val="af2"/>
      </w:pPr>
      <w:r>
        <w:rPr>
          <w:b/>
          <w:sz w:val="24"/>
          <w:szCs w:val="24"/>
        </w:rPr>
        <w:t>Музыкально-дидактические игры, направленные на развитие ритмического восприятия и музыкальной памяти.</w:t>
      </w:r>
    </w:p>
    <w:p w:rsidR="003A0E1D" w:rsidRDefault="003A0E1D" w:rsidP="003A0E1D">
      <w:pPr>
        <w:pStyle w:val="af2"/>
        <w:widowControl/>
        <w:numPr>
          <w:ilvl w:val="0"/>
          <w:numId w:val="154"/>
        </w:numPr>
        <w:suppressAutoHyphens w:val="0"/>
      </w:pPr>
      <w:r>
        <w:rPr>
          <w:sz w:val="24"/>
          <w:szCs w:val="24"/>
        </w:rPr>
        <w:t>Передай ритм.</w:t>
      </w:r>
    </w:p>
    <w:p w:rsidR="003A0E1D" w:rsidRDefault="003A0E1D" w:rsidP="003A0E1D">
      <w:pPr>
        <w:pStyle w:val="af2"/>
        <w:widowControl/>
        <w:numPr>
          <w:ilvl w:val="0"/>
          <w:numId w:val="154"/>
        </w:numPr>
        <w:suppressAutoHyphens w:val="0"/>
        <w:jc w:val="both"/>
      </w:pPr>
      <w:r>
        <w:rPr>
          <w:sz w:val="24"/>
          <w:szCs w:val="24"/>
        </w:rPr>
        <w:t>Музыкальные стульчики.</w:t>
      </w:r>
    </w:p>
    <w:p w:rsidR="003A0E1D" w:rsidRDefault="003A0E1D" w:rsidP="003A0E1D">
      <w:pPr>
        <w:pStyle w:val="af2"/>
        <w:widowControl/>
        <w:numPr>
          <w:ilvl w:val="0"/>
          <w:numId w:val="154"/>
        </w:numPr>
        <w:suppressAutoHyphens w:val="0"/>
      </w:pPr>
      <w:r>
        <w:rPr>
          <w:sz w:val="24"/>
          <w:szCs w:val="24"/>
        </w:rPr>
        <w:t>Барабанщики.</w:t>
      </w:r>
    </w:p>
    <w:p w:rsidR="003A0E1D" w:rsidRDefault="003A0E1D" w:rsidP="003A0E1D">
      <w:pPr>
        <w:pStyle w:val="af2"/>
        <w:jc w:val="center"/>
      </w:pPr>
      <w:r>
        <w:rPr>
          <w:b/>
          <w:sz w:val="24"/>
          <w:szCs w:val="24"/>
        </w:rPr>
        <w:t>Музыкально-дидактические игры, направленные на определение мажорного и минорного лада.</w:t>
      </w:r>
    </w:p>
    <w:p w:rsidR="003A0E1D" w:rsidRDefault="003A0E1D" w:rsidP="003A0E1D">
      <w:pPr>
        <w:pStyle w:val="af2"/>
        <w:widowControl/>
        <w:numPr>
          <w:ilvl w:val="0"/>
          <w:numId w:val="160"/>
        </w:numPr>
        <w:suppressAutoHyphens w:val="0"/>
      </w:pPr>
      <w:r>
        <w:rPr>
          <w:sz w:val="24"/>
          <w:szCs w:val="24"/>
        </w:rPr>
        <w:t>Замри.</w:t>
      </w:r>
    </w:p>
    <w:p w:rsidR="003A0E1D" w:rsidRDefault="003A0E1D" w:rsidP="003A0E1D">
      <w:pPr>
        <w:pStyle w:val="af2"/>
        <w:widowControl/>
        <w:numPr>
          <w:ilvl w:val="0"/>
          <w:numId w:val="160"/>
        </w:numPr>
        <w:suppressAutoHyphens w:val="0"/>
      </w:pPr>
      <w:r>
        <w:rPr>
          <w:sz w:val="24"/>
          <w:szCs w:val="24"/>
        </w:rPr>
        <w:t>Сосулька.</w:t>
      </w:r>
    </w:p>
    <w:p w:rsidR="003A0E1D" w:rsidRDefault="003A0E1D" w:rsidP="003A0E1D">
      <w:pPr>
        <w:pStyle w:val="af2"/>
        <w:widowControl/>
        <w:numPr>
          <w:ilvl w:val="0"/>
          <w:numId w:val="160"/>
        </w:numPr>
        <w:suppressAutoHyphens w:val="0"/>
      </w:pPr>
      <w:r>
        <w:rPr>
          <w:sz w:val="24"/>
          <w:szCs w:val="24"/>
        </w:rPr>
        <w:t>Найди пару</w:t>
      </w:r>
    </w:p>
    <w:p w:rsidR="003A0E1D" w:rsidRDefault="003A0E1D" w:rsidP="003A0E1D">
      <w:pPr>
        <w:pStyle w:val="af2"/>
        <w:jc w:val="center"/>
      </w:pPr>
      <w:r>
        <w:rPr>
          <w:b/>
          <w:sz w:val="24"/>
          <w:szCs w:val="24"/>
        </w:rPr>
        <w:t>Игры на развитие внимания</w:t>
      </w:r>
      <w:r>
        <w:rPr>
          <w:sz w:val="24"/>
          <w:szCs w:val="24"/>
        </w:rPr>
        <w:t>.</w:t>
      </w:r>
    </w:p>
    <w:p w:rsidR="003A0E1D" w:rsidRDefault="003A0E1D" w:rsidP="003A0E1D">
      <w:pPr>
        <w:pStyle w:val="af2"/>
        <w:widowControl/>
        <w:numPr>
          <w:ilvl w:val="0"/>
          <w:numId w:val="149"/>
        </w:numPr>
        <w:suppressAutoHyphens w:val="0"/>
      </w:pPr>
      <w:r>
        <w:rPr>
          <w:sz w:val="24"/>
          <w:szCs w:val="24"/>
        </w:rPr>
        <w:t>Небо, воздух, земля.</w:t>
      </w:r>
    </w:p>
    <w:p w:rsidR="003A0E1D" w:rsidRDefault="003A0E1D" w:rsidP="003A0E1D">
      <w:pPr>
        <w:pStyle w:val="af2"/>
        <w:widowControl/>
        <w:numPr>
          <w:ilvl w:val="0"/>
          <w:numId w:val="149"/>
        </w:numPr>
        <w:suppressAutoHyphens w:val="0"/>
      </w:pPr>
      <w:r>
        <w:rPr>
          <w:sz w:val="24"/>
          <w:szCs w:val="24"/>
        </w:rPr>
        <w:t>Ветерок.</w:t>
      </w:r>
    </w:p>
    <w:p w:rsidR="003A0E1D" w:rsidRDefault="003A0E1D" w:rsidP="003A0E1D">
      <w:pPr>
        <w:pStyle w:val="af2"/>
        <w:widowControl/>
        <w:numPr>
          <w:ilvl w:val="0"/>
          <w:numId w:val="149"/>
        </w:numPr>
        <w:suppressAutoHyphens w:val="0"/>
      </w:pPr>
      <w:r>
        <w:rPr>
          <w:sz w:val="24"/>
          <w:szCs w:val="24"/>
        </w:rPr>
        <w:t>Поймай снежинку.</w:t>
      </w:r>
    </w:p>
    <w:p w:rsidR="003A0E1D" w:rsidRDefault="003A0E1D" w:rsidP="003A0E1D">
      <w:pPr>
        <w:pStyle w:val="af2"/>
        <w:widowControl/>
        <w:numPr>
          <w:ilvl w:val="0"/>
          <w:numId w:val="149"/>
        </w:numPr>
        <w:suppressAutoHyphens w:val="0"/>
      </w:pPr>
      <w:r>
        <w:rPr>
          <w:sz w:val="24"/>
          <w:szCs w:val="24"/>
        </w:rPr>
        <w:t>Сорви яблоко.</w:t>
      </w:r>
    </w:p>
    <w:p w:rsidR="003A0E1D" w:rsidRDefault="003A0E1D" w:rsidP="003A0E1D">
      <w:pPr>
        <w:pStyle w:val="af2"/>
        <w:widowControl/>
        <w:numPr>
          <w:ilvl w:val="0"/>
          <w:numId w:val="149"/>
        </w:numPr>
        <w:suppressAutoHyphens w:val="0"/>
      </w:pPr>
      <w:r>
        <w:rPr>
          <w:sz w:val="24"/>
          <w:szCs w:val="24"/>
        </w:rPr>
        <w:t>Змейка.</w:t>
      </w:r>
    </w:p>
    <w:p w:rsidR="003A0E1D" w:rsidRDefault="003A0E1D" w:rsidP="003A0E1D">
      <w:pPr>
        <w:pStyle w:val="af2"/>
        <w:widowControl/>
        <w:numPr>
          <w:ilvl w:val="0"/>
          <w:numId w:val="149"/>
        </w:numPr>
        <w:suppressAutoHyphens w:val="0"/>
      </w:pPr>
      <w:r>
        <w:rPr>
          <w:sz w:val="24"/>
          <w:szCs w:val="24"/>
        </w:rPr>
        <w:t>А-У!</w:t>
      </w:r>
    </w:p>
    <w:p w:rsidR="003A0E1D" w:rsidRDefault="003A0E1D" w:rsidP="003A0E1D">
      <w:pPr>
        <w:pStyle w:val="af2"/>
        <w:widowControl/>
        <w:numPr>
          <w:ilvl w:val="0"/>
          <w:numId w:val="149"/>
        </w:numPr>
        <w:suppressAutoHyphens w:val="0"/>
      </w:pPr>
      <w:r>
        <w:rPr>
          <w:sz w:val="24"/>
          <w:szCs w:val="24"/>
        </w:rPr>
        <w:t>Не зевай.</w:t>
      </w:r>
    </w:p>
    <w:p w:rsidR="003A0E1D" w:rsidRDefault="003A0E1D" w:rsidP="003A0E1D">
      <w:pPr>
        <w:pStyle w:val="af2"/>
        <w:jc w:val="center"/>
      </w:pPr>
      <w:r>
        <w:rPr>
          <w:b/>
          <w:sz w:val="24"/>
          <w:szCs w:val="24"/>
        </w:rPr>
        <w:t>Игры на развитие памяти.</w:t>
      </w:r>
    </w:p>
    <w:p w:rsidR="003A0E1D" w:rsidRDefault="003A0E1D" w:rsidP="003A0E1D">
      <w:pPr>
        <w:pStyle w:val="af2"/>
        <w:widowControl/>
        <w:numPr>
          <w:ilvl w:val="0"/>
          <w:numId w:val="157"/>
        </w:numPr>
        <w:suppressAutoHyphens w:val="0"/>
      </w:pPr>
      <w:r>
        <w:rPr>
          <w:sz w:val="24"/>
          <w:szCs w:val="24"/>
        </w:rPr>
        <w:t>Бабочки.</w:t>
      </w:r>
    </w:p>
    <w:p w:rsidR="003A0E1D" w:rsidRDefault="003A0E1D" w:rsidP="003A0E1D">
      <w:pPr>
        <w:pStyle w:val="af2"/>
        <w:widowControl/>
        <w:numPr>
          <w:ilvl w:val="0"/>
          <w:numId w:val="157"/>
        </w:numPr>
        <w:suppressAutoHyphens w:val="0"/>
      </w:pPr>
      <w:r>
        <w:rPr>
          <w:sz w:val="24"/>
          <w:szCs w:val="24"/>
        </w:rPr>
        <w:t>Жуки.</w:t>
      </w:r>
    </w:p>
    <w:p w:rsidR="003A0E1D" w:rsidRDefault="003A0E1D" w:rsidP="003A0E1D">
      <w:pPr>
        <w:pStyle w:val="af2"/>
        <w:widowControl/>
        <w:numPr>
          <w:ilvl w:val="0"/>
          <w:numId w:val="157"/>
        </w:numPr>
        <w:suppressAutoHyphens w:val="0"/>
      </w:pPr>
      <w:r>
        <w:rPr>
          <w:sz w:val="24"/>
          <w:szCs w:val="24"/>
        </w:rPr>
        <w:t>Руки вниз не опускай!</w:t>
      </w:r>
    </w:p>
    <w:p w:rsidR="003A0E1D" w:rsidRDefault="003A0E1D" w:rsidP="003A0E1D">
      <w:pPr>
        <w:pStyle w:val="af2"/>
        <w:widowControl/>
        <w:numPr>
          <w:ilvl w:val="0"/>
          <w:numId w:val="157"/>
        </w:numPr>
        <w:suppressAutoHyphens w:val="0"/>
      </w:pPr>
      <w:r>
        <w:rPr>
          <w:sz w:val="24"/>
          <w:szCs w:val="24"/>
        </w:rPr>
        <w:t>Венок</w:t>
      </w:r>
    </w:p>
    <w:p w:rsidR="003A0E1D" w:rsidRDefault="003A0E1D" w:rsidP="003A0E1D">
      <w:pPr>
        <w:pStyle w:val="af2"/>
        <w:widowControl/>
        <w:numPr>
          <w:ilvl w:val="0"/>
          <w:numId w:val="157"/>
        </w:numPr>
        <w:suppressAutoHyphens w:val="0"/>
      </w:pPr>
      <w:r>
        <w:rPr>
          <w:sz w:val="24"/>
          <w:szCs w:val="24"/>
        </w:rPr>
        <w:t>Найди куклу.</w:t>
      </w:r>
    </w:p>
    <w:p w:rsidR="003A0E1D" w:rsidRDefault="003A0E1D" w:rsidP="003A0E1D">
      <w:pPr>
        <w:pStyle w:val="af2"/>
        <w:widowControl/>
        <w:numPr>
          <w:ilvl w:val="0"/>
          <w:numId w:val="157"/>
        </w:numPr>
        <w:suppressAutoHyphens w:val="0"/>
      </w:pPr>
      <w:r>
        <w:rPr>
          <w:sz w:val="24"/>
          <w:szCs w:val="24"/>
        </w:rPr>
        <w:t>Кто пришел в гости?</w:t>
      </w:r>
    </w:p>
    <w:p w:rsidR="003A0E1D" w:rsidRDefault="003A0E1D" w:rsidP="003A0E1D">
      <w:pPr>
        <w:pStyle w:val="af2"/>
        <w:jc w:val="center"/>
      </w:pPr>
      <w:r>
        <w:rPr>
          <w:b/>
          <w:sz w:val="24"/>
          <w:szCs w:val="24"/>
        </w:rPr>
        <w:t>Музыкальные игры, развивающие звуковысотный слух.</w:t>
      </w:r>
    </w:p>
    <w:p w:rsidR="003A0E1D" w:rsidRDefault="003A0E1D" w:rsidP="003A0E1D">
      <w:pPr>
        <w:pStyle w:val="af2"/>
        <w:widowControl/>
        <w:numPr>
          <w:ilvl w:val="0"/>
          <w:numId w:val="151"/>
        </w:numPr>
        <w:suppressAutoHyphens w:val="0"/>
      </w:pPr>
      <w:r>
        <w:rPr>
          <w:sz w:val="24"/>
          <w:szCs w:val="24"/>
        </w:rPr>
        <w:t>Музыкальная лесенка.</w:t>
      </w:r>
    </w:p>
    <w:p w:rsidR="003A0E1D" w:rsidRDefault="003A0E1D" w:rsidP="003A0E1D">
      <w:pPr>
        <w:pStyle w:val="af2"/>
        <w:widowControl/>
        <w:numPr>
          <w:ilvl w:val="0"/>
          <w:numId w:val="151"/>
        </w:numPr>
        <w:suppressAutoHyphens w:val="0"/>
      </w:pPr>
      <w:r>
        <w:rPr>
          <w:sz w:val="24"/>
          <w:szCs w:val="24"/>
        </w:rPr>
        <w:t>Озорное эхо.</w:t>
      </w:r>
    </w:p>
    <w:p w:rsidR="003A0E1D" w:rsidRDefault="003A0E1D" w:rsidP="003A0E1D">
      <w:pPr>
        <w:pStyle w:val="af2"/>
        <w:widowControl/>
        <w:numPr>
          <w:ilvl w:val="0"/>
          <w:numId w:val="151"/>
        </w:numPr>
        <w:suppressAutoHyphens w:val="0"/>
      </w:pPr>
      <w:r>
        <w:rPr>
          <w:sz w:val="24"/>
          <w:szCs w:val="24"/>
        </w:rPr>
        <w:t>Нарисуй мелодию.</w:t>
      </w:r>
    </w:p>
    <w:p w:rsidR="003A0E1D" w:rsidRDefault="003A0E1D" w:rsidP="003A0E1D">
      <w:pPr>
        <w:pStyle w:val="af2"/>
        <w:jc w:val="center"/>
      </w:pPr>
      <w:r>
        <w:rPr>
          <w:b/>
          <w:sz w:val="24"/>
          <w:szCs w:val="24"/>
        </w:rPr>
        <w:t>Музыкальные игры, развивающие тембровый слух</w:t>
      </w:r>
    </w:p>
    <w:p w:rsidR="003A0E1D" w:rsidRDefault="003A0E1D" w:rsidP="003A0E1D">
      <w:pPr>
        <w:pStyle w:val="af2"/>
        <w:widowControl/>
        <w:numPr>
          <w:ilvl w:val="0"/>
          <w:numId w:val="159"/>
        </w:numPr>
        <w:suppressAutoHyphens w:val="0"/>
      </w:pPr>
      <w:r>
        <w:rPr>
          <w:sz w:val="24"/>
          <w:szCs w:val="24"/>
        </w:rPr>
        <w:t>Колокольцы-бубенцы.</w:t>
      </w:r>
    </w:p>
    <w:p w:rsidR="003A0E1D" w:rsidRDefault="003A0E1D" w:rsidP="003A0E1D">
      <w:pPr>
        <w:pStyle w:val="af2"/>
        <w:widowControl/>
        <w:numPr>
          <w:ilvl w:val="0"/>
          <w:numId w:val="159"/>
        </w:numPr>
        <w:suppressAutoHyphens w:val="0"/>
      </w:pPr>
      <w:r>
        <w:rPr>
          <w:sz w:val="24"/>
          <w:szCs w:val="24"/>
        </w:rPr>
        <w:t>Музыкальный домик.</w:t>
      </w:r>
    </w:p>
    <w:p w:rsidR="003A0E1D" w:rsidRDefault="003A0E1D" w:rsidP="003A0E1D">
      <w:pPr>
        <w:pStyle w:val="af2"/>
        <w:widowControl/>
        <w:numPr>
          <w:ilvl w:val="0"/>
          <w:numId w:val="159"/>
        </w:numPr>
        <w:suppressAutoHyphens w:val="0"/>
      </w:pPr>
      <w:r>
        <w:rPr>
          <w:sz w:val="24"/>
          <w:szCs w:val="24"/>
        </w:rPr>
        <w:t>Угадай инструмент.</w:t>
      </w:r>
    </w:p>
    <w:p w:rsidR="003A0E1D" w:rsidRDefault="003A0E1D" w:rsidP="003A0E1D">
      <w:pPr>
        <w:pStyle w:val="af2"/>
        <w:widowControl/>
        <w:numPr>
          <w:ilvl w:val="0"/>
          <w:numId w:val="159"/>
        </w:numPr>
        <w:suppressAutoHyphens w:val="0"/>
      </w:pPr>
      <w:r>
        <w:rPr>
          <w:sz w:val="24"/>
          <w:szCs w:val="24"/>
        </w:rPr>
        <w:t>Музыкальное лото.</w:t>
      </w:r>
    </w:p>
    <w:p w:rsidR="003A0E1D" w:rsidRDefault="003A0E1D" w:rsidP="003A0E1D">
      <w:pPr>
        <w:pStyle w:val="af2"/>
        <w:jc w:val="center"/>
      </w:pPr>
      <w:r>
        <w:rPr>
          <w:b/>
          <w:sz w:val="24"/>
          <w:szCs w:val="24"/>
        </w:rPr>
        <w:t>Музыкальные игры, развивающие динамический слух</w:t>
      </w:r>
    </w:p>
    <w:p w:rsidR="003A0E1D" w:rsidRDefault="003A0E1D" w:rsidP="003A0E1D">
      <w:pPr>
        <w:pStyle w:val="af2"/>
        <w:widowControl/>
        <w:numPr>
          <w:ilvl w:val="0"/>
          <w:numId w:val="158"/>
        </w:numPr>
        <w:suppressAutoHyphens w:val="0"/>
      </w:pPr>
      <w:r>
        <w:rPr>
          <w:sz w:val="24"/>
          <w:szCs w:val="24"/>
        </w:rPr>
        <w:t xml:space="preserve">Тихо – громко. </w:t>
      </w:r>
    </w:p>
    <w:p w:rsidR="003A0E1D" w:rsidRDefault="003A0E1D" w:rsidP="003A0E1D">
      <w:pPr>
        <w:pStyle w:val="af2"/>
        <w:widowControl/>
        <w:numPr>
          <w:ilvl w:val="0"/>
          <w:numId w:val="158"/>
        </w:numPr>
        <w:suppressAutoHyphens w:val="0"/>
      </w:pPr>
      <w:r>
        <w:rPr>
          <w:sz w:val="24"/>
          <w:szCs w:val="24"/>
        </w:rPr>
        <w:t>Игра с платочками.</w:t>
      </w:r>
    </w:p>
    <w:p w:rsidR="003A0E1D" w:rsidRDefault="003A0E1D" w:rsidP="003A0E1D">
      <w:pPr>
        <w:pStyle w:val="af2"/>
        <w:jc w:val="center"/>
      </w:pPr>
      <w:r>
        <w:rPr>
          <w:b/>
          <w:sz w:val="24"/>
          <w:szCs w:val="24"/>
        </w:rPr>
        <w:t>Игры, развивающие музыкальную память.</w:t>
      </w:r>
    </w:p>
    <w:p w:rsidR="003A0E1D" w:rsidRDefault="003A0E1D" w:rsidP="003A0E1D">
      <w:pPr>
        <w:pStyle w:val="af2"/>
        <w:rPr>
          <w:b/>
          <w:sz w:val="24"/>
          <w:szCs w:val="24"/>
        </w:rPr>
      </w:pPr>
    </w:p>
    <w:p w:rsidR="003A0E1D" w:rsidRDefault="003A0E1D" w:rsidP="003A0E1D">
      <w:pPr>
        <w:pStyle w:val="af2"/>
        <w:widowControl/>
        <w:numPr>
          <w:ilvl w:val="0"/>
          <w:numId w:val="155"/>
        </w:numPr>
        <w:suppressAutoHyphens w:val="0"/>
      </w:pPr>
      <w:r>
        <w:rPr>
          <w:sz w:val="24"/>
          <w:szCs w:val="24"/>
        </w:rPr>
        <w:t>Сколько нас поет?</w:t>
      </w:r>
    </w:p>
    <w:p w:rsidR="003A0E1D" w:rsidRDefault="003A0E1D" w:rsidP="003A0E1D">
      <w:pPr>
        <w:pStyle w:val="af2"/>
        <w:widowControl/>
        <w:numPr>
          <w:ilvl w:val="0"/>
          <w:numId w:val="155"/>
        </w:numPr>
        <w:suppressAutoHyphens w:val="0"/>
      </w:pPr>
      <w:r>
        <w:rPr>
          <w:sz w:val="24"/>
          <w:szCs w:val="24"/>
        </w:rPr>
        <w:t>Музыкальный волчок</w:t>
      </w:r>
    </w:p>
    <w:p w:rsidR="003A0E1D" w:rsidRDefault="003A0E1D" w:rsidP="003A0E1D">
      <w:pPr>
        <w:pStyle w:val="af2"/>
      </w:pPr>
      <w:r>
        <w:rPr>
          <w:b/>
          <w:sz w:val="24"/>
          <w:szCs w:val="24"/>
        </w:rPr>
        <w:t>Музыкальные игры, развивающие у детей творческие способности.</w:t>
      </w:r>
    </w:p>
    <w:p w:rsidR="003A0E1D" w:rsidRDefault="003A0E1D" w:rsidP="003A0E1D">
      <w:pPr>
        <w:pStyle w:val="af2"/>
        <w:rPr>
          <w:b/>
          <w:sz w:val="24"/>
          <w:szCs w:val="24"/>
        </w:rPr>
      </w:pPr>
    </w:p>
    <w:p w:rsidR="003A0E1D" w:rsidRDefault="003A0E1D" w:rsidP="003A0E1D">
      <w:pPr>
        <w:pStyle w:val="af2"/>
        <w:widowControl/>
        <w:numPr>
          <w:ilvl w:val="0"/>
          <w:numId w:val="156"/>
        </w:numPr>
        <w:suppressAutoHyphens w:val="0"/>
      </w:pPr>
      <w:r>
        <w:rPr>
          <w:sz w:val="24"/>
          <w:szCs w:val="24"/>
        </w:rPr>
        <w:t>Веселый паровозик.</w:t>
      </w:r>
    </w:p>
    <w:p w:rsidR="003A0E1D" w:rsidRDefault="003A0E1D" w:rsidP="003A0E1D">
      <w:pPr>
        <w:pStyle w:val="af2"/>
        <w:widowControl/>
        <w:numPr>
          <w:ilvl w:val="0"/>
          <w:numId w:val="156"/>
        </w:numPr>
        <w:suppressAutoHyphens w:val="0"/>
      </w:pPr>
      <w:r>
        <w:rPr>
          <w:sz w:val="24"/>
          <w:szCs w:val="24"/>
        </w:rPr>
        <w:t>Придумай песенку.</w:t>
      </w:r>
    </w:p>
    <w:p w:rsidR="003A0E1D" w:rsidRDefault="003A0E1D" w:rsidP="003A0E1D">
      <w:pPr>
        <w:pStyle w:val="af2"/>
        <w:widowControl/>
        <w:numPr>
          <w:ilvl w:val="0"/>
          <w:numId w:val="156"/>
        </w:numPr>
        <w:suppressAutoHyphens w:val="0"/>
      </w:pPr>
      <w:r>
        <w:rPr>
          <w:sz w:val="24"/>
          <w:szCs w:val="24"/>
        </w:rPr>
        <w:t>Музыкально-ритмическая игра: “Сочини свой танец”</w:t>
      </w:r>
    </w:p>
    <w:p w:rsidR="003A0E1D" w:rsidRDefault="003A0E1D" w:rsidP="003A0E1D">
      <w:pPr>
        <w:pStyle w:val="af2"/>
        <w:widowControl/>
        <w:numPr>
          <w:ilvl w:val="0"/>
          <w:numId w:val="156"/>
        </w:numPr>
        <w:suppressAutoHyphens w:val="0"/>
      </w:pPr>
      <w:r>
        <w:rPr>
          <w:sz w:val="24"/>
          <w:szCs w:val="24"/>
        </w:rPr>
        <w:t xml:space="preserve">«Спой сказку» </w:t>
      </w:r>
    </w:p>
    <w:p w:rsidR="003A0E1D" w:rsidRDefault="003A0E1D" w:rsidP="003A0E1D">
      <w:pPr>
        <w:pStyle w:val="af2"/>
        <w:widowControl/>
        <w:numPr>
          <w:ilvl w:val="0"/>
          <w:numId w:val="156"/>
        </w:numPr>
        <w:suppressAutoHyphens w:val="0"/>
      </w:pPr>
      <w:r>
        <w:rPr>
          <w:sz w:val="24"/>
          <w:szCs w:val="24"/>
        </w:rPr>
        <w:t xml:space="preserve">«Театр настроений» </w:t>
      </w:r>
    </w:p>
    <w:p w:rsidR="003A0E1D" w:rsidRDefault="003A0E1D" w:rsidP="003A0E1D">
      <w:pPr>
        <w:pStyle w:val="af2"/>
        <w:widowControl/>
        <w:numPr>
          <w:ilvl w:val="0"/>
          <w:numId w:val="156"/>
        </w:numPr>
        <w:suppressAutoHyphens w:val="0"/>
      </w:pPr>
      <w:r>
        <w:rPr>
          <w:sz w:val="24"/>
          <w:szCs w:val="24"/>
        </w:rPr>
        <w:t>Цвет - настроение</w:t>
      </w:r>
    </w:p>
    <w:p w:rsidR="003A0E1D" w:rsidRDefault="003A0E1D" w:rsidP="003A0E1D">
      <w:pPr>
        <w:widowControl w:val="0"/>
        <w:suppressAutoHyphens/>
        <w:jc w:val="center"/>
        <w:textAlignment w:val="baseline"/>
      </w:pPr>
      <w:r>
        <w:rPr>
          <w:b/>
        </w:rPr>
        <w:t>Картотека пальчиковых игр согласно тематическому плану.</w:t>
      </w:r>
    </w:p>
    <w:p w:rsidR="003A0E1D" w:rsidRDefault="003A0E1D" w:rsidP="003A0E1D">
      <w:pPr>
        <w:pStyle w:val="16"/>
        <w:spacing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:rsidR="003A0E1D" w:rsidRDefault="003A0E1D" w:rsidP="003A0E1D">
      <w:pPr>
        <w:pStyle w:val="16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eastAsia="Calibri" w:cs="Times New Roman"/>
          <w:b/>
          <w:sz w:val="28"/>
          <w:szCs w:val="28"/>
          <w:lang w:eastAsia="ru-RU"/>
        </w:rPr>
        <w:t xml:space="preserve">Методическое обеспечение педагогического процесса </w:t>
      </w:r>
    </w:p>
    <w:p w:rsidR="003A0E1D" w:rsidRDefault="003A0E1D" w:rsidP="003A0E1D">
      <w:pPr>
        <w:pStyle w:val="16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b/>
          <w:sz w:val="28"/>
          <w:szCs w:val="28"/>
          <w:lang w:eastAsia="ru-RU"/>
        </w:rPr>
        <w:t>по образовательной области «Физическое развитие» (используют инструктора по ФК)</w:t>
      </w:r>
    </w:p>
    <w:p w:rsidR="003A0E1D" w:rsidRDefault="003A0E1D" w:rsidP="003A0E1D">
      <w:pPr>
        <w:pStyle w:val="16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E1D" w:rsidRDefault="003A0E1D" w:rsidP="003A0E1D">
      <w:pPr>
        <w:pStyle w:val="16"/>
        <w:numPr>
          <w:ilvl w:val="0"/>
          <w:numId w:val="12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Картотека общеразвивающих упражнений по физической культуре.</w:t>
      </w:r>
    </w:p>
    <w:p w:rsidR="003A0E1D" w:rsidRDefault="003A0E1D" w:rsidP="003A0E1D">
      <w:pPr>
        <w:pStyle w:val="16"/>
        <w:numPr>
          <w:ilvl w:val="0"/>
          <w:numId w:val="12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Картотека тематических комплексов ОРУ с речевым сопровождением.</w:t>
      </w:r>
    </w:p>
    <w:p w:rsidR="003A0E1D" w:rsidRDefault="003A0E1D" w:rsidP="003A0E1D">
      <w:pPr>
        <w:pStyle w:val="16"/>
        <w:numPr>
          <w:ilvl w:val="0"/>
          <w:numId w:val="12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Картотека подвижных игр и упражнений на прогулке.</w:t>
      </w:r>
    </w:p>
    <w:p w:rsidR="003A0E1D" w:rsidRDefault="003A0E1D" w:rsidP="003A0E1D">
      <w:pPr>
        <w:pStyle w:val="16"/>
        <w:numPr>
          <w:ilvl w:val="0"/>
          <w:numId w:val="12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Картотека подвижных и малоподвижных игр по физической культуре для детей всех возрастных групп.</w:t>
      </w:r>
    </w:p>
    <w:p w:rsidR="003A0E1D" w:rsidRDefault="003A0E1D" w:rsidP="003A0E1D">
      <w:pPr>
        <w:pStyle w:val="16"/>
        <w:numPr>
          <w:ilvl w:val="0"/>
          <w:numId w:val="12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Картотека пальчиковых гимнастик для детей всех возрастных групп.</w:t>
      </w:r>
    </w:p>
    <w:p w:rsidR="003A0E1D" w:rsidRDefault="003A0E1D" w:rsidP="003A0E1D">
      <w:pPr>
        <w:pStyle w:val="16"/>
        <w:numPr>
          <w:ilvl w:val="0"/>
          <w:numId w:val="12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Картотека подвижных игр, упражнений, физкультминуток, польчиковых гимнастик под редакцией Нищевой Н.В. для групп компенсирующей направленности.</w:t>
      </w:r>
    </w:p>
    <w:p w:rsidR="003A0E1D" w:rsidRDefault="003A0E1D" w:rsidP="003A0E1D">
      <w:pPr>
        <w:pStyle w:val="16"/>
        <w:numPr>
          <w:ilvl w:val="0"/>
          <w:numId w:val="12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Картотека малоподвижных игр с речевым сопровождением для групп компенсирующей направленности.</w:t>
      </w:r>
    </w:p>
    <w:p w:rsidR="003A0E1D" w:rsidRDefault="003A0E1D" w:rsidP="003A0E1D">
      <w:pPr>
        <w:pStyle w:val="16"/>
        <w:numPr>
          <w:ilvl w:val="0"/>
          <w:numId w:val="12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Методическое пособие «Буду олимпийцем. Олимпийская азбука» (комплект из 24 карточек)</w:t>
      </w:r>
    </w:p>
    <w:p w:rsidR="003A0E1D" w:rsidRDefault="003A0E1D" w:rsidP="003A0E1D">
      <w:pPr>
        <w:pStyle w:val="16"/>
        <w:spacing w:after="16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A0E1D" w:rsidRDefault="003A0E1D" w:rsidP="003A0E1D">
      <w:pPr>
        <w:pStyle w:val="1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eastAsia="Calibri" w:cs="Times New Roman"/>
          <w:b/>
          <w:sz w:val="28"/>
          <w:szCs w:val="28"/>
          <w:lang w:val="en-US" w:eastAsia="ru-RU"/>
        </w:rPr>
        <w:t>III</w:t>
      </w:r>
      <w:r>
        <w:rPr>
          <w:rFonts w:eastAsia="Calibri" w:cs="Times New Roman"/>
          <w:b/>
          <w:sz w:val="28"/>
          <w:szCs w:val="28"/>
          <w:lang w:eastAsia="ru-RU"/>
        </w:rPr>
        <w:t xml:space="preserve">.7.1. </w:t>
      </w:r>
      <w:r>
        <w:rPr>
          <w:b/>
          <w:iCs/>
          <w:sz w:val="28"/>
          <w:szCs w:val="28"/>
        </w:rPr>
        <w:t>Методическая литература, обеспечивающая реализацию содержания 5 образовательных областей.</w:t>
      </w:r>
    </w:p>
    <w:p w:rsidR="003A0E1D" w:rsidRDefault="003A0E1D" w:rsidP="003A0E1D">
      <w:pPr>
        <w:pStyle w:val="16"/>
        <w:spacing w:line="240" w:lineRule="auto"/>
        <w:jc w:val="center"/>
        <w:rPr>
          <w:rFonts w:eastAsia="Calibri"/>
          <w:b/>
          <w:bCs/>
          <w:i/>
          <w:sz w:val="28"/>
          <w:szCs w:val="28"/>
        </w:rPr>
      </w:pPr>
    </w:p>
    <w:p w:rsidR="002B415A" w:rsidRDefault="002B415A" w:rsidP="003A0E1D">
      <w:pPr>
        <w:pStyle w:val="16"/>
        <w:spacing w:line="240" w:lineRule="auto"/>
        <w:jc w:val="center"/>
        <w:rPr>
          <w:rFonts w:eastAsia="Calibri"/>
          <w:b/>
          <w:bCs/>
          <w:i/>
          <w:sz w:val="28"/>
          <w:szCs w:val="28"/>
        </w:rPr>
      </w:pPr>
    </w:p>
    <w:p w:rsidR="003A0E1D" w:rsidRDefault="003A0E1D" w:rsidP="003A0E1D">
      <w:pPr>
        <w:pStyle w:val="16"/>
        <w:spacing w:line="240" w:lineRule="auto"/>
        <w:jc w:val="center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t>Методическая литература,</w:t>
      </w:r>
    </w:p>
    <w:p w:rsidR="003A0E1D" w:rsidRDefault="003A0E1D" w:rsidP="003A0E1D">
      <w:pPr>
        <w:pStyle w:val="16"/>
        <w:spacing w:line="24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t>используемая учителем- дефектологом в дошкольном учреждении.</w:t>
      </w:r>
    </w:p>
    <w:p w:rsidR="00020343" w:rsidRDefault="00020343" w:rsidP="00020343">
      <w:pPr>
        <w:pStyle w:val="16"/>
        <w:numPr>
          <w:ilvl w:val="0"/>
          <w:numId w:val="164"/>
        </w:numPr>
        <w:spacing w:line="240" w:lineRule="auto"/>
        <w:rPr>
          <w:rFonts w:eastAsia="Calibri"/>
        </w:rPr>
      </w:pPr>
      <w:r>
        <w:rPr>
          <w:rFonts w:eastAsia="Calibri"/>
        </w:rPr>
        <w:t>Подготовка к школе детей с задержкой психического развития. Книга 1/ Под ред. С. Г. Шевченко. – М.: Школьная пресса, 2003.</w:t>
      </w:r>
    </w:p>
    <w:p w:rsidR="00020343" w:rsidRDefault="00020343" w:rsidP="00020343">
      <w:pPr>
        <w:pStyle w:val="16"/>
        <w:numPr>
          <w:ilvl w:val="0"/>
          <w:numId w:val="164"/>
        </w:numPr>
        <w:tabs>
          <w:tab w:val="left" w:pos="5970"/>
          <w:tab w:val="left" w:pos="6060"/>
        </w:tabs>
        <w:spacing w:line="240" w:lineRule="auto"/>
        <w:jc w:val="both"/>
        <w:rPr>
          <w:rFonts w:eastAsia="Calibri"/>
        </w:rPr>
      </w:pPr>
      <w:r>
        <w:rPr>
          <w:rFonts w:eastAsia="Calibri"/>
        </w:rPr>
        <w:t>Программа воспитания и обучения дошкольников с задержкой психического развития/ Л. Б. Баряева, И. Г. Вечканова, О. П. Гаврилушкина и др.; Под ред. Л. Б. Боряевой, Е. А. Логиновой.- СПб.: ЦДК проф. Л. Б, Баряевой, 2010.</w:t>
      </w:r>
    </w:p>
    <w:p w:rsidR="00020343" w:rsidRDefault="00020343" w:rsidP="00020343">
      <w:pPr>
        <w:pStyle w:val="16"/>
        <w:numPr>
          <w:ilvl w:val="0"/>
          <w:numId w:val="164"/>
        </w:numPr>
        <w:tabs>
          <w:tab w:val="left" w:pos="5970"/>
          <w:tab w:val="left" w:pos="6060"/>
        </w:tabs>
        <w:spacing w:line="240" w:lineRule="auto"/>
        <w:jc w:val="both"/>
      </w:pPr>
      <w:r>
        <w:t>Л.С. Метлина «Занятия по математике в детском саду», Москва «Просвещение», 1985г.</w:t>
      </w:r>
    </w:p>
    <w:p w:rsidR="00020343" w:rsidRDefault="00020343" w:rsidP="00020343">
      <w:pPr>
        <w:pStyle w:val="16"/>
        <w:numPr>
          <w:ilvl w:val="0"/>
          <w:numId w:val="164"/>
        </w:numPr>
        <w:tabs>
          <w:tab w:val="left" w:pos="5970"/>
          <w:tab w:val="left" w:pos="6060"/>
        </w:tabs>
        <w:spacing w:line="240" w:lineRule="auto"/>
        <w:jc w:val="both"/>
      </w:pPr>
      <w:r>
        <w:t>Морозова И. А., Пушкарёва М. Л.Развитие элементарных математических представлений. Конспекты занятий. Для работы с детьми 6-7 лет с ЗПР.- М.: МОЗАИКА-СИНТЕЗ, 2010.</w:t>
      </w:r>
    </w:p>
    <w:p w:rsidR="00020343" w:rsidRDefault="00020343" w:rsidP="00020343">
      <w:pPr>
        <w:pStyle w:val="16"/>
        <w:numPr>
          <w:ilvl w:val="0"/>
          <w:numId w:val="164"/>
        </w:numPr>
        <w:tabs>
          <w:tab w:val="left" w:pos="5970"/>
          <w:tab w:val="left" w:pos="6060"/>
        </w:tabs>
        <w:spacing w:line="240" w:lineRule="auto"/>
        <w:jc w:val="both"/>
      </w:pPr>
      <w:r>
        <w:t>Морозова И. А., Пушкарёва М. Л.</w:t>
      </w:r>
      <w:r>
        <w:rPr>
          <w:i/>
        </w:rPr>
        <w:t>Ознакомление с окружающим миром.</w:t>
      </w:r>
      <w:r>
        <w:t xml:space="preserve"> Конспекты занятий. Для работы с детьми 6-7 лет с ЗПР.- М.: МОЗАИКА-СИНТЕЗ, 2011.</w:t>
      </w:r>
    </w:p>
    <w:p w:rsidR="00020343" w:rsidRDefault="00020343" w:rsidP="00020343">
      <w:pPr>
        <w:pStyle w:val="16"/>
        <w:numPr>
          <w:ilvl w:val="0"/>
          <w:numId w:val="164"/>
        </w:numPr>
        <w:tabs>
          <w:tab w:val="left" w:pos="5970"/>
          <w:tab w:val="left" w:pos="6060"/>
        </w:tabs>
        <w:spacing w:line="24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Стребелева Е. А. Коррекционно-развивающее обучение детей в процессе дидактических игр: пособие для учителя–дефектолога.- М.: Гуманитар. изд. Центр ВЛАДОС, 2015</w:t>
      </w:r>
    </w:p>
    <w:p w:rsidR="00020343" w:rsidRDefault="00020343" w:rsidP="00020343">
      <w:pPr>
        <w:pStyle w:val="16"/>
        <w:numPr>
          <w:ilvl w:val="0"/>
          <w:numId w:val="164"/>
        </w:numPr>
        <w:tabs>
          <w:tab w:val="left" w:pos="5970"/>
          <w:tab w:val="left" w:pos="6060"/>
        </w:tabs>
        <w:spacing w:line="240" w:lineRule="auto"/>
        <w:jc w:val="both"/>
      </w:pPr>
      <w:r>
        <w:t>Занятия для детей с задержкой психического развития. Старший дошкольный возраст/ авт. – сост. Н. В. Ротарь, Т. В. Карцева.- Волгоград: Учитель, 2016</w:t>
      </w:r>
    </w:p>
    <w:p w:rsidR="00020343" w:rsidRDefault="00020343" w:rsidP="00020343">
      <w:pPr>
        <w:pStyle w:val="16"/>
        <w:numPr>
          <w:ilvl w:val="0"/>
          <w:numId w:val="164"/>
        </w:numPr>
        <w:tabs>
          <w:tab w:val="left" w:pos="5970"/>
          <w:tab w:val="left" w:pos="6060"/>
        </w:tabs>
        <w:spacing w:line="240" w:lineRule="auto"/>
        <w:jc w:val="both"/>
      </w:pPr>
      <w:r>
        <w:t>Зырянова Л.Н.,Лужбина Т.В. Занятия по развитию речи в ДОУ.-2-е изд.-Ростов н/Д:Феникс,2013.</w:t>
      </w:r>
    </w:p>
    <w:p w:rsidR="00020343" w:rsidRDefault="00020343" w:rsidP="00020343">
      <w:pPr>
        <w:pStyle w:val="16"/>
        <w:numPr>
          <w:ilvl w:val="0"/>
          <w:numId w:val="164"/>
        </w:numPr>
        <w:tabs>
          <w:tab w:val="left" w:pos="5970"/>
          <w:tab w:val="left" w:pos="6060"/>
        </w:tabs>
        <w:spacing w:line="240" w:lineRule="auto"/>
        <w:ind w:left="0" w:firstLine="0"/>
        <w:jc w:val="both"/>
      </w:pPr>
      <w:r>
        <w:t>Стребелева Е. А. Формирование мышления детей с отклонениями в развитии (наглядный материал. - М.: Гуманитарный изд. Центр ВЛАДОС, 2015.</w:t>
      </w:r>
    </w:p>
    <w:p w:rsidR="00020343" w:rsidRDefault="00020343" w:rsidP="00020343">
      <w:pPr>
        <w:pStyle w:val="ac"/>
        <w:spacing w:line="240" w:lineRule="auto"/>
        <w:ind w:left="426"/>
        <w:rPr>
          <w:color w:val="C00000"/>
        </w:rPr>
      </w:pPr>
    </w:p>
    <w:p w:rsidR="003A0E1D" w:rsidRDefault="003A0E1D" w:rsidP="003A0E1D">
      <w:pPr>
        <w:pStyle w:val="16"/>
        <w:spacing w:line="240" w:lineRule="auto"/>
        <w:jc w:val="center"/>
        <w:rPr>
          <w:rFonts w:eastAsia="Calibri"/>
          <w:b/>
          <w:bCs/>
          <w:i/>
          <w:color w:val="C00000"/>
          <w:sz w:val="28"/>
          <w:szCs w:val="28"/>
        </w:rPr>
      </w:pPr>
    </w:p>
    <w:p w:rsidR="003A0E1D" w:rsidRPr="00E31280" w:rsidRDefault="003A0E1D" w:rsidP="003A0E1D">
      <w:pPr>
        <w:pStyle w:val="16"/>
        <w:spacing w:line="240" w:lineRule="auto"/>
        <w:jc w:val="center"/>
        <w:rPr>
          <w:rFonts w:eastAsia="Calibri"/>
          <w:b/>
          <w:bCs/>
          <w:i/>
          <w:sz w:val="28"/>
          <w:szCs w:val="28"/>
        </w:rPr>
      </w:pPr>
      <w:r w:rsidRPr="00E31280">
        <w:rPr>
          <w:rFonts w:eastAsia="Calibri"/>
          <w:b/>
          <w:bCs/>
          <w:i/>
          <w:sz w:val="28"/>
          <w:szCs w:val="28"/>
        </w:rPr>
        <w:t>Методическая литература,</w:t>
      </w:r>
    </w:p>
    <w:p w:rsidR="003A0E1D" w:rsidRPr="00E31280" w:rsidRDefault="003A0E1D" w:rsidP="003A0E1D">
      <w:pPr>
        <w:pStyle w:val="16"/>
        <w:spacing w:line="240" w:lineRule="auto"/>
        <w:jc w:val="center"/>
        <w:rPr>
          <w:rFonts w:eastAsia="Calibri"/>
          <w:b/>
          <w:bCs/>
          <w:i/>
          <w:sz w:val="28"/>
          <w:szCs w:val="28"/>
        </w:rPr>
      </w:pPr>
      <w:r w:rsidRPr="00E31280">
        <w:rPr>
          <w:rFonts w:eastAsia="Calibri"/>
          <w:b/>
          <w:bCs/>
          <w:i/>
          <w:sz w:val="28"/>
          <w:szCs w:val="28"/>
        </w:rPr>
        <w:t>используем</w:t>
      </w:r>
      <w:r>
        <w:rPr>
          <w:rFonts w:eastAsia="Calibri"/>
          <w:b/>
          <w:bCs/>
          <w:i/>
          <w:sz w:val="28"/>
          <w:szCs w:val="28"/>
        </w:rPr>
        <w:t>ая</w:t>
      </w:r>
      <w:r w:rsidRPr="00E31280">
        <w:rPr>
          <w:rFonts w:eastAsia="Calibri"/>
          <w:b/>
          <w:bCs/>
          <w:i/>
          <w:sz w:val="28"/>
          <w:szCs w:val="28"/>
        </w:rPr>
        <w:t xml:space="preserve"> учителем-логопедом в дошкольном учреждении.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SimSun" w:hAnsiTheme="minorHAnsi" w:cstheme="minorHAnsi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«</w:t>
      </w:r>
      <w:r w:rsidRPr="005626DB">
        <w:rPr>
          <w:rFonts w:asciiTheme="minorHAnsi" w:hAnsiTheme="minorHAnsi" w:cstheme="minorHAnsi"/>
        </w:rPr>
        <w:t xml:space="preserve">Комплексная образовательная </w:t>
      </w:r>
      <w:r w:rsidRPr="005626DB">
        <w:rPr>
          <w:rStyle w:val="NoSpacingChar"/>
          <w:rFonts w:asciiTheme="minorHAnsi" w:eastAsia="SimSun" w:hAnsiTheme="minorHAnsi" w:cstheme="minorHAnsi"/>
          <w:szCs w:val="24"/>
        </w:rPr>
        <w:t xml:space="preserve">программа дошкольного образования для детей с тяжелыми нарушениями речи (общим недоразвитием речи) с 3 до 7 лет» /Нищева Н.В. </w:t>
      </w: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СПБ.: ДЕТСТВО-ПРЕСС, 2016г.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hAnsiTheme="minorHAnsi" w:cstheme="minorHAnsi"/>
        </w:rPr>
      </w:pPr>
      <w:r w:rsidRPr="005626DB">
        <w:rPr>
          <w:rFonts w:asciiTheme="minorHAnsi" w:hAnsiTheme="minorHAnsi" w:cstheme="minorHAnsi"/>
        </w:rPr>
        <w:t>«Программой воспитания и обучения дошкольников с задержкой психического развития». Под ред. Л.Б. Баряевой, Е.А. Логиновой.- СПб: 2010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hAnsiTheme="minorHAnsi" w:cstheme="minorHAnsi"/>
        </w:rPr>
      </w:pPr>
      <w:r w:rsidRPr="005626DB">
        <w:rPr>
          <w:rFonts w:asciiTheme="minorHAnsi" w:hAnsiTheme="minorHAnsi" w:cstheme="minorHAnsi"/>
        </w:rPr>
        <w:t>«Подготовка к школе детей с задержкой психического развития». Под общей ред. С.Г. Шевченко.- М., 2004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Т.Б. Филичева, Г.В. Чиркина, Т.В.Туманова и др. Программы дошкольных образовательных учреждений  компенсирующего вида для детей с нарушениями речи-Москва «Просвещение» 2010г.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Н.В Соловьева  Подготовка детей к обучению грамоте-Москва «ТЦ  СФЕРА» 2000г.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Т.В. Буденная  Логопедическая гимнастика-Спб Детство-Пресс, 2000г</w:t>
      </w:r>
    </w:p>
    <w:p w:rsidR="003A0E1D" w:rsidRPr="00E31280" w:rsidRDefault="003A0E1D" w:rsidP="005626DB">
      <w:pPr>
        <w:pStyle w:val="16"/>
        <w:numPr>
          <w:ilvl w:val="0"/>
          <w:numId w:val="163"/>
        </w:numPr>
        <w:spacing w:line="240" w:lineRule="auto"/>
        <w:jc w:val="both"/>
        <w:rPr>
          <w:rFonts w:eastAsia="Arial Unicode MS" w:cstheme="minorHAnsi"/>
          <w:kern w:val="1"/>
          <w:lang w:eastAsia="ar-SA"/>
        </w:rPr>
      </w:pPr>
      <w:r w:rsidRPr="00E31280">
        <w:rPr>
          <w:rFonts w:eastAsia="Arial Unicode MS" w:cstheme="minorHAnsi"/>
          <w:kern w:val="1"/>
          <w:lang w:eastAsia="ar-SA"/>
        </w:rPr>
        <w:t>Н.С. Четверушкина Слоговая структура слова. Система коррекционных упражнений для детей 5-7 лет- Москва «ТЦ  СФЕРА» 2005г.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Т.А. Ткаченко  Схемы составления дошкольниками описательных и сравнительных рассказов-Москва «Гном и Д» 2005г.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Т.А. Ткаченко Формирование лексико-грамматических категорий-Москва «Гном и Д» 2005г.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О.Узорова, Е. Нефёдова. Букварь-Планета Детства. 2006г.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И. Синицина. Говорим правильно. Буду чисто говорить.-Москва «РОСМЭН» 2008г.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В.С. Волордина. Альбом по развитию речи-Москва «РОСМЭН-ПРЕСС» 2011г.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В.М. Акименко Исправление звуко-произношения у детей.-Ростов-на-Дону Феникс 2008г.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Рабочие тетради «Школа для дошколят»-Москва «РОСМЭН-ПРЕСС» 2006г.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Н.С.Жукова. Букварь. Сочетание традиционной и оригинальной логопедической методики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-Москва «Эксмо» 2005г.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Ю.В. Гурин Серия «Веселые чистоговорки и логопедичес кие игры. Развиваем речь»-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Издательство Дом «Литера», 206г.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Е.М. Косинова «Моя первая книга знаний-Москва Эксмо 2006г.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И.Л. Лебедева «Трудный звук, ты наш друг! (звуки Ч,Ц,Р.РЬ)-Издательский центр «Вентана-граф» 2005г.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Нищева Н.В. Картотека упражнений для автоматизации правильного произношения и дифференциации звуков разных групп-СПБ.: ДЕТСТВО-ПРЕСС, 2009г.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Е.В.Колесникова« Развитие фонематического слуха у детей 5-7 лет»-Издательство ЮВЕНТА, Москва 20007г.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Н.А. Гоголева, Л.В. Цыбирева «Я учу звуки и буквы»-«ТЦ Сфера», 2010г.</w:t>
      </w:r>
    </w:p>
    <w:p w:rsidR="003A0E1D" w:rsidRPr="00E31280" w:rsidRDefault="003A0E1D" w:rsidP="005626DB">
      <w:pPr>
        <w:pStyle w:val="16"/>
        <w:numPr>
          <w:ilvl w:val="0"/>
          <w:numId w:val="163"/>
        </w:numPr>
        <w:spacing w:line="240" w:lineRule="auto"/>
        <w:jc w:val="both"/>
        <w:rPr>
          <w:rFonts w:eastAsia="Arial Unicode MS" w:cstheme="minorHAnsi"/>
          <w:kern w:val="1"/>
          <w:lang w:eastAsia="ar-SA"/>
        </w:rPr>
      </w:pPr>
      <w:r w:rsidRPr="00E31280">
        <w:rPr>
          <w:rFonts w:eastAsia="Arial Unicode MS" w:cstheme="minorHAnsi"/>
          <w:kern w:val="1"/>
          <w:lang w:eastAsia="ar-SA"/>
        </w:rPr>
        <w:t>О.И.Крупенчук «Научите меня правильно говорить».-Спб Издательский дом Литера, 2012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 xml:space="preserve">И.Асташина. Логопедические игры и упражнения длячдетей.-РИПОЛ КЛАССИК,Москва, 2008г. 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Ю.К. Школьник. Логопедия. Пособие по автоматизации свистящих, шипящих и сонорных звуков.-Москва Эксмо 2006г.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Н.М. Сергина, Т.С. Кот. Логопедическая азбука.-Москва. АСТ. Астрель 2007г.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О. Перова. Обучение грамоте.-Москва «РОСМЭН», «ОЛИСС», 2008г.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Г.В. Ханьшева .Практикум по логопедии. Коррекция звукопроизношения.-Ростов-на-Дону, «Феникс», 2006г.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С.П. Цуканова, Л,Л.Бетц Учим ребенка читать и говорить. Конспекты занятий по развитию фонематической стороны речи и обучению грамоте детей старшего дошкольного возраста. Альбомы для индивидуальной работы.(1-3  период обучения.)-Москва «Гном и Д»  2008г.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 xml:space="preserve">Большакова С.Е. Преодоление нарушений слоговой структуры слова у детей.-М.: ТЦ Сфера, 2007г. 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Н.Э.Теремкова. Логопедические домашние задания для детей 5-7 лет с ОНР (альбомы 1-5)-ООО «Издательство ГНОМ и Д», 2005г. 2007г.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 xml:space="preserve">Л.А.Комарова. Автоматизация звуков в игровых упражнениях.-ООО «Издательство 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 xml:space="preserve">ГНОМ и Д», 2009г. 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Н.А. Киселёва. Методическое оснащение диагностической деятельности учителя-логопеда дошкольного образовательного учреждения. Учебно-методическое пособие.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Куб.Гос. Университет, 2007 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 xml:space="preserve">Е.А.  Азарова, О.О. Чернова Логопедические тетради «Учим звуки»-М.: ТЦ Сфера, 2010г. 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В.А.Ракитина, Е.Н.Рыжакова. Логопедическая азбука-Ростов-на-Дону «Феникс», 2006г.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Е.С. Анищенкова Артикуляционная гимнастика для развития речи дошкольников-Издательство Астрель 2006г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Агранович З.Е. Сборник домашних заданий в помощь логопедам и родителям-С-П. Детство-Пресс 2002г.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Филичева Т. Б., Чиркина Г.В. Устранение общего недоразвития речи у детей дошкольного возраста-М.: АЙРИС ПРЕСС, 2004г.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Кирьянова Р.А. Комплексная диагностика-СПб.: КАРО, 2004г.</w:t>
      </w:r>
    </w:p>
    <w:p w:rsidR="003A0E1D" w:rsidRPr="00E31280" w:rsidRDefault="003A0E1D" w:rsidP="005626DB">
      <w:pPr>
        <w:pStyle w:val="16"/>
        <w:numPr>
          <w:ilvl w:val="0"/>
          <w:numId w:val="163"/>
        </w:numPr>
        <w:spacing w:line="240" w:lineRule="auto"/>
        <w:jc w:val="both"/>
        <w:rPr>
          <w:rFonts w:eastAsia="Arial Unicode MS" w:cstheme="minorHAnsi"/>
          <w:kern w:val="1"/>
          <w:lang w:eastAsia="ar-SA"/>
        </w:rPr>
      </w:pPr>
      <w:r w:rsidRPr="00E31280">
        <w:rPr>
          <w:rFonts w:eastAsia="Arial Unicode MS" w:cstheme="minorHAnsi"/>
          <w:kern w:val="1"/>
          <w:lang w:eastAsia="ar-SA"/>
        </w:rPr>
        <w:t>Нищева Н.В. Картотека упражнений для автоматизации правильного произношения и дифференциации звуков разных групп-СПБ.: ДЕТСТВО-ПРЕСС, 2009г.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 xml:space="preserve">Нищева Н.В. Картотека методических рекомендаций для родителей дошкольников с ОНР. 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СПб.: ДЕТСТВО-ПРЕСС, 2007г.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 xml:space="preserve">Нищева Н.В. Картотека методических рекомендаций для родителей дошкольников с ОНР. 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СПб.: ДЕТСТВО-ПРЕСС, 2007г.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Нищева Н.В. Конспекты подгрупповых логопедических занятий в старшей группе детского сада для детей с ОНР.-СПБ.: ДЕТСТВО-ПРЕСС, 2008г.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Нищева Н.В. Конспекты подгрупповых логопедических занятий в подготовительной к школе  группе детского сада для детей с ОНР. Февраль – май.-СПБ.: ДЕТСТВО-ПРЕСС, 2008г.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Филичева Т. Б., Чиркина Г.В., Т.В. Туманова Коррекция нарушений речи. -Москва «Просвещение» 2010 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В.М. Акименко Исправление звуко-произношения у детей.-Ростов-на-Дону Феникс 2008г.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Поваляева М.А. Справочник логопеда.-Р/Д.: Феникс, 2007г.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Г.А. Быстрова., Э.А.Сизова.,Т.А. Шуйская. Логопедические игры и задания-Спб КАРО 2004г.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Н.В.Дурова. Фонематика. Как научить детей слышать и правильно различать звуки. Методическое пособие-Москва. Мозаика-синтез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Краузе Е.Н. Практическая логопедия .-СПБ КОРОНА принт, Москва Бином-Пресс 2006г.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Л.Н.Смирнова. Лоогопедия в детском саду. Занятия с детьми 5-6 лет.-Москва. «Мозаика-Синтез» 2006г.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О. Перова. Букварь тренажер.-Москва «Махаон», 2007г.</w:t>
      </w:r>
    </w:p>
    <w:p w:rsidR="003A0E1D" w:rsidRPr="005626DB" w:rsidRDefault="003A0E1D" w:rsidP="005626DB">
      <w:pPr>
        <w:pStyle w:val="ac"/>
        <w:numPr>
          <w:ilvl w:val="0"/>
          <w:numId w:val="163"/>
        </w:numPr>
        <w:snapToGrid w:val="0"/>
        <w:spacing w:after="0" w:line="240" w:lineRule="auto"/>
        <w:rPr>
          <w:rFonts w:asciiTheme="minorHAnsi" w:eastAsia="Arial Unicode MS" w:hAnsiTheme="minorHAnsi" w:cstheme="minorHAnsi"/>
          <w:color w:val="auto"/>
          <w:kern w:val="1"/>
          <w:lang w:eastAsia="ar-SA"/>
        </w:rPr>
      </w:pPr>
      <w:r w:rsidRPr="005626DB">
        <w:rPr>
          <w:rFonts w:asciiTheme="minorHAnsi" w:eastAsia="Arial Unicode MS" w:hAnsiTheme="minorHAnsi" w:cstheme="minorHAnsi"/>
          <w:color w:val="auto"/>
          <w:kern w:val="1"/>
          <w:lang w:eastAsia="ar-SA"/>
        </w:rPr>
        <w:t>Швайко Г.С. Игры и игровые упражнения по развитию речи.-М.: Айрис-пресс, 2007г.</w:t>
      </w:r>
    </w:p>
    <w:p w:rsidR="003A0E1D" w:rsidRPr="00D20477" w:rsidRDefault="003A0E1D" w:rsidP="005626DB">
      <w:pPr>
        <w:pStyle w:val="16"/>
        <w:numPr>
          <w:ilvl w:val="0"/>
          <w:numId w:val="163"/>
        </w:numPr>
        <w:spacing w:line="240" w:lineRule="auto"/>
        <w:rPr>
          <w:rFonts w:eastAsia="Calibri" w:cstheme="minorHAnsi"/>
          <w:b/>
          <w:bCs/>
          <w:color w:val="FF0000"/>
        </w:rPr>
      </w:pPr>
      <w:r w:rsidRPr="00E31280">
        <w:rPr>
          <w:rFonts w:eastAsia="Arial Unicode MS" w:cstheme="minorHAnsi"/>
          <w:kern w:val="1"/>
          <w:lang w:eastAsia="ar-SA"/>
        </w:rPr>
        <w:t>Л.В. Лопатина. Логопедическая работа с детьми дошкольного возраста-Спб Союз 2005г.</w:t>
      </w:r>
    </w:p>
    <w:p w:rsidR="00D20477" w:rsidRPr="00D20477" w:rsidRDefault="00D20477" w:rsidP="00D20477">
      <w:pPr>
        <w:pStyle w:val="16"/>
        <w:numPr>
          <w:ilvl w:val="0"/>
          <w:numId w:val="163"/>
        </w:numPr>
        <w:spacing w:line="240" w:lineRule="auto"/>
        <w:rPr>
          <w:rFonts w:eastAsia="Calibri" w:cstheme="minorHAnsi"/>
          <w:bCs/>
        </w:rPr>
      </w:pPr>
      <w:r w:rsidRPr="00D20477">
        <w:rPr>
          <w:rFonts w:eastAsia="Calibri" w:cstheme="minorHAnsi"/>
          <w:bCs/>
        </w:rPr>
        <w:t>«Речевая карта для обследования ребенка дошкольного возраста» и стимульный материал для проведения обследования О.И. Крупенчук Санкт- Петербург, Издательство дом «Литра», 2019г</w:t>
      </w:r>
    </w:p>
    <w:p w:rsidR="003A0E1D" w:rsidRDefault="003A0E1D" w:rsidP="003A0E1D">
      <w:pPr>
        <w:pStyle w:val="16"/>
      </w:pPr>
    </w:p>
    <w:p w:rsidR="003A0E1D" w:rsidRPr="00E31280" w:rsidRDefault="003A0E1D" w:rsidP="003A0E1D">
      <w:pPr>
        <w:pStyle w:val="16"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445D28">
        <w:rPr>
          <w:rFonts w:cstheme="minorHAnsi"/>
          <w:b/>
          <w:i/>
          <w:sz w:val="28"/>
          <w:szCs w:val="28"/>
        </w:rPr>
        <w:t xml:space="preserve">Методическая литература, используемая </w:t>
      </w:r>
      <w:r w:rsidRPr="00E31280">
        <w:rPr>
          <w:rFonts w:eastAsia="Calibri" w:cs="Times New Roman"/>
          <w:b/>
          <w:bCs/>
          <w:i/>
          <w:sz w:val="28"/>
          <w:szCs w:val="28"/>
          <w:lang w:eastAsia="ru-RU"/>
        </w:rPr>
        <w:t>педагогом-психологом в дошкольном учреждении</w:t>
      </w:r>
    </w:p>
    <w:p w:rsidR="003A0E1D" w:rsidRPr="007C793C" w:rsidRDefault="003A0E1D" w:rsidP="003A0E1D">
      <w:pPr>
        <w:numPr>
          <w:ilvl w:val="0"/>
          <w:numId w:val="148"/>
        </w:numPr>
        <w:spacing w:before="100" w:beforeAutospacing="1" w:after="0" w:line="240" w:lineRule="auto"/>
        <w:rPr>
          <w:sz w:val="24"/>
          <w:szCs w:val="24"/>
        </w:rPr>
      </w:pPr>
      <w:r w:rsidRPr="007C793C">
        <w:rPr>
          <w:sz w:val="24"/>
          <w:szCs w:val="24"/>
        </w:rPr>
        <w:t>Аралова М.А. Справочник психолога ДОУ. – М: ТЦ Сфера, 2010.</w:t>
      </w:r>
    </w:p>
    <w:p w:rsidR="003A0E1D" w:rsidRPr="007C793C" w:rsidRDefault="003A0E1D" w:rsidP="003A0E1D">
      <w:pPr>
        <w:numPr>
          <w:ilvl w:val="0"/>
          <w:numId w:val="148"/>
        </w:numPr>
        <w:spacing w:before="100" w:beforeAutospacing="1" w:after="0" w:line="240" w:lineRule="auto"/>
        <w:rPr>
          <w:sz w:val="24"/>
          <w:szCs w:val="24"/>
        </w:rPr>
      </w:pPr>
      <w:r w:rsidRPr="007C793C">
        <w:rPr>
          <w:sz w:val="24"/>
          <w:szCs w:val="24"/>
        </w:rPr>
        <w:t>Забрамная С. Д. От диагностики к развитию. М., 1998.</w:t>
      </w:r>
    </w:p>
    <w:p w:rsidR="003A0E1D" w:rsidRPr="007C793C" w:rsidRDefault="003A0E1D" w:rsidP="003A0E1D">
      <w:pPr>
        <w:numPr>
          <w:ilvl w:val="0"/>
          <w:numId w:val="148"/>
        </w:numPr>
        <w:spacing w:before="100" w:beforeAutospacing="1" w:after="0" w:line="240" w:lineRule="auto"/>
        <w:rPr>
          <w:sz w:val="24"/>
          <w:szCs w:val="24"/>
        </w:rPr>
      </w:pPr>
      <w:r w:rsidRPr="007C793C">
        <w:rPr>
          <w:sz w:val="24"/>
          <w:szCs w:val="24"/>
        </w:rPr>
        <w:t>Забрамная С.Д., Боровик О.В. «Практический материал для проведения психолого- педагогического обследования детей»</w:t>
      </w:r>
    </w:p>
    <w:p w:rsidR="003A0E1D" w:rsidRPr="007C793C" w:rsidRDefault="003A0E1D" w:rsidP="003A0E1D">
      <w:pPr>
        <w:numPr>
          <w:ilvl w:val="0"/>
          <w:numId w:val="148"/>
        </w:numPr>
        <w:spacing w:before="100" w:beforeAutospacing="1" w:after="0" w:line="240" w:lineRule="auto"/>
        <w:rPr>
          <w:sz w:val="24"/>
          <w:szCs w:val="24"/>
        </w:rPr>
      </w:pPr>
      <w:r w:rsidRPr="007C793C">
        <w:rPr>
          <w:sz w:val="24"/>
          <w:szCs w:val="24"/>
        </w:rPr>
        <w:t>Загорная Е.В. Настольная книга детского психолога. – Спб: Наука и Техника, 2010.</w:t>
      </w:r>
    </w:p>
    <w:p w:rsidR="003A0E1D" w:rsidRPr="007C793C" w:rsidRDefault="003A0E1D" w:rsidP="003A0E1D">
      <w:pPr>
        <w:numPr>
          <w:ilvl w:val="0"/>
          <w:numId w:val="148"/>
        </w:numPr>
        <w:spacing w:before="100" w:beforeAutospacing="1" w:after="0" w:line="240" w:lineRule="auto"/>
        <w:rPr>
          <w:sz w:val="24"/>
          <w:szCs w:val="24"/>
        </w:rPr>
      </w:pPr>
      <w:r w:rsidRPr="007C793C">
        <w:rPr>
          <w:sz w:val="24"/>
          <w:szCs w:val="24"/>
        </w:rPr>
        <w:t>Истратова О.Н. Большая книга детского психолога.- Ростов н/Д: Феникс, 2011.</w:t>
      </w:r>
    </w:p>
    <w:p w:rsidR="003A0E1D" w:rsidRPr="007C793C" w:rsidRDefault="003A0E1D" w:rsidP="003A0E1D">
      <w:pPr>
        <w:numPr>
          <w:ilvl w:val="0"/>
          <w:numId w:val="148"/>
        </w:numPr>
        <w:spacing w:before="100" w:beforeAutospacing="1" w:after="0" w:line="240" w:lineRule="auto"/>
        <w:rPr>
          <w:sz w:val="24"/>
          <w:szCs w:val="24"/>
        </w:rPr>
      </w:pPr>
      <w:r w:rsidRPr="007C793C">
        <w:rPr>
          <w:sz w:val="24"/>
          <w:szCs w:val="24"/>
        </w:rPr>
        <w:t>Куражева Н.Ю., Вараева Н.В., Тузаева А.С., Козлова И.А. «Цветик-семицветик». Программа интеллектуального, эмоционального и волевого развития детей 5-6 лет. – СПб.: Речь, М.: Сфера, 2012.</w:t>
      </w:r>
    </w:p>
    <w:p w:rsidR="003A0E1D" w:rsidRPr="007C793C" w:rsidRDefault="003A0E1D" w:rsidP="003A0E1D">
      <w:pPr>
        <w:numPr>
          <w:ilvl w:val="0"/>
          <w:numId w:val="148"/>
        </w:numPr>
        <w:spacing w:before="100" w:beforeAutospacing="1" w:after="0" w:line="240" w:lineRule="auto"/>
        <w:rPr>
          <w:sz w:val="24"/>
          <w:szCs w:val="24"/>
        </w:rPr>
      </w:pPr>
      <w:r w:rsidRPr="007C793C">
        <w:rPr>
          <w:sz w:val="24"/>
          <w:szCs w:val="24"/>
        </w:rPr>
        <w:t>Комплексная образовательная программа дошкольного образования «Детство» /  Т.И. Бабаева, А.Г. Гогоберидзе, О.В. Солнцева и др. — СПб. : ООО «Издательство «Детство- Пресс», 2019.</w:t>
      </w:r>
    </w:p>
    <w:p w:rsidR="003A0E1D" w:rsidRPr="007C793C" w:rsidRDefault="003A0E1D" w:rsidP="003A0E1D">
      <w:pPr>
        <w:numPr>
          <w:ilvl w:val="0"/>
          <w:numId w:val="148"/>
        </w:numPr>
        <w:spacing w:before="100" w:beforeAutospacing="1" w:after="0" w:line="240" w:lineRule="auto"/>
        <w:rPr>
          <w:sz w:val="24"/>
          <w:szCs w:val="24"/>
        </w:rPr>
      </w:pPr>
      <w:r w:rsidRPr="007C793C">
        <w:rPr>
          <w:sz w:val="24"/>
          <w:szCs w:val="24"/>
        </w:rPr>
        <w:t>Панфилова М.А. Игротерапия общения: Тесты и коррекционные игры. Практическое пособие для психологов, педагогов и родителей. – М: «Издательство ГНОМ и Д».</w:t>
      </w:r>
    </w:p>
    <w:p w:rsidR="003A0E1D" w:rsidRPr="007C793C" w:rsidRDefault="003A0E1D" w:rsidP="003A0E1D">
      <w:pPr>
        <w:numPr>
          <w:ilvl w:val="0"/>
          <w:numId w:val="148"/>
        </w:numPr>
        <w:spacing w:before="100" w:beforeAutospacing="1" w:after="0" w:line="240" w:lineRule="auto"/>
        <w:rPr>
          <w:sz w:val="24"/>
          <w:szCs w:val="24"/>
        </w:rPr>
      </w:pPr>
      <w:r w:rsidRPr="007C793C">
        <w:rPr>
          <w:sz w:val="24"/>
          <w:szCs w:val="24"/>
        </w:rPr>
        <w:t>Работа с родителями: практические рекомендации и консультации по воспитанию детей 2-7 лет / авт.-сост. Е.В.Шитова. – Волгоград: Учитель, 2011.</w:t>
      </w:r>
    </w:p>
    <w:p w:rsidR="003A0E1D" w:rsidRPr="007C793C" w:rsidRDefault="003A0E1D" w:rsidP="003A0E1D">
      <w:pPr>
        <w:numPr>
          <w:ilvl w:val="0"/>
          <w:numId w:val="148"/>
        </w:numPr>
        <w:spacing w:before="100" w:beforeAutospacing="1" w:after="0" w:line="240" w:lineRule="auto"/>
        <w:rPr>
          <w:sz w:val="24"/>
          <w:szCs w:val="24"/>
        </w:rPr>
      </w:pPr>
      <w:r w:rsidRPr="007C793C">
        <w:rPr>
          <w:sz w:val="24"/>
          <w:szCs w:val="24"/>
          <w:shd w:val="clear" w:color="auto" w:fill="FFFFFF"/>
        </w:rPr>
        <w:t>Семаго, М.М., Семаго, Н.Я.. Психолого-педагогическая оценка уровня готовности ребенка к школьному обучению (методическое руководство)- Библиотечка «Первого сентября», Серия «Школьный психолог», Выпуск 2, 2005.</w:t>
      </w:r>
    </w:p>
    <w:p w:rsidR="003A0E1D" w:rsidRPr="007C793C" w:rsidRDefault="003A0E1D" w:rsidP="003A0E1D">
      <w:pPr>
        <w:numPr>
          <w:ilvl w:val="0"/>
          <w:numId w:val="148"/>
        </w:numPr>
        <w:spacing w:before="100" w:beforeAutospacing="1" w:after="0" w:line="240" w:lineRule="auto"/>
        <w:rPr>
          <w:sz w:val="24"/>
          <w:szCs w:val="24"/>
        </w:rPr>
      </w:pPr>
      <w:r w:rsidRPr="007C793C">
        <w:rPr>
          <w:sz w:val="24"/>
          <w:szCs w:val="24"/>
          <w:shd w:val="clear" w:color="auto" w:fill="FFFFFF"/>
        </w:rPr>
        <w:t>Психолого-педагогическая диагностика: Учеб. Пособие.- И.Ю. Левченко, С.Д.Забрамная, Т.А.Добровольская – М.: Издательский центр «Академия», 2003.</w:t>
      </w:r>
    </w:p>
    <w:p w:rsidR="003A0E1D" w:rsidRPr="007C793C" w:rsidRDefault="003A0E1D" w:rsidP="003A0E1D">
      <w:pPr>
        <w:numPr>
          <w:ilvl w:val="0"/>
          <w:numId w:val="148"/>
        </w:numPr>
        <w:spacing w:before="100" w:beforeAutospacing="1" w:after="0" w:line="240" w:lineRule="auto"/>
        <w:rPr>
          <w:sz w:val="24"/>
          <w:szCs w:val="24"/>
        </w:rPr>
      </w:pPr>
      <w:r w:rsidRPr="007C793C">
        <w:rPr>
          <w:sz w:val="24"/>
          <w:szCs w:val="24"/>
          <w:shd w:val="clear" w:color="auto" w:fill="FFFFFF"/>
        </w:rPr>
        <w:t>Программа воспитания и обучения дошкольников с задержкой психического развития/ Л.Б. Баряева, И.Г. Вечканова, О.П. Гаврилушкина. - Спб.: ЦДК 2010</w:t>
      </w:r>
    </w:p>
    <w:p w:rsidR="003A0E1D" w:rsidRPr="007C793C" w:rsidRDefault="003A0E1D" w:rsidP="003A0E1D">
      <w:pPr>
        <w:numPr>
          <w:ilvl w:val="0"/>
          <w:numId w:val="148"/>
        </w:numPr>
        <w:spacing w:before="100" w:beforeAutospacing="1" w:after="0" w:line="240" w:lineRule="auto"/>
        <w:rPr>
          <w:sz w:val="24"/>
          <w:szCs w:val="24"/>
        </w:rPr>
      </w:pPr>
      <w:r w:rsidRPr="007C793C">
        <w:rPr>
          <w:sz w:val="24"/>
          <w:szCs w:val="24"/>
          <w:shd w:val="clear" w:color="auto" w:fill="FFFFFF"/>
        </w:rPr>
        <w:t>Урунтаева, Г.А., Афонькина Ю.А. Практикум по дошкольной психологии - М., 2000.</w:t>
      </w:r>
    </w:p>
    <w:p w:rsidR="003A0E1D" w:rsidRPr="007C793C" w:rsidRDefault="003A0E1D" w:rsidP="003A0E1D">
      <w:pPr>
        <w:numPr>
          <w:ilvl w:val="0"/>
          <w:numId w:val="148"/>
        </w:numPr>
        <w:spacing w:before="100" w:beforeAutospacing="1" w:after="0" w:line="240" w:lineRule="auto"/>
        <w:rPr>
          <w:sz w:val="24"/>
          <w:szCs w:val="24"/>
        </w:rPr>
      </w:pPr>
      <w:r w:rsidRPr="007C793C">
        <w:rPr>
          <w:sz w:val="24"/>
          <w:szCs w:val="24"/>
          <w:shd w:val="clear" w:color="auto" w:fill="FFFFFF"/>
        </w:rPr>
        <w:t>Шипицина Л.М., Воронова А.П., Нилова Т.А. Азбука общения: Развитие личности ребенка, навыков общения со взрослыми и сверстниками, 2010.</w:t>
      </w:r>
    </w:p>
    <w:p w:rsidR="003A0E1D" w:rsidRPr="007C793C" w:rsidRDefault="003A0E1D" w:rsidP="003A0E1D">
      <w:pPr>
        <w:numPr>
          <w:ilvl w:val="0"/>
          <w:numId w:val="148"/>
        </w:numPr>
        <w:spacing w:before="100" w:beforeAutospacing="1" w:after="0" w:line="240" w:lineRule="auto"/>
        <w:rPr>
          <w:sz w:val="24"/>
          <w:szCs w:val="24"/>
        </w:rPr>
      </w:pPr>
      <w:r w:rsidRPr="007C793C">
        <w:rPr>
          <w:sz w:val="24"/>
          <w:szCs w:val="24"/>
        </w:rPr>
        <w:t xml:space="preserve">Шарохина В.Л., Катаева Л.И. Коррекционно-развивающие занятия: старшая, подготовительная группы. – М.: ООО «Национальный книжный центр», 2011. </w:t>
      </w:r>
    </w:p>
    <w:p w:rsidR="003A0E1D" w:rsidRDefault="003A0E1D" w:rsidP="003A0E1D">
      <w:pPr>
        <w:pStyle w:val="16"/>
      </w:pPr>
    </w:p>
    <w:p w:rsidR="003A0E1D" w:rsidRDefault="003A0E1D" w:rsidP="003A0E1D">
      <w:pPr>
        <w:pStyle w:val="15"/>
        <w:jc w:val="center"/>
        <w:rPr>
          <w:rFonts w:cstheme="minorHAnsi"/>
          <w:b/>
          <w:sz w:val="28"/>
          <w:szCs w:val="28"/>
        </w:rPr>
      </w:pPr>
      <w:r w:rsidRPr="00445D28">
        <w:rPr>
          <w:rFonts w:cstheme="minorHAnsi"/>
          <w:b/>
          <w:i/>
          <w:sz w:val="28"/>
          <w:szCs w:val="28"/>
        </w:rPr>
        <w:t xml:space="preserve">Методическая литература, используемая воспитателями в старшей группе компенсирующей направленности </w:t>
      </w:r>
      <w:r w:rsidRPr="00445D28">
        <w:rPr>
          <w:rFonts w:cstheme="minorHAnsi"/>
          <w:b/>
          <w:sz w:val="28"/>
          <w:szCs w:val="28"/>
        </w:rPr>
        <w:t>для детей с ЗПР.</w:t>
      </w:r>
    </w:p>
    <w:p w:rsidR="003A0E1D" w:rsidRPr="00445D28" w:rsidRDefault="003A0E1D" w:rsidP="003A0E1D">
      <w:pPr>
        <w:pStyle w:val="15"/>
        <w:jc w:val="center"/>
        <w:rPr>
          <w:rFonts w:cstheme="minorHAnsi"/>
          <w:b/>
          <w:sz w:val="28"/>
          <w:szCs w:val="28"/>
        </w:rPr>
      </w:pPr>
    </w:p>
    <w:p w:rsidR="003A0E1D" w:rsidRPr="00445D28" w:rsidRDefault="003A0E1D" w:rsidP="003A0E1D">
      <w:pPr>
        <w:pStyle w:val="16"/>
        <w:ind w:right="8"/>
        <w:jc w:val="both"/>
        <w:outlineLvl w:val="0"/>
        <w:rPr>
          <w:rFonts w:cstheme="minorHAnsi"/>
          <w:b/>
          <w:i/>
        </w:rPr>
      </w:pPr>
      <w:r w:rsidRPr="00445D28">
        <w:rPr>
          <w:rFonts w:cstheme="minorHAnsi"/>
          <w:b/>
          <w:i/>
        </w:rPr>
        <w:t>Область «Познавательное развитие»:</w:t>
      </w:r>
    </w:p>
    <w:p w:rsidR="003A0E1D" w:rsidRDefault="003A0E1D" w:rsidP="003A0E1D">
      <w:pPr>
        <w:pStyle w:val="ac"/>
        <w:numPr>
          <w:ilvl w:val="0"/>
          <w:numId w:val="6"/>
        </w:numPr>
        <w:spacing w:after="0" w:line="240" w:lineRule="auto"/>
        <w:ind w:left="0" w:hanging="11"/>
      </w:pPr>
      <w:r>
        <w:rPr>
          <w:i/>
        </w:rPr>
        <w:t xml:space="preserve">Дыбина О. В. </w:t>
      </w:r>
      <w:r>
        <w:t>Из чего сделаны предметы: Игры-занятия для дошкольников. - М.: ТЦ Сфера, 2010.</w:t>
      </w:r>
    </w:p>
    <w:p w:rsidR="003A0E1D" w:rsidRDefault="003A0E1D" w:rsidP="003A0E1D">
      <w:pPr>
        <w:pStyle w:val="ac"/>
        <w:numPr>
          <w:ilvl w:val="0"/>
          <w:numId w:val="6"/>
        </w:numPr>
        <w:spacing w:after="0" w:line="240" w:lineRule="auto"/>
        <w:ind w:left="0" w:hanging="11"/>
        <w:rPr>
          <w:i/>
        </w:rPr>
      </w:pPr>
      <w:r>
        <w:rPr>
          <w:i/>
        </w:rPr>
        <w:t xml:space="preserve">Дыбина О. В. </w:t>
      </w:r>
      <w:r>
        <w:t>Ознакомление с предметным и социальным окружением. - М.: МОЗАИКА-СИНТЕЗ,2014.</w:t>
      </w:r>
    </w:p>
    <w:p w:rsidR="003A0E1D" w:rsidRDefault="003A0E1D" w:rsidP="003A0E1D">
      <w:pPr>
        <w:pStyle w:val="ac"/>
        <w:numPr>
          <w:ilvl w:val="0"/>
          <w:numId w:val="6"/>
        </w:numPr>
        <w:spacing w:after="0" w:line="240" w:lineRule="auto"/>
        <w:ind w:left="0" w:hanging="11"/>
        <w:rPr>
          <w:i/>
        </w:rPr>
      </w:pPr>
      <w:r>
        <w:t>Занятия для детей с задержкой психического развития. Старший дошкольный возраст/ авт. – сост</w:t>
      </w:r>
      <w:r>
        <w:rPr>
          <w:i/>
        </w:rPr>
        <w:t xml:space="preserve">. Н. В. Ротарь, Т. В. Карцева. </w:t>
      </w:r>
      <w:r>
        <w:t>- Волгоград: Учитель, 2016.</w:t>
      </w:r>
    </w:p>
    <w:p w:rsidR="003A0E1D" w:rsidRDefault="003A0E1D" w:rsidP="003A0E1D">
      <w:pPr>
        <w:pStyle w:val="ac"/>
        <w:numPr>
          <w:ilvl w:val="0"/>
          <w:numId w:val="6"/>
        </w:numPr>
        <w:spacing w:after="0" w:line="240" w:lineRule="auto"/>
        <w:ind w:left="0" w:hanging="11"/>
        <w:rPr>
          <w:i/>
        </w:rPr>
      </w:pPr>
      <w:r>
        <w:t>Организация опытно-экспериментальной деятельности детей 2-7 лет: тематическое планирование, рекомендации, конспекты занятий /авт. – сост.</w:t>
      </w:r>
      <w:r>
        <w:rPr>
          <w:i/>
        </w:rPr>
        <w:t xml:space="preserve"> Е. А. Мартынова, И. М. Сучкова. - </w:t>
      </w:r>
      <w:r>
        <w:t>Волгоград: Учитель, 2013.</w:t>
      </w:r>
    </w:p>
    <w:p w:rsidR="003A0E1D" w:rsidRDefault="003A0E1D" w:rsidP="003A0E1D">
      <w:pPr>
        <w:pStyle w:val="ac"/>
        <w:numPr>
          <w:ilvl w:val="0"/>
          <w:numId w:val="6"/>
        </w:numPr>
        <w:spacing w:after="0" w:line="240" w:lineRule="auto"/>
        <w:ind w:left="0" w:hanging="11"/>
      </w:pPr>
      <w:r>
        <w:t>Формирование познавательной сферы у детей 5-7 лет: развивающие игровые занятия/ авт. - сост.</w:t>
      </w:r>
      <w:r>
        <w:rPr>
          <w:i/>
        </w:rPr>
        <w:t xml:space="preserve"> Ф. К. Никулина</w:t>
      </w:r>
      <w:r>
        <w:t>. Волгоград: Учитель, 2015</w:t>
      </w:r>
    </w:p>
    <w:p w:rsidR="003A0E1D" w:rsidRDefault="003A0E1D" w:rsidP="003A0E1D">
      <w:pPr>
        <w:pStyle w:val="16"/>
        <w:ind w:right="8"/>
        <w:jc w:val="both"/>
        <w:outlineLvl w:val="0"/>
        <w:rPr>
          <w:b/>
          <w:i/>
        </w:rPr>
      </w:pPr>
      <w:r>
        <w:rPr>
          <w:b/>
          <w:i/>
        </w:rPr>
        <w:t>Область «Речевое развитие»:</w:t>
      </w:r>
    </w:p>
    <w:p w:rsidR="003A0E1D" w:rsidRDefault="003A0E1D" w:rsidP="003A0E1D">
      <w:pPr>
        <w:pStyle w:val="ac"/>
        <w:numPr>
          <w:ilvl w:val="0"/>
          <w:numId w:val="7"/>
        </w:numPr>
        <w:spacing w:after="0" w:line="240" w:lineRule="auto"/>
        <w:ind w:left="0" w:hanging="11"/>
      </w:pPr>
      <w:r>
        <w:t>Занятия для детей с задержкой психического развития. Старший дошкольный возраст / авт.-сост</w:t>
      </w:r>
      <w:r>
        <w:rPr>
          <w:i/>
        </w:rPr>
        <w:t xml:space="preserve">. Н. В. Ротарь, Т. В. Карцева. – </w:t>
      </w:r>
      <w:r>
        <w:t>Изд. 3-е, испр. – Волгоград: Методкнига, 2019</w:t>
      </w:r>
    </w:p>
    <w:p w:rsidR="003A0E1D" w:rsidRDefault="003A0E1D" w:rsidP="003A0E1D">
      <w:pPr>
        <w:pStyle w:val="ac"/>
        <w:numPr>
          <w:ilvl w:val="0"/>
          <w:numId w:val="7"/>
        </w:numPr>
        <w:spacing w:after="0" w:line="240" w:lineRule="auto"/>
        <w:ind w:left="0" w:hanging="11"/>
      </w:pPr>
      <w:r>
        <w:rPr>
          <w:i/>
        </w:rPr>
        <w:t>Игры для развития мелкой моторики рук с использованием нестандартного оборудования</w:t>
      </w:r>
      <w:r>
        <w:t>. – Авт. сост</w:t>
      </w:r>
      <w:r>
        <w:rPr>
          <w:i/>
        </w:rPr>
        <w:t xml:space="preserve">. О. А. Зашигина. – </w:t>
      </w:r>
      <w:r>
        <w:t>СПб.: ООО «ИЗДАТЕЛЬСТВО «ДЕТСТВО-ПРЕСС», 2014.</w:t>
      </w:r>
    </w:p>
    <w:p w:rsidR="003A0E1D" w:rsidRDefault="003A0E1D" w:rsidP="003A0E1D">
      <w:pPr>
        <w:pStyle w:val="ac"/>
        <w:numPr>
          <w:ilvl w:val="0"/>
          <w:numId w:val="7"/>
        </w:numPr>
        <w:spacing w:after="0" w:line="240" w:lineRule="auto"/>
        <w:ind w:left="0" w:hanging="11"/>
        <w:rPr>
          <w:i/>
        </w:rPr>
      </w:pPr>
      <w:r>
        <w:rPr>
          <w:i/>
        </w:rPr>
        <w:t>Ладыгина Т. Б</w:t>
      </w:r>
      <w:r>
        <w:t>. Стихи к зимним детским праздникам. – М.: ТЦ Сфера, 2012.</w:t>
      </w:r>
    </w:p>
    <w:p w:rsidR="003A0E1D" w:rsidRDefault="003A0E1D" w:rsidP="003A0E1D">
      <w:pPr>
        <w:pStyle w:val="ac"/>
        <w:numPr>
          <w:ilvl w:val="0"/>
          <w:numId w:val="7"/>
        </w:numPr>
        <w:spacing w:after="0" w:line="240" w:lineRule="auto"/>
        <w:ind w:left="0" w:hanging="11"/>
      </w:pPr>
      <w:r>
        <w:rPr>
          <w:i/>
          <w:sz w:val="22"/>
        </w:rPr>
        <w:t xml:space="preserve">Ладыгина Т. Б. </w:t>
      </w:r>
      <w:r>
        <w:rPr>
          <w:sz w:val="22"/>
        </w:rPr>
        <w:t>Стихи к весенним детским праздникам. – М.: ТЦ Сфера, 2014.</w:t>
      </w:r>
    </w:p>
    <w:p w:rsidR="003A0E1D" w:rsidRDefault="003A0E1D" w:rsidP="003A0E1D">
      <w:pPr>
        <w:pStyle w:val="ac"/>
        <w:numPr>
          <w:ilvl w:val="0"/>
          <w:numId w:val="7"/>
        </w:numPr>
        <w:spacing w:after="0" w:line="240" w:lineRule="auto"/>
        <w:ind w:left="0" w:hanging="11"/>
      </w:pPr>
      <w:r>
        <w:rPr>
          <w:i/>
        </w:rPr>
        <w:t xml:space="preserve">Ладыгина Т. Б. </w:t>
      </w:r>
      <w:r>
        <w:t>Стихи к осенним детским праздникам. – М.: ТЦ Сфера, 2013.</w:t>
      </w:r>
    </w:p>
    <w:p w:rsidR="003A0E1D" w:rsidRDefault="003A0E1D" w:rsidP="003A0E1D">
      <w:pPr>
        <w:pStyle w:val="16"/>
        <w:ind w:right="8"/>
        <w:jc w:val="both"/>
        <w:outlineLvl w:val="0"/>
        <w:rPr>
          <w:b/>
          <w:i/>
        </w:rPr>
      </w:pPr>
      <w:r>
        <w:rPr>
          <w:b/>
          <w:i/>
        </w:rPr>
        <w:t>Область «Художественно-эстетическое развитие»:</w:t>
      </w:r>
    </w:p>
    <w:p w:rsidR="003A0E1D" w:rsidRDefault="003A0E1D" w:rsidP="003A0E1D">
      <w:pPr>
        <w:pStyle w:val="ac"/>
        <w:numPr>
          <w:ilvl w:val="0"/>
          <w:numId w:val="8"/>
        </w:numPr>
        <w:spacing w:after="0" w:line="240" w:lineRule="auto"/>
        <w:ind w:left="0" w:firstLine="0"/>
      </w:pPr>
      <w:r>
        <w:rPr>
          <w:i/>
        </w:rPr>
        <w:t xml:space="preserve">Колдина Д. Н. </w:t>
      </w:r>
      <w:r>
        <w:t>Рисование с детьми 5-6 лет. Сценарии занятий. -М.: МОЗАИКА-СИНТЕЗ, 2015.</w:t>
      </w:r>
    </w:p>
    <w:p w:rsidR="003A0E1D" w:rsidRDefault="003A0E1D" w:rsidP="003A0E1D">
      <w:pPr>
        <w:pStyle w:val="ac"/>
        <w:numPr>
          <w:ilvl w:val="0"/>
          <w:numId w:val="8"/>
        </w:numPr>
        <w:spacing w:after="0" w:line="240" w:lineRule="auto"/>
        <w:ind w:left="0" w:firstLine="0"/>
      </w:pPr>
      <w:r>
        <w:rPr>
          <w:i/>
        </w:rPr>
        <w:t xml:space="preserve">Колдина Д. Н. </w:t>
      </w:r>
      <w:r>
        <w:t xml:space="preserve">Лепка с детьми 5-6 лет. Конспекты занятий. - М.: МОЗАИКА-СИНТЕЗ, 2013. </w:t>
      </w:r>
    </w:p>
    <w:p w:rsidR="003A0E1D" w:rsidRDefault="003A0E1D" w:rsidP="003A0E1D">
      <w:pPr>
        <w:pStyle w:val="ac"/>
        <w:numPr>
          <w:ilvl w:val="0"/>
          <w:numId w:val="8"/>
        </w:numPr>
        <w:spacing w:after="0" w:line="240" w:lineRule="auto"/>
        <w:ind w:left="0" w:firstLine="0"/>
      </w:pPr>
      <w:r>
        <w:rPr>
          <w:i/>
        </w:rPr>
        <w:t xml:space="preserve">Колдина Д. Н. </w:t>
      </w:r>
      <w:r>
        <w:t>Аппликация с детьми 5-6 лет. Конспекты занятий. - М.: МОЗАИКА-СИНТЕЗ, 2011.</w:t>
      </w:r>
    </w:p>
    <w:p w:rsidR="003A0E1D" w:rsidRDefault="003A0E1D" w:rsidP="003A0E1D">
      <w:pPr>
        <w:pStyle w:val="ac"/>
        <w:numPr>
          <w:ilvl w:val="0"/>
          <w:numId w:val="8"/>
        </w:numPr>
        <w:spacing w:after="0" w:line="240" w:lineRule="auto"/>
        <w:ind w:left="0" w:hanging="11"/>
        <w:rPr>
          <w:i/>
        </w:rPr>
      </w:pPr>
      <w:r>
        <w:rPr>
          <w:i/>
        </w:rPr>
        <w:t xml:space="preserve">Комарова Т. С. </w:t>
      </w:r>
      <w:r>
        <w:t>Изобразительная деятельность в детском саду: Старшая группа. - М.: МОЗАИКА-СИНТЕЗ, 2014</w:t>
      </w:r>
      <w:r>
        <w:rPr>
          <w:i/>
        </w:rPr>
        <w:t>.</w:t>
      </w:r>
    </w:p>
    <w:p w:rsidR="003A0E1D" w:rsidRDefault="003A0E1D" w:rsidP="003A0E1D">
      <w:pPr>
        <w:pStyle w:val="ac"/>
        <w:numPr>
          <w:ilvl w:val="0"/>
          <w:numId w:val="8"/>
        </w:numPr>
        <w:spacing w:after="0" w:line="240" w:lineRule="auto"/>
        <w:ind w:left="0" w:hanging="11"/>
      </w:pPr>
      <w:r>
        <w:rPr>
          <w:i/>
        </w:rPr>
        <w:t xml:space="preserve">Куцакова Л. В. </w:t>
      </w:r>
      <w:r>
        <w:t>Занятия по конструированию из строительного материала в старшей группе детского сада. – М.: МОЗАИКА-СИНТЕЗ, 2010.</w:t>
      </w:r>
    </w:p>
    <w:p w:rsidR="003A0E1D" w:rsidRDefault="003A0E1D" w:rsidP="003A0E1D">
      <w:pPr>
        <w:pStyle w:val="ac"/>
        <w:numPr>
          <w:ilvl w:val="0"/>
          <w:numId w:val="8"/>
        </w:numPr>
        <w:spacing w:after="0" w:line="240" w:lineRule="auto"/>
        <w:ind w:left="0" w:hanging="11"/>
      </w:pPr>
      <w:r>
        <w:rPr>
          <w:i/>
        </w:rPr>
        <w:t>Куцакова Л. В</w:t>
      </w:r>
      <w:r>
        <w:t>. Конструирование и художественный труд в детском саду. - М.: ТЦ Сфера, 2010</w:t>
      </w:r>
    </w:p>
    <w:p w:rsidR="003A0E1D" w:rsidRDefault="003A0E1D" w:rsidP="003A0E1D">
      <w:pPr>
        <w:pStyle w:val="ac"/>
        <w:numPr>
          <w:ilvl w:val="0"/>
          <w:numId w:val="8"/>
        </w:numPr>
        <w:spacing w:after="0" w:line="240" w:lineRule="auto"/>
        <w:ind w:left="0" w:hanging="11"/>
      </w:pPr>
      <w:r>
        <w:rPr>
          <w:i/>
        </w:rPr>
        <w:t xml:space="preserve">Леонова Н. Н. </w:t>
      </w:r>
      <w:r>
        <w:t>Художественно-эстетическое развитие детей в старшей группе ДОУ. СПб.: ООО «ИЗДАТЕЛЬСТВО «ДЕТСТВО-ПРЕСС», 2014.</w:t>
      </w:r>
    </w:p>
    <w:p w:rsidR="003A0E1D" w:rsidRDefault="003A0E1D" w:rsidP="003A0E1D">
      <w:pPr>
        <w:pStyle w:val="ac"/>
        <w:numPr>
          <w:ilvl w:val="0"/>
          <w:numId w:val="8"/>
        </w:numPr>
        <w:spacing w:after="0" w:line="240" w:lineRule="auto"/>
        <w:ind w:left="0" w:hanging="11"/>
      </w:pPr>
      <w:r>
        <w:rPr>
          <w:i/>
        </w:rPr>
        <w:t xml:space="preserve">Литвинова О. А. </w:t>
      </w:r>
      <w:r>
        <w:t>Конструирование с детьми старшего дошкольного возраста. Конспекты совместной деятельности с детьми 5-6 лет: учебно–методическое пособие. – СПб.: ООО «ИЗДАТЕЛЬСТВО «ДЕТСТВО-ПРЕСС», 2019</w:t>
      </w:r>
    </w:p>
    <w:p w:rsidR="003A0E1D" w:rsidRDefault="003A0E1D" w:rsidP="003A0E1D">
      <w:pPr>
        <w:pStyle w:val="ac"/>
        <w:numPr>
          <w:ilvl w:val="0"/>
          <w:numId w:val="8"/>
        </w:numPr>
        <w:spacing w:after="0" w:line="240" w:lineRule="auto"/>
        <w:ind w:left="0" w:firstLine="0"/>
        <w:rPr>
          <w:i/>
        </w:rPr>
      </w:pPr>
      <w:r>
        <w:rPr>
          <w:i/>
        </w:rPr>
        <w:t xml:space="preserve">Лыкова И. А., Шипунова В. А. </w:t>
      </w:r>
      <w:r>
        <w:t>Дорожная азбука. Детская безопасность: учебно-методическое пособие для педагогов, практическое руководство для родителей. – М.: Издательский дом «Цветной мир», 2013.</w:t>
      </w:r>
    </w:p>
    <w:p w:rsidR="003A0E1D" w:rsidRDefault="003A0E1D" w:rsidP="003A0E1D">
      <w:pPr>
        <w:pStyle w:val="ac"/>
        <w:numPr>
          <w:ilvl w:val="0"/>
          <w:numId w:val="8"/>
        </w:numPr>
        <w:spacing w:after="0" w:line="240" w:lineRule="auto"/>
        <w:ind w:left="0" w:hanging="11"/>
      </w:pPr>
      <w:r>
        <w:t>Художественно-творческая деятельность. Оригами: тематические, сюжетные, игровые занятия с детьми 5-7 лет/ авт.- сост</w:t>
      </w:r>
      <w:r>
        <w:rPr>
          <w:i/>
        </w:rPr>
        <w:t xml:space="preserve">. И. А. Рябкова, О. А. Дюрлюкова. </w:t>
      </w:r>
      <w:r>
        <w:t>- Волгоград: Учитель, 2012.</w:t>
      </w:r>
    </w:p>
    <w:p w:rsidR="003A0E1D" w:rsidRDefault="003A0E1D" w:rsidP="003A0E1D">
      <w:pPr>
        <w:pStyle w:val="ac"/>
        <w:numPr>
          <w:ilvl w:val="0"/>
          <w:numId w:val="8"/>
        </w:numPr>
        <w:spacing w:after="0" w:line="240" w:lineRule="auto"/>
        <w:ind w:left="0" w:hanging="11"/>
      </w:pPr>
      <w:r>
        <w:t>Формирование коммуникативного и социального опыта у детей с ЗПР. Система коррекционно-развивающих занятий. Старшая группа/ авт. сост</w:t>
      </w:r>
      <w:r>
        <w:rPr>
          <w:i/>
        </w:rPr>
        <w:t xml:space="preserve">. Т .Бойко. – </w:t>
      </w:r>
      <w:r>
        <w:t>Изд. 2-е, - Волгоград: Учитель, 2019г.</w:t>
      </w:r>
    </w:p>
    <w:p w:rsidR="003A0E1D" w:rsidRDefault="003A0E1D" w:rsidP="003A0E1D">
      <w:pPr>
        <w:pStyle w:val="ac"/>
        <w:numPr>
          <w:ilvl w:val="0"/>
          <w:numId w:val="8"/>
        </w:numPr>
        <w:spacing w:after="0" w:line="240" w:lineRule="auto"/>
        <w:ind w:left="0" w:firstLine="0"/>
      </w:pPr>
      <w:r>
        <w:rPr>
          <w:i/>
        </w:rPr>
        <w:t xml:space="preserve">Фешина Е. В. </w:t>
      </w:r>
      <w:r>
        <w:t>Лего-конструирование в детском саду. Методическое пособие -М.: ТЦ Сфера,2016.</w:t>
      </w:r>
    </w:p>
    <w:p w:rsidR="003A0E1D" w:rsidRDefault="003A0E1D" w:rsidP="003A0E1D">
      <w:pPr>
        <w:pStyle w:val="16"/>
        <w:ind w:right="8"/>
        <w:jc w:val="both"/>
        <w:outlineLvl w:val="0"/>
        <w:rPr>
          <w:b/>
          <w:i/>
        </w:rPr>
      </w:pPr>
      <w:r>
        <w:rPr>
          <w:b/>
          <w:i/>
        </w:rPr>
        <w:t>Область «Социально-коммуникативное развитие»:</w:t>
      </w:r>
    </w:p>
    <w:p w:rsidR="003A0E1D" w:rsidRDefault="003A0E1D" w:rsidP="003A0E1D">
      <w:pPr>
        <w:pStyle w:val="ac"/>
        <w:numPr>
          <w:ilvl w:val="0"/>
          <w:numId w:val="9"/>
        </w:numPr>
        <w:spacing w:after="0" w:line="240" w:lineRule="auto"/>
        <w:ind w:left="0" w:hanging="11"/>
      </w:pPr>
      <w:r>
        <w:t>Игротренинги с использованием сенсорных модулей. Старшая и подготовительная группы/ авт.-сост.</w:t>
      </w:r>
      <w:r>
        <w:rPr>
          <w:i/>
        </w:rPr>
        <w:t xml:space="preserve"> М. В. Янчук. - </w:t>
      </w:r>
      <w:r>
        <w:t>Волгоград: Учитель, 2014.</w:t>
      </w:r>
    </w:p>
    <w:p w:rsidR="003A0E1D" w:rsidRDefault="003A0E1D" w:rsidP="003A0E1D">
      <w:pPr>
        <w:pStyle w:val="ac"/>
        <w:numPr>
          <w:ilvl w:val="0"/>
          <w:numId w:val="9"/>
        </w:numPr>
        <w:spacing w:after="0" w:line="240" w:lineRule="auto"/>
        <w:ind w:left="0" w:hanging="11"/>
      </w:pPr>
      <w:r>
        <w:rPr>
          <w:i/>
        </w:rPr>
        <w:t xml:space="preserve">Кравченко И. В., Долгова Т. Л. </w:t>
      </w:r>
      <w:r>
        <w:t>Прогулки в детском саду. Старшая и подготовительная к школе группы. - М.: ТЦ Сфера, 2010.</w:t>
      </w:r>
    </w:p>
    <w:p w:rsidR="003A0E1D" w:rsidRDefault="003A0E1D" w:rsidP="003A0E1D">
      <w:pPr>
        <w:pStyle w:val="ac"/>
        <w:numPr>
          <w:ilvl w:val="0"/>
          <w:numId w:val="9"/>
        </w:numPr>
        <w:spacing w:after="0" w:line="240" w:lineRule="auto"/>
        <w:ind w:left="0" w:hanging="11"/>
      </w:pPr>
      <w:r>
        <w:rPr>
          <w:i/>
        </w:rPr>
        <w:t xml:space="preserve">Макарычева Н. В., Скобёдкина С. В. </w:t>
      </w:r>
      <w:r>
        <w:t>Парциальная образовательная программа приобщения детей к социокультурным нормам «Мои права и обязанности». Ленинградская: информационно-аналитический центр Ленинградского социально-педагогического колледжа Краснодарского края, 2014.</w:t>
      </w:r>
    </w:p>
    <w:p w:rsidR="003A0E1D" w:rsidRDefault="003A0E1D" w:rsidP="003A0E1D">
      <w:pPr>
        <w:pStyle w:val="ac"/>
        <w:numPr>
          <w:ilvl w:val="0"/>
          <w:numId w:val="9"/>
        </w:numPr>
        <w:spacing w:after="0" w:line="240" w:lineRule="auto"/>
        <w:ind w:left="0" w:hanging="11"/>
      </w:pPr>
      <w:r>
        <w:t xml:space="preserve">Приобщение дошкольников к труду. - Авт.-сост.: </w:t>
      </w:r>
      <w:r>
        <w:rPr>
          <w:i/>
        </w:rPr>
        <w:t xml:space="preserve">Бондаренко Т. М., </w:t>
      </w:r>
      <w:r>
        <w:t>Воронеж, 2014.</w:t>
      </w:r>
    </w:p>
    <w:p w:rsidR="003A0E1D" w:rsidRDefault="003A0E1D" w:rsidP="003A0E1D">
      <w:pPr>
        <w:pStyle w:val="ac"/>
        <w:numPr>
          <w:ilvl w:val="0"/>
          <w:numId w:val="9"/>
        </w:numPr>
        <w:spacing w:after="0" w:line="240" w:lineRule="auto"/>
        <w:ind w:left="0" w:hanging="11"/>
      </w:pPr>
      <w:r>
        <w:t xml:space="preserve">Преодоление задержки психоречевого развития детей 4-7 лет: система работы с родителями, мастер –классы, планирование индивидуального маршрута ребёнка /авт. – сост. </w:t>
      </w:r>
      <w:r>
        <w:rPr>
          <w:i/>
        </w:rPr>
        <w:t xml:space="preserve">О. А. Романович. – </w:t>
      </w:r>
      <w:r>
        <w:t>Изд. 2-е, перераб. – Волгоград: Учитель, 2019.</w:t>
      </w:r>
    </w:p>
    <w:p w:rsidR="003A0E1D" w:rsidRDefault="003A0E1D" w:rsidP="003A0E1D">
      <w:pPr>
        <w:pStyle w:val="ac"/>
        <w:numPr>
          <w:ilvl w:val="0"/>
          <w:numId w:val="9"/>
        </w:numPr>
        <w:spacing w:after="0" w:line="240" w:lineRule="auto"/>
        <w:ind w:left="0" w:hanging="11"/>
      </w:pPr>
      <w:r>
        <w:t>Профилактика жадности, лжи, лени и хвастовства: Коррекционно-развивающая программа для детей 5-8 лет/Авт.-сост.</w:t>
      </w:r>
      <w:r>
        <w:rPr>
          <w:i/>
        </w:rPr>
        <w:t xml:space="preserve"> Н. В. Макарычева. – </w:t>
      </w:r>
      <w:r>
        <w:t>М. АРКТИ, 2014.</w:t>
      </w:r>
    </w:p>
    <w:p w:rsidR="003A0E1D" w:rsidRDefault="003A0E1D" w:rsidP="003A0E1D">
      <w:pPr>
        <w:pStyle w:val="16"/>
        <w:ind w:right="8"/>
        <w:jc w:val="both"/>
        <w:outlineLvl w:val="0"/>
        <w:rPr>
          <w:b/>
          <w:i/>
        </w:rPr>
      </w:pPr>
      <w:r>
        <w:rPr>
          <w:b/>
          <w:i/>
        </w:rPr>
        <w:t>Область «Физическое развитие»:</w:t>
      </w:r>
    </w:p>
    <w:p w:rsidR="003A0E1D" w:rsidRDefault="003A0E1D" w:rsidP="003A0E1D">
      <w:pPr>
        <w:pStyle w:val="ac"/>
        <w:numPr>
          <w:ilvl w:val="0"/>
          <w:numId w:val="10"/>
        </w:numPr>
        <w:spacing w:after="0" w:line="240" w:lineRule="auto"/>
        <w:ind w:left="0" w:firstLine="0"/>
      </w:pPr>
      <w:r>
        <w:t xml:space="preserve">Спортивные занятия на открытом воздухе для детей 3-7 лет/ авт. –сост. </w:t>
      </w:r>
      <w:r>
        <w:rPr>
          <w:i/>
        </w:rPr>
        <w:t xml:space="preserve">Е. И. Подольская. – </w:t>
      </w:r>
      <w:r>
        <w:t>Волгоград: Учитель,2013.</w:t>
      </w:r>
    </w:p>
    <w:p w:rsidR="003A0E1D" w:rsidRDefault="003A0E1D" w:rsidP="003A0E1D">
      <w:pPr>
        <w:pStyle w:val="ac"/>
        <w:numPr>
          <w:ilvl w:val="0"/>
          <w:numId w:val="10"/>
        </w:numPr>
        <w:spacing w:after="0" w:line="240" w:lineRule="auto"/>
        <w:ind w:left="0" w:firstLine="0"/>
      </w:pPr>
      <w:r>
        <w:t xml:space="preserve">Физическая культура. Планирование работы по освоению образовательной области детьми 2-7 лет по программе «Детство» / авт. – сост. </w:t>
      </w:r>
      <w:r>
        <w:rPr>
          <w:i/>
        </w:rPr>
        <w:t xml:space="preserve">Е. А. Мартынова, Н. А. Давыдова, Н. Р. Кислюк. </w:t>
      </w:r>
      <w:r>
        <w:t>– Волгоград: Учитель,2013</w:t>
      </w:r>
    </w:p>
    <w:p w:rsidR="003A0E1D" w:rsidRDefault="003A0E1D" w:rsidP="003A0E1D">
      <w:pPr>
        <w:pStyle w:val="ac"/>
        <w:ind w:left="0"/>
        <w:jc w:val="center"/>
        <w:rPr>
          <w:b/>
        </w:rPr>
      </w:pPr>
    </w:p>
    <w:p w:rsidR="003A0E1D" w:rsidRDefault="003A0E1D" w:rsidP="003A0E1D">
      <w:pPr>
        <w:pStyle w:val="ac"/>
        <w:ind w:left="0"/>
        <w:jc w:val="center"/>
        <w:rPr>
          <w:b/>
        </w:rPr>
      </w:pPr>
      <w:r>
        <w:rPr>
          <w:b/>
        </w:rPr>
        <w:t>СПИСОК МЕТОДИЧЕСКОЙ ЛИТЕРАТУРЫ ПО ОБРАЗОВАТЕЛЬНОЙ ОБЛАСТИ «ХУДОЖЕСТВЕННО - ЭСТЕТИЧЕСКОЕ РАЗВИТИЕ», используемый ПДО по ИЗО</w:t>
      </w:r>
    </w:p>
    <w:p w:rsidR="003A0E1D" w:rsidRDefault="003A0E1D" w:rsidP="003A0E1D">
      <w:pPr>
        <w:pStyle w:val="ac"/>
        <w:numPr>
          <w:ilvl w:val="0"/>
          <w:numId w:val="146"/>
        </w:numPr>
        <w:spacing w:after="0" w:line="240" w:lineRule="auto"/>
        <w:ind w:left="0" w:firstLine="0"/>
        <w:outlineLvl w:val="0"/>
        <w:rPr>
          <w:rFonts w:eastAsia="Calibri"/>
        </w:rPr>
      </w:pPr>
      <w:r>
        <w:rPr>
          <w:rFonts w:eastAsia="Calibri"/>
          <w:i/>
        </w:rPr>
        <w:t>Костина О.В.</w:t>
      </w:r>
      <w:r>
        <w:rPr>
          <w:rFonts w:eastAsia="Calibri"/>
        </w:rPr>
        <w:t xml:space="preserve"> Программа дополнительного образования по художественному творчеству «Шкатулка радужных идей», - СПб.: ООО «ИЗДАТЕЛЬСТВО «ДЕТСТВО - ПРЕСС», 2019г.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0" w:line="240" w:lineRule="auto"/>
        <w:ind w:left="0" w:firstLine="0"/>
        <w:outlineLvl w:val="0"/>
        <w:rPr>
          <w:rFonts w:eastAsia="Calibri"/>
        </w:rPr>
      </w:pPr>
      <w:r>
        <w:rPr>
          <w:rFonts w:eastAsia="Calibri"/>
          <w:i/>
        </w:rPr>
        <w:t>Шакирова Е.В.</w:t>
      </w:r>
      <w:r>
        <w:rPr>
          <w:rFonts w:eastAsia="Calibri"/>
        </w:rPr>
        <w:t xml:space="preserve"> «Рисуем на песке» Парциальная образовательная программа для детей 6-8 лет. Санкт – Петербург «ИЗДАТЕЛЬСТВО «ДЕТСТВО - ПРЕСС», 2019г.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40" w:lineRule="auto"/>
        <w:ind w:left="0" w:firstLine="0"/>
        <w:rPr>
          <w:b/>
        </w:rPr>
      </w:pPr>
      <w:r>
        <w:rPr>
          <w:bCs/>
          <w:i/>
        </w:rPr>
        <w:t>Дубровская Н.В.</w:t>
      </w:r>
      <w:r>
        <w:rPr>
          <w:bCs/>
        </w:rPr>
        <w:t xml:space="preserve"> Парциальная программа художественно – эстетического развития дошкольников «Цвет творчества». От 2 до 7 лет. – СПб. : ООО «Издательство «Детство – пресс», 2019 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40" w:lineRule="auto"/>
        <w:ind w:left="0" w:firstLine="0"/>
        <w:rPr>
          <w:b/>
        </w:rPr>
      </w:pPr>
      <w:r>
        <w:rPr>
          <w:i/>
        </w:rPr>
        <w:t>Дубровская Н.В</w:t>
      </w:r>
      <w:r>
        <w:t xml:space="preserve">. Наглядно – методическое пособие для практических работников ДОО и родителей. «Совместная деятельность с дошкольниками по изобразительному искусству от 5 до 6 лет. Старшая группа. СПб.:  ООО «Издательство «Детство – Пресс», 2019 г.  </w:t>
      </w:r>
    </w:p>
    <w:p w:rsidR="003A0E1D" w:rsidRDefault="003A0E1D" w:rsidP="003A0E1D">
      <w:pPr>
        <w:pStyle w:val="ac"/>
        <w:numPr>
          <w:ilvl w:val="0"/>
          <w:numId w:val="146"/>
        </w:numPr>
        <w:spacing w:after="0" w:line="240" w:lineRule="auto"/>
        <w:ind w:left="0" w:firstLine="0"/>
      </w:pPr>
      <w:r>
        <w:rPr>
          <w:i/>
        </w:rPr>
        <w:t>Дубровская Н.В</w:t>
      </w:r>
      <w:r>
        <w:t xml:space="preserve">. Наглядно – методическое пособие для практических работников ДОО и родителей. «Совместная деятельность с дошкольниками по изобразительному искусству от 6 до 7 лет. Подготовительная группа. СПб.:  ООО «Издательство «Детство – Пресс», 2019 г. </w:t>
      </w:r>
    </w:p>
    <w:p w:rsidR="003A0E1D" w:rsidRDefault="003A0E1D" w:rsidP="003A0E1D">
      <w:pPr>
        <w:pStyle w:val="ac"/>
        <w:numPr>
          <w:ilvl w:val="0"/>
          <w:numId w:val="146"/>
        </w:numPr>
        <w:spacing w:after="0" w:line="240" w:lineRule="auto"/>
        <w:ind w:left="0" w:firstLine="0"/>
        <w:outlineLvl w:val="0"/>
        <w:rPr>
          <w:rFonts w:eastAsia="Calibri"/>
        </w:rPr>
      </w:pPr>
      <w:r>
        <w:rPr>
          <w:rFonts w:eastAsia="Calibri"/>
          <w:i/>
        </w:rPr>
        <w:t>Шаляпина И.А.</w:t>
      </w:r>
      <w:r>
        <w:rPr>
          <w:rFonts w:eastAsia="Calibri"/>
        </w:rPr>
        <w:t xml:space="preserve"> Нетрадиционное рисование с дошкольниками, 20 познавательных игровых занятий, - М.: ТЦ Сфера, 2019г.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0" w:line="240" w:lineRule="auto"/>
        <w:ind w:left="0" w:firstLine="0"/>
        <w:outlineLvl w:val="0"/>
        <w:rPr>
          <w:rFonts w:eastAsia="Calibri"/>
        </w:rPr>
      </w:pPr>
      <w:r>
        <w:rPr>
          <w:rFonts w:eastAsia="Calibri"/>
          <w:i/>
        </w:rPr>
        <w:t>Сапожникова О.Б</w:t>
      </w:r>
      <w:r>
        <w:rPr>
          <w:rFonts w:eastAsia="Calibri"/>
        </w:rPr>
        <w:t>. Игры с песком для обучения пересказу детей 5-7 лет. Методические рекомендации,- М.: ТЦ Сфера, 2018г.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0" w:line="240" w:lineRule="auto"/>
        <w:ind w:left="0" w:firstLine="0"/>
        <w:outlineLvl w:val="0"/>
        <w:rPr>
          <w:rFonts w:eastAsia="Calibri"/>
        </w:rPr>
      </w:pPr>
      <w:r>
        <w:rPr>
          <w:rFonts w:eastAsia="Calibri"/>
          <w:i/>
        </w:rPr>
        <w:t>Сапожникова О.Б., Гарнова</w:t>
      </w:r>
      <w:r>
        <w:rPr>
          <w:rFonts w:eastAsia="Calibri"/>
        </w:rPr>
        <w:t>,</w:t>
      </w:r>
      <w:r>
        <w:rPr>
          <w:rFonts w:eastAsia="Calibri"/>
          <w:i/>
        </w:rPr>
        <w:t xml:space="preserve"> Е.В.</w:t>
      </w:r>
      <w:r>
        <w:rPr>
          <w:rFonts w:eastAsia="Calibri"/>
        </w:rPr>
        <w:t xml:space="preserve"> Песочная терапия в развитии дошкольников,- М.: ТЦ Сфера, 2018г.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0" w:line="240" w:lineRule="auto"/>
        <w:ind w:left="0" w:firstLine="0"/>
      </w:pPr>
      <w:r>
        <w:rPr>
          <w:rFonts w:eastAsia="Calibri"/>
          <w:i/>
        </w:rPr>
        <w:t>Тупичкина Е.А.</w:t>
      </w:r>
      <w:r>
        <w:rPr>
          <w:rFonts w:eastAsia="Calibri"/>
        </w:rPr>
        <w:t xml:space="preserve"> «Мир песочных фантазий» Программа обучения детей рисованию песочных картин в технике «SandArt» ( для детей дошкольного и младшего школьного возраста), издательство «Аркти», Москва 2016г.</w:t>
      </w:r>
      <w:r>
        <w:rPr>
          <w:rFonts w:eastAsia="Calibri"/>
        </w:rPr>
        <w:tab/>
      </w:r>
    </w:p>
    <w:p w:rsidR="003A0E1D" w:rsidRDefault="003A0E1D" w:rsidP="003A0E1D">
      <w:pPr>
        <w:pStyle w:val="ac"/>
        <w:numPr>
          <w:ilvl w:val="0"/>
          <w:numId w:val="146"/>
        </w:numPr>
        <w:spacing w:after="0" w:line="240" w:lineRule="auto"/>
        <w:ind w:left="0" w:firstLine="0"/>
        <w:outlineLvl w:val="0"/>
        <w:rPr>
          <w:rFonts w:eastAsia="Calibri"/>
        </w:rPr>
      </w:pPr>
      <w:r>
        <w:rPr>
          <w:rFonts w:eastAsia="Calibri"/>
          <w:i/>
        </w:rPr>
        <w:t xml:space="preserve">Никитина А.В. </w:t>
      </w:r>
      <w:r>
        <w:rPr>
          <w:rFonts w:eastAsia="Calibri"/>
        </w:rPr>
        <w:t>Нетрадиционные техники рисования в детском саду. Планирование, конспекты занятий. Пособие для воспитателей и заинтересованных родителей. Санкт – Петербург: КАРО, 2016г.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0" w:line="240" w:lineRule="auto"/>
        <w:ind w:left="0" w:firstLine="0"/>
      </w:pPr>
      <w:r>
        <w:rPr>
          <w:rFonts w:eastAsia="Calibri"/>
          <w:i/>
        </w:rPr>
        <w:t>Епачинцева О.Ю</w:t>
      </w:r>
      <w:r>
        <w:rPr>
          <w:rFonts w:eastAsia="Calibri"/>
        </w:rPr>
        <w:t>. «Роль песочной терапии в развитии эмоциональной сферы детей дошкольного возраста» Санкт-Петербург, «Детство-Пресс» 2015г.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0" w:line="240" w:lineRule="auto"/>
        <w:ind w:left="0" w:firstLine="0"/>
        <w:textAlignment w:val="baseline"/>
        <w:rPr>
          <w:rFonts w:eastAsia="Arial Unicode MS" w:cs="Tahoma"/>
          <w:kern w:val="2"/>
        </w:rPr>
      </w:pPr>
      <w:r>
        <w:rPr>
          <w:rFonts w:eastAsia="Arial Unicode MS" w:cs="Tahoma"/>
          <w:i/>
          <w:kern w:val="2"/>
        </w:rPr>
        <w:t>ВойноваА.</w:t>
      </w:r>
      <w:r>
        <w:rPr>
          <w:rFonts w:eastAsia="Arial Unicode MS" w:cs="Tahoma"/>
          <w:kern w:val="2"/>
        </w:rPr>
        <w:t xml:space="preserve"> «Песочное рисование», Ростов-на Дону «Феникс» 2014 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0" w:line="240" w:lineRule="auto"/>
        <w:ind w:left="0" w:firstLine="0"/>
        <w:textAlignment w:val="baseline"/>
        <w:rPr>
          <w:rFonts w:eastAsia="Arial Unicode MS" w:cs="Tahoma"/>
          <w:kern w:val="2"/>
        </w:rPr>
      </w:pPr>
      <w:r>
        <w:rPr>
          <w:rFonts w:eastAsia="Arial Unicode MS" w:cs="Tahoma"/>
          <w:i/>
          <w:kern w:val="2"/>
        </w:rPr>
        <w:t>Юртакова А.</w:t>
      </w:r>
      <w:r>
        <w:rPr>
          <w:rFonts w:eastAsia="Arial Unicode MS" w:cs="Tahoma"/>
          <w:kern w:val="2"/>
        </w:rPr>
        <w:t xml:space="preserve"> «Квилинг». Создаем композиции из бумажных лент», изд. «Скиф», Москва, 2012 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0" w:line="240" w:lineRule="auto"/>
        <w:ind w:left="0" w:firstLine="0"/>
        <w:textAlignment w:val="baseline"/>
        <w:rPr>
          <w:rFonts w:eastAsia="Arial Unicode MS" w:cs="Tahoma"/>
          <w:kern w:val="2"/>
        </w:rPr>
      </w:pPr>
      <w:r>
        <w:rPr>
          <w:rFonts w:eastAsia="Arial Unicode MS" w:cs="Tahoma"/>
          <w:i/>
          <w:kern w:val="2"/>
        </w:rPr>
        <w:t>ДиброваА.</w:t>
      </w:r>
      <w:r>
        <w:rPr>
          <w:rFonts w:eastAsia="Arial Unicode MS" w:cs="Tahoma"/>
          <w:kern w:val="2"/>
        </w:rPr>
        <w:t xml:space="preserve"> «Картины из зерен», изд. «Феникс», Ростов - на - Дону.2012 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0" w:line="240" w:lineRule="auto"/>
        <w:ind w:left="0" w:firstLine="0"/>
        <w:textAlignment w:val="baseline"/>
        <w:rPr>
          <w:rFonts w:eastAsia="Arial Unicode MS" w:cs="Tahoma"/>
          <w:kern w:val="2"/>
        </w:rPr>
      </w:pPr>
      <w:r>
        <w:rPr>
          <w:rFonts w:eastAsia="Arial Unicode MS" w:cs="Tahoma"/>
          <w:i/>
          <w:kern w:val="2"/>
        </w:rPr>
        <w:t>Хофман К.</w:t>
      </w:r>
      <w:r>
        <w:rPr>
          <w:rFonts w:eastAsia="Arial Unicode MS" w:cs="Tahoma"/>
          <w:kern w:val="2"/>
        </w:rPr>
        <w:t xml:space="preserve"> «Фигурки и гирлянды из бумаги». Практическое руководство. Изд. «Ниола Пресс», Москва, 2012 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0" w:line="240" w:lineRule="auto"/>
        <w:ind w:left="0" w:firstLine="0"/>
        <w:textAlignment w:val="baseline"/>
        <w:rPr>
          <w:rFonts w:eastAsia="Arial Unicode MS" w:cs="Tahoma"/>
          <w:kern w:val="2"/>
        </w:rPr>
      </w:pPr>
      <w:r>
        <w:rPr>
          <w:rFonts w:eastAsia="Arial Unicode MS" w:cs="Tahoma"/>
          <w:i/>
          <w:kern w:val="2"/>
        </w:rPr>
        <w:t>Немешаева Е.</w:t>
      </w:r>
      <w:r>
        <w:rPr>
          <w:rFonts w:eastAsia="Arial Unicode MS" w:cs="Tahoma"/>
          <w:kern w:val="2"/>
        </w:rPr>
        <w:t xml:space="preserve"> «Художества без кисточки» Ростов-на Дону «Феникс» 2013г. </w:t>
      </w:r>
    </w:p>
    <w:p w:rsidR="003A0E1D" w:rsidRDefault="003A0E1D" w:rsidP="003A0E1D">
      <w:pPr>
        <w:pStyle w:val="16"/>
        <w:jc w:val="both"/>
        <w:rPr>
          <w:b/>
          <w:iCs/>
          <w:sz w:val="32"/>
          <w:szCs w:val="32"/>
        </w:rPr>
      </w:pPr>
    </w:p>
    <w:p w:rsidR="003A0E1D" w:rsidRDefault="003A0E1D" w:rsidP="003A0E1D">
      <w:pPr>
        <w:pStyle w:val="16"/>
        <w:jc w:val="center"/>
        <w:rPr>
          <w:b/>
        </w:rPr>
      </w:pPr>
      <w:r>
        <w:rPr>
          <w:b/>
        </w:rPr>
        <w:t xml:space="preserve">СПИСОК МЕТОДИЧЕСКОЙ ЛИТЕРАТУРЫ </w:t>
      </w:r>
    </w:p>
    <w:p w:rsidR="003A0E1D" w:rsidRDefault="003A0E1D" w:rsidP="003A0E1D">
      <w:pPr>
        <w:pStyle w:val="16"/>
        <w:jc w:val="center"/>
        <w:rPr>
          <w:b/>
        </w:rPr>
      </w:pPr>
      <w:r>
        <w:rPr>
          <w:b/>
        </w:rPr>
        <w:t>ПО ОБРАЗОВАТЕЛЬНОЙ ОБЛАСТИ «ФИЗИЧЕСКОЕ РАЗВИТИЕ», используемый инструкторами по физической культуре.</w:t>
      </w:r>
    </w:p>
    <w:p w:rsidR="003A0E1D" w:rsidRDefault="003A0E1D" w:rsidP="003A0E1D">
      <w:pPr>
        <w:pStyle w:val="16"/>
        <w:jc w:val="center"/>
        <w:rPr>
          <w:b/>
        </w:rPr>
      </w:pP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>Сулим Е.В.</w:t>
      </w:r>
      <w:r>
        <w:t xml:space="preserve"> Занятия по физкультуре в детском саду: Игровой стретчинг. – М.: ТЦ Сфера, 2012г.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>Кириллова Ю.А.</w:t>
      </w:r>
      <w:r>
        <w:t xml:space="preserve"> Сценарии физкультурных досугов и спортивных праздников для детей логопедических групп с диагнозом ОНР и детей массовых групп детского сада от 3 до 7 лет. – СПб.: ООО «ИЗДАТЕЛЬСТВО «ДЕТСТВО-ПРЕСС», 2012г.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 xml:space="preserve">Силантьева С.В. </w:t>
      </w:r>
      <w:r>
        <w:t>Игры и упражнения для свободной двигательной деятельности дошкольного возраста. – СПб.: ООО «ИЗДАТЕЛЬСТВО «ДЕТСТВО-ПРЕСС», 2013г.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>Кириллова Ю.А.</w:t>
      </w:r>
      <w:r>
        <w:t xml:space="preserve"> Примерная программа физического образования и воспитания детей логопедических групп с общим недоразвитием речи с 3 до 7 лет. – СПб.: ООО «Издательство «ДЕТСТВО – ПРЕСС», 2013г.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>Мосягина Л.И.</w:t>
      </w:r>
      <w:r>
        <w:t xml:space="preserve"> Целостная система физкультурно-оздоровительной работы с детьми раннего и младшего дошкольного возраста. – СПб.: ООО «Издательство «ДЕТСТВО – ПРЕСС», 2013г.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>Силантьева С.В.</w:t>
      </w:r>
      <w:r>
        <w:t xml:space="preserve"> Игры и упражнения для свободной двигательной деятельности дошкольников всех возрастов.  – СПб.: ООО «Издательство «ДЕТСТВО – ПРЕСС», 2013г.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>Гуменюк Е.И., Слисенко Н.А.</w:t>
      </w:r>
      <w:r>
        <w:t xml:space="preserve"> Недели здоровья в детском саду: метод. пособие. – СПб.: ООО «Издательство «ДЕТСТВО – ПРЕСС», 2013г.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>Хацкевич И.Г.</w:t>
      </w:r>
      <w:r>
        <w:t xml:space="preserve"> Организация совместной работы дошкольного образовательного учреждения и семьи по сохранению и укреплению здоровья детей. – Армавир, 2015г.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>Токаева Т.Э.</w:t>
      </w:r>
      <w:r>
        <w:t xml:space="preserve"> Будь здоров, дошкольник. Программа физического развития детей 3 – 7 лет. – М.: ТЦ Сфера, 2016г.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>Сулим Е.В.</w:t>
      </w:r>
      <w:r>
        <w:t xml:space="preserve"> Занятия физкультурой: игровой стретчинг для дошкольников. – М.: ТЦ Сфера, 2016г.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>Грядкина Т.С.</w:t>
      </w:r>
      <w:r>
        <w:t xml:space="preserve"> Образовательная область «Физическое развитие». Как работать по программе «Детство»: Учебно-методическое пособие/Т.С. Грядкина. Н. ред.: А.Г. Гогоберидзе. – СПб.: ООО «Издательство «ДЕТСТВО – ПРЕСС», 2016г.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>Бабаева Т.И., Гогоберидзе А.Г., Солнцева О.В. и др.</w:t>
      </w:r>
      <w:r>
        <w:t xml:space="preserve"> Комплексная образовательная программа дошкольного образования «ДЕТСТВО». – СПб.: ООО «ИЗДАТЕЛЬСТВО «ДЕТСТВО-ПРЕСС», 2017г.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>Сучкова И.М., Мартынова Е.А.</w:t>
      </w:r>
      <w:r>
        <w:t xml:space="preserve"> Физическое развитие. Планирование работы по освоению образовательной области детьми 2 – 4 лет по программе «Детство». – Волгоград: Учитель, 2017г.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>Мартынова Е.А., Давыдова Н.А., Кислюк Н.Р.</w:t>
      </w:r>
      <w:r>
        <w:t xml:space="preserve">  Физическое развитие. Планирование работы по освоению образовательной области детьми 4 - 7 лет по программе «Детство». – Волгоград: Учитель, 2017г.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>Кириллова Ю.А.</w:t>
      </w:r>
      <w:r>
        <w:t xml:space="preserve"> Картотека подвижных игр в спортивном зале и на прогулке для детей с ТНР с 5 до6 лет. – СПб.: ООО «ИЗДАТЕЛЬСТВО «ДЕТСТВО-ПРЕСС», 2017г.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>Стефанко А.В., Степченкова С.В., Слизкина А.Б., Снежко Т.А., Бакулина Д.В.</w:t>
      </w:r>
      <w:r>
        <w:t xml:space="preserve"> Здоровьесбережение в коррекционной и образовательной деятельности с дошкольниками с ТНР 4 – 7 лет. Парциальная адаптированная программа. – СПб.: ООО «ИЗДАТЕЛЬСТВО «ДЕТСТВО-ПРЕСС», 2018г.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>Кириллова Ю.А.</w:t>
      </w:r>
      <w:r>
        <w:t xml:space="preserve"> Парциальная программа физического развития в группе компенсирующей направленности для детей с тяжелыми нарушениями речи (ОНР) с 3 до 7 лет. – СПб.: ООО «ИЗДАТЕЛЬСТВО «ДЕТСТВО-ПРЕСС», 2019г.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>Верхозина Л.Г</w:t>
      </w:r>
      <w:r>
        <w:t>. Гимнастика для детей 5 – 7 лет: программа, планирование, конспекты занятий, рекомендации. – Волгоград: Учитель</w:t>
      </w:r>
    </w:p>
    <w:p w:rsidR="003A0E1D" w:rsidRDefault="003A0E1D" w:rsidP="003A0E1D">
      <w:pPr>
        <w:pStyle w:val="16"/>
        <w:jc w:val="center"/>
        <w:rPr>
          <w:b/>
        </w:rPr>
      </w:pPr>
      <w:r>
        <w:rPr>
          <w:b/>
        </w:rPr>
        <w:t xml:space="preserve">СПИСОК МЕТОДИЧЕСКОЙ ЛИТЕРАТУРЫ </w:t>
      </w:r>
    </w:p>
    <w:p w:rsidR="003A0E1D" w:rsidRDefault="003A0E1D" w:rsidP="003A0E1D">
      <w:pPr>
        <w:pStyle w:val="16"/>
        <w:jc w:val="center"/>
        <w:rPr>
          <w:b/>
        </w:rPr>
      </w:pPr>
      <w:r>
        <w:rPr>
          <w:b/>
        </w:rPr>
        <w:t>ПО ОБРАЗОВАТЕЛЬНОЙ ОБЛАСТИ «ХУДОЖЕСТВЕННО-ЭСТЕТИЧЕСКОЕ РАЗВИТИЕ», НАПРАВЛЕНИЕ «МУЗЫКА», используемый музыкальными руководителями.</w:t>
      </w:r>
    </w:p>
    <w:p w:rsidR="003A0E1D" w:rsidRDefault="003A0E1D" w:rsidP="003A0E1D">
      <w:pPr>
        <w:pStyle w:val="16"/>
        <w:jc w:val="center"/>
        <w:rPr>
          <w:b/>
        </w:rPr>
      </w:pP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>ВихареваГ.Ф.</w:t>
      </w:r>
      <w:r>
        <w:t xml:space="preserve">Кленовые кораблики: Песенки для дошкольников о временах года. –СПб. : ООО «ИЗДАТЕЛЬСТВО «ДЕТСТВО-ПРЕСС», 2014. – 88с. + </w:t>
      </w:r>
      <w:r>
        <w:rPr>
          <w:lang w:val="en-US"/>
        </w:rPr>
        <w:t>CD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 xml:space="preserve">Нищева Н.В., Гавришева Л.Б. </w:t>
      </w:r>
      <w:r>
        <w:t xml:space="preserve">Новые логопедические распевки, музыкальная пальчиковая гимнастика, подвижные игры, </w:t>
      </w:r>
      <w:r>
        <w:rPr>
          <w:lang w:val="en-US"/>
        </w:rPr>
        <w:t>CD</w:t>
      </w:r>
      <w:r>
        <w:t>: Учебно-методическое пособие для педагогов ДОУ. – СПб. : ООО</w:t>
      </w:r>
      <w:r>
        <w:rPr>
          <w:i/>
        </w:rPr>
        <w:t xml:space="preserve"> «</w:t>
      </w:r>
      <w:r>
        <w:t>ИЗДАТЕЛЬСТВО «ДЕТСТВО-ПРЕСС»,</w:t>
      </w:r>
      <w:r>
        <w:rPr>
          <w:i/>
        </w:rPr>
        <w:t xml:space="preserve"> 2013. – 48 с.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>Судакова Е.А. .</w:t>
      </w:r>
      <w:r>
        <w:t xml:space="preserve">Логопедические музыкально-игровые упражнения для дошкольников. – СПб. :  ООО «ИЗДАТЕЛЬСТВО «ДЕТСТВО-ПРЕСС», 2013. – 56с., </w:t>
      </w:r>
      <w:r>
        <w:rPr>
          <w:lang w:val="en-US"/>
        </w:rPr>
        <w:t>CD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 xml:space="preserve">Судакова Е.А. </w:t>
      </w:r>
      <w:r>
        <w:t>Сказка в музыке. Иллюстративный материал и тексты бесед для музыкальных занятий в детском саду. – СПб. : ООО «ИЗДАТЕЛЬСТВО «ДЕТСТВО-ПРЕСС», 2015. – 8с., цв.ил.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 xml:space="preserve">Судакова Е.А. </w:t>
      </w:r>
      <w:r>
        <w:t>«Времена года». Иллюстративный материал и тексты бесед для музыкальных занятий в детском саду по альбому П.И. Чайковского. – СПб. : ООО «ИЗДАТЕЛЬСТВО «ДЕТСТВО-ПРЕСС», 2016. – 16 с., цв.ил.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 xml:space="preserve">Конкевич С.В. </w:t>
      </w:r>
      <w:r>
        <w:t>Мир музыкальных образов. Конспекты музыкальных занятий для старших дошкольников (6-7 лет). Выпуск 1. – СПб. : ООО «ИЗДАТЕЛЬСТВО «ДЕТСТВО-ПРЕСС», 2018. – 16 с. + 8 цв. Ил.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>Конкевич С.В.</w:t>
      </w:r>
      <w:r>
        <w:t xml:space="preserve"> Мир музыкальных образов. Конспекты музыкальных занятий для старших дошкольников (6-7 лет). Выпуск 2. – СПб. : ООО «ИЗДАТЕЛЬСТВО «ДЕТСТВО-ПРЕСС», 2018. – 16 с. + 8 цв. ил.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 xml:space="preserve">Нищева Н.В. </w:t>
      </w:r>
      <w:r>
        <w:t>Логопедическая ритмика в системе коррекционно-развивающей работы в детском саду. Музыкальные игры, упражнения, песенки. Учебно-методическое пособие. – СПб. : ООО «ИЗДАТЕЛЬСТВО «ДЕТСТВО-ПРЕСС», 2018 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>Гавришева Л.Б.</w:t>
      </w:r>
      <w:r>
        <w:t xml:space="preserve"> Конспекты интегрированной коррекционной образовательной музыкальной деятельности с детьми. Методическое пособие. – СПб. : «ИЗДАТЕЛЬСТВО «ДЕТСТВО-ПРЕСС», 2016. – 224 с.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>Яцкевич И.Е.</w:t>
      </w:r>
      <w:r>
        <w:t xml:space="preserve"> Музыкальное развитие дошкольников на основе примерной образовательной программы «Детство». Содержание, планирование, конспекты, сценарии, методические советы. – СПб. : ООО «ИЗДАТЕЛЬСТВО «ДЕТСТВО-ПРЕСС», 2015. – 224 с. (Из опыта о программе «Детство».)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 xml:space="preserve">Гогоберидзе А.Г., Деркунская В.А. </w:t>
      </w:r>
      <w:r>
        <w:t>Детство с музыкой. Современные педагогические технологии музыкального воспитания и развития детей раннего и дошкольного возраста: Учебно-методическое пособие. – ООО «ИЗДАТЕЛЬСТВО-ПРЕСС», 2013.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>Акулова О.В., Вербенец А.М., Гогоберидзе А.Г., Деркунская В.А.</w:t>
      </w:r>
      <w:r>
        <w:t xml:space="preserve"> Образовательная область «Художественно-эстетическое развитие». Методический комплект программы «Детство»: учебно-методическое пособие / науч. Ред. А.Г. Гогоберидзе. – СПб. : ООО «ИЗДАТЕЛЬСТВО «ДЕТСТВО-ПРЕСС», 2016г.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>Бабаева Т.И., Гогоберидзе А.Г., Солнцева О.В. и др.</w:t>
      </w:r>
      <w:r>
        <w:t xml:space="preserve"> Комплексная образовательная программа дошкольного образования «ДЕТСТВО». – СПб.: ООО «ИЗДАТЕЛЬСТВО «ДЕТСТВО-ПРЕСС», 2017г.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 xml:space="preserve">Каплунова И.М. </w:t>
      </w:r>
      <w:r>
        <w:t>Слушаем музыку. Методическое пособие с аудиоприложением для учителей музыки общеобразовательных школ и музыкальных руководителей детских садов. Библиотека по программе «Ладушки».  - Санкт-Петербург: Невская ноты, 2018г.</w:t>
      </w:r>
    </w:p>
    <w:p w:rsidR="003A0E1D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</w:pPr>
      <w:r>
        <w:rPr>
          <w:i/>
        </w:rPr>
        <w:t>Переверзева Т.А., Гладышева Н.Н</w:t>
      </w:r>
      <w:r>
        <w:t>. Игры с разрезными картами: учебно-дидактический комплект по освоению опыта музыкальной деятельности. Средняя группа / авт.-сост. Т.А. Переверзева, Н.Н Гладышева. – Волгоград : Учитель, 2014. – 80 с. : ил.</w:t>
      </w:r>
    </w:p>
    <w:p w:rsidR="003A0E1D" w:rsidRPr="007C793C" w:rsidRDefault="003A0E1D" w:rsidP="003A0E1D">
      <w:pPr>
        <w:pStyle w:val="ac"/>
        <w:numPr>
          <w:ilvl w:val="0"/>
          <w:numId w:val="146"/>
        </w:numPr>
        <w:spacing w:after="160" w:line="259" w:lineRule="auto"/>
        <w:ind w:left="0" w:firstLine="0"/>
        <w:rPr>
          <w:i/>
        </w:rPr>
      </w:pPr>
      <w:r>
        <w:rPr>
          <w:i/>
        </w:rPr>
        <w:t xml:space="preserve">Даньшова А.А. </w:t>
      </w:r>
      <w:r>
        <w:t>Играем и поем вместе. Сборник сценариев праздников, игровых занятий, познавательных досугов с мультимедийным приложением / А.А. Даньшова, Г.Я. Даньшова, Г.В. Листопадова. – Волгоград : Учитель, 2015. – 133с.</w:t>
      </w:r>
    </w:p>
    <w:p w:rsidR="00CC4FF3" w:rsidRPr="00C62D15" w:rsidRDefault="00CC4FF3">
      <w:pPr>
        <w:pStyle w:val="10"/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601B34" w:rsidRDefault="008F71E9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IV</w:t>
      </w:r>
      <w:r>
        <w:rPr>
          <w:rFonts w:cs="Times New Roman"/>
          <w:b/>
          <w:sz w:val="28"/>
          <w:szCs w:val="28"/>
        </w:rPr>
        <w:t>.ПРЕЗЕНТАЦИЯ АООП ДО.</w:t>
      </w:r>
    </w:p>
    <w:p w:rsidR="00601B34" w:rsidRDefault="008F71E9">
      <w:pPr>
        <w:pStyle w:val="14"/>
        <w:jc w:val="both"/>
        <w:rPr>
          <w:rFonts w:ascii="Times New Roman" w:hAnsi="Times New Roman" w:cs="Times New Roman"/>
          <w:b/>
          <w:color w:val="auto"/>
          <w:szCs w:val="20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.1. 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Краткое содержание Программы.</w:t>
      </w:r>
    </w:p>
    <w:p w:rsidR="00601B34" w:rsidRDefault="008F71E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Адаптированная основная </w:t>
      </w:r>
      <w:r w:rsidR="00C469F2">
        <w:rPr>
          <w:rFonts w:cs="Times New Roman"/>
          <w:sz w:val="28"/>
          <w:szCs w:val="28"/>
        </w:rPr>
        <w:t>обще</w:t>
      </w:r>
      <w:r>
        <w:rPr>
          <w:rFonts w:cs="Times New Roman"/>
          <w:sz w:val="28"/>
          <w:szCs w:val="28"/>
        </w:rPr>
        <w:t>образовательная программа для дошкольников 5-6 лет с ограниченными возможностями здоровья с задержкой психического развития, которая предназначена для специалистов дошкольного учреждения (учителя-дефектолога, педагога-психолога, воспитателей групп компенсирующей направленности, инструктора по физическому воспитанию, музыкального работника) нацелена на коррекцию личности дошкольников с ОВЗ в условиях дошкольного образовательного учреждения.</w:t>
      </w:r>
    </w:p>
    <w:p w:rsidR="00601B34" w:rsidRDefault="008F71E9">
      <w:pPr>
        <w:pStyle w:val="10"/>
        <w:spacing w:line="240" w:lineRule="auto"/>
        <w:ind w:left="-5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Данная программа разработана в соответствии со следующими нормативными документами:  </w:t>
      </w:r>
    </w:p>
    <w:p w:rsidR="00601B34" w:rsidRDefault="008F71E9">
      <w:pPr>
        <w:pStyle w:val="10"/>
        <w:spacing w:line="240" w:lineRule="auto"/>
        <w:ind w:left="-5" w:right="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ab/>
        <w:t xml:space="preserve">Федеральный закон «Об образовании» в Российской Федерации» от 29 декабря 2012 г. № 2012 г., ст. 32; </w:t>
      </w:r>
    </w:p>
    <w:p w:rsidR="00601B34" w:rsidRDefault="008F71E9">
      <w:pPr>
        <w:pStyle w:val="10"/>
        <w:spacing w:line="240" w:lineRule="auto"/>
        <w:ind w:left="-5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ab/>
        <w:t xml:space="preserve"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образования», зарегистрированного в Минюсте России 14 ноября 2013 г. № 30384. 3.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зарегистрированном в Минюсте России 26.09.2013 г. № 30038. </w:t>
      </w:r>
    </w:p>
    <w:p w:rsidR="00601B34" w:rsidRDefault="008F71E9">
      <w:pPr>
        <w:pStyle w:val="10"/>
        <w:spacing w:line="240" w:lineRule="auto"/>
        <w:ind w:left="-5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ab/>
        <w:t xml:space="preserve">Санитарно – эпидемиологические правила и нормативы СанПин 2.4.1.3049 – 13 </w:t>
      </w:r>
    </w:p>
    <w:p w:rsidR="00601B34" w:rsidRDefault="008F71E9">
      <w:pPr>
        <w:pStyle w:val="10"/>
        <w:spacing w:line="240" w:lineRule="auto"/>
        <w:ind w:left="-5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(утвержденные постановлением главного государственного санитарного врача РФ № 26 от 15.05.2013 г. </w:t>
      </w:r>
    </w:p>
    <w:p w:rsidR="00601B34" w:rsidRDefault="008F71E9">
      <w:pPr>
        <w:pStyle w:val="10"/>
        <w:spacing w:line="240" w:lineRule="auto"/>
        <w:ind w:right="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4.Устав МАДОУ ЦРР-д/с№32</w:t>
      </w:r>
    </w:p>
    <w:p w:rsidR="00601B34" w:rsidRDefault="008F71E9">
      <w:pPr>
        <w:pStyle w:val="10"/>
        <w:spacing w:line="240" w:lineRule="auto"/>
        <w:ind w:left="-5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5. </w:t>
      </w:r>
      <w:r w:rsidR="00C469F2">
        <w:rPr>
          <w:rFonts w:cs="Times New Roman"/>
          <w:sz w:val="28"/>
          <w:szCs w:val="28"/>
        </w:rPr>
        <w:t>. Основной общеобразовательной программой-образовательной программой дошкольного образования ДОУ</w:t>
      </w:r>
      <w:r>
        <w:rPr>
          <w:rFonts w:cs="Times New Roman"/>
          <w:sz w:val="28"/>
          <w:szCs w:val="28"/>
        </w:rPr>
        <w:t xml:space="preserve">; </w:t>
      </w:r>
    </w:p>
    <w:p w:rsidR="00601B34" w:rsidRDefault="008F71E9">
      <w:pPr>
        <w:pStyle w:val="10"/>
        <w:spacing w:line="240" w:lineRule="auto"/>
        <w:ind w:left="-5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</w:t>
      </w:r>
      <w:r>
        <w:rPr>
          <w:rFonts w:cs="Times New Roman"/>
          <w:sz w:val="28"/>
          <w:szCs w:val="28"/>
        </w:rPr>
        <w:tab/>
        <w:t xml:space="preserve">Письмом Министерство образования РФ от 27.03.2000г. № 27/901-6 «О психолого – медико - педагогическом консилиуме (ПМПк) образовательного учреждения»; </w:t>
      </w:r>
    </w:p>
    <w:p w:rsidR="00601B34" w:rsidRDefault="008F71E9">
      <w:pPr>
        <w:pStyle w:val="ac"/>
        <w:numPr>
          <w:ilvl w:val="0"/>
          <w:numId w:val="107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Конституция РФ, ст. 43, 72. </w:t>
      </w:r>
    </w:p>
    <w:p w:rsidR="00601B34" w:rsidRDefault="008F71E9">
      <w:pPr>
        <w:pStyle w:val="ac"/>
        <w:numPr>
          <w:ilvl w:val="0"/>
          <w:numId w:val="107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Конвенция о правах ребенка (1989 г.). </w:t>
      </w:r>
    </w:p>
    <w:p w:rsidR="00601B34" w:rsidRDefault="00601B34">
      <w:pPr>
        <w:pStyle w:val="10"/>
        <w:spacing w:line="240" w:lineRule="auto"/>
        <w:ind w:right="8"/>
        <w:rPr>
          <w:rFonts w:ascii="Times New Roman" w:hAnsi="Times New Roman" w:cs="Times New Roman"/>
          <w:sz w:val="28"/>
          <w:szCs w:val="28"/>
        </w:rPr>
      </w:pPr>
    </w:p>
    <w:p w:rsidR="00601B34" w:rsidRDefault="008F71E9">
      <w:pPr>
        <w:pStyle w:val="10"/>
        <w:spacing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Основой для разработки данной адаптированной основной образовательной программы для дошкольников 5-6 лет с ограниченными возможностями здоровья с задержкой психического развития послужили следующие программы и программно-методические материалы:</w:t>
      </w:r>
    </w:p>
    <w:p w:rsidR="00601B34" w:rsidRDefault="008F71E9">
      <w:pPr>
        <w:pStyle w:val="ac"/>
        <w:numPr>
          <w:ilvl w:val="0"/>
          <w:numId w:val="1"/>
        </w:numPr>
        <w:spacing w:after="0"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>«Программа воспитания и обучения дошкольников с задержкой психического развития». Под ред. Л.Б. Баряевой, Е.А. Логиновой.- СПб.: 2010</w:t>
      </w:r>
    </w:p>
    <w:p w:rsidR="00601B34" w:rsidRDefault="008F71E9">
      <w:pPr>
        <w:pStyle w:val="ac"/>
        <w:numPr>
          <w:ilvl w:val="0"/>
          <w:numId w:val="1"/>
        </w:numPr>
        <w:spacing w:after="0"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>«Подготовка к школе детей с задержкой психического развития». Под общей ред. С.Г. Шевченко. - М., 2004</w:t>
      </w:r>
    </w:p>
    <w:p w:rsidR="00601B34" w:rsidRDefault="008F71E9">
      <w:pPr>
        <w:pStyle w:val="ac"/>
        <w:numPr>
          <w:ilvl w:val="0"/>
          <w:numId w:val="1"/>
        </w:numPr>
        <w:spacing w:after="0"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>Комплексная образовательная программа дошкольного образования «ДЕТСТВО» / Т.И.Бабаева, О.В.Гогоберидзе, О.В.Солнцева и др.-СПб: ООО «ИЗДАТЕЛЬСТВО «ДЕТСТВО-ПРЕСС»,2016г</w:t>
      </w:r>
    </w:p>
    <w:p w:rsidR="00601B34" w:rsidRDefault="008F71E9">
      <w:pPr>
        <w:pStyle w:val="ac"/>
        <w:numPr>
          <w:ilvl w:val="0"/>
          <w:numId w:val="1"/>
        </w:numPr>
        <w:spacing w:after="0" w:line="240" w:lineRule="auto"/>
        <w:ind w:right="8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ООП МАДОУ ЦРР-д/с№32, </w:t>
      </w:r>
    </w:p>
    <w:p w:rsidR="00601B34" w:rsidRDefault="008F71E9">
      <w:pPr>
        <w:pStyle w:val="10"/>
        <w:spacing w:line="240" w:lineRule="auto"/>
        <w:ind w:right="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Программа определяет содержание и организацию коррекционной образовательной деятельности в МАДОУ ЦРР-д/с № 32 на уровн</w:t>
      </w:r>
      <w:r w:rsidR="00C469F2">
        <w:rPr>
          <w:sz w:val="28"/>
          <w:szCs w:val="28"/>
        </w:rPr>
        <w:t>е дошкольного образования на 2020</w:t>
      </w:r>
      <w:r>
        <w:rPr>
          <w:sz w:val="28"/>
          <w:szCs w:val="28"/>
        </w:rPr>
        <w:t>-202</w:t>
      </w:r>
      <w:r w:rsidR="00C469F2">
        <w:rPr>
          <w:sz w:val="28"/>
          <w:szCs w:val="28"/>
        </w:rPr>
        <w:t>1</w:t>
      </w:r>
      <w:r>
        <w:rPr>
          <w:sz w:val="28"/>
          <w:szCs w:val="28"/>
        </w:rPr>
        <w:t xml:space="preserve">г. </w:t>
      </w:r>
      <w:r>
        <w:rPr>
          <w:b/>
          <w:sz w:val="28"/>
          <w:szCs w:val="28"/>
        </w:rPr>
        <w:t>Срок реализации 1 год. Обучение по Программе ведётся на русском языке.</w:t>
      </w:r>
      <w:r w:rsidR="00630C16">
        <w:rPr>
          <w:b/>
          <w:sz w:val="28"/>
          <w:szCs w:val="28"/>
        </w:rPr>
        <w:t xml:space="preserve"> </w:t>
      </w:r>
      <w:r w:rsidR="00CC4FF3" w:rsidRPr="00CC4FF3">
        <w:rPr>
          <w:b/>
          <w:sz w:val="28"/>
          <w:szCs w:val="28"/>
        </w:rPr>
        <w:t>Образовательная деятельность по данной РП ведется с 01.09.2020 по 31.05.2021г.</w:t>
      </w:r>
    </w:p>
    <w:p w:rsidR="00601B34" w:rsidRDefault="008F71E9">
      <w:pPr>
        <w:pStyle w:val="10"/>
        <w:spacing w:line="240" w:lineRule="auto"/>
        <w:ind w:left="-5" w:right="8" w:firstLine="5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Адаптированная основная </w:t>
      </w:r>
      <w:r w:rsidR="00C469F2">
        <w:rPr>
          <w:rFonts w:cs="Times New Roman"/>
          <w:sz w:val="28"/>
          <w:szCs w:val="28"/>
        </w:rPr>
        <w:t>обще</w:t>
      </w:r>
      <w:r>
        <w:rPr>
          <w:rFonts w:cs="Times New Roman"/>
          <w:sz w:val="28"/>
          <w:szCs w:val="28"/>
        </w:rPr>
        <w:t xml:space="preserve">образовательная программа по развитию детей подготовительной к школе группы компенсирующей направленности (ЗПР) обеспечивает разностороннее развитие детей в возрасте от 5до 6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 </w:t>
      </w:r>
    </w:p>
    <w:p w:rsidR="00601B34" w:rsidRDefault="008F71E9">
      <w:pPr>
        <w:pStyle w:val="10"/>
        <w:spacing w:line="240" w:lineRule="auto"/>
        <w:ind w:left="-5" w:right="8" w:firstLine="57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Реализуемая программа строится на принципе личностно–развивающего и гуманистического характера взаимодействия взрослого с детьми</w:t>
      </w:r>
      <w:r>
        <w:rPr>
          <w:color w:val="FF0000"/>
          <w:sz w:val="28"/>
          <w:szCs w:val="28"/>
        </w:rPr>
        <w:t xml:space="preserve">.  </w:t>
      </w:r>
    </w:p>
    <w:p w:rsidR="00601B34" w:rsidRDefault="008F71E9">
      <w:pPr>
        <w:pStyle w:val="10"/>
        <w:spacing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cs="Times New Roman"/>
          <w:kern w:val="2"/>
          <w:sz w:val="28"/>
          <w:szCs w:val="28"/>
          <w:lang w:eastAsia="zh-CN"/>
        </w:rPr>
        <w:t xml:space="preserve">  Программа состоит из трех основных разделов: целевого, содержательного и организационного.</w:t>
      </w:r>
    </w:p>
    <w:p w:rsidR="00601B34" w:rsidRDefault="008F71E9">
      <w:pPr>
        <w:pStyle w:val="10"/>
        <w:spacing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cs="Times New Roman"/>
          <w:b/>
          <w:kern w:val="2"/>
          <w:sz w:val="28"/>
          <w:szCs w:val="28"/>
          <w:lang w:eastAsia="zh-CN"/>
        </w:rPr>
        <w:t>Целевой раздел</w:t>
      </w:r>
      <w:r>
        <w:rPr>
          <w:rFonts w:cs="Times New Roman"/>
          <w:kern w:val="2"/>
          <w:sz w:val="28"/>
          <w:szCs w:val="28"/>
          <w:lang w:eastAsia="zh-CN"/>
        </w:rPr>
        <w:t xml:space="preserve"> включает в себя пояснительную записку и планируемые результаты освоения программы.</w:t>
      </w:r>
    </w:p>
    <w:p w:rsidR="00601B34" w:rsidRDefault="008F71E9">
      <w:pPr>
        <w:pStyle w:val="10"/>
        <w:spacing w:line="240" w:lineRule="auto"/>
        <w:ind w:firstLine="284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cs="Times New Roman"/>
          <w:kern w:val="2"/>
          <w:sz w:val="28"/>
          <w:szCs w:val="28"/>
          <w:lang w:eastAsia="zh-CN"/>
        </w:rPr>
        <w:t xml:space="preserve">      В пояснительной записке раскрываются цели и задачи Программы; принципы и подходы к формированию Программы; значимые для разработки и реализации особенностей развития детей раннего и дошкольного возраста.</w:t>
      </w:r>
    </w:p>
    <w:p w:rsidR="00601B34" w:rsidRDefault="008F71E9">
      <w:pPr>
        <w:pStyle w:val="1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 </w:t>
      </w:r>
    </w:p>
    <w:p w:rsidR="00601B34" w:rsidRDefault="008F71E9">
      <w:pPr>
        <w:pStyle w:val="10"/>
        <w:numPr>
          <w:ilvl w:val="0"/>
          <w:numId w:val="147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601B34" w:rsidRDefault="008F71E9">
      <w:pPr>
        <w:pStyle w:val="10"/>
        <w:numPr>
          <w:ilvl w:val="0"/>
          <w:numId w:val="147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601B34" w:rsidRDefault="008F71E9">
      <w:pPr>
        <w:pStyle w:val="10"/>
        <w:numPr>
          <w:ilvl w:val="0"/>
          <w:numId w:val="147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601B34" w:rsidRDefault="008F71E9">
      <w:pPr>
        <w:pStyle w:val="10"/>
        <w:numPr>
          <w:ilvl w:val="0"/>
          <w:numId w:val="147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601B34" w:rsidRDefault="008F71E9">
      <w:pPr>
        <w:pStyle w:val="10"/>
        <w:numPr>
          <w:ilvl w:val="0"/>
          <w:numId w:val="147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601B34" w:rsidRDefault="008F71E9">
      <w:pPr>
        <w:pStyle w:val="10"/>
        <w:numPr>
          <w:ilvl w:val="0"/>
          <w:numId w:val="147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601B34" w:rsidRDefault="008F71E9">
      <w:pPr>
        <w:pStyle w:val="10"/>
        <w:numPr>
          <w:ilvl w:val="0"/>
          <w:numId w:val="147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601B34" w:rsidRDefault="008F71E9">
      <w:pPr>
        <w:pStyle w:val="10"/>
        <w:numPr>
          <w:ilvl w:val="0"/>
          <w:numId w:val="147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ребёнок способен к принятию собственных решений, опираясь на свои знания и умения в различных видах деятельности. </w:t>
      </w:r>
    </w:p>
    <w:p w:rsidR="00601B34" w:rsidRDefault="00601B34">
      <w:pPr>
        <w:pStyle w:val="10"/>
        <w:spacing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601B34" w:rsidRDefault="008F71E9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Содержательный раздел </w:t>
      </w:r>
      <w:r>
        <w:rPr>
          <w:rFonts w:eastAsia="Times New Roman" w:cs="Times New Roman"/>
          <w:sz w:val="28"/>
          <w:szCs w:val="28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601B34" w:rsidRDefault="008F71E9">
      <w:pPr>
        <w:pStyle w:val="10"/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</w:t>
      </w:r>
      <w:r w:rsidR="00CD5699">
        <w:rPr>
          <w:rFonts w:eastAsia="Calibri" w:cs="Times New Roman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дошкольного образования. </w:t>
      </w:r>
    </w:p>
    <w:p w:rsidR="00601B34" w:rsidRDefault="00601B34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B34" w:rsidRDefault="00601B34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B34" w:rsidRPr="00470959" w:rsidRDefault="008F71E9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959">
        <w:rPr>
          <w:rFonts w:cs="Times New Roman"/>
          <w:b/>
          <w:sz w:val="28"/>
          <w:szCs w:val="28"/>
          <w:lang w:val="en-US"/>
        </w:rPr>
        <w:t>IV</w:t>
      </w:r>
      <w:r w:rsidRPr="00470959">
        <w:rPr>
          <w:rFonts w:cs="Times New Roman"/>
          <w:b/>
          <w:sz w:val="28"/>
          <w:szCs w:val="28"/>
        </w:rPr>
        <w:t>.2. Возрастные и иные категории детей, на которые ориентирована АООП</w:t>
      </w:r>
    </w:p>
    <w:p w:rsidR="00470959" w:rsidRPr="00470959" w:rsidRDefault="00470959" w:rsidP="00470959">
      <w:pPr>
        <w:pStyle w:val="10"/>
        <w:spacing w:line="240" w:lineRule="auto"/>
        <w:ind w:right="6"/>
        <w:jc w:val="both"/>
        <w:rPr>
          <w:rFonts w:ascii="Times New Roman" w:eastAsia="SimSun;宋体" w:hAnsi="Times New Roman" w:cs="Times New Roman"/>
          <w:kern w:val="2"/>
          <w:sz w:val="28"/>
          <w:szCs w:val="28"/>
          <w:lang w:eastAsia="zh-CN" w:bidi="ar-SA"/>
        </w:rPr>
      </w:pPr>
      <w:r w:rsidRPr="00470959">
        <w:rPr>
          <w:rFonts w:ascii="Times New Roman" w:eastAsia="SimSun;宋体" w:hAnsi="Times New Roman" w:cs="Times New Roman"/>
          <w:kern w:val="2"/>
          <w:sz w:val="28"/>
          <w:szCs w:val="28"/>
          <w:lang w:eastAsia="zh-CN" w:bidi="ar-SA"/>
        </w:rPr>
        <w:t>Группу «Золотой ключик 1», «Золотой ключик 2»  посещают дети  старшего возраста. Количество детей в группе «Золотой ключик 1» 8 человек.</w:t>
      </w:r>
    </w:p>
    <w:p w:rsidR="00470959" w:rsidRPr="00470959" w:rsidRDefault="00470959" w:rsidP="00470959">
      <w:pPr>
        <w:pStyle w:val="10"/>
        <w:spacing w:line="240" w:lineRule="auto"/>
        <w:ind w:right="6"/>
        <w:jc w:val="both"/>
        <w:rPr>
          <w:rFonts w:ascii="Times New Roman" w:eastAsia="SimSun;宋体" w:hAnsi="Times New Roman" w:cs="Times New Roman"/>
          <w:kern w:val="2"/>
          <w:sz w:val="28"/>
          <w:szCs w:val="28"/>
          <w:lang w:eastAsia="zh-CN" w:bidi="ar-SA"/>
        </w:rPr>
      </w:pPr>
      <w:r w:rsidRPr="00470959">
        <w:rPr>
          <w:rFonts w:ascii="Times New Roman" w:eastAsia="SimSun;宋体" w:hAnsi="Times New Roman" w:cs="Times New Roman"/>
          <w:kern w:val="2"/>
          <w:sz w:val="28"/>
          <w:szCs w:val="28"/>
          <w:lang w:eastAsia="zh-CN" w:bidi="ar-SA"/>
        </w:rPr>
        <w:t>Мальчиков  7,  девочек 1. Количество детей в группе «Золотой ключик 2» 9 человек. Мальчиков  5,  девочек 4.</w:t>
      </w:r>
    </w:p>
    <w:p w:rsidR="00470959" w:rsidRDefault="00470959" w:rsidP="00470959">
      <w:pPr>
        <w:pStyle w:val="10"/>
        <w:spacing w:line="240" w:lineRule="auto"/>
        <w:ind w:right="6"/>
        <w:jc w:val="both"/>
        <w:rPr>
          <w:rFonts w:ascii="Times New Roman" w:eastAsia="SimSun;宋体" w:hAnsi="Times New Roman" w:cs="Times New Roman"/>
          <w:color w:val="FF0000"/>
          <w:kern w:val="2"/>
          <w:sz w:val="28"/>
          <w:szCs w:val="28"/>
          <w:lang w:eastAsia="zh-CN" w:bidi="ar-SA"/>
        </w:rPr>
      </w:pPr>
      <w:r w:rsidRPr="00470959">
        <w:rPr>
          <w:rFonts w:ascii="Times New Roman" w:eastAsia="SimSun;宋体" w:hAnsi="Times New Roman" w:cs="Times New Roman"/>
          <w:kern w:val="2"/>
          <w:sz w:val="28"/>
          <w:szCs w:val="28"/>
          <w:lang w:eastAsia="zh-CN" w:bidi="ar-SA"/>
        </w:rPr>
        <w:t xml:space="preserve"> Группы сформированы из детей, посещавших ДОУ г. Кропоткин и Кавказского района. Набор детей в группу был произведён МКУ «Центр психолого-педагогической, медицинской и социальной помощи». в период с 01.09. 2018г.: 5 детей – ЗПР, 12 детей- ребёнок –инвалид</w:t>
      </w:r>
      <w:r w:rsidRPr="00470959">
        <w:rPr>
          <w:rFonts w:ascii="Times New Roman" w:eastAsia="SimSun;宋体" w:hAnsi="Times New Roman" w:cs="Times New Roman"/>
          <w:color w:val="000000" w:themeColor="text1"/>
          <w:kern w:val="2"/>
          <w:sz w:val="28"/>
          <w:szCs w:val="28"/>
          <w:lang w:eastAsia="zh-CN" w:bidi="ar-SA"/>
        </w:rPr>
        <w:t>.</w:t>
      </w:r>
    </w:p>
    <w:p w:rsidR="004E0077" w:rsidRPr="008E7F09" w:rsidRDefault="004E0077" w:rsidP="00470959">
      <w:pPr>
        <w:pStyle w:val="10"/>
        <w:spacing w:line="240" w:lineRule="auto"/>
        <w:ind w:right="6"/>
        <w:jc w:val="both"/>
        <w:rPr>
          <w:rFonts w:cs="Times New Roman"/>
          <w:b/>
          <w:sz w:val="28"/>
          <w:szCs w:val="28"/>
        </w:rPr>
      </w:pPr>
    </w:p>
    <w:p w:rsidR="00601B34" w:rsidRDefault="008F71E9" w:rsidP="00470959">
      <w:pPr>
        <w:pStyle w:val="10"/>
        <w:spacing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IV</w:t>
      </w:r>
      <w:r>
        <w:rPr>
          <w:rFonts w:cs="Times New Roman"/>
          <w:b/>
          <w:sz w:val="28"/>
          <w:szCs w:val="28"/>
        </w:rPr>
        <w:t>.3. Характеристика взаимодействия педагогического коллектива с семьями детей.</w:t>
      </w:r>
    </w:p>
    <w:p w:rsidR="00601B34" w:rsidRDefault="008F71E9">
      <w:pPr>
        <w:pStyle w:val="10"/>
        <w:spacing w:line="240" w:lineRule="auto"/>
        <w:ind w:left="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Основной целью</w:t>
      </w:r>
      <w:r>
        <w:rPr>
          <w:rFonts w:cs="Times New Roman"/>
          <w:sz w:val="28"/>
          <w:szCs w:val="28"/>
        </w:rPr>
        <w:t xml:space="preserve"> работы с родителями является обеспечение взаимодействия с семьей, вовлечение родителей в образовательный процесс для формирования у них компетентной педагогической позиции по отношению к собственному ребенку.</w:t>
      </w:r>
    </w:p>
    <w:p w:rsidR="00601B34" w:rsidRDefault="008F71E9">
      <w:pPr>
        <w:pStyle w:val="10"/>
        <w:spacing w:line="240" w:lineRule="auto"/>
        <w:ind w:left="567" w:right="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Реализация цели обеспечивает решение следующих задач:</w:t>
      </w:r>
    </w:p>
    <w:p w:rsidR="00601B34" w:rsidRDefault="008F71E9">
      <w:pPr>
        <w:pStyle w:val="ac"/>
        <w:numPr>
          <w:ilvl w:val="0"/>
          <w:numId w:val="96"/>
        </w:numPr>
        <w:spacing w:after="0" w:line="240" w:lineRule="auto"/>
        <w:ind w:left="567" w:right="6" w:firstLine="0"/>
        <w:rPr>
          <w:b/>
          <w:i/>
          <w:sz w:val="28"/>
          <w:szCs w:val="28"/>
        </w:rPr>
      </w:pPr>
      <w:r>
        <w:rPr>
          <w:sz w:val="28"/>
          <w:szCs w:val="28"/>
        </w:rPr>
        <w:t>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ребенка;</w:t>
      </w:r>
    </w:p>
    <w:p w:rsidR="00601B34" w:rsidRDefault="008F71E9">
      <w:pPr>
        <w:pStyle w:val="ac"/>
        <w:numPr>
          <w:ilvl w:val="0"/>
          <w:numId w:val="96"/>
        </w:numPr>
        <w:spacing w:after="0" w:line="240" w:lineRule="auto"/>
        <w:ind w:left="567" w:right="6" w:firstLine="0"/>
        <w:rPr>
          <w:b/>
          <w:i/>
          <w:sz w:val="28"/>
          <w:szCs w:val="28"/>
        </w:rPr>
      </w:pPr>
      <w:r>
        <w:rPr>
          <w:sz w:val="28"/>
          <w:szCs w:val="28"/>
        </w:rPr>
        <w:t>вовлечение родителей в воспитательно-образовательный процесс;</w:t>
      </w:r>
    </w:p>
    <w:p w:rsidR="00601B34" w:rsidRDefault="008F71E9">
      <w:pPr>
        <w:pStyle w:val="ac"/>
        <w:numPr>
          <w:ilvl w:val="0"/>
          <w:numId w:val="96"/>
        </w:numPr>
        <w:spacing w:after="0" w:line="240" w:lineRule="auto"/>
        <w:ind w:left="567" w:right="6" w:firstLine="0"/>
        <w:rPr>
          <w:b/>
          <w:i/>
          <w:sz w:val="28"/>
          <w:szCs w:val="28"/>
        </w:rPr>
      </w:pPr>
      <w:r>
        <w:rPr>
          <w:sz w:val="28"/>
          <w:szCs w:val="28"/>
        </w:rPr>
        <w:t>внедрение эффективных технологий сотрудничества с родителями, активизация их участия в жизни ДОО.</w:t>
      </w:r>
    </w:p>
    <w:p w:rsidR="00601B34" w:rsidRDefault="008F71E9">
      <w:pPr>
        <w:pStyle w:val="ac"/>
        <w:numPr>
          <w:ilvl w:val="0"/>
          <w:numId w:val="96"/>
        </w:numPr>
        <w:spacing w:after="0" w:line="240" w:lineRule="auto"/>
        <w:ind w:left="567" w:right="6" w:firstLine="0"/>
        <w:rPr>
          <w:b/>
          <w:i/>
          <w:sz w:val="28"/>
          <w:szCs w:val="28"/>
        </w:rPr>
      </w:pPr>
      <w:r>
        <w:rPr>
          <w:sz w:val="28"/>
          <w:szCs w:val="28"/>
        </w:rPr>
        <w:t>создание активной информационно-развивающей среды, обеспечивающей единые подходы к развитию личности в семье и детском коллективе;</w:t>
      </w:r>
    </w:p>
    <w:p w:rsidR="00601B34" w:rsidRDefault="008F71E9">
      <w:pPr>
        <w:pStyle w:val="ac"/>
        <w:numPr>
          <w:ilvl w:val="0"/>
          <w:numId w:val="96"/>
        </w:numPr>
        <w:spacing w:after="0" w:line="240" w:lineRule="auto"/>
        <w:ind w:left="567" w:right="6" w:firstLine="0"/>
        <w:rPr>
          <w:b/>
          <w:i/>
          <w:sz w:val="28"/>
          <w:szCs w:val="28"/>
        </w:rPr>
      </w:pPr>
      <w:r>
        <w:rPr>
          <w:sz w:val="28"/>
          <w:szCs w:val="28"/>
        </w:rPr>
        <w:t>повышение родительской компетентности в вопросах воспитания и обучения детей.</w:t>
      </w:r>
    </w:p>
    <w:p w:rsidR="00601B34" w:rsidRDefault="00601B34">
      <w:pPr>
        <w:pStyle w:val="ac"/>
        <w:spacing w:after="0" w:line="240" w:lineRule="auto"/>
        <w:ind w:left="567" w:right="6" w:firstLine="0"/>
        <w:rPr>
          <w:sz w:val="28"/>
          <w:szCs w:val="28"/>
        </w:rPr>
      </w:pPr>
    </w:p>
    <w:p w:rsidR="00601B34" w:rsidRDefault="008F71E9">
      <w:pPr>
        <w:pStyle w:val="ac"/>
        <w:spacing w:after="0" w:line="240" w:lineRule="auto"/>
        <w:ind w:left="567" w:right="6" w:firstLine="0"/>
        <w:rPr>
          <w:sz w:val="28"/>
          <w:szCs w:val="28"/>
        </w:rPr>
      </w:pPr>
      <w:r>
        <w:rPr>
          <w:sz w:val="28"/>
          <w:szCs w:val="28"/>
        </w:rPr>
        <w:t>Эффективное взаимодействие педагогического коллектива ДОУ и семьи возможно только при соблюдении комплекса психолого-педагогических условий:</w:t>
      </w:r>
    </w:p>
    <w:p w:rsidR="00601B34" w:rsidRDefault="008F71E9">
      <w:pPr>
        <w:pStyle w:val="ac"/>
        <w:numPr>
          <w:ilvl w:val="0"/>
          <w:numId w:val="97"/>
        </w:numPr>
        <w:spacing w:after="0" w:line="240" w:lineRule="auto"/>
        <w:ind w:left="567" w:right="6" w:firstLine="0"/>
        <w:rPr>
          <w:b/>
          <w:i/>
          <w:sz w:val="28"/>
          <w:szCs w:val="28"/>
        </w:rPr>
      </w:pPr>
      <w:r>
        <w:rPr>
          <w:sz w:val="28"/>
          <w:szCs w:val="28"/>
        </w:rPr>
        <w:t>поддержка эмоциональных сил ребенка в процессе его взаимодействия с семьей, осознание ценности семьи как «эмоционального тыла» для ребенка;</w:t>
      </w:r>
    </w:p>
    <w:p w:rsidR="00601B34" w:rsidRDefault="008F71E9">
      <w:pPr>
        <w:pStyle w:val="ac"/>
        <w:numPr>
          <w:ilvl w:val="0"/>
          <w:numId w:val="97"/>
        </w:numPr>
        <w:spacing w:after="0" w:line="240" w:lineRule="auto"/>
        <w:ind w:left="567" w:right="6" w:firstLine="0"/>
        <w:rPr>
          <w:b/>
          <w:i/>
          <w:sz w:val="28"/>
          <w:szCs w:val="28"/>
        </w:rPr>
      </w:pPr>
      <w:r>
        <w:rPr>
          <w:sz w:val="28"/>
          <w:szCs w:val="28"/>
        </w:rPr>
        <w:t>учет в содержании общения с родителями разнородного характера социокультурных потребностей и интересов;</w:t>
      </w:r>
    </w:p>
    <w:p w:rsidR="00601B34" w:rsidRDefault="008F71E9">
      <w:pPr>
        <w:pStyle w:val="ac"/>
        <w:numPr>
          <w:ilvl w:val="0"/>
          <w:numId w:val="97"/>
        </w:numPr>
        <w:spacing w:after="0" w:line="240" w:lineRule="auto"/>
        <w:ind w:left="567" w:right="6" w:firstLine="0"/>
        <w:rPr>
          <w:b/>
          <w:i/>
          <w:sz w:val="28"/>
          <w:szCs w:val="28"/>
        </w:rPr>
      </w:pPr>
      <w:r>
        <w:rPr>
          <w:sz w:val="28"/>
          <w:szCs w:val="28"/>
        </w:rPr>
        <w:t>нацеленность содержания общения с родителями на укрепление детско- родительских отношений;</w:t>
      </w:r>
    </w:p>
    <w:p w:rsidR="00601B34" w:rsidRDefault="008F71E9">
      <w:pPr>
        <w:pStyle w:val="ac"/>
        <w:numPr>
          <w:ilvl w:val="0"/>
          <w:numId w:val="97"/>
        </w:numPr>
        <w:spacing w:after="0" w:line="240" w:lineRule="auto"/>
        <w:ind w:left="567" w:right="6" w:firstLine="0"/>
        <w:rPr>
          <w:b/>
          <w:i/>
          <w:sz w:val="28"/>
          <w:szCs w:val="28"/>
        </w:rPr>
      </w:pPr>
      <w:r>
        <w:rPr>
          <w:sz w:val="28"/>
          <w:szCs w:val="28"/>
        </w:rPr>
        <w:t>сочетание комплекса форм сотрудничества с методами активизации и развития педагогической рефлексии родителей; 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ребенком (вербального, невербального, игрового).</w:t>
      </w:r>
    </w:p>
    <w:p w:rsidR="00601B34" w:rsidRDefault="008F71E9">
      <w:pPr>
        <w:pStyle w:val="ac"/>
        <w:spacing w:after="0" w:line="240" w:lineRule="auto"/>
        <w:ind w:left="567" w:right="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руководства взаимодействием общественного и семейного воспитания:</w:t>
      </w:r>
    </w:p>
    <w:p w:rsidR="00601B34" w:rsidRDefault="008F71E9">
      <w:pPr>
        <w:pStyle w:val="10"/>
        <w:spacing w:line="240" w:lineRule="auto"/>
        <w:ind w:left="567" w:right="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ценностного отношения к детству как части духовной жизни семьи, что является источником развития и ребенка, и взрослого. </w:t>
      </w:r>
    </w:p>
    <w:p w:rsidR="00601B34" w:rsidRDefault="008F71E9">
      <w:pPr>
        <w:pStyle w:val="10"/>
        <w:spacing w:line="240" w:lineRule="auto"/>
        <w:ind w:left="567" w:right="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>- деятельностный в отношениях «педагог-семья». - интеграции внешних и внутренних факторов повышения воспитательного потенциала семьи.</w:t>
      </w:r>
    </w:p>
    <w:p w:rsidR="00601B34" w:rsidRDefault="008F71E9">
      <w:pPr>
        <w:pStyle w:val="10"/>
        <w:spacing w:line="240" w:lineRule="auto"/>
        <w:ind w:left="567" w:right="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доверительных отношений в системе «семья - ДОУ», включающий готовность сторон доверять компетентности друг друга. </w:t>
      </w:r>
    </w:p>
    <w:p w:rsidR="00601B34" w:rsidRDefault="008F71E9">
      <w:pPr>
        <w:pStyle w:val="10"/>
        <w:spacing w:line="240" w:lineRule="auto"/>
        <w:ind w:left="567" w:right="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>- разграничение ответственности между педагогом и родителем как партнерами по общению, каждый из которых несет персональную долю ответственности в рамках своей социальной роли.</w:t>
      </w:r>
    </w:p>
    <w:p w:rsidR="00601B34" w:rsidRDefault="008F71E9">
      <w:pPr>
        <w:pStyle w:val="10"/>
        <w:spacing w:line="240" w:lineRule="auto"/>
        <w:ind w:left="567" w:right="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комплексности целостное видение воспитательной компетентности родителей. </w:t>
      </w:r>
    </w:p>
    <w:p w:rsidR="00601B34" w:rsidRDefault="008F71E9">
      <w:pPr>
        <w:pStyle w:val="10"/>
        <w:spacing w:line="240" w:lineRule="auto"/>
        <w:ind w:left="567" w:right="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системность </w:t>
      </w:r>
    </w:p>
    <w:p w:rsidR="00601B34" w:rsidRDefault="008F71E9">
      <w:pPr>
        <w:pStyle w:val="10"/>
        <w:spacing w:line="240" w:lineRule="auto"/>
        <w:ind w:left="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-упорядоченностью периодов развития воспитательного потенциала семьи от подготовки к будущему родительству к воспитанию его в разных периодах детства.</w:t>
      </w:r>
    </w:p>
    <w:p w:rsidR="00601B34" w:rsidRDefault="008F71E9">
      <w:pPr>
        <w:pStyle w:val="10"/>
        <w:spacing w:line="240" w:lineRule="auto"/>
        <w:ind w:left="567" w:right="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Формы и активные методы сотрудничества с родителями.</w:t>
      </w:r>
    </w:p>
    <w:p w:rsidR="00601B34" w:rsidRDefault="008F71E9">
      <w:pPr>
        <w:pStyle w:val="10"/>
        <w:spacing w:line="240" w:lineRule="auto"/>
        <w:ind w:left="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Родительские собрания.</w:t>
      </w:r>
    </w:p>
    <w:p w:rsidR="00601B34" w:rsidRDefault="008F71E9">
      <w:pPr>
        <w:pStyle w:val="10"/>
        <w:spacing w:line="240" w:lineRule="auto"/>
        <w:ind w:left="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2. Консультации. </w:t>
      </w:r>
    </w:p>
    <w:p w:rsidR="00601B34" w:rsidRDefault="008F71E9">
      <w:pPr>
        <w:pStyle w:val="10"/>
        <w:spacing w:line="240" w:lineRule="auto"/>
        <w:ind w:left="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Совместные праздники. </w:t>
      </w:r>
    </w:p>
    <w:p w:rsidR="00601B34" w:rsidRDefault="008F71E9">
      <w:pPr>
        <w:pStyle w:val="10"/>
        <w:spacing w:line="240" w:lineRule="auto"/>
        <w:ind w:left="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Акции. </w:t>
      </w:r>
    </w:p>
    <w:p w:rsidR="00601B34" w:rsidRDefault="008F71E9">
      <w:pPr>
        <w:pStyle w:val="10"/>
        <w:spacing w:line="240" w:lineRule="auto"/>
        <w:ind w:left="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Конкурсы. </w:t>
      </w:r>
    </w:p>
    <w:p w:rsidR="00601B34" w:rsidRDefault="008F71E9">
      <w:pPr>
        <w:pStyle w:val="10"/>
        <w:spacing w:line="240" w:lineRule="auto"/>
        <w:ind w:left="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Оформление родительских уголков.</w:t>
      </w:r>
    </w:p>
    <w:p w:rsidR="00601B34" w:rsidRDefault="008F71E9">
      <w:pPr>
        <w:pStyle w:val="10"/>
        <w:spacing w:line="240" w:lineRule="auto"/>
        <w:ind w:left="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7. Анкетирование. </w:t>
      </w:r>
    </w:p>
    <w:p w:rsidR="00601B34" w:rsidRDefault="008F71E9">
      <w:pPr>
        <w:pStyle w:val="10"/>
        <w:spacing w:line="240" w:lineRule="auto"/>
        <w:ind w:left="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 Размещение информации на сайте ДОУ и т.д.</w:t>
      </w:r>
    </w:p>
    <w:p w:rsidR="00601B34" w:rsidRDefault="008F71E9">
      <w:pPr>
        <w:pStyle w:val="10"/>
        <w:spacing w:line="240" w:lineRule="auto"/>
        <w:ind w:left="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Совместные проекты. </w:t>
      </w:r>
    </w:p>
    <w:p w:rsidR="00601B34" w:rsidRDefault="008F71E9">
      <w:pPr>
        <w:pStyle w:val="10"/>
        <w:spacing w:line="240" w:lineRule="auto"/>
        <w:ind w:left="567" w:right="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10. Дни открытых дверей.</w:t>
      </w:r>
    </w:p>
    <w:p w:rsidR="00601B34" w:rsidRDefault="008F71E9">
      <w:pPr>
        <w:pStyle w:val="10"/>
        <w:spacing w:line="240" w:lineRule="auto"/>
        <w:ind w:left="567" w:right="15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Планируемый результат работы с родителями:</w:t>
      </w:r>
      <w:r>
        <w:rPr>
          <w:rFonts w:cs="Times New Roman"/>
          <w:color w:val="000000" w:themeColor="text1"/>
          <w:sz w:val="28"/>
          <w:szCs w:val="28"/>
        </w:rPr>
        <w:t xml:space="preserve"> Сформировано у родителей  представление о сфере  педагогической деятельности. </w:t>
      </w:r>
    </w:p>
    <w:p w:rsidR="00601B34" w:rsidRDefault="008F71E9">
      <w:pPr>
        <w:pStyle w:val="10"/>
        <w:numPr>
          <w:ilvl w:val="0"/>
          <w:numId w:val="72"/>
        </w:numPr>
        <w:spacing w:line="240" w:lineRule="auto"/>
        <w:ind w:left="567" w:right="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Овладение родителями практическими умениями и навыками воспитания и обучения детей дошкольного возраста. </w:t>
      </w:r>
    </w:p>
    <w:p w:rsidR="00601B34" w:rsidRDefault="008F71E9">
      <w:pPr>
        <w:pStyle w:val="10"/>
        <w:numPr>
          <w:ilvl w:val="0"/>
          <w:numId w:val="72"/>
        </w:numPr>
        <w:spacing w:line="240" w:lineRule="auto"/>
        <w:ind w:left="567" w:right="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Сформирован  устойчивый  интерес родителей  к активному включению в общественную деятельность образовательного учреждения</w:t>
      </w:r>
      <w:r>
        <w:rPr>
          <w:rFonts w:eastAsia="Calibri" w:cs="Times New Roman"/>
          <w:color w:val="000000" w:themeColor="text1"/>
          <w:sz w:val="28"/>
          <w:szCs w:val="28"/>
        </w:rPr>
        <w:t>.</w:t>
      </w:r>
    </w:p>
    <w:p w:rsidR="00601B34" w:rsidRDefault="00601B34">
      <w:pPr>
        <w:pStyle w:val="10"/>
        <w:spacing w:line="240" w:lineRule="auto"/>
        <w:ind w:right="1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01B34" w:rsidRDefault="00601B34">
      <w:pPr>
        <w:pStyle w:val="10"/>
        <w:spacing w:line="240" w:lineRule="auto"/>
        <w:ind w:right="2057"/>
      </w:pPr>
    </w:p>
    <w:p w:rsidR="00601B34" w:rsidRDefault="00601B34">
      <w:pPr>
        <w:pStyle w:val="10"/>
      </w:pPr>
    </w:p>
    <w:p w:rsidR="00601B34" w:rsidRDefault="00601B34">
      <w:pPr>
        <w:pStyle w:val="10"/>
      </w:pPr>
    </w:p>
    <w:p w:rsidR="00601B34" w:rsidRDefault="00601B34">
      <w:pPr>
        <w:pStyle w:val="10"/>
      </w:pPr>
    </w:p>
    <w:p w:rsidR="00601B34" w:rsidRDefault="00601B34">
      <w:pPr>
        <w:pStyle w:val="10"/>
      </w:pPr>
    </w:p>
    <w:p w:rsidR="00601B34" w:rsidRDefault="00601B34">
      <w:pPr>
        <w:pStyle w:val="10"/>
      </w:pPr>
    </w:p>
    <w:p w:rsidR="00601B34" w:rsidRDefault="00601B34">
      <w:pPr>
        <w:pStyle w:val="10"/>
      </w:pPr>
    </w:p>
    <w:p w:rsidR="00601B34" w:rsidRDefault="00601B34">
      <w:pPr>
        <w:pStyle w:val="10"/>
      </w:pPr>
    </w:p>
    <w:p w:rsidR="00601B34" w:rsidRDefault="00601B34">
      <w:pPr>
        <w:pStyle w:val="10"/>
      </w:pPr>
    </w:p>
    <w:p w:rsidR="00601B34" w:rsidRDefault="00601B34">
      <w:pPr>
        <w:pStyle w:val="10"/>
      </w:pPr>
    </w:p>
    <w:p w:rsidR="00601B34" w:rsidRDefault="00601B34">
      <w:pPr>
        <w:pStyle w:val="10"/>
      </w:pPr>
    </w:p>
    <w:p w:rsidR="00601B34" w:rsidRDefault="00601B34">
      <w:pPr>
        <w:pStyle w:val="10"/>
      </w:pPr>
    </w:p>
    <w:p w:rsidR="00601B34" w:rsidRDefault="00601B34">
      <w:pPr>
        <w:pStyle w:val="10"/>
      </w:pPr>
    </w:p>
    <w:p w:rsidR="00601B34" w:rsidRDefault="00601B34">
      <w:pPr>
        <w:pStyle w:val="10"/>
      </w:pPr>
    </w:p>
    <w:p w:rsidR="00601B34" w:rsidRDefault="00601B34">
      <w:pPr>
        <w:pStyle w:val="10"/>
      </w:pPr>
    </w:p>
    <w:p w:rsidR="00601B34" w:rsidRDefault="00601B34">
      <w:pPr>
        <w:pStyle w:val="10"/>
      </w:pPr>
    </w:p>
    <w:p w:rsidR="00601B34" w:rsidRDefault="00601B34">
      <w:pPr>
        <w:pStyle w:val="10"/>
      </w:pPr>
    </w:p>
    <w:p w:rsidR="00601B34" w:rsidRDefault="00601B34">
      <w:pPr>
        <w:pStyle w:val="10"/>
      </w:pPr>
    </w:p>
    <w:p w:rsidR="00601B34" w:rsidRDefault="00601B34">
      <w:pPr>
        <w:pStyle w:val="10"/>
      </w:pPr>
    </w:p>
    <w:sectPr w:rsidR="00601B34" w:rsidSect="00996AC6">
      <w:headerReference w:type="default" r:id="rId18"/>
      <w:footerReference w:type="default" r:id="rId19"/>
      <w:pgSz w:w="11906" w:h="16838"/>
      <w:pgMar w:top="851" w:right="851" w:bottom="851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174" w:rsidRDefault="00952174">
      <w:r>
        <w:separator/>
      </w:r>
    </w:p>
  </w:endnote>
  <w:endnote w:type="continuationSeparator" w:id="0">
    <w:p w:rsidR="00952174" w:rsidRDefault="00952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218585"/>
      <w:docPartObj>
        <w:docPartGallery w:val="Page Numbers (Bottom of Page)"/>
        <w:docPartUnique/>
      </w:docPartObj>
    </w:sdtPr>
    <w:sdtContent>
      <w:p w:rsidR="00343B5A" w:rsidRDefault="009C7EA9">
        <w:pPr>
          <w:pStyle w:val="af0"/>
          <w:jc w:val="right"/>
        </w:pPr>
        <w:r>
          <w:rPr>
            <w:noProof/>
          </w:rPr>
          <w:fldChar w:fldCharType="begin"/>
        </w:r>
        <w:r w:rsidR="00343B5A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B11D0E">
          <w:rPr>
            <w:noProof/>
          </w:rPr>
          <w:t>2</w:t>
        </w:r>
        <w:r>
          <w:rPr>
            <w:noProof/>
          </w:rPr>
          <w:fldChar w:fldCharType="end"/>
        </w:r>
      </w:p>
      <w:p w:rsidR="00343B5A" w:rsidRDefault="009C7EA9">
        <w:pPr>
          <w:pStyle w:val="af0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076222"/>
      <w:docPartObj>
        <w:docPartGallery w:val="Page Numbers (Bottom of Page)"/>
        <w:docPartUnique/>
      </w:docPartObj>
    </w:sdtPr>
    <w:sdtContent>
      <w:p w:rsidR="00343B5A" w:rsidRDefault="009C7EA9">
        <w:pPr>
          <w:pStyle w:val="af0"/>
          <w:jc w:val="right"/>
        </w:pPr>
        <w:r>
          <w:rPr>
            <w:noProof/>
          </w:rPr>
          <w:fldChar w:fldCharType="begin"/>
        </w:r>
        <w:r w:rsidR="00343B5A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B11D0E">
          <w:rPr>
            <w:noProof/>
          </w:rPr>
          <w:t>42</w:t>
        </w:r>
        <w:r>
          <w:rPr>
            <w:noProof/>
          </w:rPr>
          <w:fldChar w:fldCharType="end"/>
        </w:r>
      </w:p>
      <w:p w:rsidR="00343B5A" w:rsidRDefault="009C7EA9">
        <w:pPr>
          <w:pStyle w:val="af0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5A" w:rsidRDefault="009C7EA9">
    <w:pPr>
      <w:pStyle w:val="af0"/>
    </w:pPr>
    <w:r>
      <w:rPr>
        <w:noProof/>
      </w:rPr>
      <w:fldChar w:fldCharType="begin"/>
    </w:r>
    <w:r w:rsidR="00343B5A">
      <w:rPr>
        <w:noProof/>
      </w:rPr>
      <w:instrText>PAGE</w:instrText>
    </w:r>
    <w:r>
      <w:rPr>
        <w:noProof/>
      </w:rPr>
      <w:fldChar w:fldCharType="separate"/>
    </w:r>
    <w:r w:rsidR="00B11D0E">
      <w:rPr>
        <w:noProof/>
      </w:rPr>
      <w:t>75</w:t>
    </w:r>
    <w:r>
      <w:rPr>
        <w:noProof/>
      </w:rPr>
      <w:fldChar w:fldCharType="end"/>
    </w:r>
  </w:p>
  <w:p w:rsidR="00343B5A" w:rsidRDefault="00343B5A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5A" w:rsidRDefault="009C7EA9">
    <w:pPr>
      <w:pStyle w:val="af0"/>
    </w:pPr>
    <w:r>
      <w:rPr>
        <w:noProof/>
      </w:rPr>
      <w:fldChar w:fldCharType="begin"/>
    </w:r>
    <w:r w:rsidR="00343B5A">
      <w:rPr>
        <w:noProof/>
      </w:rPr>
      <w:instrText>PAGE</w:instrText>
    </w:r>
    <w:r>
      <w:rPr>
        <w:noProof/>
      </w:rPr>
      <w:fldChar w:fldCharType="separate"/>
    </w:r>
    <w:r w:rsidR="00B11D0E">
      <w:rPr>
        <w:noProof/>
      </w:rPr>
      <w:t>77</w:t>
    </w:r>
    <w:r>
      <w:rPr>
        <w:noProof/>
      </w:rPr>
      <w:fldChar w:fldCharType="end"/>
    </w:r>
  </w:p>
  <w:p w:rsidR="00343B5A" w:rsidRDefault="00343B5A">
    <w:pPr>
      <w:pStyle w:val="af0"/>
      <w:spacing w:after="20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5A" w:rsidRDefault="009C7EA9">
    <w:pPr>
      <w:pStyle w:val="af0"/>
    </w:pPr>
    <w:r>
      <w:rPr>
        <w:noProof/>
      </w:rPr>
      <w:fldChar w:fldCharType="begin"/>
    </w:r>
    <w:r w:rsidR="00343B5A">
      <w:rPr>
        <w:noProof/>
      </w:rPr>
      <w:instrText>PAGE</w:instrText>
    </w:r>
    <w:r>
      <w:rPr>
        <w:noProof/>
      </w:rPr>
      <w:fldChar w:fldCharType="separate"/>
    </w:r>
    <w:r w:rsidR="00B11D0E">
      <w:rPr>
        <w:noProof/>
      </w:rPr>
      <w:t>90</w:t>
    </w:r>
    <w:r>
      <w:rPr>
        <w:noProof/>
      </w:rPr>
      <w:fldChar w:fldCharType="end"/>
    </w:r>
  </w:p>
  <w:p w:rsidR="00343B5A" w:rsidRDefault="00343B5A">
    <w:pPr>
      <w:pStyle w:val="af0"/>
      <w:spacing w:after="20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5A" w:rsidRDefault="009C7EA9">
    <w:pPr>
      <w:pStyle w:val="af0"/>
      <w:jc w:val="center"/>
    </w:pPr>
    <w:r>
      <w:rPr>
        <w:noProof/>
      </w:rPr>
      <w:fldChar w:fldCharType="begin"/>
    </w:r>
    <w:r w:rsidR="00343B5A">
      <w:rPr>
        <w:noProof/>
      </w:rPr>
      <w:instrText xml:space="preserve"> PAGE   \* MERGEFORMAT </w:instrText>
    </w:r>
    <w:r>
      <w:rPr>
        <w:noProof/>
      </w:rPr>
      <w:fldChar w:fldCharType="separate"/>
    </w:r>
    <w:r w:rsidR="005F241E">
      <w:rPr>
        <w:noProof/>
      </w:rPr>
      <w:t>100</w:t>
    </w:r>
    <w:r>
      <w:rPr>
        <w:noProof/>
      </w:rPr>
      <w:fldChar w:fldCharType="end"/>
    </w:r>
  </w:p>
  <w:p w:rsidR="00343B5A" w:rsidRDefault="00343B5A">
    <w:pPr>
      <w:pStyle w:val="af0"/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174" w:rsidRDefault="00952174">
      <w:r>
        <w:separator/>
      </w:r>
    </w:p>
  </w:footnote>
  <w:footnote w:type="continuationSeparator" w:id="0">
    <w:p w:rsidR="00952174" w:rsidRDefault="00952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5A" w:rsidRDefault="00343B5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5A" w:rsidRDefault="00343B5A">
    <w:pPr>
      <w:pStyle w:val="1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5A" w:rsidRDefault="00343B5A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5A" w:rsidRDefault="00343B5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F"/>
    <w:multiLevelType w:val="single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17"/>
    <w:multiLevelType w:val="singleLevel"/>
    <w:tmpl w:val="00000017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B"/>
    <w:multiLevelType w:val="single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3C"/>
    <w:multiLevelType w:val="singleLevel"/>
    <w:tmpl w:val="0000003C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6">
    <w:nsid w:val="00000046"/>
    <w:multiLevelType w:val="singleLevel"/>
    <w:tmpl w:val="00000046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62"/>
    <w:multiLevelType w:val="singleLevel"/>
    <w:tmpl w:val="00000062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74"/>
    <w:multiLevelType w:val="singleLevel"/>
    <w:tmpl w:val="00000074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75"/>
    <w:multiLevelType w:val="singleLevel"/>
    <w:tmpl w:val="00000075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77"/>
    <w:multiLevelType w:val="singleLevel"/>
    <w:tmpl w:val="00000077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90"/>
    <w:multiLevelType w:val="singleLevel"/>
    <w:tmpl w:val="00000090"/>
    <w:name w:val="WW8Num1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94"/>
    <w:multiLevelType w:val="singleLevel"/>
    <w:tmpl w:val="00000094"/>
    <w:name w:val="WW8Num1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9F"/>
    <w:multiLevelType w:val="singleLevel"/>
    <w:tmpl w:val="0000009F"/>
    <w:lvl w:ilvl="0">
      <w:numFmt w:val="bullet"/>
      <w:lvlText w:val="-"/>
      <w:lvlJc w:val="left"/>
      <w:pPr>
        <w:tabs>
          <w:tab w:val="num" w:pos="255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4">
    <w:nsid w:val="0013761A"/>
    <w:multiLevelType w:val="multilevel"/>
    <w:tmpl w:val="259AF1A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5">
    <w:nsid w:val="008179F2"/>
    <w:multiLevelType w:val="multilevel"/>
    <w:tmpl w:val="331282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10005DA"/>
    <w:multiLevelType w:val="multilevel"/>
    <w:tmpl w:val="770EED1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7">
    <w:nsid w:val="04C05950"/>
    <w:multiLevelType w:val="multilevel"/>
    <w:tmpl w:val="4FEC8E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054C7243"/>
    <w:multiLevelType w:val="multilevel"/>
    <w:tmpl w:val="70B697D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06505C49"/>
    <w:multiLevelType w:val="multilevel"/>
    <w:tmpl w:val="56988A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075D3A9A"/>
    <w:multiLevelType w:val="multilevel"/>
    <w:tmpl w:val="B58C5C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1">
    <w:nsid w:val="07796A37"/>
    <w:multiLevelType w:val="multilevel"/>
    <w:tmpl w:val="2632AC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2">
    <w:nsid w:val="08C77589"/>
    <w:multiLevelType w:val="multilevel"/>
    <w:tmpl w:val="B5005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08DA34ED"/>
    <w:multiLevelType w:val="multilevel"/>
    <w:tmpl w:val="476086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>
    <w:nsid w:val="08F25B01"/>
    <w:multiLevelType w:val="hybridMultilevel"/>
    <w:tmpl w:val="F0602B08"/>
    <w:lvl w:ilvl="0" w:tplc="1D72EAA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AD77A56"/>
    <w:multiLevelType w:val="multilevel"/>
    <w:tmpl w:val="25F8E98C"/>
    <w:lvl w:ilvl="0">
      <w:start w:val="1"/>
      <w:numFmt w:val="bullet"/>
      <w:lvlText w:val="•"/>
      <w:lvlJc w:val="left"/>
      <w:pPr>
        <w:ind w:left="151" w:firstLine="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28"/>
        <w:szCs w:val="18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ind w:left="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5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2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9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6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3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1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8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6">
    <w:nsid w:val="0C2A48F9"/>
    <w:multiLevelType w:val="multilevel"/>
    <w:tmpl w:val="64600E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7">
    <w:nsid w:val="0D676998"/>
    <w:multiLevelType w:val="multilevel"/>
    <w:tmpl w:val="8B9A091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8">
    <w:nsid w:val="0EB67BBB"/>
    <w:multiLevelType w:val="multilevel"/>
    <w:tmpl w:val="F4E6CD86"/>
    <w:lvl w:ilvl="0">
      <w:start w:val="1"/>
      <w:numFmt w:val="bullet"/>
      <w:lvlText w:val="•"/>
      <w:lvlJc w:val="left"/>
      <w:pPr>
        <w:ind w:left="14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0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9">
    <w:nsid w:val="0EEC32E4"/>
    <w:multiLevelType w:val="multilevel"/>
    <w:tmpl w:val="1D6ABC8A"/>
    <w:lvl w:ilvl="0">
      <w:start w:val="1"/>
      <w:numFmt w:val="decimal"/>
      <w:lvlText w:val="%1."/>
      <w:lvlJc w:val="left"/>
      <w:pPr>
        <w:ind w:left="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0">
    <w:nsid w:val="0F5B5BC1"/>
    <w:multiLevelType w:val="multilevel"/>
    <w:tmpl w:val="89483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0FE0278F"/>
    <w:multiLevelType w:val="multilevel"/>
    <w:tmpl w:val="B7F4A4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2">
    <w:nsid w:val="10B93DB8"/>
    <w:multiLevelType w:val="multilevel"/>
    <w:tmpl w:val="1BC4B8C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3">
    <w:nsid w:val="10C460AC"/>
    <w:multiLevelType w:val="multilevel"/>
    <w:tmpl w:val="F7BA5DEE"/>
    <w:lvl w:ilvl="0">
      <w:start w:val="1"/>
      <w:numFmt w:val="decimal"/>
      <w:lvlText w:val="%1."/>
      <w:lvlJc w:val="left"/>
      <w:pPr>
        <w:ind w:left="733" w:hanging="360"/>
      </w:pPr>
    </w:lvl>
    <w:lvl w:ilvl="1">
      <w:start w:val="1"/>
      <w:numFmt w:val="lowerLetter"/>
      <w:lvlText w:val="%2."/>
      <w:lvlJc w:val="left"/>
      <w:pPr>
        <w:ind w:left="1453" w:hanging="360"/>
      </w:pPr>
    </w:lvl>
    <w:lvl w:ilvl="2">
      <w:start w:val="1"/>
      <w:numFmt w:val="lowerRoman"/>
      <w:lvlText w:val="%3."/>
      <w:lvlJc w:val="right"/>
      <w:pPr>
        <w:ind w:left="2173" w:hanging="180"/>
      </w:pPr>
    </w:lvl>
    <w:lvl w:ilvl="3">
      <w:start w:val="1"/>
      <w:numFmt w:val="decimal"/>
      <w:lvlText w:val="%4."/>
      <w:lvlJc w:val="left"/>
      <w:pPr>
        <w:ind w:left="2893" w:hanging="360"/>
      </w:pPr>
    </w:lvl>
    <w:lvl w:ilvl="4">
      <w:start w:val="1"/>
      <w:numFmt w:val="lowerLetter"/>
      <w:lvlText w:val="%5."/>
      <w:lvlJc w:val="left"/>
      <w:pPr>
        <w:ind w:left="3613" w:hanging="360"/>
      </w:pPr>
    </w:lvl>
    <w:lvl w:ilvl="5">
      <w:start w:val="1"/>
      <w:numFmt w:val="lowerRoman"/>
      <w:lvlText w:val="%6."/>
      <w:lvlJc w:val="right"/>
      <w:pPr>
        <w:ind w:left="4333" w:hanging="180"/>
      </w:pPr>
    </w:lvl>
    <w:lvl w:ilvl="6">
      <w:start w:val="1"/>
      <w:numFmt w:val="decimal"/>
      <w:lvlText w:val="%7."/>
      <w:lvlJc w:val="left"/>
      <w:pPr>
        <w:ind w:left="5053" w:hanging="360"/>
      </w:pPr>
    </w:lvl>
    <w:lvl w:ilvl="7">
      <w:start w:val="1"/>
      <w:numFmt w:val="lowerLetter"/>
      <w:lvlText w:val="%8."/>
      <w:lvlJc w:val="left"/>
      <w:pPr>
        <w:ind w:left="5773" w:hanging="360"/>
      </w:pPr>
    </w:lvl>
    <w:lvl w:ilvl="8">
      <w:start w:val="1"/>
      <w:numFmt w:val="lowerRoman"/>
      <w:lvlText w:val="%9."/>
      <w:lvlJc w:val="right"/>
      <w:pPr>
        <w:ind w:left="6493" w:hanging="180"/>
      </w:pPr>
    </w:lvl>
  </w:abstractNum>
  <w:abstractNum w:abstractNumId="34">
    <w:nsid w:val="114B1BE1"/>
    <w:multiLevelType w:val="multilevel"/>
    <w:tmpl w:val="902C6D8C"/>
    <w:lvl w:ilvl="0">
      <w:start w:val="1"/>
      <w:numFmt w:val="decimal"/>
      <w:lvlText w:val="%1."/>
      <w:lvlJc w:val="left"/>
      <w:pPr>
        <w:ind w:left="733" w:hanging="360"/>
      </w:pPr>
    </w:lvl>
    <w:lvl w:ilvl="1">
      <w:start w:val="1"/>
      <w:numFmt w:val="lowerLetter"/>
      <w:lvlText w:val="%2."/>
      <w:lvlJc w:val="left"/>
      <w:pPr>
        <w:ind w:left="1453" w:hanging="360"/>
      </w:pPr>
    </w:lvl>
    <w:lvl w:ilvl="2">
      <w:start w:val="1"/>
      <w:numFmt w:val="lowerRoman"/>
      <w:lvlText w:val="%3."/>
      <w:lvlJc w:val="right"/>
      <w:pPr>
        <w:ind w:left="2173" w:hanging="180"/>
      </w:pPr>
    </w:lvl>
    <w:lvl w:ilvl="3">
      <w:start w:val="1"/>
      <w:numFmt w:val="decimal"/>
      <w:lvlText w:val="%4."/>
      <w:lvlJc w:val="left"/>
      <w:pPr>
        <w:ind w:left="2893" w:hanging="360"/>
      </w:pPr>
    </w:lvl>
    <w:lvl w:ilvl="4">
      <w:start w:val="1"/>
      <w:numFmt w:val="lowerLetter"/>
      <w:lvlText w:val="%5."/>
      <w:lvlJc w:val="left"/>
      <w:pPr>
        <w:ind w:left="3613" w:hanging="360"/>
      </w:pPr>
    </w:lvl>
    <w:lvl w:ilvl="5">
      <w:start w:val="1"/>
      <w:numFmt w:val="lowerRoman"/>
      <w:lvlText w:val="%6."/>
      <w:lvlJc w:val="right"/>
      <w:pPr>
        <w:ind w:left="4333" w:hanging="180"/>
      </w:pPr>
    </w:lvl>
    <w:lvl w:ilvl="6">
      <w:start w:val="1"/>
      <w:numFmt w:val="decimal"/>
      <w:lvlText w:val="%7."/>
      <w:lvlJc w:val="left"/>
      <w:pPr>
        <w:ind w:left="5053" w:hanging="360"/>
      </w:pPr>
    </w:lvl>
    <w:lvl w:ilvl="7">
      <w:start w:val="1"/>
      <w:numFmt w:val="lowerLetter"/>
      <w:lvlText w:val="%8."/>
      <w:lvlJc w:val="left"/>
      <w:pPr>
        <w:ind w:left="5773" w:hanging="360"/>
      </w:pPr>
    </w:lvl>
    <w:lvl w:ilvl="8">
      <w:start w:val="1"/>
      <w:numFmt w:val="lowerRoman"/>
      <w:lvlText w:val="%9."/>
      <w:lvlJc w:val="right"/>
      <w:pPr>
        <w:ind w:left="6493" w:hanging="180"/>
      </w:pPr>
    </w:lvl>
  </w:abstractNum>
  <w:abstractNum w:abstractNumId="35">
    <w:nsid w:val="12D82E9B"/>
    <w:multiLevelType w:val="multilevel"/>
    <w:tmpl w:val="7432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6">
    <w:nsid w:val="137D5D43"/>
    <w:multiLevelType w:val="multilevel"/>
    <w:tmpl w:val="4174838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145C492E"/>
    <w:multiLevelType w:val="multilevel"/>
    <w:tmpl w:val="36CA59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14A40326"/>
    <w:multiLevelType w:val="multilevel"/>
    <w:tmpl w:val="EFFC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i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14B76FB7"/>
    <w:multiLevelType w:val="multilevel"/>
    <w:tmpl w:val="11FA0A1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40">
    <w:nsid w:val="14F22D4F"/>
    <w:multiLevelType w:val="multilevel"/>
    <w:tmpl w:val="CDA8224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41">
    <w:nsid w:val="15562897"/>
    <w:multiLevelType w:val="hybridMultilevel"/>
    <w:tmpl w:val="DC7C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9247A0"/>
    <w:multiLevelType w:val="multilevel"/>
    <w:tmpl w:val="FA94CAB0"/>
    <w:lvl w:ilvl="0">
      <w:start w:val="1"/>
      <w:numFmt w:val="bullet"/>
      <w:lvlText w:val="•"/>
      <w:lvlJc w:val="left"/>
      <w:pPr>
        <w:ind w:left="15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2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4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6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8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0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2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4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6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3">
    <w:nsid w:val="1822140D"/>
    <w:multiLevelType w:val="multilevel"/>
    <w:tmpl w:val="E4CE60C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44">
    <w:nsid w:val="18E118F1"/>
    <w:multiLevelType w:val="multilevel"/>
    <w:tmpl w:val="0090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5">
    <w:nsid w:val="19330075"/>
    <w:multiLevelType w:val="multilevel"/>
    <w:tmpl w:val="910270A8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46">
    <w:nsid w:val="1B0C4662"/>
    <w:multiLevelType w:val="multilevel"/>
    <w:tmpl w:val="C7524DEA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47">
    <w:nsid w:val="1B5717DB"/>
    <w:multiLevelType w:val="multilevel"/>
    <w:tmpl w:val="DE7CF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B956C2C"/>
    <w:multiLevelType w:val="multilevel"/>
    <w:tmpl w:val="517436FC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49">
    <w:nsid w:val="1BB5365F"/>
    <w:multiLevelType w:val="multilevel"/>
    <w:tmpl w:val="482AED9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C343172"/>
    <w:multiLevelType w:val="multilevel"/>
    <w:tmpl w:val="4D0071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1">
    <w:nsid w:val="1CA35380"/>
    <w:multiLevelType w:val="multilevel"/>
    <w:tmpl w:val="2B0E15C0"/>
    <w:lvl w:ilvl="0">
      <w:start w:val="1"/>
      <w:numFmt w:val="bullet"/>
      <w:lvlText w:val=""/>
      <w:lvlJc w:val="left"/>
      <w:pPr>
        <w:ind w:left="2175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8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288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360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432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504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576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648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720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792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2">
    <w:nsid w:val="1DDA7066"/>
    <w:multiLevelType w:val="multilevel"/>
    <w:tmpl w:val="8C2CEA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53">
    <w:nsid w:val="1E0B4B25"/>
    <w:multiLevelType w:val="multilevel"/>
    <w:tmpl w:val="3280DA46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54">
    <w:nsid w:val="1F2A4F7D"/>
    <w:multiLevelType w:val="multilevel"/>
    <w:tmpl w:val="4462EF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200D381F"/>
    <w:multiLevelType w:val="multilevel"/>
    <w:tmpl w:val="8098CC20"/>
    <w:lvl w:ilvl="0">
      <w:start w:val="1"/>
      <w:numFmt w:val="bullet"/>
      <w:lvlText w:val=""/>
      <w:lvlJc w:val="left"/>
      <w:pPr>
        <w:ind w:left="141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79" w:hanging="360"/>
      </w:pPr>
      <w:rPr>
        <w:rFonts w:ascii="Wingdings" w:hAnsi="Wingdings" w:cs="Wingdings" w:hint="default"/>
      </w:rPr>
    </w:lvl>
  </w:abstractNum>
  <w:abstractNum w:abstractNumId="56">
    <w:nsid w:val="203015F1"/>
    <w:multiLevelType w:val="multilevel"/>
    <w:tmpl w:val="ED6AC4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57">
    <w:nsid w:val="20F50B46"/>
    <w:multiLevelType w:val="multilevel"/>
    <w:tmpl w:val="459CE740"/>
    <w:lvl w:ilvl="0">
      <w:start w:val="8"/>
      <w:numFmt w:val="decimal"/>
      <w:lvlText w:val="%1."/>
      <w:lvlJc w:val="left"/>
      <w:pPr>
        <w:ind w:left="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58">
    <w:nsid w:val="21A90D7B"/>
    <w:multiLevelType w:val="multilevel"/>
    <w:tmpl w:val="D2CC74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59">
    <w:nsid w:val="21E9310F"/>
    <w:multiLevelType w:val="multilevel"/>
    <w:tmpl w:val="8F342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2BC3A33"/>
    <w:multiLevelType w:val="multilevel"/>
    <w:tmpl w:val="CA56FDB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1">
    <w:nsid w:val="22E44F1E"/>
    <w:multiLevelType w:val="multilevel"/>
    <w:tmpl w:val="E146C0C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62">
    <w:nsid w:val="242D1681"/>
    <w:multiLevelType w:val="multilevel"/>
    <w:tmpl w:val="17CAFC16"/>
    <w:lvl w:ilvl="0">
      <w:start w:val="1"/>
      <w:numFmt w:val="bullet"/>
      <w:lvlText w:val="-"/>
      <w:lvlJc w:val="left"/>
      <w:pPr>
        <w:ind w:left="14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4"/>
        <w:u w:val="none" w:color="000000"/>
        <w:vertAlign w:val="baseline"/>
      </w:rPr>
    </w:lvl>
    <w:lvl w:ilvl="1">
      <w:start w:val="3"/>
      <w:numFmt w:val="decimal"/>
      <w:lvlText w:val="%2."/>
      <w:lvlJc w:val="left"/>
      <w:pPr>
        <w:ind w:left="780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3">
    <w:nsid w:val="245C24FE"/>
    <w:multiLevelType w:val="multilevel"/>
    <w:tmpl w:val="D642192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2495227F"/>
    <w:multiLevelType w:val="multilevel"/>
    <w:tmpl w:val="1B26F5E4"/>
    <w:lvl w:ilvl="0">
      <w:start w:val="1"/>
      <w:numFmt w:val="decimal"/>
      <w:lvlText w:val="%1."/>
      <w:lvlJc w:val="left"/>
      <w:pPr>
        <w:ind w:left="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65">
    <w:nsid w:val="25086A08"/>
    <w:multiLevelType w:val="multilevel"/>
    <w:tmpl w:val="00B6C01A"/>
    <w:lvl w:ilvl="0">
      <w:start w:val="17"/>
      <w:numFmt w:val="decimal"/>
      <w:lvlText w:val="%1."/>
      <w:lvlJc w:val="left"/>
      <w:pPr>
        <w:ind w:left="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66">
    <w:nsid w:val="28743556"/>
    <w:multiLevelType w:val="multilevel"/>
    <w:tmpl w:val="9F66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7">
    <w:nsid w:val="299A2087"/>
    <w:multiLevelType w:val="multilevel"/>
    <w:tmpl w:val="21784F02"/>
    <w:lvl w:ilvl="0">
      <w:start w:val="65535"/>
      <w:numFmt w:val="bullet"/>
      <w:lvlText w:val="—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>
    <w:nsid w:val="29C053E2"/>
    <w:multiLevelType w:val="multilevel"/>
    <w:tmpl w:val="82768B4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69">
    <w:nsid w:val="29CC2A37"/>
    <w:multiLevelType w:val="multilevel"/>
    <w:tmpl w:val="6E984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A2A48A2"/>
    <w:multiLevelType w:val="multilevel"/>
    <w:tmpl w:val="51EEA242"/>
    <w:lvl w:ilvl="0">
      <w:start w:val="1"/>
      <w:numFmt w:val="bullet"/>
      <w:lvlText w:val="•"/>
      <w:lvlJc w:val="left"/>
      <w:pPr>
        <w:ind w:left="7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71">
    <w:nsid w:val="2BD303EF"/>
    <w:multiLevelType w:val="multilevel"/>
    <w:tmpl w:val="32BEF6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>
    <w:nsid w:val="2BEB0840"/>
    <w:multiLevelType w:val="multilevel"/>
    <w:tmpl w:val="52FC0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>
    <w:nsid w:val="2C403CD3"/>
    <w:multiLevelType w:val="multilevel"/>
    <w:tmpl w:val="4A6EB6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74">
    <w:nsid w:val="2C5E5649"/>
    <w:multiLevelType w:val="multilevel"/>
    <w:tmpl w:val="FCCCA800"/>
    <w:lvl w:ilvl="0">
      <w:start w:val="1"/>
      <w:numFmt w:val="bullet"/>
      <w:lvlText w:val="•"/>
      <w:lvlJc w:val="left"/>
      <w:pPr>
        <w:ind w:left="78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03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23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4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563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283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0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23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43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75">
    <w:nsid w:val="2E3303ED"/>
    <w:multiLevelType w:val="multilevel"/>
    <w:tmpl w:val="7AB2917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76">
    <w:nsid w:val="2E4A1412"/>
    <w:multiLevelType w:val="multilevel"/>
    <w:tmpl w:val="4F945788"/>
    <w:lvl w:ilvl="0">
      <w:start w:val="22"/>
      <w:numFmt w:val="decimal"/>
      <w:lvlText w:val="%1."/>
      <w:lvlJc w:val="left"/>
      <w:pPr>
        <w:ind w:left="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77">
    <w:nsid w:val="2EF7745F"/>
    <w:multiLevelType w:val="multilevel"/>
    <w:tmpl w:val="737A8DA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>
    <w:nsid w:val="2F296823"/>
    <w:multiLevelType w:val="multilevel"/>
    <w:tmpl w:val="AC6AE9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>
    <w:nsid w:val="2F760C8D"/>
    <w:multiLevelType w:val="multilevel"/>
    <w:tmpl w:val="487C09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80">
    <w:nsid w:val="30130948"/>
    <w:multiLevelType w:val="multilevel"/>
    <w:tmpl w:val="9F68E08C"/>
    <w:lvl w:ilvl="0">
      <w:start w:val="15"/>
      <w:numFmt w:val="decimal"/>
      <w:lvlText w:val="%1."/>
      <w:lvlJc w:val="left"/>
      <w:pPr>
        <w:ind w:left="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81">
    <w:nsid w:val="30A15DFC"/>
    <w:multiLevelType w:val="multilevel"/>
    <w:tmpl w:val="D04440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82">
    <w:nsid w:val="3110731E"/>
    <w:multiLevelType w:val="multilevel"/>
    <w:tmpl w:val="43C41C2E"/>
    <w:lvl w:ilvl="0">
      <w:start w:val="1"/>
      <w:numFmt w:val="decimal"/>
      <w:lvlText w:val="%1."/>
      <w:lvlJc w:val="left"/>
      <w:pPr>
        <w:ind w:left="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83">
    <w:nsid w:val="314C6448"/>
    <w:multiLevelType w:val="multilevel"/>
    <w:tmpl w:val="FAD2F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84">
    <w:nsid w:val="32E00A7D"/>
    <w:multiLevelType w:val="multilevel"/>
    <w:tmpl w:val="14346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4C36DA0"/>
    <w:multiLevelType w:val="multilevel"/>
    <w:tmpl w:val="E1A65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>
    <w:nsid w:val="3574622F"/>
    <w:multiLevelType w:val="multilevel"/>
    <w:tmpl w:val="D6D6635E"/>
    <w:lvl w:ilvl="0">
      <w:start w:val="1"/>
      <w:numFmt w:val="bullet"/>
      <w:lvlText w:val="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>
    <w:nsid w:val="37377302"/>
    <w:multiLevelType w:val="multilevel"/>
    <w:tmpl w:val="A57AA73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8">
    <w:nsid w:val="38D9249A"/>
    <w:multiLevelType w:val="multilevel"/>
    <w:tmpl w:val="CCF2E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92D2A80"/>
    <w:multiLevelType w:val="multilevel"/>
    <w:tmpl w:val="692066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>
    <w:nsid w:val="39897D78"/>
    <w:multiLevelType w:val="multilevel"/>
    <w:tmpl w:val="86D2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1">
    <w:nsid w:val="39CC037C"/>
    <w:multiLevelType w:val="multilevel"/>
    <w:tmpl w:val="AB74EF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2">
    <w:nsid w:val="3BC4074B"/>
    <w:multiLevelType w:val="multilevel"/>
    <w:tmpl w:val="D91CAA0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93">
    <w:nsid w:val="3C2E61EC"/>
    <w:multiLevelType w:val="multilevel"/>
    <w:tmpl w:val="B526134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94">
    <w:nsid w:val="3DE662CA"/>
    <w:multiLevelType w:val="multilevel"/>
    <w:tmpl w:val="56A6B0C8"/>
    <w:lvl w:ilvl="0">
      <w:start w:val="6"/>
      <w:numFmt w:val="decimal"/>
      <w:lvlText w:val="%1."/>
      <w:lvlJc w:val="left"/>
      <w:pPr>
        <w:ind w:left="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95">
    <w:nsid w:val="3EE17745"/>
    <w:multiLevelType w:val="multilevel"/>
    <w:tmpl w:val="D0D2BB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96">
    <w:nsid w:val="41DE2ED9"/>
    <w:multiLevelType w:val="multilevel"/>
    <w:tmpl w:val="08748F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>
    <w:nsid w:val="42851EA9"/>
    <w:multiLevelType w:val="multilevel"/>
    <w:tmpl w:val="05B41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42BB3F50"/>
    <w:multiLevelType w:val="multilevel"/>
    <w:tmpl w:val="65141EF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9">
    <w:nsid w:val="430D0D13"/>
    <w:multiLevelType w:val="multilevel"/>
    <w:tmpl w:val="A1386E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>
    <w:nsid w:val="450C2946"/>
    <w:multiLevelType w:val="multilevel"/>
    <w:tmpl w:val="2BC0EA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1">
    <w:nsid w:val="45AF0E04"/>
    <w:multiLevelType w:val="multilevel"/>
    <w:tmpl w:val="B9FCA0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2">
    <w:nsid w:val="473744A0"/>
    <w:multiLevelType w:val="multilevel"/>
    <w:tmpl w:val="F750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3">
    <w:nsid w:val="475974FD"/>
    <w:multiLevelType w:val="multilevel"/>
    <w:tmpl w:val="9A845636"/>
    <w:lvl w:ilvl="0">
      <w:start w:val="28"/>
      <w:numFmt w:val="decimal"/>
      <w:lvlText w:val="%1."/>
      <w:lvlJc w:val="left"/>
      <w:pPr>
        <w:ind w:left="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04">
    <w:nsid w:val="47C21E0A"/>
    <w:multiLevelType w:val="multilevel"/>
    <w:tmpl w:val="54141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8DB308E"/>
    <w:multiLevelType w:val="multilevel"/>
    <w:tmpl w:val="E606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6">
    <w:nsid w:val="49D12CE4"/>
    <w:multiLevelType w:val="multilevel"/>
    <w:tmpl w:val="E85CB208"/>
    <w:lvl w:ilvl="0">
      <w:start w:val="65535"/>
      <w:numFmt w:val="bullet"/>
      <w:lvlText w:val="—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7">
    <w:nsid w:val="4A486D76"/>
    <w:multiLevelType w:val="multilevel"/>
    <w:tmpl w:val="50BCC42E"/>
    <w:lvl w:ilvl="0">
      <w:start w:val="1"/>
      <w:numFmt w:val="bullet"/>
      <w:lvlText w:val="•"/>
      <w:lvlJc w:val="left"/>
      <w:pPr>
        <w:ind w:left="17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8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369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089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09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529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249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969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689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09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8">
    <w:nsid w:val="4B4671BB"/>
    <w:multiLevelType w:val="multilevel"/>
    <w:tmpl w:val="B21C844E"/>
    <w:lvl w:ilvl="0">
      <w:start w:val="1"/>
      <w:numFmt w:val="decimal"/>
      <w:lvlText w:val="%1."/>
      <w:lvlJc w:val="left"/>
      <w:pPr>
        <w:ind w:left="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09">
    <w:nsid w:val="4C0E6BB4"/>
    <w:multiLevelType w:val="multilevel"/>
    <w:tmpl w:val="552A94D6"/>
    <w:lvl w:ilvl="0">
      <w:start w:val="1"/>
      <w:numFmt w:val="bullet"/>
      <w:lvlText w:val=""/>
      <w:lvlJc w:val="left"/>
      <w:pPr>
        <w:ind w:left="141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78" w:hanging="360"/>
      </w:pPr>
      <w:rPr>
        <w:rFonts w:ascii="Wingdings" w:hAnsi="Wingdings" w:cs="Wingdings" w:hint="default"/>
      </w:rPr>
    </w:lvl>
  </w:abstractNum>
  <w:abstractNum w:abstractNumId="110">
    <w:nsid w:val="4CF34051"/>
    <w:multiLevelType w:val="multilevel"/>
    <w:tmpl w:val="695ED90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11">
    <w:nsid w:val="4D546369"/>
    <w:multiLevelType w:val="multilevel"/>
    <w:tmpl w:val="103AF6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12">
    <w:nsid w:val="4DBC586F"/>
    <w:multiLevelType w:val="multilevel"/>
    <w:tmpl w:val="C2A8486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13">
    <w:nsid w:val="4E0A1400"/>
    <w:multiLevelType w:val="multilevel"/>
    <w:tmpl w:val="12C8D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4">
    <w:nsid w:val="4E17159D"/>
    <w:multiLevelType w:val="multilevel"/>
    <w:tmpl w:val="D7267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5">
    <w:nsid w:val="4E5976DA"/>
    <w:multiLevelType w:val="multilevel"/>
    <w:tmpl w:val="A50EA88E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16">
    <w:nsid w:val="501154E0"/>
    <w:multiLevelType w:val="multilevel"/>
    <w:tmpl w:val="D138D680"/>
    <w:lvl w:ilvl="0">
      <w:start w:val="7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7">
    <w:nsid w:val="50FE7560"/>
    <w:multiLevelType w:val="multilevel"/>
    <w:tmpl w:val="8974C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2221622"/>
    <w:multiLevelType w:val="multilevel"/>
    <w:tmpl w:val="7BD628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>
    <w:nsid w:val="533A24FE"/>
    <w:multiLevelType w:val="multilevel"/>
    <w:tmpl w:val="9B2A053A"/>
    <w:lvl w:ilvl="0">
      <w:start w:val="1"/>
      <w:numFmt w:val="decimal"/>
      <w:lvlText w:val="%1."/>
      <w:lvlJc w:val="left"/>
      <w:pPr>
        <w:ind w:left="720" w:hanging="360"/>
      </w:pPr>
      <w:rPr>
        <w:b/>
        <w:i/>
        <w:sz w:val="23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20">
    <w:nsid w:val="537E6066"/>
    <w:multiLevelType w:val="multilevel"/>
    <w:tmpl w:val="CD48D35E"/>
    <w:lvl w:ilvl="0">
      <w:start w:val="1"/>
      <w:numFmt w:val="bullet"/>
      <w:lvlText w:val=""/>
      <w:lvlJc w:val="left"/>
      <w:pPr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</w:abstractNum>
  <w:abstractNum w:abstractNumId="121">
    <w:nsid w:val="539959D4"/>
    <w:multiLevelType w:val="multilevel"/>
    <w:tmpl w:val="E18449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>
    <w:nsid w:val="53C167E9"/>
    <w:multiLevelType w:val="multilevel"/>
    <w:tmpl w:val="34003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4917ACA"/>
    <w:multiLevelType w:val="multilevel"/>
    <w:tmpl w:val="D95ACE3A"/>
    <w:lvl w:ilvl="0">
      <w:start w:val="1"/>
      <w:numFmt w:val="bullet"/>
      <w:lvlText w:val="•"/>
      <w:lvlJc w:val="left"/>
      <w:pPr>
        <w:ind w:left="15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9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1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3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5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7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9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1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3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24">
    <w:nsid w:val="549A71BC"/>
    <w:multiLevelType w:val="multilevel"/>
    <w:tmpl w:val="108C0604"/>
    <w:lvl w:ilvl="0">
      <w:start w:val="1"/>
      <w:numFmt w:val="decimal"/>
      <w:lvlText w:val="%1."/>
      <w:lvlJc w:val="left"/>
      <w:pPr>
        <w:ind w:left="733" w:hanging="360"/>
      </w:pPr>
    </w:lvl>
    <w:lvl w:ilvl="1">
      <w:start w:val="1"/>
      <w:numFmt w:val="lowerLetter"/>
      <w:lvlText w:val="%2."/>
      <w:lvlJc w:val="left"/>
      <w:pPr>
        <w:ind w:left="1453" w:hanging="360"/>
      </w:pPr>
    </w:lvl>
    <w:lvl w:ilvl="2">
      <w:start w:val="1"/>
      <w:numFmt w:val="lowerRoman"/>
      <w:lvlText w:val="%3."/>
      <w:lvlJc w:val="right"/>
      <w:pPr>
        <w:ind w:left="2173" w:hanging="180"/>
      </w:pPr>
    </w:lvl>
    <w:lvl w:ilvl="3">
      <w:start w:val="1"/>
      <w:numFmt w:val="decimal"/>
      <w:lvlText w:val="%4."/>
      <w:lvlJc w:val="left"/>
      <w:pPr>
        <w:ind w:left="2893" w:hanging="360"/>
      </w:pPr>
    </w:lvl>
    <w:lvl w:ilvl="4">
      <w:start w:val="1"/>
      <w:numFmt w:val="lowerLetter"/>
      <w:lvlText w:val="%5."/>
      <w:lvlJc w:val="left"/>
      <w:pPr>
        <w:ind w:left="3613" w:hanging="360"/>
      </w:pPr>
    </w:lvl>
    <w:lvl w:ilvl="5">
      <w:start w:val="1"/>
      <w:numFmt w:val="lowerRoman"/>
      <w:lvlText w:val="%6."/>
      <w:lvlJc w:val="right"/>
      <w:pPr>
        <w:ind w:left="4333" w:hanging="180"/>
      </w:pPr>
    </w:lvl>
    <w:lvl w:ilvl="6">
      <w:start w:val="1"/>
      <w:numFmt w:val="decimal"/>
      <w:lvlText w:val="%7."/>
      <w:lvlJc w:val="left"/>
      <w:pPr>
        <w:ind w:left="5053" w:hanging="360"/>
      </w:pPr>
    </w:lvl>
    <w:lvl w:ilvl="7">
      <w:start w:val="1"/>
      <w:numFmt w:val="lowerLetter"/>
      <w:lvlText w:val="%8."/>
      <w:lvlJc w:val="left"/>
      <w:pPr>
        <w:ind w:left="5773" w:hanging="360"/>
      </w:pPr>
    </w:lvl>
    <w:lvl w:ilvl="8">
      <w:start w:val="1"/>
      <w:numFmt w:val="lowerRoman"/>
      <w:lvlText w:val="%9."/>
      <w:lvlJc w:val="right"/>
      <w:pPr>
        <w:ind w:left="6493" w:hanging="180"/>
      </w:pPr>
    </w:lvl>
  </w:abstractNum>
  <w:abstractNum w:abstractNumId="125">
    <w:nsid w:val="5506129A"/>
    <w:multiLevelType w:val="multilevel"/>
    <w:tmpl w:val="B352F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6">
    <w:nsid w:val="55090931"/>
    <w:multiLevelType w:val="multilevel"/>
    <w:tmpl w:val="90A8ED06"/>
    <w:lvl w:ilvl="0">
      <w:start w:val="11"/>
      <w:numFmt w:val="decimal"/>
      <w:lvlText w:val="%1."/>
      <w:lvlJc w:val="left"/>
      <w:pPr>
        <w:ind w:left="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27">
    <w:nsid w:val="56164F12"/>
    <w:multiLevelType w:val="multilevel"/>
    <w:tmpl w:val="44722E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8">
    <w:nsid w:val="56246C2C"/>
    <w:multiLevelType w:val="multilevel"/>
    <w:tmpl w:val="3A2CFBA2"/>
    <w:lvl w:ilvl="0">
      <w:start w:val="1"/>
      <w:numFmt w:val="decimal"/>
      <w:lvlText w:val="%1."/>
      <w:lvlJc w:val="left"/>
      <w:pPr>
        <w:ind w:left="735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29">
    <w:nsid w:val="569023B3"/>
    <w:multiLevelType w:val="multilevel"/>
    <w:tmpl w:val="7C0C3FFE"/>
    <w:lvl w:ilvl="0">
      <w:start w:val="17"/>
      <w:numFmt w:val="decimal"/>
      <w:lvlText w:val="%1."/>
      <w:lvlJc w:val="left"/>
      <w:pPr>
        <w:ind w:left="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30">
    <w:nsid w:val="5723343B"/>
    <w:multiLevelType w:val="multilevel"/>
    <w:tmpl w:val="EC3C7B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31">
    <w:nsid w:val="57A3576A"/>
    <w:multiLevelType w:val="multilevel"/>
    <w:tmpl w:val="95DA5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2">
    <w:nsid w:val="581D0DB5"/>
    <w:multiLevelType w:val="multilevel"/>
    <w:tmpl w:val="FF2CC870"/>
    <w:lvl w:ilvl="0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3">
    <w:nsid w:val="59E14EE2"/>
    <w:multiLevelType w:val="multilevel"/>
    <w:tmpl w:val="10141B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4">
    <w:nsid w:val="5A4F593B"/>
    <w:multiLevelType w:val="multilevel"/>
    <w:tmpl w:val="D736BFD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35">
    <w:nsid w:val="5AF53E59"/>
    <w:multiLevelType w:val="multilevel"/>
    <w:tmpl w:val="43DEF1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36">
    <w:nsid w:val="5CB96200"/>
    <w:multiLevelType w:val="multilevel"/>
    <w:tmpl w:val="CC3A5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7">
    <w:nsid w:val="5D6F2E1C"/>
    <w:multiLevelType w:val="multilevel"/>
    <w:tmpl w:val="4990818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8">
    <w:nsid w:val="5DBC40B6"/>
    <w:multiLevelType w:val="multilevel"/>
    <w:tmpl w:val="9CEA41E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39">
    <w:nsid w:val="5E0B1F47"/>
    <w:multiLevelType w:val="multilevel"/>
    <w:tmpl w:val="4B4AC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0">
    <w:nsid w:val="5F976E91"/>
    <w:multiLevelType w:val="multilevel"/>
    <w:tmpl w:val="02C4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19E2AB6"/>
    <w:multiLevelType w:val="multilevel"/>
    <w:tmpl w:val="739473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2">
    <w:nsid w:val="624A0DDE"/>
    <w:multiLevelType w:val="multilevel"/>
    <w:tmpl w:val="7C62462C"/>
    <w:lvl w:ilvl="0">
      <w:start w:val="35"/>
      <w:numFmt w:val="decimal"/>
      <w:lvlText w:val="%1."/>
      <w:lvlJc w:val="left"/>
      <w:pPr>
        <w:ind w:left="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43">
    <w:nsid w:val="63173915"/>
    <w:multiLevelType w:val="multilevel"/>
    <w:tmpl w:val="321826D6"/>
    <w:lvl w:ilvl="0">
      <w:start w:val="1"/>
      <w:numFmt w:val="decimal"/>
      <w:lvlText w:val="%1."/>
      <w:lvlJc w:val="left"/>
      <w:pPr>
        <w:ind w:left="733" w:hanging="360"/>
      </w:pPr>
    </w:lvl>
    <w:lvl w:ilvl="1">
      <w:start w:val="1"/>
      <w:numFmt w:val="lowerLetter"/>
      <w:lvlText w:val="%2."/>
      <w:lvlJc w:val="left"/>
      <w:pPr>
        <w:ind w:left="1453" w:hanging="360"/>
      </w:pPr>
    </w:lvl>
    <w:lvl w:ilvl="2">
      <w:start w:val="1"/>
      <w:numFmt w:val="lowerRoman"/>
      <w:lvlText w:val="%3."/>
      <w:lvlJc w:val="right"/>
      <w:pPr>
        <w:ind w:left="2173" w:hanging="180"/>
      </w:pPr>
    </w:lvl>
    <w:lvl w:ilvl="3">
      <w:start w:val="1"/>
      <w:numFmt w:val="decimal"/>
      <w:lvlText w:val="%4."/>
      <w:lvlJc w:val="left"/>
      <w:pPr>
        <w:ind w:left="2893" w:hanging="360"/>
      </w:pPr>
    </w:lvl>
    <w:lvl w:ilvl="4">
      <w:start w:val="1"/>
      <w:numFmt w:val="lowerLetter"/>
      <w:lvlText w:val="%5."/>
      <w:lvlJc w:val="left"/>
      <w:pPr>
        <w:ind w:left="3613" w:hanging="360"/>
      </w:pPr>
    </w:lvl>
    <w:lvl w:ilvl="5">
      <w:start w:val="1"/>
      <w:numFmt w:val="lowerRoman"/>
      <w:lvlText w:val="%6."/>
      <w:lvlJc w:val="right"/>
      <w:pPr>
        <w:ind w:left="4333" w:hanging="180"/>
      </w:pPr>
    </w:lvl>
    <w:lvl w:ilvl="6">
      <w:start w:val="1"/>
      <w:numFmt w:val="decimal"/>
      <w:lvlText w:val="%7."/>
      <w:lvlJc w:val="left"/>
      <w:pPr>
        <w:ind w:left="5053" w:hanging="360"/>
      </w:pPr>
    </w:lvl>
    <w:lvl w:ilvl="7">
      <w:start w:val="1"/>
      <w:numFmt w:val="lowerLetter"/>
      <w:lvlText w:val="%8."/>
      <w:lvlJc w:val="left"/>
      <w:pPr>
        <w:ind w:left="5773" w:hanging="360"/>
      </w:pPr>
    </w:lvl>
    <w:lvl w:ilvl="8">
      <w:start w:val="1"/>
      <w:numFmt w:val="lowerRoman"/>
      <w:lvlText w:val="%9."/>
      <w:lvlJc w:val="right"/>
      <w:pPr>
        <w:ind w:left="6493" w:hanging="180"/>
      </w:pPr>
    </w:lvl>
  </w:abstractNum>
  <w:abstractNum w:abstractNumId="144">
    <w:nsid w:val="63532325"/>
    <w:multiLevelType w:val="multilevel"/>
    <w:tmpl w:val="E9AE7418"/>
    <w:lvl w:ilvl="0">
      <w:start w:val="1"/>
      <w:numFmt w:val="bullet"/>
      <w:lvlText w:val="•"/>
      <w:lvlJc w:val="left"/>
      <w:pPr>
        <w:ind w:left="7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45">
    <w:nsid w:val="652A38C9"/>
    <w:multiLevelType w:val="multilevel"/>
    <w:tmpl w:val="8508E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63D7B32"/>
    <w:multiLevelType w:val="multilevel"/>
    <w:tmpl w:val="10F4D4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47">
    <w:nsid w:val="67987658"/>
    <w:multiLevelType w:val="multilevel"/>
    <w:tmpl w:val="D90AFCAA"/>
    <w:lvl w:ilvl="0">
      <w:start w:val="1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48">
    <w:nsid w:val="679C1B05"/>
    <w:multiLevelType w:val="multilevel"/>
    <w:tmpl w:val="74A2DA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49">
    <w:nsid w:val="67AA343B"/>
    <w:multiLevelType w:val="multilevel"/>
    <w:tmpl w:val="F9A01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A592895"/>
    <w:multiLevelType w:val="multilevel"/>
    <w:tmpl w:val="390E5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51">
    <w:nsid w:val="6B4A37D9"/>
    <w:multiLevelType w:val="multilevel"/>
    <w:tmpl w:val="67C096AC"/>
    <w:lvl w:ilvl="0">
      <w:start w:val="4"/>
      <w:numFmt w:val="decimal"/>
      <w:lvlText w:val="%1."/>
      <w:lvlJc w:val="left"/>
      <w:pPr>
        <w:ind w:left="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52">
    <w:nsid w:val="6CCF22E5"/>
    <w:multiLevelType w:val="multilevel"/>
    <w:tmpl w:val="B8E2381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3">
    <w:nsid w:val="6E8A70D3"/>
    <w:multiLevelType w:val="multilevel"/>
    <w:tmpl w:val="3CD8B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4">
    <w:nsid w:val="6EA9245A"/>
    <w:multiLevelType w:val="multilevel"/>
    <w:tmpl w:val="89B8E9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5">
    <w:nsid w:val="70A70DFF"/>
    <w:multiLevelType w:val="multilevel"/>
    <w:tmpl w:val="1EF4D80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56">
    <w:nsid w:val="70E14879"/>
    <w:multiLevelType w:val="multilevel"/>
    <w:tmpl w:val="FF1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7">
    <w:nsid w:val="714C3A38"/>
    <w:multiLevelType w:val="multilevel"/>
    <w:tmpl w:val="703E5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4860761"/>
    <w:multiLevelType w:val="multilevel"/>
    <w:tmpl w:val="6B423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9">
    <w:nsid w:val="759D6C1D"/>
    <w:multiLevelType w:val="multilevel"/>
    <w:tmpl w:val="EB023444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0">
    <w:nsid w:val="78325CF1"/>
    <w:multiLevelType w:val="multilevel"/>
    <w:tmpl w:val="91E698E8"/>
    <w:lvl w:ilvl="0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61">
    <w:nsid w:val="7B2D2EDE"/>
    <w:multiLevelType w:val="multilevel"/>
    <w:tmpl w:val="7B3659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62">
    <w:nsid w:val="7C801520"/>
    <w:multiLevelType w:val="multilevel"/>
    <w:tmpl w:val="296686F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3">
    <w:nsid w:val="7C854847"/>
    <w:multiLevelType w:val="multilevel"/>
    <w:tmpl w:val="09FC8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4">
    <w:nsid w:val="7C9D7217"/>
    <w:multiLevelType w:val="multilevel"/>
    <w:tmpl w:val="66B6B5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65">
    <w:nsid w:val="7DC71DC4"/>
    <w:multiLevelType w:val="multilevel"/>
    <w:tmpl w:val="1F961FC6"/>
    <w:lvl w:ilvl="0">
      <w:start w:val="1"/>
      <w:numFmt w:val="bullet"/>
      <w:lvlText w:val="•"/>
      <w:lvlJc w:val="left"/>
      <w:pPr>
        <w:ind w:left="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5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2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9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10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8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5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66">
    <w:nsid w:val="7DF445C4"/>
    <w:multiLevelType w:val="multilevel"/>
    <w:tmpl w:val="78781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7">
    <w:nsid w:val="7F76137E"/>
    <w:multiLevelType w:val="multilevel"/>
    <w:tmpl w:val="01AEC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2"/>
  </w:num>
  <w:num w:numId="2">
    <w:abstractNumId w:val="28"/>
  </w:num>
  <w:num w:numId="3">
    <w:abstractNumId w:val="51"/>
  </w:num>
  <w:num w:numId="4">
    <w:abstractNumId w:val="128"/>
  </w:num>
  <w:num w:numId="5">
    <w:abstractNumId w:val="29"/>
  </w:num>
  <w:num w:numId="6">
    <w:abstractNumId w:val="124"/>
  </w:num>
  <w:num w:numId="7">
    <w:abstractNumId w:val="33"/>
  </w:num>
  <w:num w:numId="8">
    <w:abstractNumId w:val="143"/>
  </w:num>
  <w:num w:numId="9">
    <w:abstractNumId w:val="34"/>
  </w:num>
  <w:num w:numId="10">
    <w:abstractNumId w:val="47"/>
  </w:num>
  <w:num w:numId="11">
    <w:abstractNumId w:val="21"/>
  </w:num>
  <w:num w:numId="12">
    <w:abstractNumId w:val="111"/>
  </w:num>
  <w:num w:numId="13">
    <w:abstractNumId w:val="39"/>
  </w:num>
  <w:num w:numId="14">
    <w:abstractNumId w:val="16"/>
  </w:num>
  <w:num w:numId="15">
    <w:abstractNumId w:val="83"/>
  </w:num>
  <w:num w:numId="16">
    <w:abstractNumId w:val="82"/>
  </w:num>
  <w:num w:numId="17">
    <w:abstractNumId w:val="94"/>
  </w:num>
  <w:num w:numId="18">
    <w:abstractNumId w:val="80"/>
  </w:num>
  <w:num w:numId="19">
    <w:abstractNumId w:val="161"/>
  </w:num>
  <w:num w:numId="20">
    <w:abstractNumId w:val="130"/>
  </w:num>
  <w:num w:numId="21">
    <w:abstractNumId w:val="43"/>
  </w:num>
  <w:num w:numId="22">
    <w:abstractNumId w:val="53"/>
  </w:num>
  <w:num w:numId="23">
    <w:abstractNumId w:val="58"/>
  </w:num>
  <w:num w:numId="24">
    <w:abstractNumId w:val="108"/>
  </w:num>
  <w:num w:numId="25">
    <w:abstractNumId w:val="57"/>
  </w:num>
  <w:num w:numId="26">
    <w:abstractNumId w:val="65"/>
  </w:num>
  <w:num w:numId="27">
    <w:abstractNumId w:val="73"/>
  </w:num>
  <w:num w:numId="28">
    <w:abstractNumId w:val="138"/>
  </w:num>
  <w:num w:numId="29">
    <w:abstractNumId w:val="164"/>
  </w:num>
  <w:num w:numId="30">
    <w:abstractNumId w:val="64"/>
  </w:num>
  <w:num w:numId="31">
    <w:abstractNumId w:val="151"/>
  </w:num>
  <w:num w:numId="32">
    <w:abstractNumId w:val="126"/>
  </w:num>
  <w:num w:numId="33">
    <w:abstractNumId w:val="129"/>
  </w:num>
  <w:num w:numId="34">
    <w:abstractNumId w:val="76"/>
  </w:num>
  <w:num w:numId="35">
    <w:abstractNumId w:val="103"/>
  </w:num>
  <w:num w:numId="36">
    <w:abstractNumId w:val="142"/>
  </w:num>
  <w:num w:numId="37">
    <w:abstractNumId w:val="81"/>
  </w:num>
  <w:num w:numId="38">
    <w:abstractNumId w:val="112"/>
  </w:num>
  <w:num w:numId="39">
    <w:abstractNumId w:val="134"/>
  </w:num>
  <w:num w:numId="40">
    <w:abstractNumId w:val="95"/>
  </w:num>
  <w:num w:numId="41">
    <w:abstractNumId w:val="52"/>
  </w:num>
  <w:num w:numId="42">
    <w:abstractNumId w:val="45"/>
  </w:num>
  <w:num w:numId="43">
    <w:abstractNumId w:val="56"/>
  </w:num>
  <w:num w:numId="44">
    <w:abstractNumId w:val="92"/>
  </w:num>
  <w:num w:numId="45">
    <w:abstractNumId w:val="46"/>
  </w:num>
  <w:num w:numId="46">
    <w:abstractNumId w:val="115"/>
  </w:num>
  <w:num w:numId="47">
    <w:abstractNumId w:val="146"/>
  </w:num>
  <w:num w:numId="48">
    <w:abstractNumId w:val="147"/>
  </w:num>
  <w:num w:numId="49">
    <w:abstractNumId w:val="110"/>
  </w:num>
  <w:num w:numId="50">
    <w:abstractNumId w:val="79"/>
  </w:num>
  <w:num w:numId="51">
    <w:abstractNumId w:val="75"/>
  </w:num>
  <w:num w:numId="52">
    <w:abstractNumId w:val="40"/>
  </w:num>
  <w:num w:numId="53">
    <w:abstractNumId w:val="48"/>
  </w:num>
  <w:num w:numId="54">
    <w:abstractNumId w:val="135"/>
  </w:num>
  <w:num w:numId="55">
    <w:abstractNumId w:val="31"/>
  </w:num>
  <w:num w:numId="56">
    <w:abstractNumId w:val="148"/>
  </w:num>
  <w:num w:numId="57">
    <w:abstractNumId w:val="155"/>
  </w:num>
  <w:num w:numId="58">
    <w:abstractNumId w:val="14"/>
  </w:num>
  <w:num w:numId="59">
    <w:abstractNumId w:val="20"/>
  </w:num>
  <w:num w:numId="60">
    <w:abstractNumId w:val="68"/>
  </w:num>
  <w:num w:numId="61">
    <w:abstractNumId w:val="93"/>
  </w:num>
  <w:num w:numId="62">
    <w:abstractNumId w:val="150"/>
  </w:num>
  <w:num w:numId="63">
    <w:abstractNumId w:val="32"/>
  </w:num>
  <w:num w:numId="64">
    <w:abstractNumId w:val="144"/>
  </w:num>
  <w:num w:numId="65">
    <w:abstractNumId w:val="25"/>
  </w:num>
  <w:num w:numId="66">
    <w:abstractNumId w:val="70"/>
  </w:num>
  <w:num w:numId="67">
    <w:abstractNumId w:val="42"/>
  </w:num>
  <w:num w:numId="68">
    <w:abstractNumId w:val="62"/>
  </w:num>
  <w:num w:numId="69">
    <w:abstractNumId w:val="107"/>
  </w:num>
  <w:num w:numId="70">
    <w:abstractNumId w:val="123"/>
  </w:num>
  <w:num w:numId="71">
    <w:abstractNumId w:val="165"/>
  </w:num>
  <w:num w:numId="72">
    <w:abstractNumId w:val="74"/>
  </w:num>
  <w:num w:numId="73">
    <w:abstractNumId w:val="120"/>
  </w:num>
  <w:num w:numId="74">
    <w:abstractNumId w:val="72"/>
  </w:num>
  <w:num w:numId="75">
    <w:abstractNumId w:val="99"/>
  </w:num>
  <w:num w:numId="76">
    <w:abstractNumId w:val="153"/>
  </w:num>
  <w:num w:numId="77">
    <w:abstractNumId w:val="17"/>
  </w:num>
  <w:num w:numId="78">
    <w:abstractNumId w:val="37"/>
  </w:num>
  <w:num w:numId="79">
    <w:abstractNumId w:val="139"/>
  </w:num>
  <w:num w:numId="80">
    <w:abstractNumId w:val="133"/>
  </w:num>
  <w:num w:numId="81">
    <w:abstractNumId w:val="113"/>
  </w:num>
  <w:num w:numId="82">
    <w:abstractNumId w:val="96"/>
  </w:num>
  <w:num w:numId="83">
    <w:abstractNumId w:val="101"/>
  </w:num>
  <w:num w:numId="84">
    <w:abstractNumId w:val="85"/>
  </w:num>
  <w:num w:numId="85">
    <w:abstractNumId w:val="141"/>
  </w:num>
  <w:num w:numId="86">
    <w:abstractNumId w:val="15"/>
  </w:num>
  <w:num w:numId="87">
    <w:abstractNumId w:val="91"/>
  </w:num>
  <w:num w:numId="88">
    <w:abstractNumId w:val="158"/>
  </w:num>
  <w:num w:numId="89">
    <w:abstractNumId w:val="78"/>
  </w:num>
  <w:num w:numId="90">
    <w:abstractNumId w:val="38"/>
  </w:num>
  <w:num w:numId="91">
    <w:abstractNumId w:val="125"/>
  </w:num>
  <w:num w:numId="92">
    <w:abstractNumId w:val="84"/>
  </w:num>
  <w:num w:numId="93">
    <w:abstractNumId w:val="49"/>
  </w:num>
  <w:num w:numId="94">
    <w:abstractNumId w:val="149"/>
  </w:num>
  <w:num w:numId="95">
    <w:abstractNumId w:val="97"/>
  </w:num>
  <w:num w:numId="96">
    <w:abstractNumId w:val="54"/>
  </w:num>
  <w:num w:numId="97">
    <w:abstractNumId w:val="154"/>
  </w:num>
  <w:num w:numId="98">
    <w:abstractNumId w:val="27"/>
  </w:num>
  <w:num w:numId="99">
    <w:abstractNumId w:val="50"/>
  </w:num>
  <w:num w:numId="100">
    <w:abstractNumId w:val="60"/>
  </w:num>
  <w:num w:numId="101">
    <w:abstractNumId w:val="36"/>
  </w:num>
  <w:num w:numId="102">
    <w:abstractNumId w:val="127"/>
  </w:num>
  <w:num w:numId="103">
    <w:abstractNumId w:val="152"/>
  </w:num>
  <w:num w:numId="104">
    <w:abstractNumId w:val="136"/>
  </w:num>
  <w:num w:numId="105">
    <w:abstractNumId w:val="55"/>
  </w:num>
  <w:num w:numId="106">
    <w:abstractNumId w:val="87"/>
  </w:num>
  <w:num w:numId="107">
    <w:abstractNumId w:val="116"/>
  </w:num>
  <w:num w:numId="108">
    <w:abstractNumId w:val="119"/>
  </w:num>
  <w:num w:numId="109">
    <w:abstractNumId w:val="159"/>
  </w:num>
  <w:num w:numId="110">
    <w:abstractNumId w:val="86"/>
  </w:num>
  <w:num w:numId="111">
    <w:abstractNumId w:val="121"/>
  </w:num>
  <w:num w:numId="112">
    <w:abstractNumId w:val="90"/>
  </w:num>
  <w:num w:numId="113">
    <w:abstractNumId w:val="105"/>
  </w:num>
  <w:num w:numId="114">
    <w:abstractNumId w:val="44"/>
  </w:num>
  <w:num w:numId="115">
    <w:abstractNumId w:val="35"/>
  </w:num>
  <w:num w:numId="116">
    <w:abstractNumId w:val="66"/>
  </w:num>
  <w:num w:numId="117">
    <w:abstractNumId w:val="156"/>
  </w:num>
  <w:num w:numId="118">
    <w:abstractNumId w:val="102"/>
  </w:num>
  <w:num w:numId="119">
    <w:abstractNumId w:val="160"/>
  </w:num>
  <w:num w:numId="120">
    <w:abstractNumId w:val="109"/>
  </w:num>
  <w:num w:numId="121">
    <w:abstractNumId w:val="88"/>
  </w:num>
  <w:num w:numId="122">
    <w:abstractNumId w:val="69"/>
  </w:num>
  <w:num w:numId="123">
    <w:abstractNumId w:val="117"/>
  </w:num>
  <w:num w:numId="124">
    <w:abstractNumId w:val="104"/>
  </w:num>
  <w:num w:numId="125">
    <w:abstractNumId w:val="157"/>
  </w:num>
  <w:num w:numId="126">
    <w:abstractNumId w:val="30"/>
  </w:num>
  <w:num w:numId="127">
    <w:abstractNumId w:val="122"/>
  </w:num>
  <w:num w:numId="128">
    <w:abstractNumId w:val="163"/>
  </w:num>
  <w:num w:numId="129">
    <w:abstractNumId w:val="145"/>
  </w:num>
  <w:num w:numId="130">
    <w:abstractNumId w:val="59"/>
  </w:num>
  <w:num w:numId="131">
    <w:abstractNumId w:val="26"/>
  </w:num>
  <w:num w:numId="132">
    <w:abstractNumId w:val="77"/>
  </w:num>
  <w:num w:numId="133">
    <w:abstractNumId w:val="23"/>
  </w:num>
  <w:num w:numId="134">
    <w:abstractNumId w:val="166"/>
  </w:num>
  <w:num w:numId="135">
    <w:abstractNumId w:val="22"/>
  </w:num>
  <w:num w:numId="136">
    <w:abstractNumId w:val="19"/>
  </w:num>
  <w:num w:numId="137">
    <w:abstractNumId w:val="114"/>
  </w:num>
  <w:num w:numId="138">
    <w:abstractNumId w:val="89"/>
  </w:num>
  <w:num w:numId="139">
    <w:abstractNumId w:val="137"/>
  </w:num>
  <w:num w:numId="140">
    <w:abstractNumId w:val="118"/>
  </w:num>
  <w:num w:numId="141">
    <w:abstractNumId w:val="71"/>
  </w:num>
  <w:num w:numId="142">
    <w:abstractNumId w:val="131"/>
  </w:num>
  <w:num w:numId="143">
    <w:abstractNumId w:val="167"/>
  </w:num>
  <w:num w:numId="144">
    <w:abstractNumId w:val="67"/>
  </w:num>
  <w:num w:numId="145">
    <w:abstractNumId w:val="106"/>
  </w:num>
  <w:num w:numId="146">
    <w:abstractNumId w:val="63"/>
  </w:num>
  <w:num w:numId="147">
    <w:abstractNumId w:val="132"/>
  </w:num>
  <w:num w:numId="148">
    <w:abstractNumId w:val="140"/>
  </w:num>
  <w:num w:numId="149">
    <w:abstractNumId w:val="0"/>
  </w:num>
  <w:num w:numId="150">
    <w:abstractNumId w:val="1"/>
  </w:num>
  <w:num w:numId="151">
    <w:abstractNumId w:val="2"/>
  </w:num>
  <w:num w:numId="152">
    <w:abstractNumId w:val="3"/>
  </w:num>
  <w:num w:numId="153">
    <w:abstractNumId w:val="4"/>
  </w:num>
  <w:num w:numId="154">
    <w:abstractNumId w:val="5"/>
  </w:num>
  <w:num w:numId="155">
    <w:abstractNumId w:val="6"/>
  </w:num>
  <w:num w:numId="156">
    <w:abstractNumId w:val="7"/>
  </w:num>
  <w:num w:numId="157">
    <w:abstractNumId w:val="8"/>
  </w:num>
  <w:num w:numId="158">
    <w:abstractNumId w:val="9"/>
  </w:num>
  <w:num w:numId="159">
    <w:abstractNumId w:val="10"/>
  </w:num>
  <w:num w:numId="160">
    <w:abstractNumId w:val="11"/>
  </w:num>
  <w:num w:numId="161">
    <w:abstractNumId w:val="12"/>
  </w:num>
  <w:num w:numId="162">
    <w:abstractNumId w:val="41"/>
  </w:num>
  <w:num w:numId="163">
    <w:abstractNumId w:val="24"/>
  </w:num>
  <w:num w:numId="164">
    <w:abstractNumId w:val="61"/>
  </w:num>
  <w:num w:numId="165">
    <w:abstractNumId w:val="100"/>
  </w:num>
  <w:num w:numId="166">
    <w:abstractNumId w:val="18"/>
  </w:num>
  <w:num w:numId="167">
    <w:abstractNumId w:val="98"/>
  </w:num>
  <w:num w:numId="168">
    <w:abstractNumId w:val="13"/>
  </w:num>
  <w:numIdMacAtCleanup w:val="1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01B34"/>
    <w:rsid w:val="00004391"/>
    <w:rsid w:val="000060CA"/>
    <w:rsid w:val="00020343"/>
    <w:rsid w:val="00021F3E"/>
    <w:rsid w:val="00024E28"/>
    <w:rsid w:val="00037D70"/>
    <w:rsid w:val="000429DA"/>
    <w:rsid w:val="000600C8"/>
    <w:rsid w:val="0007040D"/>
    <w:rsid w:val="00093E7B"/>
    <w:rsid w:val="000A24D3"/>
    <w:rsid w:val="000B46F6"/>
    <w:rsid w:val="000B4F93"/>
    <w:rsid w:val="000D1C42"/>
    <w:rsid w:val="000E2013"/>
    <w:rsid w:val="00117EEB"/>
    <w:rsid w:val="0012476C"/>
    <w:rsid w:val="00156F58"/>
    <w:rsid w:val="00195D73"/>
    <w:rsid w:val="001E7B01"/>
    <w:rsid w:val="0020780A"/>
    <w:rsid w:val="0022022E"/>
    <w:rsid w:val="002534F2"/>
    <w:rsid w:val="00265D98"/>
    <w:rsid w:val="00267B3A"/>
    <w:rsid w:val="00285C04"/>
    <w:rsid w:val="00290A17"/>
    <w:rsid w:val="0029520A"/>
    <w:rsid w:val="002B415A"/>
    <w:rsid w:val="002B479F"/>
    <w:rsid w:val="002C7750"/>
    <w:rsid w:val="002F3183"/>
    <w:rsid w:val="0032548E"/>
    <w:rsid w:val="00335C96"/>
    <w:rsid w:val="00343B5A"/>
    <w:rsid w:val="00355CB7"/>
    <w:rsid w:val="00356EE7"/>
    <w:rsid w:val="003610D2"/>
    <w:rsid w:val="003A0E1D"/>
    <w:rsid w:val="003E524B"/>
    <w:rsid w:val="003F6566"/>
    <w:rsid w:val="004326D3"/>
    <w:rsid w:val="004328CD"/>
    <w:rsid w:val="00445D28"/>
    <w:rsid w:val="00453B4C"/>
    <w:rsid w:val="00470959"/>
    <w:rsid w:val="004C7B3C"/>
    <w:rsid w:val="004E0077"/>
    <w:rsid w:val="004E35AE"/>
    <w:rsid w:val="00503AAB"/>
    <w:rsid w:val="00552451"/>
    <w:rsid w:val="00554FC2"/>
    <w:rsid w:val="005626DB"/>
    <w:rsid w:val="00566954"/>
    <w:rsid w:val="005828E1"/>
    <w:rsid w:val="005838E0"/>
    <w:rsid w:val="00597174"/>
    <w:rsid w:val="005A05E9"/>
    <w:rsid w:val="005D6C12"/>
    <w:rsid w:val="005E0992"/>
    <w:rsid w:val="005F241E"/>
    <w:rsid w:val="005F7421"/>
    <w:rsid w:val="00601B34"/>
    <w:rsid w:val="00620392"/>
    <w:rsid w:val="00630C16"/>
    <w:rsid w:val="0065343D"/>
    <w:rsid w:val="00683672"/>
    <w:rsid w:val="006D0440"/>
    <w:rsid w:val="006E074F"/>
    <w:rsid w:val="006F1F43"/>
    <w:rsid w:val="00700E22"/>
    <w:rsid w:val="00716517"/>
    <w:rsid w:val="007171CF"/>
    <w:rsid w:val="00735E74"/>
    <w:rsid w:val="007375E2"/>
    <w:rsid w:val="0075237D"/>
    <w:rsid w:val="00756BBB"/>
    <w:rsid w:val="00761155"/>
    <w:rsid w:val="00781C6B"/>
    <w:rsid w:val="00792FAC"/>
    <w:rsid w:val="007A60AA"/>
    <w:rsid w:val="007C793C"/>
    <w:rsid w:val="007D5BAE"/>
    <w:rsid w:val="00804BF4"/>
    <w:rsid w:val="00810420"/>
    <w:rsid w:val="00817D90"/>
    <w:rsid w:val="00830617"/>
    <w:rsid w:val="00887B42"/>
    <w:rsid w:val="008A2B08"/>
    <w:rsid w:val="008D3D32"/>
    <w:rsid w:val="008E7F09"/>
    <w:rsid w:val="008F71E9"/>
    <w:rsid w:val="009458FB"/>
    <w:rsid w:val="00952174"/>
    <w:rsid w:val="00977E0B"/>
    <w:rsid w:val="00996AC6"/>
    <w:rsid w:val="009C1A4A"/>
    <w:rsid w:val="009C7EA9"/>
    <w:rsid w:val="009E406C"/>
    <w:rsid w:val="009F0C75"/>
    <w:rsid w:val="009F44BE"/>
    <w:rsid w:val="00A465B8"/>
    <w:rsid w:val="00A51F0D"/>
    <w:rsid w:val="00A63992"/>
    <w:rsid w:val="00A7336B"/>
    <w:rsid w:val="00A822D6"/>
    <w:rsid w:val="00A84FC9"/>
    <w:rsid w:val="00A85701"/>
    <w:rsid w:val="00A91B0B"/>
    <w:rsid w:val="00AA2EE9"/>
    <w:rsid w:val="00B11D0E"/>
    <w:rsid w:val="00B3311B"/>
    <w:rsid w:val="00B35E85"/>
    <w:rsid w:val="00B53CF5"/>
    <w:rsid w:val="00B6283B"/>
    <w:rsid w:val="00B73F64"/>
    <w:rsid w:val="00B92889"/>
    <w:rsid w:val="00B96EEC"/>
    <w:rsid w:val="00BB48D6"/>
    <w:rsid w:val="00BB74C5"/>
    <w:rsid w:val="00BC12AB"/>
    <w:rsid w:val="00BC185D"/>
    <w:rsid w:val="00BC6BF9"/>
    <w:rsid w:val="00C05C80"/>
    <w:rsid w:val="00C469F2"/>
    <w:rsid w:val="00C62D15"/>
    <w:rsid w:val="00C765F3"/>
    <w:rsid w:val="00CA3FD5"/>
    <w:rsid w:val="00CC4FF3"/>
    <w:rsid w:val="00CD5699"/>
    <w:rsid w:val="00CE36B4"/>
    <w:rsid w:val="00D109B1"/>
    <w:rsid w:val="00D13ACC"/>
    <w:rsid w:val="00D20477"/>
    <w:rsid w:val="00D23DDC"/>
    <w:rsid w:val="00D464C3"/>
    <w:rsid w:val="00D57336"/>
    <w:rsid w:val="00D64B08"/>
    <w:rsid w:val="00D72DF5"/>
    <w:rsid w:val="00E14F81"/>
    <w:rsid w:val="00E233A4"/>
    <w:rsid w:val="00E32723"/>
    <w:rsid w:val="00E432F9"/>
    <w:rsid w:val="00E47FDC"/>
    <w:rsid w:val="00E52E93"/>
    <w:rsid w:val="00E54BF7"/>
    <w:rsid w:val="00E6341C"/>
    <w:rsid w:val="00E7424D"/>
    <w:rsid w:val="00E83E59"/>
    <w:rsid w:val="00E95F6E"/>
    <w:rsid w:val="00EA2632"/>
    <w:rsid w:val="00EA733F"/>
    <w:rsid w:val="00EC0622"/>
    <w:rsid w:val="00ED28D1"/>
    <w:rsid w:val="00ED43E0"/>
    <w:rsid w:val="00EE4C26"/>
    <w:rsid w:val="00EE76AA"/>
    <w:rsid w:val="00EE7B5D"/>
    <w:rsid w:val="00EF2EF0"/>
    <w:rsid w:val="00F03290"/>
    <w:rsid w:val="00F10126"/>
    <w:rsid w:val="00F14FB7"/>
    <w:rsid w:val="00F21FA7"/>
    <w:rsid w:val="00F227A4"/>
    <w:rsid w:val="00F239F6"/>
    <w:rsid w:val="00F2493D"/>
    <w:rsid w:val="00F25F20"/>
    <w:rsid w:val="00F275A1"/>
    <w:rsid w:val="00F47FA4"/>
    <w:rsid w:val="00F61ED8"/>
    <w:rsid w:val="00F75E21"/>
    <w:rsid w:val="00FA0348"/>
    <w:rsid w:val="00FA4D21"/>
    <w:rsid w:val="00FD7E4A"/>
    <w:rsid w:val="00FF3637"/>
    <w:rsid w:val="00FF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42"/>
    <w:pPr>
      <w:spacing w:after="8" w:line="269" w:lineRule="auto"/>
      <w:ind w:left="10" w:hanging="1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1">
    <w:name w:val="heading 1"/>
    <w:basedOn w:val="10"/>
    <w:next w:val="10"/>
    <w:link w:val="11"/>
    <w:uiPriority w:val="9"/>
    <w:unhideWhenUsed/>
    <w:qFormat/>
    <w:rsid w:val="00000FCA"/>
    <w:pPr>
      <w:keepNext/>
      <w:keepLines/>
      <w:widowControl/>
      <w:spacing w:after="5" w:line="271" w:lineRule="auto"/>
      <w:ind w:left="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2">
    <w:name w:val="heading 2"/>
    <w:basedOn w:val="10"/>
    <w:next w:val="10"/>
    <w:link w:val="20"/>
    <w:uiPriority w:val="9"/>
    <w:semiHidden/>
    <w:unhideWhenUsed/>
    <w:qFormat/>
    <w:rsid w:val="00BE64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0"/>
    <w:next w:val="10"/>
    <w:link w:val="30"/>
    <w:uiPriority w:val="9"/>
    <w:unhideWhenUsed/>
    <w:qFormat/>
    <w:rsid w:val="00C92463"/>
    <w:pPr>
      <w:keepNext/>
      <w:keepLines/>
      <w:spacing w:before="200" w:line="268" w:lineRule="auto"/>
      <w:ind w:left="7870" w:hanging="1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6">
    <w:name w:val="heading 6"/>
    <w:basedOn w:val="10"/>
    <w:next w:val="10"/>
    <w:link w:val="60"/>
    <w:uiPriority w:val="9"/>
    <w:unhideWhenUsed/>
    <w:qFormat/>
    <w:rsid w:val="0018373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a3"/>
    <w:uiPriority w:val="99"/>
    <w:qFormat/>
    <w:rsid w:val="00373DA1"/>
    <w:pPr>
      <w:widowControl w:val="0"/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customStyle="1" w:styleId="11">
    <w:name w:val="Заголовок 1 Знак"/>
    <w:basedOn w:val="a0"/>
    <w:link w:val="1"/>
    <w:qFormat/>
    <w:rsid w:val="00000F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a4">
    <w:name w:val="Без интервала Знак"/>
    <w:uiPriority w:val="1"/>
    <w:qFormat/>
    <w:locked/>
    <w:rsid w:val="003C637B"/>
  </w:style>
  <w:style w:type="character" w:customStyle="1" w:styleId="20">
    <w:name w:val="Заголовок 2 Знак"/>
    <w:basedOn w:val="a0"/>
    <w:link w:val="2"/>
    <w:uiPriority w:val="9"/>
    <w:semiHidden/>
    <w:qFormat/>
    <w:rsid w:val="00BE6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C92463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character" w:customStyle="1" w:styleId="NoSpacingChar">
    <w:name w:val="No Spacing Char"/>
    <w:link w:val="12"/>
    <w:qFormat/>
    <w:locked/>
    <w:rsid w:val="00CE7E7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Верхний колонтитул Знак"/>
    <w:basedOn w:val="a0"/>
    <w:qFormat/>
    <w:rsid w:val="009B2D58"/>
  </w:style>
  <w:style w:type="character" w:customStyle="1" w:styleId="a6">
    <w:name w:val="Нижний колонтитул Знак"/>
    <w:basedOn w:val="a0"/>
    <w:uiPriority w:val="99"/>
    <w:qFormat/>
    <w:rsid w:val="009B2D58"/>
  </w:style>
  <w:style w:type="character" w:customStyle="1" w:styleId="-">
    <w:name w:val="Интернет-ссылка"/>
    <w:basedOn w:val="a0"/>
    <w:uiPriority w:val="99"/>
    <w:unhideWhenUsed/>
    <w:rsid w:val="007F4404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181AB2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qFormat/>
    <w:rsid w:val="001837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128">
    <w:name w:val="Font Style128"/>
    <w:qFormat/>
    <w:rsid w:val="000E71B8"/>
    <w:rPr>
      <w:rFonts w:ascii="Times New Roman" w:hAnsi="Times New Roman" w:cs="Times New Roman"/>
      <w:sz w:val="26"/>
      <w:szCs w:val="26"/>
    </w:rPr>
  </w:style>
  <w:style w:type="character" w:customStyle="1" w:styleId="FontStyle129">
    <w:name w:val="Font Style129"/>
    <w:uiPriority w:val="99"/>
    <w:qFormat/>
    <w:rsid w:val="000E71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7">
    <w:name w:val="Font Style127"/>
    <w:uiPriority w:val="99"/>
    <w:qFormat/>
    <w:rsid w:val="000E71B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15">
    <w:name w:val="Font Style115"/>
    <w:uiPriority w:val="99"/>
    <w:qFormat/>
    <w:rsid w:val="000E71B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ListLabel1">
    <w:name w:val="ListLabel 1"/>
    <w:qFormat/>
    <w:rsid w:val="00996AC6"/>
    <w:rPr>
      <w:rFonts w:cs="Courier New"/>
    </w:rPr>
  </w:style>
  <w:style w:type="character" w:customStyle="1" w:styleId="ListLabel2">
    <w:name w:val="ListLabel 2"/>
    <w:qFormat/>
    <w:rsid w:val="00996AC6"/>
    <w:rPr>
      <w:rFonts w:cs="Courier New"/>
    </w:rPr>
  </w:style>
  <w:style w:type="character" w:customStyle="1" w:styleId="ListLabel3">
    <w:name w:val="ListLabel 3"/>
    <w:qFormat/>
    <w:rsid w:val="00996AC6"/>
    <w:rPr>
      <w:rFonts w:cs="Courier New"/>
    </w:rPr>
  </w:style>
  <w:style w:type="character" w:customStyle="1" w:styleId="ListLabel4">
    <w:name w:val="ListLabel 4"/>
    <w:qFormat/>
    <w:rsid w:val="00996AC6"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5">
    <w:name w:val="ListLabel 5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sid w:val="00996AC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sid w:val="00996AC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sid w:val="00996AC6"/>
    <w:rPr>
      <w:rFonts w:ascii="Times New Roman" w:eastAsia="Wingdings" w:hAnsi="Times New Roman" w:cs="Wingdings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14">
    <w:name w:val="ListLabel 14"/>
    <w:qFormat/>
    <w:rsid w:val="00996AC6"/>
    <w:rPr>
      <w:rFonts w:eastAsia="Wingdings" w:cs="Wingdings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sid w:val="00996AC6"/>
    <w:rPr>
      <w:rFonts w:eastAsia="Wingdings" w:cs="Wingdings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sid w:val="00996AC6"/>
    <w:rPr>
      <w:rFonts w:eastAsia="Wingdings" w:cs="Wingdings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sid w:val="00996AC6"/>
    <w:rPr>
      <w:rFonts w:eastAsia="Wingdings" w:cs="Wingdings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sid w:val="00996AC6"/>
    <w:rPr>
      <w:rFonts w:eastAsia="Wingdings" w:cs="Wingdings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sid w:val="00996AC6"/>
    <w:rPr>
      <w:rFonts w:eastAsia="Wingdings" w:cs="Wingdings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">
    <w:name w:val="ListLabel 20"/>
    <w:qFormat/>
    <w:rsid w:val="00996AC6"/>
    <w:rPr>
      <w:rFonts w:eastAsia="Wingdings" w:cs="Wingdings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">
    <w:name w:val="ListLabel 21"/>
    <w:qFormat/>
    <w:rsid w:val="00996AC6"/>
    <w:rPr>
      <w:rFonts w:eastAsia="Wingdings" w:cs="Wingdings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">
    <w:name w:val="ListLabel 22"/>
    <w:qFormat/>
    <w:rsid w:val="00996AC6"/>
    <w:rPr>
      <w:rFonts w:ascii="Times New Roman" w:eastAsia="Calibri" w:hAnsi="Times New Roman" w:cs="Calibri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23">
    <w:name w:val="ListLabel 23"/>
    <w:qFormat/>
    <w:rsid w:val="00996AC6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">
    <w:name w:val="ListLabel 24"/>
    <w:qFormat/>
    <w:rsid w:val="00996AC6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">
    <w:name w:val="ListLabel 25"/>
    <w:qFormat/>
    <w:rsid w:val="00996AC6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">
    <w:name w:val="ListLabel 26"/>
    <w:qFormat/>
    <w:rsid w:val="00996AC6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">
    <w:name w:val="ListLabel 27"/>
    <w:qFormat/>
    <w:rsid w:val="00996AC6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">
    <w:name w:val="ListLabel 28"/>
    <w:qFormat/>
    <w:rsid w:val="00996AC6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sid w:val="00996AC6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sid w:val="00996AC6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32">
    <w:name w:val="ListLabel 3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">
    <w:name w:val="ListLabel 3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">
    <w:name w:val="ListLabel 3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">
    <w:name w:val="ListLabel 40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41">
    <w:name w:val="ListLabel 4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50">
    <w:name w:val="ListLabel 5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59">
    <w:name w:val="ListLabel 5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">
    <w:name w:val="ListLabel 6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">
    <w:name w:val="ListLabel 6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">
    <w:name w:val="ListLabel 6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">
    <w:name w:val="ListLabel 6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">
    <w:name w:val="ListLabel 6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68">
    <w:name w:val="ListLabel 6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4">
    <w:name w:val="ListLabel 7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5">
    <w:name w:val="ListLabel 7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6">
    <w:name w:val="ListLabel 76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77">
    <w:name w:val="ListLabel 7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8">
    <w:name w:val="ListLabel 7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9">
    <w:name w:val="ListLabel 7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0">
    <w:name w:val="ListLabel 8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1">
    <w:name w:val="ListLabel 8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2">
    <w:name w:val="ListLabel 8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86">
    <w:name w:val="ListLabel 8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1">
    <w:name w:val="ListLabel 9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2">
    <w:name w:val="ListLabel 9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3">
    <w:name w:val="ListLabel 9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4">
    <w:name w:val="ListLabel 94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95">
    <w:name w:val="ListLabel 9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6">
    <w:name w:val="ListLabel 9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7">
    <w:name w:val="ListLabel 9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8">
    <w:name w:val="ListLabel 9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9">
    <w:name w:val="ListLabel 9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0">
    <w:name w:val="ListLabel 10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1">
    <w:name w:val="ListLabel 10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2">
    <w:name w:val="ListLabel 10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3">
    <w:name w:val="ListLabel 103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104">
    <w:name w:val="ListLabel 10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5">
    <w:name w:val="ListLabel 10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6">
    <w:name w:val="ListLabel 10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7">
    <w:name w:val="ListLabel 10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8">
    <w:name w:val="ListLabel 10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9">
    <w:name w:val="ListLabel 10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113">
    <w:name w:val="ListLabel 11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9">
    <w:name w:val="ListLabel 11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0">
    <w:name w:val="ListLabel 12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1">
    <w:name w:val="ListLabel 121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122">
    <w:name w:val="ListLabel 12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3">
    <w:name w:val="ListLabel 12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4">
    <w:name w:val="ListLabel 12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5">
    <w:name w:val="ListLabel 12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6">
    <w:name w:val="ListLabel 12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7">
    <w:name w:val="ListLabel 12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8">
    <w:name w:val="ListLabel 12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131">
    <w:name w:val="ListLabel 13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7">
    <w:name w:val="ListLabel 13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8">
    <w:name w:val="ListLabel 13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9">
    <w:name w:val="ListLabel 139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140">
    <w:name w:val="ListLabel 14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149">
    <w:name w:val="ListLabel 14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4">
    <w:name w:val="ListLabel 15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5">
    <w:name w:val="ListLabel 15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6">
    <w:name w:val="ListLabel 15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7">
    <w:name w:val="ListLabel 157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158">
    <w:name w:val="ListLabel 15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9">
    <w:name w:val="ListLabel 15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0">
    <w:name w:val="ListLabel 16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1">
    <w:name w:val="ListLabel 16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2">
    <w:name w:val="ListLabel 16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3">
    <w:name w:val="ListLabel 16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4">
    <w:name w:val="ListLabel 16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5">
    <w:name w:val="ListLabel 16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6">
    <w:name w:val="ListLabel 166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167">
    <w:name w:val="ListLabel 16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8">
    <w:name w:val="ListLabel 16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9">
    <w:name w:val="ListLabel 16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0">
    <w:name w:val="ListLabel 17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1">
    <w:name w:val="ListLabel 17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2">
    <w:name w:val="ListLabel 17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3">
    <w:name w:val="ListLabel 17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4">
    <w:name w:val="ListLabel 17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5">
    <w:name w:val="ListLabel 175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176">
    <w:name w:val="ListLabel 17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7">
    <w:name w:val="ListLabel 17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8">
    <w:name w:val="ListLabel 17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9">
    <w:name w:val="ListLabel 17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0">
    <w:name w:val="ListLabel 18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1">
    <w:name w:val="ListLabel 18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2">
    <w:name w:val="ListLabel 18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3">
    <w:name w:val="ListLabel 18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4">
    <w:name w:val="ListLabel 184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185">
    <w:name w:val="ListLabel 18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6">
    <w:name w:val="ListLabel 18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">
    <w:name w:val="ListLabel 18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">
    <w:name w:val="ListLabel 18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9">
    <w:name w:val="ListLabel 18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0">
    <w:name w:val="ListLabel 19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1">
    <w:name w:val="ListLabel 19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2">
    <w:name w:val="ListLabel 19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3">
    <w:name w:val="ListLabel 193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194">
    <w:name w:val="ListLabel 19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5">
    <w:name w:val="ListLabel 19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6">
    <w:name w:val="ListLabel 19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7">
    <w:name w:val="ListLabel 19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8">
    <w:name w:val="ListLabel 19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9">
    <w:name w:val="ListLabel 19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0">
    <w:name w:val="ListLabel 20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1">
    <w:name w:val="ListLabel 20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2">
    <w:name w:val="ListLabel 202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03">
    <w:name w:val="ListLabel 20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4">
    <w:name w:val="ListLabel 20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5">
    <w:name w:val="ListLabel 20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6">
    <w:name w:val="ListLabel 20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7">
    <w:name w:val="ListLabel 20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8">
    <w:name w:val="ListLabel 20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9">
    <w:name w:val="ListLabel 20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0">
    <w:name w:val="ListLabel 21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1">
    <w:name w:val="ListLabel 211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12">
    <w:name w:val="ListLabel 21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3">
    <w:name w:val="ListLabel 21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4">
    <w:name w:val="ListLabel 21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5">
    <w:name w:val="ListLabel 21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6">
    <w:name w:val="ListLabel 21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7">
    <w:name w:val="ListLabel 21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8">
    <w:name w:val="ListLabel 21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9">
    <w:name w:val="ListLabel 21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0">
    <w:name w:val="ListLabel 220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21">
    <w:name w:val="ListLabel 22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2">
    <w:name w:val="ListLabel 22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3">
    <w:name w:val="ListLabel 22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4">
    <w:name w:val="ListLabel 22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5">
    <w:name w:val="ListLabel 22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6">
    <w:name w:val="ListLabel 22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7">
    <w:name w:val="ListLabel 22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8">
    <w:name w:val="ListLabel 22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9">
    <w:name w:val="ListLabel 229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30">
    <w:name w:val="ListLabel 23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1">
    <w:name w:val="ListLabel 23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2">
    <w:name w:val="ListLabel 23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3">
    <w:name w:val="ListLabel 23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4">
    <w:name w:val="ListLabel 23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5">
    <w:name w:val="ListLabel 23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6">
    <w:name w:val="ListLabel 23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7">
    <w:name w:val="ListLabel 23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8">
    <w:name w:val="ListLabel 238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39">
    <w:name w:val="ListLabel 23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0">
    <w:name w:val="ListLabel 24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1">
    <w:name w:val="ListLabel 24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2">
    <w:name w:val="ListLabel 24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3">
    <w:name w:val="ListLabel 24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4">
    <w:name w:val="ListLabel 24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5">
    <w:name w:val="ListLabel 24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6">
    <w:name w:val="ListLabel 24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7">
    <w:name w:val="ListLabel 247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48">
    <w:name w:val="ListLabel 24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9">
    <w:name w:val="ListLabel 24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0">
    <w:name w:val="ListLabel 25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1">
    <w:name w:val="ListLabel 25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2">
    <w:name w:val="ListLabel 25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3">
    <w:name w:val="ListLabel 25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4">
    <w:name w:val="ListLabel 25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5">
    <w:name w:val="ListLabel 25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6">
    <w:name w:val="ListLabel 256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57">
    <w:name w:val="ListLabel 25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8">
    <w:name w:val="ListLabel 25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9">
    <w:name w:val="ListLabel 25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0">
    <w:name w:val="ListLabel 26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1">
    <w:name w:val="ListLabel 26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2">
    <w:name w:val="ListLabel 26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3">
    <w:name w:val="ListLabel 26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4">
    <w:name w:val="ListLabel 26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5">
    <w:name w:val="ListLabel 265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66">
    <w:name w:val="ListLabel 26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7">
    <w:name w:val="ListLabel 26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8">
    <w:name w:val="ListLabel 26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9">
    <w:name w:val="ListLabel 26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0">
    <w:name w:val="ListLabel 27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1">
    <w:name w:val="ListLabel 27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2">
    <w:name w:val="ListLabel 27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3">
    <w:name w:val="ListLabel 27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4">
    <w:name w:val="ListLabel 274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75">
    <w:name w:val="ListLabel 27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6">
    <w:name w:val="ListLabel 27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7">
    <w:name w:val="ListLabel 27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8">
    <w:name w:val="ListLabel 27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9">
    <w:name w:val="ListLabel 27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0">
    <w:name w:val="ListLabel 28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1">
    <w:name w:val="ListLabel 28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2">
    <w:name w:val="ListLabel 28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3">
    <w:name w:val="ListLabel 283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84">
    <w:name w:val="ListLabel 28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5">
    <w:name w:val="ListLabel 28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6">
    <w:name w:val="ListLabel 28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7">
    <w:name w:val="ListLabel 28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8">
    <w:name w:val="ListLabel 28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9">
    <w:name w:val="ListLabel 28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0">
    <w:name w:val="ListLabel 29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1">
    <w:name w:val="ListLabel 29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2">
    <w:name w:val="ListLabel 292"/>
    <w:qFormat/>
    <w:rsid w:val="00996AC6"/>
    <w:rPr>
      <w:rFonts w:ascii="Times New Roman" w:eastAsia="Times New Roman" w:hAnsi="Times New Roman" w:cs="Times New Roman"/>
      <w:b w:val="0"/>
      <w:i/>
      <w:iCs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93">
    <w:name w:val="ListLabel 293"/>
    <w:qFormat/>
    <w:rsid w:val="00996AC6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4">
    <w:name w:val="ListLabel 294"/>
    <w:qFormat/>
    <w:rsid w:val="00996AC6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5">
    <w:name w:val="ListLabel 295"/>
    <w:qFormat/>
    <w:rsid w:val="00996AC6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6">
    <w:name w:val="ListLabel 296"/>
    <w:qFormat/>
    <w:rsid w:val="00996AC6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7">
    <w:name w:val="ListLabel 297"/>
    <w:qFormat/>
    <w:rsid w:val="00996AC6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8">
    <w:name w:val="ListLabel 298"/>
    <w:qFormat/>
    <w:rsid w:val="00996AC6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9">
    <w:name w:val="ListLabel 299"/>
    <w:qFormat/>
    <w:rsid w:val="00996AC6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0">
    <w:name w:val="ListLabel 300"/>
    <w:qFormat/>
    <w:rsid w:val="00996AC6"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1">
    <w:name w:val="ListLabel 301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302">
    <w:name w:val="ListLabel 30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3">
    <w:name w:val="ListLabel 30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4">
    <w:name w:val="ListLabel 30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5">
    <w:name w:val="ListLabel 30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6">
    <w:name w:val="ListLabel 30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7">
    <w:name w:val="ListLabel 30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8">
    <w:name w:val="ListLabel 30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9">
    <w:name w:val="ListLabel 30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0">
    <w:name w:val="ListLabel 310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311">
    <w:name w:val="ListLabel 31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2">
    <w:name w:val="ListLabel 31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3">
    <w:name w:val="ListLabel 31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4">
    <w:name w:val="ListLabel 31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5">
    <w:name w:val="ListLabel 31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6">
    <w:name w:val="ListLabel 31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7">
    <w:name w:val="ListLabel 31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8">
    <w:name w:val="ListLabel 31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9">
    <w:name w:val="ListLabel 319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320">
    <w:name w:val="ListLabel 32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1">
    <w:name w:val="ListLabel 32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2">
    <w:name w:val="ListLabel 32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3">
    <w:name w:val="ListLabel 32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4">
    <w:name w:val="ListLabel 32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5">
    <w:name w:val="ListLabel 32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6">
    <w:name w:val="ListLabel 32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7">
    <w:name w:val="ListLabel 32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8">
    <w:name w:val="ListLabel 328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329">
    <w:name w:val="ListLabel 32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0">
    <w:name w:val="ListLabel 33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1">
    <w:name w:val="ListLabel 33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2">
    <w:name w:val="ListLabel 33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3">
    <w:name w:val="ListLabel 33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4">
    <w:name w:val="ListLabel 33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5">
    <w:name w:val="ListLabel 33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6">
    <w:name w:val="ListLabel 33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7">
    <w:name w:val="ListLabel 337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338">
    <w:name w:val="ListLabel 33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9">
    <w:name w:val="ListLabel 33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0">
    <w:name w:val="ListLabel 34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1">
    <w:name w:val="ListLabel 34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2">
    <w:name w:val="ListLabel 34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3">
    <w:name w:val="ListLabel 34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4">
    <w:name w:val="ListLabel 34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5">
    <w:name w:val="ListLabel 34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6">
    <w:name w:val="ListLabel 346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347">
    <w:name w:val="ListLabel 34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8">
    <w:name w:val="ListLabel 34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9">
    <w:name w:val="ListLabel 34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0">
    <w:name w:val="ListLabel 35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1">
    <w:name w:val="ListLabel 35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2">
    <w:name w:val="ListLabel 35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3">
    <w:name w:val="ListLabel 35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4">
    <w:name w:val="ListLabel 35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5">
    <w:name w:val="ListLabel 355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356">
    <w:name w:val="ListLabel 35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7">
    <w:name w:val="ListLabel 35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8">
    <w:name w:val="ListLabel 35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9">
    <w:name w:val="ListLabel 35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0">
    <w:name w:val="ListLabel 36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1">
    <w:name w:val="ListLabel 36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2">
    <w:name w:val="ListLabel 36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3">
    <w:name w:val="ListLabel 36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4">
    <w:name w:val="ListLabel 364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365">
    <w:name w:val="ListLabel 36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6">
    <w:name w:val="ListLabel 36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7">
    <w:name w:val="ListLabel 36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8">
    <w:name w:val="ListLabel 36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9">
    <w:name w:val="ListLabel 36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0">
    <w:name w:val="ListLabel 37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1">
    <w:name w:val="ListLabel 37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2">
    <w:name w:val="ListLabel 37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3">
    <w:name w:val="ListLabel 373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374">
    <w:name w:val="ListLabel 37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5">
    <w:name w:val="ListLabel 37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6">
    <w:name w:val="ListLabel 37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7">
    <w:name w:val="ListLabel 37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8">
    <w:name w:val="ListLabel 37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9">
    <w:name w:val="ListLabel 37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0">
    <w:name w:val="ListLabel 38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1">
    <w:name w:val="ListLabel 38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2">
    <w:name w:val="ListLabel 382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383">
    <w:name w:val="ListLabel 38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4">
    <w:name w:val="ListLabel 38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5">
    <w:name w:val="ListLabel 38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6">
    <w:name w:val="ListLabel 38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7">
    <w:name w:val="ListLabel 38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8">
    <w:name w:val="ListLabel 38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9">
    <w:name w:val="ListLabel 38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0">
    <w:name w:val="ListLabel 39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1">
    <w:name w:val="ListLabel 391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392">
    <w:name w:val="ListLabel 39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3">
    <w:name w:val="ListLabel 39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4">
    <w:name w:val="ListLabel 39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5">
    <w:name w:val="ListLabel 39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6">
    <w:name w:val="ListLabel 39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7">
    <w:name w:val="ListLabel 39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8">
    <w:name w:val="ListLabel 39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9">
    <w:name w:val="ListLabel 39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0">
    <w:name w:val="ListLabel 400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401">
    <w:name w:val="ListLabel 40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2">
    <w:name w:val="ListLabel 40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3">
    <w:name w:val="ListLabel 40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4">
    <w:name w:val="ListLabel 40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5">
    <w:name w:val="ListLabel 40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6">
    <w:name w:val="ListLabel 40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7">
    <w:name w:val="ListLabel 40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8">
    <w:name w:val="ListLabel 40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9">
    <w:name w:val="ListLabel 409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410">
    <w:name w:val="ListLabel 41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1">
    <w:name w:val="ListLabel 41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2">
    <w:name w:val="ListLabel 41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3">
    <w:name w:val="ListLabel 41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4">
    <w:name w:val="ListLabel 41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5">
    <w:name w:val="ListLabel 41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6">
    <w:name w:val="ListLabel 41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7">
    <w:name w:val="ListLabel 41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8">
    <w:name w:val="ListLabel 418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419">
    <w:name w:val="ListLabel 41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0">
    <w:name w:val="ListLabel 42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1">
    <w:name w:val="ListLabel 42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2">
    <w:name w:val="ListLabel 42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3">
    <w:name w:val="ListLabel 42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4">
    <w:name w:val="ListLabel 42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5">
    <w:name w:val="ListLabel 42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6">
    <w:name w:val="ListLabel 42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7">
    <w:name w:val="ListLabel 427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428">
    <w:name w:val="ListLabel 42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9">
    <w:name w:val="ListLabel 42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0">
    <w:name w:val="ListLabel 43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1">
    <w:name w:val="ListLabel 43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2">
    <w:name w:val="ListLabel 43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3">
    <w:name w:val="ListLabel 43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4">
    <w:name w:val="ListLabel 43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5">
    <w:name w:val="ListLabel 43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6">
    <w:name w:val="ListLabel 436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437">
    <w:name w:val="ListLabel 43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8">
    <w:name w:val="ListLabel 43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9">
    <w:name w:val="ListLabel 43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0">
    <w:name w:val="ListLabel 44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1">
    <w:name w:val="ListLabel 44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2">
    <w:name w:val="ListLabel 44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3">
    <w:name w:val="ListLabel 44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4">
    <w:name w:val="ListLabel 44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5">
    <w:name w:val="ListLabel 445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446">
    <w:name w:val="ListLabel 44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7">
    <w:name w:val="ListLabel 44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8">
    <w:name w:val="ListLabel 44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9">
    <w:name w:val="ListLabel 44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0">
    <w:name w:val="ListLabel 45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1">
    <w:name w:val="ListLabel 45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2">
    <w:name w:val="ListLabel 45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3">
    <w:name w:val="ListLabel 45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4">
    <w:name w:val="ListLabel 454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455">
    <w:name w:val="ListLabel 45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6">
    <w:name w:val="ListLabel 45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7">
    <w:name w:val="ListLabel 45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8">
    <w:name w:val="ListLabel 45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9">
    <w:name w:val="ListLabel 45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0">
    <w:name w:val="ListLabel 46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1">
    <w:name w:val="ListLabel 46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2">
    <w:name w:val="ListLabel 46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3">
    <w:name w:val="ListLabel 463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464">
    <w:name w:val="ListLabel 46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5">
    <w:name w:val="ListLabel 46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6">
    <w:name w:val="ListLabel 46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7">
    <w:name w:val="ListLabel 46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8">
    <w:name w:val="ListLabel 46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9">
    <w:name w:val="ListLabel 46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0">
    <w:name w:val="ListLabel 47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1">
    <w:name w:val="ListLabel 47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2">
    <w:name w:val="ListLabel 472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473">
    <w:name w:val="ListLabel 47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4">
    <w:name w:val="ListLabel 47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5">
    <w:name w:val="ListLabel 47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6">
    <w:name w:val="ListLabel 47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7">
    <w:name w:val="ListLabel 47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8">
    <w:name w:val="ListLabel 47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9">
    <w:name w:val="ListLabel 47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0">
    <w:name w:val="ListLabel 48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1">
    <w:name w:val="ListLabel 481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482">
    <w:name w:val="ListLabel 48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3">
    <w:name w:val="ListLabel 48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4">
    <w:name w:val="ListLabel 48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5">
    <w:name w:val="ListLabel 48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6">
    <w:name w:val="ListLabel 48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7">
    <w:name w:val="ListLabel 48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8">
    <w:name w:val="ListLabel 48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9">
    <w:name w:val="ListLabel 48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0">
    <w:name w:val="ListLabel 490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491">
    <w:name w:val="ListLabel 49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2">
    <w:name w:val="ListLabel 49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3">
    <w:name w:val="ListLabel 49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4">
    <w:name w:val="ListLabel 49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5">
    <w:name w:val="ListLabel 49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6">
    <w:name w:val="ListLabel 49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7">
    <w:name w:val="ListLabel 49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8">
    <w:name w:val="ListLabel 49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9">
    <w:name w:val="ListLabel 499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500">
    <w:name w:val="ListLabel 50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1">
    <w:name w:val="ListLabel 50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2">
    <w:name w:val="ListLabel 50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3">
    <w:name w:val="ListLabel 50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4">
    <w:name w:val="ListLabel 50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5">
    <w:name w:val="ListLabel 50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6">
    <w:name w:val="ListLabel 50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7">
    <w:name w:val="ListLabel 50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8">
    <w:name w:val="ListLabel 508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509">
    <w:name w:val="ListLabel 50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0">
    <w:name w:val="ListLabel 51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1">
    <w:name w:val="ListLabel 51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2">
    <w:name w:val="ListLabel 51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3">
    <w:name w:val="ListLabel 51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4">
    <w:name w:val="ListLabel 51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5">
    <w:name w:val="ListLabel 51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6">
    <w:name w:val="ListLabel 51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7">
    <w:name w:val="ListLabel 517"/>
    <w:qFormat/>
    <w:rsid w:val="00996AC6"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8"/>
      <w:szCs w:val="20"/>
      <w:u w:val="none" w:color="000000"/>
      <w:vertAlign w:val="baseline"/>
    </w:rPr>
  </w:style>
  <w:style w:type="character" w:customStyle="1" w:styleId="ListLabel518">
    <w:name w:val="ListLabel 518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19">
    <w:name w:val="ListLabel 519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20">
    <w:name w:val="ListLabel 520"/>
    <w:qFormat/>
    <w:rsid w:val="00996AC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21">
    <w:name w:val="ListLabel 521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22">
    <w:name w:val="ListLabel 522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23">
    <w:name w:val="ListLabel 523"/>
    <w:qFormat/>
    <w:rsid w:val="00996AC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24">
    <w:name w:val="ListLabel 524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25">
    <w:name w:val="ListLabel 525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26">
    <w:name w:val="ListLabel 526"/>
    <w:qFormat/>
    <w:rsid w:val="00996AC6"/>
    <w:rPr>
      <w:rFonts w:ascii="Times New Roman" w:eastAsia="Tahoma" w:hAnsi="Times New Roman" w:cs="Tahoma"/>
      <w:b w:val="0"/>
      <w:i w:val="0"/>
      <w:strike w:val="0"/>
      <w:dstrike w:val="0"/>
      <w:color w:val="000000"/>
      <w:position w:val="0"/>
      <w:sz w:val="28"/>
      <w:szCs w:val="18"/>
      <w:u w:val="none" w:color="000000"/>
      <w:vertAlign w:val="baseline"/>
    </w:rPr>
  </w:style>
  <w:style w:type="character" w:customStyle="1" w:styleId="ListLabel527">
    <w:name w:val="ListLabel 527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528">
    <w:name w:val="ListLabel 52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9">
    <w:name w:val="ListLabel 52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0">
    <w:name w:val="ListLabel 53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1">
    <w:name w:val="ListLabel 53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2">
    <w:name w:val="ListLabel 53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3">
    <w:name w:val="ListLabel 53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4">
    <w:name w:val="ListLabel 53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5">
    <w:name w:val="ListLabel 535"/>
    <w:qFormat/>
    <w:rsid w:val="00996AC6"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536">
    <w:name w:val="ListLabel 536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7">
    <w:name w:val="ListLabel 537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8">
    <w:name w:val="ListLabel 538"/>
    <w:qFormat/>
    <w:rsid w:val="00996AC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9">
    <w:name w:val="ListLabel 539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0">
    <w:name w:val="ListLabel 540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1">
    <w:name w:val="ListLabel 541"/>
    <w:qFormat/>
    <w:rsid w:val="00996AC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2">
    <w:name w:val="ListLabel 542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3">
    <w:name w:val="ListLabel 543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4">
    <w:name w:val="ListLabel 544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545">
    <w:name w:val="ListLabel 54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6">
    <w:name w:val="ListLabel 54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7">
    <w:name w:val="ListLabel 54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8">
    <w:name w:val="ListLabel 54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9">
    <w:name w:val="ListLabel 54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0">
    <w:name w:val="ListLabel 55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1">
    <w:name w:val="ListLabel 55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2">
    <w:name w:val="ListLabel 55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3">
    <w:name w:val="ListLabel 553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554">
    <w:name w:val="ListLabel 554"/>
    <w:qFormat/>
    <w:rsid w:val="00996AC6"/>
    <w:rPr>
      <w:rFonts w:ascii="Times New Roman" w:eastAsia="Calibri" w:hAnsi="Times New Roman" w:cs="Calibri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555">
    <w:name w:val="ListLabel 555"/>
    <w:qFormat/>
    <w:rsid w:val="00996AC6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6">
    <w:name w:val="ListLabel 556"/>
    <w:qFormat/>
    <w:rsid w:val="00996AC6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7">
    <w:name w:val="ListLabel 557"/>
    <w:qFormat/>
    <w:rsid w:val="00996AC6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8">
    <w:name w:val="ListLabel 558"/>
    <w:qFormat/>
    <w:rsid w:val="00996AC6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9">
    <w:name w:val="ListLabel 559"/>
    <w:qFormat/>
    <w:rsid w:val="00996AC6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0">
    <w:name w:val="ListLabel 560"/>
    <w:qFormat/>
    <w:rsid w:val="00996AC6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1">
    <w:name w:val="ListLabel 561"/>
    <w:qFormat/>
    <w:rsid w:val="00996AC6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2">
    <w:name w:val="ListLabel 562"/>
    <w:qFormat/>
    <w:rsid w:val="00996AC6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563">
    <w:name w:val="ListLabel 563"/>
    <w:qFormat/>
    <w:rsid w:val="00996AC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4">
    <w:name w:val="ListLabel 564"/>
    <w:qFormat/>
    <w:rsid w:val="00996AC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5">
    <w:name w:val="ListLabel 565"/>
    <w:qFormat/>
    <w:rsid w:val="00996AC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6">
    <w:name w:val="ListLabel 566"/>
    <w:qFormat/>
    <w:rsid w:val="00996AC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7">
    <w:name w:val="ListLabel 567"/>
    <w:qFormat/>
    <w:rsid w:val="00996AC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8">
    <w:name w:val="ListLabel 568"/>
    <w:qFormat/>
    <w:rsid w:val="00996AC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9">
    <w:name w:val="ListLabel 569"/>
    <w:qFormat/>
    <w:rsid w:val="00996AC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0">
    <w:name w:val="ListLabel 570"/>
    <w:qFormat/>
    <w:rsid w:val="00996AC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1">
    <w:name w:val="ListLabel 571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572">
    <w:name w:val="ListLabel 57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3">
    <w:name w:val="ListLabel 57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4">
    <w:name w:val="ListLabel 57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5">
    <w:name w:val="ListLabel 57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6">
    <w:name w:val="ListLabel 57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7">
    <w:name w:val="ListLabel 57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8">
    <w:name w:val="ListLabel 57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9">
    <w:name w:val="ListLabel 57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0">
    <w:name w:val="ListLabel 580"/>
    <w:qFormat/>
    <w:rsid w:val="00996AC6"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8"/>
      <w:szCs w:val="20"/>
      <w:u w:val="none" w:color="000000"/>
      <w:vertAlign w:val="baseline"/>
    </w:rPr>
  </w:style>
  <w:style w:type="character" w:customStyle="1" w:styleId="ListLabel581">
    <w:name w:val="ListLabel 581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82">
    <w:name w:val="ListLabel 582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83">
    <w:name w:val="ListLabel 583"/>
    <w:qFormat/>
    <w:rsid w:val="00996AC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84">
    <w:name w:val="ListLabel 584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85">
    <w:name w:val="ListLabel 585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86">
    <w:name w:val="ListLabel 586"/>
    <w:qFormat/>
    <w:rsid w:val="00996AC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87">
    <w:name w:val="ListLabel 587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88">
    <w:name w:val="ListLabel 588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89">
    <w:name w:val="ListLabel 589"/>
    <w:qFormat/>
    <w:rsid w:val="00996AC6"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590">
    <w:name w:val="ListLabel 590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1">
    <w:name w:val="ListLabel 591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2">
    <w:name w:val="ListLabel 592"/>
    <w:qFormat/>
    <w:rsid w:val="00996AC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3">
    <w:name w:val="ListLabel 593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4">
    <w:name w:val="ListLabel 594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5">
    <w:name w:val="ListLabel 595"/>
    <w:qFormat/>
    <w:rsid w:val="00996AC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6">
    <w:name w:val="ListLabel 596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7">
    <w:name w:val="ListLabel 597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8">
    <w:name w:val="ListLabel 59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9">
    <w:name w:val="ListLabel 59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0">
    <w:name w:val="ListLabel 600"/>
    <w:qFormat/>
    <w:rsid w:val="00996AC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01">
    <w:name w:val="ListLabel 601"/>
    <w:qFormat/>
    <w:rsid w:val="00996AC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02">
    <w:name w:val="ListLabel 602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03">
    <w:name w:val="ListLabel 603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04">
    <w:name w:val="ListLabel 604"/>
    <w:qFormat/>
    <w:rsid w:val="00996AC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05">
    <w:name w:val="ListLabel 605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06">
    <w:name w:val="ListLabel 606"/>
    <w:qFormat/>
    <w:rsid w:val="00996AC6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07">
    <w:name w:val="ListLabel 607"/>
    <w:qFormat/>
    <w:rsid w:val="00996AC6"/>
    <w:rPr>
      <w:rFonts w:cs="Courier New"/>
    </w:rPr>
  </w:style>
  <w:style w:type="character" w:customStyle="1" w:styleId="ListLabel608">
    <w:name w:val="ListLabel 608"/>
    <w:qFormat/>
    <w:rsid w:val="00996AC6"/>
    <w:rPr>
      <w:rFonts w:cs="Courier New"/>
    </w:rPr>
  </w:style>
  <w:style w:type="character" w:customStyle="1" w:styleId="ListLabel609">
    <w:name w:val="ListLabel 609"/>
    <w:qFormat/>
    <w:rsid w:val="00996AC6"/>
    <w:rPr>
      <w:rFonts w:cs="Courier New"/>
    </w:rPr>
  </w:style>
  <w:style w:type="character" w:customStyle="1" w:styleId="ListLabel610">
    <w:name w:val="ListLabel 610"/>
    <w:qFormat/>
    <w:rsid w:val="00996AC6"/>
    <w:rPr>
      <w:b/>
      <w:i/>
      <w:sz w:val="28"/>
    </w:rPr>
  </w:style>
  <w:style w:type="character" w:customStyle="1" w:styleId="ListLabel611">
    <w:name w:val="ListLabel 611"/>
    <w:qFormat/>
    <w:rsid w:val="00996AC6"/>
    <w:rPr>
      <w:rFonts w:cs="Times New Roman"/>
    </w:rPr>
  </w:style>
  <w:style w:type="character" w:customStyle="1" w:styleId="ListLabel612">
    <w:name w:val="ListLabel 612"/>
    <w:qFormat/>
    <w:rsid w:val="00996AC6"/>
    <w:rPr>
      <w:rFonts w:cs="Times New Roman"/>
    </w:rPr>
  </w:style>
  <w:style w:type="character" w:customStyle="1" w:styleId="ListLabel613">
    <w:name w:val="ListLabel 613"/>
    <w:qFormat/>
    <w:rsid w:val="00996AC6"/>
    <w:rPr>
      <w:rFonts w:cs="Times New Roman"/>
    </w:rPr>
  </w:style>
  <w:style w:type="character" w:customStyle="1" w:styleId="ListLabel614">
    <w:name w:val="ListLabel 614"/>
    <w:qFormat/>
    <w:rsid w:val="00996AC6"/>
    <w:rPr>
      <w:rFonts w:cs="Times New Roman"/>
    </w:rPr>
  </w:style>
  <w:style w:type="character" w:customStyle="1" w:styleId="ListLabel615">
    <w:name w:val="ListLabel 615"/>
    <w:qFormat/>
    <w:rsid w:val="00996AC6"/>
    <w:rPr>
      <w:rFonts w:cs="Times New Roman"/>
    </w:rPr>
  </w:style>
  <w:style w:type="character" w:customStyle="1" w:styleId="ListLabel616">
    <w:name w:val="ListLabel 616"/>
    <w:qFormat/>
    <w:rsid w:val="00996AC6"/>
    <w:rPr>
      <w:rFonts w:cs="Times New Roman"/>
    </w:rPr>
  </w:style>
  <w:style w:type="character" w:customStyle="1" w:styleId="ListLabel617">
    <w:name w:val="ListLabel 617"/>
    <w:qFormat/>
    <w:rsid w:val="00996AC6"/>
    <w:rPr>
      <w:rFonts w:cs="Times New Roman"/>
    </w:rPr>
  </w:style>
  <w:style w:type="character" w:customStyle="1" w:styleId="ListLabel618">
    <w:name w:val="ListLabel 618"/>
    <w:qFormat/>
    <w:rsid w:val="00996AC6"/>
    <w:rPr>
      <w:rFonts w:cs="Times New Roman"/>
    </w:rPr>
  </w:style>
  <w:style w:type="character" w:customStyle="1" w:styleId="ListLabel619">
    <w:name w:val="ListLabel 619"/>
    <w:qFormat/>
    <w:rsid w:val="00996AC6"/>
    <w:rPr>
      <w:rFonts w:cs="Courier New"/>
    </w:rPr>
  </w:style>
  <w:style w:type="character" w:customStyle="1" w:styleId="ListLabel620">
    <w:name w:val="ListLabel 620"/>
    <w:qFormat/>
    <w:rsid w:val="00996AC6"/>
    <w:rPr>
      <w:rFonts w:cs="Courier New"/>
    </w:rPr>
  </w:style>
  <w:style w:type="character" w:customStyle="1" w:styleId="ListLabel621">
    <w:name w:val="ListLabel 621"/>
    <w:qFormat/>
    <w:rsid w:val="00996AC6"/>
    <w:rPr>
      <w:rFonts w:cs="Courier New"/>
    </w:rPr>
  </w:style>
  <w:style w:type="character" w:customStyle="1" w:styleId="ListLabel622">
    <w:name w:val="ListLabel 622"/>
    <w:qFormat/>
    <w:rsid w:val="00996AC6"/>
    <w:rPr>
      <w:rFonts w:cs="Courier New"/>
    </w:rPr>
  </w:style>
  <w:style w:type="character" w:customStyle="1" w:styleId="ListLabel623">
    <w:name w:val="ListLabel 623"/>
    <w:qFormat/>
    <w:rsid w:val="00996AC6"/>
    <w:rPr>
      <w:rFonts w:cs="Courier New"/>
    </w:rPr>
  </w:style>
  <w:style w:type="character" w:customStyle="1" w:styleId="ListLabel624">
    <w:name w:val="ListLabel 624"/>
    <w:qFormat/>
    <w:rsid w:val="00996AC6"/>
    <w:rPr>
      <w:rFonts w:cs="Courier New"/>
    </w:rPr>
  </w:style>
  <w:style w:type="character" w:customStyle="1" w:styleId="ListLabel625">
    <w:name w:val="ListLabel 625"/>
    <w:qFormat/>
    <w:rsid w:val="00996AC6"/>
    <w:rPr>
      <w:rFonts w:cs="Courier New"/>
    </w:rPr>
  </w:style>
  <w:style w:type="character" w:customStyle="1" w:styleId="ListLabel626">
    <w:name w:val="ListLabel 626"/>
    <w:qFormat/>
    <w:rsid w:val="00996AC6"/>
    <w:rPr>
      <w:rFonts w:cs="Courier New"/>
    </w:rPr>
  </w:style>
  <w:style w:type="character" w:customStyle="1" w:styleId="ListLabel627">
    <w:name w:val="ListLabel 627"/>
    <w:qFormat/>
    <w:rsid w:val="00996AC6"/>
    <w:rPr>
      <w:rFonts w:cs="Courier New"/>
    </w:rPr>
  </w:style>
  <w:style w:type="character" w:customStyle="1" w:styleId="ListLabel628">
    <w:name w:val="ListLabel 628"/>
    <w:qFormat/>
    <w:rsid w:val="00996AC6"/>
    <w:rPr>
      <w:rFonts w:cs="Courier New"/>
    </w:rPr>
  </w:style>
  <w:style w:type="character" w:customStyle="1" w:styleId="ListLabel629">
    <w:name w:val="ListLabel 629"/>
    <w:qFormat/>
    <w:rsid w:val="00996AC6"/>
    <w:rPr>
      <w:rFonts w:cs="Courier New"/>
    </w:rPr>
  </w:style>
  <w:style w:type="character" w:customStyle="1" w:styleId="ListLabel630">
    <w:name w:val="ListLabel 630"/>
    <w:qFormat/>
    <w:rsid w:val="00996AC6"/>
    <w:rPr>
      <w:rFonts w:cs="Courier New"/>
    </w:rPr>
  </w:style>
  <w:style w:type="character" w:customStyle="1" w:styleId="ListLabel631">
    <w:name w:val="ListLabel 631"/>
    <w:qFormat/>
    <w:rsid w:val="00996AC6"/>
    <w:rPr>
      <w:rFonts w:cs="Courier New"/>
    </w:rPr>
  </w:style>
  <w:style w:type="character" w:customStyle="1" w:styleId="ListLabel632">
    <w:name w:val="ListLabel 632"/>
    <w:qFormat/>
    <w:rsid w:val="00996AC6"/>
    <w:rPr>
      <w:rFonts w:cs="Courier New"/>
    </w:rPr>
  </w:style>
  <w:style w:type="character" w:customStyle="1" w:styleId="ListLabel633">
    <w:name w:val="ListLabel 633"/>
    <w:qFormat/>
    <w:rsid w:val="00996AC6"/>
    <w:rPr>
      <w:rFonts w:cs="Courier New"/>
    </w:rPr>
  </w:style>
  <w:style w:type="character" w:customStyle="1" w:styleId="ListLabel634">
    <w:name w:val="ListLabel 634"/>
    <w:qFormat/>
    <w:rsid w:val="00996AC6"/>
    <w:rPr>
      <w:rFonts w:cs="Courier New"/>
    </w:rPr>
  </w:style>
  <w:style w:type="character" w:customStyle="1" w:styleId="ListLabel635">
    <w:name w:val="ListLabel 635"/>
    <w:qFormat/>
    <w:rsid w:val="00996AC6"/>
    <w:rPr>
      <w:rFonts w:cs="Courier New"/>
    </w:rPr>
  </w:style>
  <w:style w:type="character" w:customStyle="1" w:styleId="ListLabel636">
    <w:name w:val="ListLabel 636"/>
    <w:qFormat/>
    <w:rsid w:val="00996AC6"/>
    <w:rPr>
      <w:rFonts w:cs="Courier New"/>
    </w:rPr>
  </w:style>
  <w:style w:type="character" w:customStyle="1" w:styleId="ListLabel637">
    <w:name w:val="ListLabel 637"/>
    <w:qFormat/>
    <w:rsid w:val="00996AC6"/>
    <w:rPr>
      <w:rFonts w:cs="Courier New"/>
    </w:rPr>
  </w:style>
  <w:style w:type="character" w:customStyle="1" w:styleId="ListLabel638">
    <w:name w:val="ListLabel 638"/>
    <w:qFormat/>
    <w:rsid w:val="00996AC6"/>
    <w:rPr>
      <w:rFonts w:cs="Courier New"/>
    </w:rPr>
  </w:style>
  <w:style w:type="character" w:customStyle="1" w:styleId="ListLabel639">
    <w:name w:val="ListLabel 639"/>
    <w:qFormat/>
    <w:rsid w:val="00996AC6"/>
    <w:rPr>
      <w:rFonts w:cs="Courier New"/>
    </w:rPr>
  </w:style>
  <w:style w:type="character" w:customStyle="1" w:styleId="ListLabel640">
    <w:name w:val="ListLabel 640"/>
    <w:qFormat/>
    <w:rsid w:val="00996AC6"/>
    <w:rPr>
      <w:rFonts w:cs="Courier New"/>
    </w:rPr>
  </w:style>
  <w:style w:type="character" w:customStyle="1" w:styleId="ListLabel641">
    <w:name w:val="ListLabel 641"/>
    <w:qFormat/>
    <w:rsid w:val="00996AC6"/>
    <w:rPr>
      <w:rFonts w:cs="Courier New"/>
    </w:rPr>
  </w:style>
  <w:style w:type="character" w:customStyle="1" w:styleId="ListLabel642">
    <w:name w:val="ListLabel 642"/>
    <w:qFormat/>
    <w:rsid w:val="00996AC6"/>
    <w:rPr>
      <w:rFonts w:cs="Courier New"/>
    </w:rPr>
  </w:style>
  <w:style w:type="character" w:customStyle="1" w:styleId="ListLabel643">
    <w:name w:val="ListLabel 643"/>
    <w:qFormat/>
    <w:rsid w:val="00996AC6"/>
    <w:rPr>
      <w:rFonts w:cs="Courier New"/>
    </w:rPr>
  </w:style>
  <w:style w:type="character" w:customStyle="1" w:styleId="ListLabel644">
    <w:name w:val="ListLabel 644"/>
    <w:qFormat/>
    <w:rsid w:val="00996AC6"/>
    <w:rPr>
      <w:rFonts w:cs="Courier New"/>
    </w:rPr>
  </w:style>
  <w:style w:type="character" w:customStyle="1" w:styleId="ListLabel645">
    <w:name w:val="ListLabel 645"/>
    <w:qFormat/>
    <w:rsid w:val="00996AC6"/>
    <w:rPr>
      <w:rFonts w:cs="Courier New"/>
    </w:rPr>
  </w:style>
  <w:style w:type="character" w:customStyle="1" w:styleId="ListLabel646">
    <w:name w:val="ListLabel 646"/>
    <w:qFormat/>
    <w:rsid w:val="00996AC6"/>
    <w:rPr>
      <w:rFonts w:cs="Courier New"/>
    </w:rPr>
  </w:style>
  <w:style w:type="character" w:customStyle="1" w:styleId="ListLabel647">
    <w:name w:val="ListLabel 647"/>
    <w:qFormat/>
    <w:rsid w:val="00996AC6"/>
    <w:rPr>
      <w:rFonts w:cs="Courier New"/>
    </w:rPr>
  </w:style>
  <w:style w:type="character" w:customStyle="1" w:styleId="ListLabel648">
    <w:name w:val="ListLabel 648"/>
    <w:qFormat/>
    <w:rsid w:val="00996AC6"/>
    <w:rPr>
      <w:rFonts w:cs="Courier New"/>
    </w:rPr>
  </w:style>
  <w:style w:type="character" w:customStyle="1" w:styleId="ListLabel649">
    <w:name w:val="ListLabel 649"/>
    <w:qFormat/>
    <w:rsid w:val="00996AC6"/>
    <w:rPr>
      <w:rFonts w:cs="Courier New"/>
    </w:rPr>
  </w:style>
  <w:style w:type="character" w:customStyle="1" w:styleId="ListLabel650">
    <w:name w:val="ListLabel 650"/>
    <w:qFormat/>
    <w:rsid w:val="00996AC6"/>
    <w:rPr>
      <w:rFonts w:cs="Courier New"/>
    </w:rPr>
  </w:style>
  <w:style w:type="character" w:customStyle="1" w:styleId="ListLabel651">
    <w:name w:val="ListLabel 651"/>
    <w:qFormat/>
    <w:rsid w:val="00996AC6"/>
    <w:rPr>
      <w:rFonts w:cs="Courier New"/>
    </w:rPr>
  </w:style>
  <w:style w:type="character" w:customStyle="1" w:styleId="ListLabel652">
    <w:name w:val="ListLabel 652"/>
    <w:qFormat/>
    <w:rsid w:val="00996AC6"/>
    <w:rPr>
      <w:rFonts w:cs="Courier New"/>
    </w:rPr>
  </w:style>
  <w:style w:type="character" w:customStyle="1" w:styleId="ListLabel653">
    <w:name w:val="ListLabel 653"/>
    <w:qFormat/>
    <w:rsid w:val="00996AC6"/>
    <w:rPr>
      <w:rFonts w:cs="Courier New"/>
    </w:rPr>
  </w:style>
  <w:style w:type="character" w:customStyle="1" w:styleId="ListLabel654">
    <w:name w:val="ListLabel 654"/>
    <w:qFormat/>
    <w:rsid w:val="00996AC6"/>
    <w:rPr>
      <w:rFonts w:cs="Courier New"/>
    </w:rPr>
  </w:style>
  <w:style w:type="character" w:customStyle="1" w:styleId="ListLabel655">
    <w:name w:val="ListLabel 655"/>
    <w:qFormat/>
    <w:rsid w:val="00996AC6"/>
    <w:rPr>
      <w:rFonts w:cs="Courier New"/>
    </w:rPr>
  </w:style>
  <w:style w:type="character" w:customStyle="1" w:styleId="ListLabel656">
    <w:name w:val="ListLabel 656"/>
    <w:qFormat/>
    <w:rsid w:val="00996AC6"/>
    <w:rPr>
      <w:rFonts w:cs="Courier New"/>
    </w:rPr>
  </w:style>
  <w:style w:type="character" w:customStyle="1" w:styleId="ListLabel657">
    <w:name w:val="ListLabel 657"/>
    <w:qFormat/>
    <w:rsid w:val="00996AC6"/>
    <w:rPr>
      <w:rFonts w:cs="Courier New"/>
    </w:rPr>
  </w:style>
  <w:style w:type="character" w:customStyle="1" w:styleId="ListLabel658">
    <w:name w:val="ListLabel 658"/>
    <w:qFormat/>
    <w:rsid w:val="00996AC6"/>
    <w:rPr>
      <w:b/>
      <w:i/>
      <w:sz w:val="23"/>
    </w:rPr>
  </w:style>
  <w:style w:type="character" w:customStyle="1" w:styleId="ListLabel659">
    <w:name w:val="ListLabel 659"/>
    <w:qFormat/>
    <w:rsid w:val="00996AC6"/>
    <w:rPr>
      <w:rFonts w:cs="Courier New"/>
    </w:rPr>
  </w:style>
  <w:style w:type="character" w:customStyle="1" w:styleId="ListLabel660">
    <w:name w:val="ListLabel 660"/>
    <w:qFormat/>
    <w:rsid w:val="00996AC6"/>
    <w:rPr>
      <w:rFonts w:cs="Courier New"/>
    </w:rPr>
  </w:style>
  <w:style w:type="character" w:customStyle="1" w:styleId="ListLabel661">
    <w:name w:val="ListLabel 661"/>
    <w:qFormat/>
    <w:rsid w:val="00996AC6"/>
    <w:rPr>
      <w:rFonts w:cs="Courier New"/>
    </w:rPr>
  </w:style>
  <w:style w:type="character" w:customStyle="1" w:styleId="ListLabel662">
    <w:name w:val="ListLabel 662"/>
    <w:qFormat/>
    <w:rsid w:val="00996AC6"/>
    <w:rPr>
      <w:rFonts w:ascii="Times New Roman" w:hAnsi="Times New Roman"/>
      <w:color w:val="auto"/>
      <w:sz w:val="28"/>
    </w:rPr>
  </w:style>
  <w:style w:type="character" w:customStyle="1" w:styleId="ListLabel663">
    <w:name w:val="ListLabel 663"/>
    <w:qFormat/>
    <w:rsid w:val="00996AC6"/>
    <w:rPr>
      <w:rFonts w:cs="Courier New"/>
    </w:rPr>
  </w:style>
  <w:style w:type="character" w:customStyle="1" w:styleId="ListLabel664">
    <w:name w:val="ListLabel 664"/>
    <w:qFormat/>
    <w:rsid w:val="00996AC6"/>
    <w:rPr>
      <w:rFonts w:cs="Courier New"/>
    </w:rPr>
  </w:style>
  <w:style w:type="character" w:customStyle="1" w:styleId="ListLabel665">
    <w:name w:val="ListLabel 665"/>
    <w:qFormat/>
    <w:rsid w:val="00996AC6"/>
    <w:rPr>
      <w:rFonts w:cs="Courier New"/>
    </w:rPr>
  </w:style>
  <w:style w:type="character" w:customStyle="1" w:styleId="ListLabel666">
    <w:name w:val="ListLabel 666"/>
    <w:qFormat/>
    <w:rsid w:val="00996AC6"/>
    <w:rPr>
      <w:rFonts w:ascii="Times New Roman" w:hAnsi="Times New Roman"/>
      <w:sz w:val="24"/>
    </w:rPr>
  </w:style>
  <w:style w:type="character" w:customStyle="1" w:styleId="ListLabel667">
    <w:name w:val="ListLabel 667"/>
    <w:qFormat/>
    <w:rsid w:val="00996AC6"/>
    <w:rPr>
      <w:sz w:val="20"/>
    </w:rPr>
  </w:style>
  <w:style w:type="character" w:customStyle="1" w:styleId="ListLabel668">
    <w:name w:val="ListLabel 668"/>
    <w:qFormat/>
    <w:rsid w:val="00996AC6"/>
    <w:rPr>
      <w:sz w:val="20"/>
    </w:rPr>
  </w:style>
  <w:style w:type="character" w:customStyle="1" w:styleId="ListLabel669">
    <w:name w:val="ListLabel 669"/>
    <w:qFormat/>
    <w:rsid w:val="00996AC6"/>
    <w:rPr>
      <w:sz w:val="20"/>
    </w:rPr>
  </w:style>
  <w:style w:type="character" w:customStyle="1" w:styleId="ListLabel670">
    <w:name w:val="ListLabel 670"/>
    <w:qFormat/>
    <w:rsid w:val="00996AC6"/>
    <w:rPr>
      <w:sz w:val="20"/>
    </w:rPr>
  </w:style>
  <w:style w:type="character" w:customStyle="1" w:styleId="ListLabel671">
    <w:name w:val="ListLabel 671"/>
    <w:qFormat/>
    <w:rsid w:val="00996AC6"/>
    <w:rPr>
      <w:sz w:val="20"/>
    </w:rPr>
  </w:style>
  <w:style w:type="character" w:customStyle="1" w:styleId="ListLabel672">
    <w:name w:val="ListLabel 672"/>
    <w:qFormat/>
    <w:rsid w:val="00996AC6"/>
    <w:rPr>
      <w:sz w:val="20"/>
    </w:rPr>
  </w:style>
  <w:style w:type="character" w:customStyle="1" w:styleId="ListLabel673">
    <w:name w:val="ListLabel 673"/>
    <w:qFormat/>
    <w:rsid w:val="00996AC6"/>
    <w:rPr>
      <w:sz w:val="20"/>
    </w:rPr>
  </w:style>
  <w:style w:type="character" w:customStyle="1" w:styleId="ListLabel674">
    <w:name w:val="ListLabel 674"/>
    <w:qFormat/>
    <w:rsid w:val="00996AC6"/>
    <w:rPr>
      <w:sz w:val="20"/>
    </w:rPr>
  </w:style>
  <w:style w:type="character" w:customStyle="1" w:styleId="ListLabel675">
    <w:name w:val="ListLabel 675"/>
    <w:qFormat/>
    <w:rsid w:val="00996AC6"/>
    <w:rPr>
      <w:rFonts w:ascii="Times New Roman" w:hAnsi="Times New Roman"/>
      <w:sz w:val="24"/>
    </w:rPr>
  </w:style>
  <w:style w:type="character" w:customStyle="1" w:styleId="ListLabel676">
    <w:name w:val="ListLabel 676"/>
    <w:qFormat/>
    <w:rsid w:val="00996AC6"/>
    <w:rPr>
      <w:sz w:val="20"/>
    </w:rPr>
  </w:style>
  <w:style w:type="character" w:customStyle="1" w:styleId="ListLabel677">
    <w:name w:val="ListLabel 677"/>
    <w:qFormat/>
    <w:rsid w:val="00996AC6"/>
    <w:rPr>
      <w:sz w:val="20"/>
    </w:rPr>
  </w:style>
  <w:style w:type="character" w:customStyle="1" w:styleId="ListLabel678">
    <w:name w:val="ListLabel 678"/>
    <w:qFormat/>
    <w:rsid w:val="00996AC6"/>
    <w:rPr>
      <w:sz w:val="20"/>
    </w:rPr>
  </w:style>
  <w:style w:type="character" w:customStyle="1" w:styleId="ListLabel679">
    <w:name w:val="ListLabel 679"/>
    <w:qFormat/>
    <w:rsid w:val="00996AC6"/>
    <w:rPr>
      <w:sz w:val="20"/>
    </w:rPr>
  </w:style>
  <w:style w:type="character" w:customStyle="1" w:styleId="ListLabel680">
    <w:name w:val="ListLabel 680"/>
    <w:qFormat/>
    <w:rsid w:val="00996AC6"/>
    <w:rPr>
      <w:sz w:val="20"/>
    </w:rPr>
  </w:style>
  <w:style w:type="character" w:customStyle="1" w:styleId="ListLabel681">
    <w:name w:val="ListLabel 681"/>
    <w:qFormat/>
    <w:rsid w:val="00996AC6"/>
    <w:rPr>
      <w:sz w:val="20"/>
    </w:rPr>
  </w:style>
  <w:style w:type="character" w:customStyle="1" w:styleId="ListLabel682">
    <w:name w:val="ListLabel 682"/>
    <w:qFormat/>
    <w:rsid w:val="00996AC6"/>
    <w:rPr>
      <w:sz w:val="20"/>
    </w:rPr>
  </w:style>
  <w:style w:type="character" w:customStyle="1" w:styleId="ListLabel683">
    <w:name w:val="ListLabel 683"/>
    <w:qFormat/>
    <w:rsid w:val="00996AC6"/>
    <w:rPr>
      <w:sz w:val="20"/>
    </w:rPr>
  </w:style>
  <w:style w:type="character" w:customStyle="1" w:styleId="ListLabel684">
    <w:name w:val="ListLabel 684"/>
    <w:qFormat/>
    <w:rsid w:val="00996AC6"/>
    <w:rPr>
      <w:rFonts w:ascii="Times New Roman" w:hAnsi="Times New Roman"/>
      <w:sz w:val="24"/>
    </w:rPr>
  </w:style>
  <w:style w:type="character" w:customStyle="1" w:styleId="ListLabel685">
    <w:name w:val="ListLabel 685"/>
    <w:qFormat/>
    <w:rsid w:val="00996AC6"/>
    <w:rPr>
      <w:sz w:val="20"/>
    </w:rPr>
  </w:style>
  <w:style w:type="character" w:customStyle="1" w:styleId="ListLabel686">
    <w:name w:val="ListLabel 686"/>
    <w:qFormat/>
    <w:rsid w:val="00996AC6"/>
    <w:rPr>
      <w:sz w:val="20"/>
    </w:rPr>
  </w:style>
  <w:style w:type="character" w:customStyle="1" w:styleId="ListLabel687">
    <w:name w:val="ListLabel 687"/>
    <w:qFormat/>
    <w:rsid w:val="00996AC6"/>
    <w:rPr>
      <w:sz w:val="20"/>
    </w:rPr>
  </w:style>
  <w:style w:type="character" w:customStyle="1" w:styleId="ListLabel688">
    <w:name w:val="ListLabel 688"/>
    <w:qFormat/>
    <w:rsid w:val="00996AC6"/>
    <w:rPr>
      <w:sz w:val="20"/>
    </w:rPr>
  </w:style>
  <w:style w:type="character" w:customStyle="1" w:styleId="ListLabel689">
    <w:name w:val="ListLabel 689"/>
    <w:qFormat/>
    <w:rsid w:val="00996AC6"/>
    <w:rPr>
      <w:sz w:val="20"/>
    </w:rPr>
  </w:style>
  <w:style w:type="character" w:customStyle="1" w:styleId="ListLabel690">
    <w:name w:val="ListLabel 690"/>
    <w:qFormat/>
    <w:rsid w:val="00996AC6"/>
    <w:rPr>
      <w:sz w:val="20"/>
    </w:rPr>
  </w:style>
  <w:style w:type="character" w:customStyle="1" w:styleId="ListLabel691">
    <w:name w:val="ListLabel 691"/>
    <w:qFormat/>
    <w:rsid w:val="00996AC6"/>
    <w:rPr>
      <w:sz w:val="20"/>
    </w:rPr>
  </w:style>
  <w:style w:type="character" w:customStyle="1" w:styleId="ListLabel692">
    <w:name w:val="ListLabel 692"/>
    <w:qFormat/>
    <w:rsid w:val="00996AC6"/>
    <w:rPr>
      <w:sz w:val="20"/>
    </w:rPr>
  </w:style>
  <w:style w:type="character" w:customStyle="1" w:styleId="ListLabel693">
    <w:name w:val="ListLabel 693"/>
    <w:qFormat/>
    <w:rsid w:val="00996AC6"/>
    <w:rPr>
      <w:rFonts w:ascii="Times New Roman" w:hAnsi="Times New Roman"/>
      <w:sz w:val="24"/>
    </w:rPr>
  </w:style>
  <w:style w:type="character" w:customStyle="1" w:styleId="ListLabel694">
    <w:name w:val="ListLabel 694"/>
    <w:qFormat/>
    <w:rsid w:val="00996AC6"/>
    <w:rPr>
      <w:sz w:val="20"/>
    </w:rPr>
  </w:style>
  <w:style w:type="character" w:customStyle="1" w:styleId="ListLabel695">
    <w:name w:val="ListLabel 695"/>
    <w:qFormat/>
    <w:rsid w:val="00996AC6"/>
    <w:rPr>
      <w:sz w:val="20"/>
    </w:rPr>
  </w:style>
  <w:style w:type="character" w:customStyle="1" w:styleId="ListLabel696">
    <w:name w:val="ListLabel 696"/>
    <w:qFormat/>
    <w:rsid w:val="00996AC6"/>
    <w:rPr>
      <w:sz w:val="20"/>
    </w:rPr>
  </w:style>
  <w:style w:type="character" w:customStyle="1" w:styleId="ListLabel697">
    <w:name w:val="ListLabel 697"/>
    <w:qFormat/>
    <w:rsid w:val="00996AC6"/>
    <w:rPr>
      <w:sz w:val="20"/>
    </w:rPr>
  </w:style>
  <w:style w:type="character" w:customStyle="1" w:styleId="ListLabel698">
    <w:name w:val="ListLabel 698"/>
    <w:qFormat/>
    <w:rsid w:val="00996AC6"/>
    <w:rPr>
      <w:sz w:val="20"/>
    </w:rPr>
  </w:style>
  <w:style w:type="character" w:customStyle="1" w:styleId="ListLabel699">
    <w:name w:val="ListLabel 699"/>
    <w:qFormat/>
    <w:rsid w:val="00996AC6"/>
    <w:rPr>
      <w:sz w:val="20"/>
    </w:rPr>
  </w:style>
  <w:style w:type="character" w:customStyle="1" w:styleId="ListLabel700">
    <w:name w:val="ListLabel 700"/>
    <w:qFormat/>
    <w:rsid w:val="00996AC6"/>
    <w:rPr>
      <w:sz w:val="20"/>
    </w:rPr>
  </w:style>
  <w:style w:type="character" w:customStyle="1" w:styleId="ListLabel701">
    <w:name w:val="ListLabel 701"/>
    <w:qFormat/>
    <w:rsid w:val="00996AC6"/>
    <w:rPr>
      <w:sz w:val="20"/>
    </w:rPr>
  </w:style>
  <w:style w:type="character" w:customStyle="1" w:styleId="ListLabel702">
    <w:name w:val="ListLabel 702"/>
    <w:qFormat/>
    <w:rsid w:val="00996AC6"/>
    <w:rPr>
      <w:rFonts w:ascii="Times New Roman" w:hAnsi="Times New Roman"/>
      <w:sz w:val="24"/>
    </w:rPr>
  </w:style>
  <w:style w:type="character" w:customStyle="1" w:styleId="ListLabel703">
    <w:name w:val="ListLabel 703"/>
    <w:qFormat/>
    <w:rsid w:val="00996AC6"/>
    <w:rPr>
      <w:sz w:val="20"/>
    </w:rPr>
  </w:style>
  <w:style w:type="character" w:customStyle="1" w:styleId="ListLabel704">
    <w:name w:val="ListLabel 704"/>
    <w:qFormat/>
    <w:rsid w:val="00996AC6"/>
    <w:rPr>
      <w:sz w:val="20"/>
    </w:rPr>
  </w:style>
  <w:style w:type="character" w:customStyle="1" w:styleId="ListLabel705">
    <w:name w:val="ListLabel 705"/>
    <w:qFormat/>
    <w:rsid w:val="00996AC6"/>
    <w:rPr>
      <w:sz w:val="20"/>
    </w:rPr>
  </w:style>
  <w:style w:type="character" w:customStyle="1" w:styleId="ListLabel706">
    <w:name w:val="ListLabel 706"/>
    <w:qFormat/>
    <w:rsid w:val="00996AC6"/>
    <w:rPr>
      <w:sz w:val="20"/>
    </w:rPr>
  </w:style>
  <w:style w:type="character" w:customStyle="1" w:styleId="ListLabel707">
    <w:name w:val="ListLabel 707"/>
    <w:qFormat/>
    <w:rsid w:val="00996AC6"/>
    <w:rPr>
      <w:sz w:val="20"/>
    </w:rPr>
  </w:style>
  <w:style w:type="character" w:customStyle="1" w:styleId="ListLabel708">
    <w:name w:val="ListLabel 708"/>
    <w:qFormat/>
    <w:rsid w:val="00996AC6"/>
    <w:rPr>
      <w:sz w:val="20"/>
    </w:rPr>
  </w:style>
  <w:style w:type="character" w:customStyle="1" w:styleId="ListLabel709">
    <w:name w:val="ListLabel 709"/>
    <w:qFormat/>
    <w:rsid w:val="00996AC6"/>
    <w:rPr>
      <w:sz w:val="20"/>
    </w:rPr>
  </w:style>
  <w:style w:type="character" w:customStyle="1" w:styleId="ListLabel710">
    <w:name w:val="ListLabel 710"/>
    <w:qFormat/>
    <w:rsid w:val="00996AC6"/>
    <w:rPr>
      <w:sz w:val="20"/>
    </w:rPr>
  </w:style>
  <w:style w:type="character" w:customStyle="1" w:styleId="ListLabel711">
    <w:name w:val="ListLabel 711"/>
    <w:qFormat/>
    <w:rsid w:val="00996AC6"/>
    <w:rPr>
      <w:rFonts w:eastAsia="Times New Roman"/>
    </w:rPr>
  </w:style>
  <w:style w:type="character" w:customStyle="1" w:styleId="ListLabel712">
    <w:name w:val="ListLabel 712"/>
    <w:qFormat/>
    <w:rsid w:val="00996AC6"/>
    <w:rPr>
      <w:rFonts w:eastAsia="Times New Roman"/>
    </w:rPr>
  </w:style>
  <w:style w:type="character" w:customStyle="1" w:styleId="ListLabel713">
    <w:name w:val="ListLabel 713"/>
    <w:qFormat/>
    <w:rsid w:val="00996AC6"/>
    <w:rPr>
      <w:rFonts w:eastAsia="Times New Roman"/>
    </w:rPr>
  </w:style>
  <w:style w:type="character" w:customStyle="1" w:styleId="ListLabel714">
    <w:name w:val="ListLabel 714"/>
    <w:qFormat/>
    <w:rsid w:val="00996AC6"/>
    <w:rPr>
      <w:rFonts w:eastAsia="Times New Roman"/>
    </w:rPr>
  </w:style>
  <w:style w:type="character" w:customStyle="1" w:styleId="ListLabel715">
    <w:name w:val="ListLabel 715"/>
    <w:qFormat/>
    <w:rsid w:val="00996AC6"/>
    <w:rPr>
      <w:rFonts w:eastAsia="Times New Roman"/>
    </w:rPr>
  </w:style>
  <w:style w:type="character" w:customStyle="1" w:styleId="ListLabel716">
    <w:name w:val="ListLabel 716"/>
    <w:qFormat/>
    <w:rsid w:val="00996AC6"/>
    <w:rPr>
      <w:rFonts w:eastAsia="Times New Roman"/>
    </w:rPr>
  </w:style>
  <w:style w:type="character" w:customStyle="1" w:styleId="ListLabel717">
    <w:name w:val="ListLabel 71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718">
    <w:name w:val="ListLabel 71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9">
    <w:name w:val="ListLabel 71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0">
    <w:name w:val="ListLabel 72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1">
    <w:name w:val="ListLabel 72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2">
    <w:name w:val="ListLabel 72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3">
    <w:name w:val="ListLabel 72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4">
    <w:name w:val="ListLabel 724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5">
    <w:name w:val="ListLabel 725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6">
    <w:name w:val="ListLabel 726"/>
    <w:qFormat/>
    <w:rsid w:val="00996AC6"/>
    <w:rPr>
      <w:rFonts w:cs="Courier New"/>
    </w:rPr>
  </w:style>
  <w:style w:type="character" w:customStyle="1" w:styleId="ListLabel727">
    <w:name w:val="ListLabel 727"/>
    <w:qFormat/>
    <w:rsid w:val="00996AC6"/>
    <w:rPr>
      <w:rFonts w:cs="Courier New"/>
    </w:rPr>
  </w:style>
  <w:style w:type="character" w:customStyle="1" w:styleId="ListLabel728">
    <w:name w:val="ListLabel 728"/>
    <w:qFormat/>
    <w:rsid w:val="00996AC6"/>
    <w:rPr>
      <w:rFonts w:cs="Courier New"/>
    </w:rPr>
  </w:style>
  <w:style w:type="character" w:customStyle="1" w:styleId="ListLabel729">
    <w:name w:val="ListLabel 729"/>
    <w:qFormat/>
    <w:rsid w:val="00996AC6"/>
    <w:rPr>
      <w:rFonts w:cs="Courier New"/>
    </w:rPr>
  </w:style>
  <w:style w:type="character" w:customStyle="1" w:styleId="ListLabel730">
    <w:name w:val="ListLabel 730"/>
    <w:qFormat/>
    <w:rsid w:val="00996AC6"/>
    <w:rPr>
      <w:rFonts w:cs="Courier New"/>
    </w:rPr>
  </w:style>
  <w:style w:type="character" w:customStyle="1" w:styleId="ListLabel731">
    <w:name w:val="ListLabel 731"/>
    <w:qFormat/>
    <w:rsid w:val="00996AC6"/>
    <w:rPr>
      <w:rFonts w:cs="Courier New"/>
    </w:rPr>
  </w:style>
  <w:style w:type="character" w:customStyle="1" w:styleId="ListLabel732">
    <w:name w:val="ListLabel 732"/>
    <w:qFormat/>
    <w:rsid w:val="00996AC6"/>
    <w:rPr>
      <w:rFonts w:cs="Courier New"/>
    </w:rPr>
  </w:style>
  <w:style w:type="character" w:customStyle="1" w:styleId="ListLabel733">
    <w:name w:val="ListLabel 733"/>
    <w:qFormat/>
    <w:rsid w:val="00996AC6"/>
    <w:rPr>
      <w:rFonts w:cs="Courier New"/>
    </w:rPr>
  </w:style>
  <w:style w:type="character" w:customStyle="1" w:styleId="ListLabel734">
    <w:name w:val="ListLabel 734"/>
    <w:qFormat/>
    <w:rsid w:val="00996AC6"/>
    <w:rPr>
      <w:rFonts w:cs="Courier New"/>
    </w:rPr>
  </w:style>
  <w:style w:type="character" w:customStyle="1" w:styleId="ListLabel735">
    <w:name w:val="ListLabel 735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736">
    <w:name w:val="ListLabel 736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7">
    <w:name w:val="ListLabel 737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8">
    <w:name w:val="ListLabel 738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9">
    <w:name w:val="ListLabel 739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0">
    <w:name w:val="ListLabel 740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1">
    <w:name w:val="ListLabel 741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2">
    <w:name w:val="ListLabel 742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3">
    <w:name w:val="ListLabel 743"/>
    <w:qFormat/>
    <w:rsid w:val="00996AC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4">
    <w:name w:val="ListLabel 744"/>
    <w:qFormat/>
    <w:rsid w:val="00996AC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745">
    <w:name w:val="ListLabel 745"/>
    <w:qFormat/>
    <w:rsid w:val="00996AC6"/>
    <w:rPr>
      <w:rFonts w:cs="Courier New"/>
    </w:rPr>
  </w:style>
  <w:style w:type="character" w:customStyle="1" w:styleId="ListLabel746">
    <w:name w:val="ListLabel 746"/>
    <w:qFormat/>
    <w:rsid w:val="00996AC6"/>
    <w:rPr>
      <w:rFonts w:cs="Courier New"/>
    </w:rPr>
  </w:style>
  <w:style w:type="character" w:customStyle="1" w:styleId="ListLabel747">
    <w:name w:val="ListLabel 747"/>
    <w:qFormat/>
    <w:rsid w:val="00996AC6"/>
    <w:rPr>
      <w:rFonts w:cs="Courier New"/>
    </w:rPr>
  </w:style>
  <w:style w:type="character" w:customStyle="1" w:styleId="ListLabel748">
    <w:name w:val="ListLabel 748"/>
    <w:qFormat/>
    <w:rsid w:val="00996AC6"/>
    <w:rPr>
      <w:rFonts w:cs="Courier New"/>
    </w:rPr>
  </w:style>
  <w:style w:type="character" w:customStyle="1" w:styleId="ListLabel749">
    <w:name w:val="ListLabel 749"/>
    <w:qFormat/>
    <w:rsid w:val="00996AC6"/>
    <w:rPr>
      <w:rFonts w:cs="Courier New"/>
    </w:rPr>
  </w:style>
  <w:style w:type="character" w:customStyle="1" w:styleId="ListLabel750">
    <w:name w:val="ListLabel 750"/>
    <w:qFormat/>
    <w:rsid w:val="00996AC6"/>
    <w:rPr>
      <w:rFonts w:cs="Courier New"/>
    </w:rPr>
  </w:style>
  <w:style w:type="character" w:customStyle="1" w:styleId="ListLabel751">
    <w:name w:val="ListLabel 751"/>
    <w:qFormat/>
    <w:rsid w:val="00996AC6"/>
    <w:rPr>
      <w:rFonts w:cs="Courier New"/>
    </w:rPr>
  </w:style>
  <w:style w:type="character" w:customStyle="1" w:styleId="ListLabel752">
    <w:name w:val="ListLabel 752"/>
    <w:qFormat/>
    <w:rsid w:val="00996AC6"/>
    <w:rPr>
      <w:rFonts w:cs="Courier New"/>
    </w:rPr>
  </w:style>
  <w:style w:type="character" w:customStyle="1" w:styleId="ListLabel753">
    <w:name w:val="ListLabel 753"/>
    <w:qFormat/>
    <w:rsid w:val="00996AC6"/>
    <w:rPr>
      <w:rFonts w:cs="Courier New"/>
    </w:rPr>
  </w:style>
  <w:style w:type="character" w:customStyle="1" w:styleId="ListLabel754">
    <w:name w:val="ListLabel 754"/>
    <w:qFormat/>
    <w:rsid w:val="00996AC6"/>
    <w:rPr>
      <w:rFonts w:cs="Courier New"/>
    </w:rPr>
  </w:style>
  <w:style w:type="character" w:customStyle="1" w:styleId="ListLabel755">
    <w:name w:val="ListLabel 755"/>
    <w:qFormat/>
    <w:rsid w:val="00996AC6"/>
    <w:rPr>
      <w:rFonts w:cs="Courier New"/>
    </w:rPr>
  </w:style>
  <w:style w:type="character" w:customStyle="1" w:styleId="ListLabel756">
    <w:name w:val="ListLabel 756"/>
    <w:qFormat/>
    <w:rsid w:val="00996AC6"/>
    <w:rPr>
      <w:rFonts w:cs="Courier New"/>
    </w:rPr>
  </w:style>
  <w:style w:type="character" w:customStyle="1" w:styleId="ListLabel757">
    <w:name w:val="ListLabel 757"/>
    <w:qFormat/>
    <w:rsid w:val="00996AC6"/>
    <w:rPr>
      <w:rFonts w:cs="Courier New"/>
    </w:rPr>
  </w:style>
  <w:style w:type="character" w:customStyle="1" w:styleId="ListLabel758">
    <w:name w:val="ListLabel 758"/>
    <w:qFormat/>
    <w:rsid w:val="00996AC6"/>
    <w:rPr>
      <w:rFonts w:cs="Courier New"/>
    </w:rPr>
  </w:style>
  <w:style w:type="character" w:customStyle="1" w:styleId="ListLabel759">
    <w:name w:val="ListLabel 759"/>
    <w:qFormat/>
    <w:rsid w:val="00996AC6"/>
    <w:rPr>
      <w:rFonts w:cs="Courier New"/>
    </w:rPr>
  </w:style>
  <w:style w:type="character" w:customStyle="1" w:styleId="ListLabel760">
    <w:name w:val="ListLabel 760"/>
    <w:qFormat/>
    <w:rsid w:val="00996AC6"/>
    <w:rPr>
      <w:rFonts w:cs="Courier New"/>
    </w:rPr>
  </w:style>
  <w:style w:type="character" w:customStyle="1" w:styleId="ListLabel761">
    <w:name w:val="ListLabel 761"/>
    <w:qFormat/>
    <w:rsid w:val="00996AC6"/>
    <w:rPr>
      <w:rFonts w:cs="Courier New"/>
    </w:rPr>
  </w:style>
  <w:style w:type="character" w:customStyle="1" w:styleId="ListLabel762">
    <w:name w:val="ListLabel 762"/>
    <w:qFormat/>
    <w:rsid w:val="00996AC6"/>
    <w:rPr>
      <w:rFonts w:cs="Courier New"/>
    </w:rPr>
  </w:style>
  <w:style w:type="character" w:customStyle="1" w:styleId="ListLabel763">
    <w:name w:val="ListLabel 763"/>
    <w:qFormat/>
    <w:rsid w:val="00996AC6"/>
    <w:rPr>
      <w:rFonts w:cs="Courier New"/>
    </w:rPr>
  </w:style>
  <w:style w:type="character" w:customStyle="1" w:styleId="ListLabel764">
    <w:name w:val="ListLabel 764"/>
    <w:qFormat/>
    <w:rsid w:val="00996AC6"/>
    <w:rPr>
      <w:rFonts w:cs="Courier New"/>
    </w:rPr>
  </w:style>
  <w:style w:type="character" w:customStyle="1" w:styleId="ListLabel765">
    <w:name w:val="ListLabel 765"/>
    <w:qFormat/>
    <w:rsid w:val="00996AC6"/>
    <w:rPr>
      <w:rFonts w:cs="Courier New"/>
    </w:rPr>
  </w:style>
  <w:style w:type="character" w:customStyle="1" w:styleId="ListLabel766">
    <w:name w:val="ListLabel 766"/>
    <w:qFormat/>
    <w:rsid w:val="00996AC6"/>
    <w:rPr>
      <w:rFonts w:cs="Courier New"/>
    </w:rPr>
  </w:style>
  <w:style w:type="character" w:customStyle="1" w:styleId="ListLabel767">
    <w:name w:val="ListLabel 767"/>
    <w:qFormat/>
    <w:rsid w:val="00996AC6"/>
    <w:rPr>
      <w:rFonts w:cs="Courier New"/>
    </w:rPr>
  </w:style>
  <w:style w:type="character" w:customStyle="1" w:styleId="ListLabel768">
    <w:name w:val="ListLabel 768"/>
    <w:qFormat/>
    <w:rsid w:val="00996AC6"/>
    <w:rPr>
      <w:rFonts w:cs="Courier New"/>
    </w:rPr>
  </w:style>
  <w:style w:type="character" w:customStyle="1" w:styleId="ListLabel769">
    <w:name w:val="ListLabel 769"/>
    <w:qFormat/>
    <w:rsid w:val="00996AC6"/>
    <w:rPr>
      <w:rFonts w:cs="Courier New"/>
    </w:rPr>
  </w:style>
  <w:style w:type="character" w:customStyle="1" w:styleId="ListLabel770">
    <w:name w:val="ListLabel 770"/>
    <w:qFormat/>
    <w:rsid w:val="00996AC6"/>
    <w:rPr>
      <w:rFonts w:cs="Courier New"/>
    </w:rPr>
  </w:style>
  <w:style w:type="character" w:customStyle="1" w:styleId="ListLabel771">
    <w:name w:val="ListLabel 771"/>
    <w:qFormat/>
    <w:rsid w:val="00996AC6"/>
    <w:rPr>
      <w:rFonts w:cs="Courier New"/>
    </w:rPr>
  </w:style>
  <w:style w:type="character" w:customStyle="1" w:styleId="ListLabel772">
    <w:name w:val="ListLabel 772"/>
    <w:qFormat/>
    <w:rsid w:val="00996AC6"/>
    <w:rPr>
      <w:rFonts w:cs="Courier New"/>
    </w:rPr>
  </w:style>
  <w:style w:type="character" w:customStyle="1" w:styleId="ListLabel773">
    <w:name w:val="ListLabel 773"/>
    <w:qFormat/>
    <w:rsid w:val="00996AC6"/>
    <w:rPr>
      <w:rFonts w:cs="Courier New"/>
    </w:rPr>
  </w:style>
  <w:style w:type="character" w:customStyle="1" w:styleId="ListLabel774">
    <w:name w:val="ListLabel 774"/>
    <w:qFormat/>
    <w:rsid w:val="00996AC6"/>
    <w:rPr>
      <w:rFonts w:cs="Courier New"/>
    </w:rPr>
  </w:style>
  <w:style w:type="character" w:customStyle="1" w:styleId="ListLabel775">
    <w:name w:val="ListLabel 775"/>
    <w:qFormat/>
    <w:rsid w:val="00996AC6"/>
    <w:rPr>
      <w:rFonts w:cs="Courier New"/>
    </w:rPr>
  </w:style>
  <w:style w:type="character" w:customStyle="1" w:styleId="ListLabel776">
    <w:name w:val="ListLabel 776"/>
    <w:qFormat/>
    <w:rsid w:val="00996AC6"/>
    <w:rPr>
      <w:rFonts w:cs="Courier New"/>
    </w:rPr>
  </w:style>
  <w:style w:type="character" w:customStyle="1" w:styleId="ListLabel777">
    <w:name w:val="ListLabel 777"/>
    <w:qFormat/>
    <w:rsid w:val="00996AC6"/>
    <w:rPr>
      <w:rFonts w:cs="Courier New"/>
    </w:rPr>
  </w:style>
  <w:style w:type="character" w:customStyle="1" w:styleId="ListLabel778">
    <w:name w:val="ListLabel 778"/>
    <w:qFormat/>
    <w:rsid w:val="00996AC6"/>
    <w:rPr>
      <w:rFonts w:cs="Courier New"/>
    </w:rPr>
  </w:style>
  <w:style w:type="character" w:customStyle="1" w:styleId="ListLabel779">
    <w:name w:val="ListLabel 779"/>
    <w:qFormat/>
    <w:rsid w:val="00996AC6"/>
    <w:rPr>
      <w:rFonts w:cs="Courier New"/>
    </w:rPr>
  </w:style>
  <w:style w:type="character" w:customStyle="1" w:styleId="ListLabel780">
    <w:name w:val="ListLabel 780"/>
    <w:qFormat/>
    <w:rsid w:val="00996AC6"/>
    <w:rPr>
      <w:rFonts w:cs="Courier New"/>
    </w:rPr>
  </w:style>
  <w:style w:type="character" w:customStyle="1" w:styleId="ListLabel781">
    <w:name w:val="ListLabel 781"/>
    <w:qFormat/>
    <w:rsid w:val="00996AC6"/>
    <w:rPr>
      <w:color w:val="auto"/>
      <w:sz w:val="28"/>
      <w:szCs w:val="28"/>
    </w:rPr>
  </w:style>
  <w:style w:type="paragraph" w:customStyle="1" w:styleId="13">
    <w:name w:val="Заголовок1"/>
    <w:basedOn w:val="10"/>
    <w:next w:val="a8"/>
    <w:qFormat/>
    <w:rsid w:val="00996A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10"/>
    <w:rsid w:val="00996AC6"/>
    <w:pPr>
      <w:spacing w:after="140" w:line="276" w:lineRule="auto"/>
    </w:pPr>
  </w:style>
  <w:style w:type="paragraph" w:styleId="a9">
    <w:name w:val="List"/>
    <w:basedOn w:val="a8"/>
    <w:rsid w:val="00996AC6"/>
    <w:rPr>
      <w:rFonts w:cs="Arial"/>
    </w:rPr>
  </w:style>
  <w:style w:type="paragraph" w:styleId="aa">
    <w:name w:val="caption"/>
    <w:basedOn w:val="10"/>
    <w:qFormat/>
    <w:rsid w:val="00996AC6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10"/>
    <w:qFormat/>
    <w:rsid w:val="00996AC6"/>
    <w:pPr>
      <w:suppressLineNumbers/>
    </w:pPr>
    <w:rPr>
      <w:rFonts w:cs="Arial"/>
    </w:rPr>
  </w:style>
  <w:style w:type="paragraph" w:styleId="ac">
    <w:name w:val="List Paragraph"/>
    <w:basedOn w:val="10"/>
    <w:uiPriority w:val="34"/>
    <w:qFormat/>
    <w:rsid w:val="00000FCA"/>
    <w:pPr>
      <w:spacing w:after="12" w:line="26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d">
    <w:name w:val="Normal (Web)"/>
    <w:basedOn w:val="10"/>
    <w:uiPriority w:val="99"/>
    <w:qFormat/>
    <w:rsid w:val="00000FCA"/>
    <w:pPr>
      <w:spacing w:before="28" w:after="119"/>
    </w:pPr>
    <w:rPr>
      <w:rFonts w:ascii="Times New Roman" w:eastAsia="Times New Roman" w:hAnsi="Times New Roman" w:cs="Times New Roman"/>
      <w:lang w:eastAsia="zh-CN"/>
    </w:rPr>
  </w:style>
  <w:style w:type="paragraph" w:customStyle="1" w:styleId="14">
    <w:name w:val="Без интервала1"/>
    <w:qFormat/>
    <w:rsid w:val="000E71B8"/>
    <w:pPr>
      <w:suppressAutoHyphens/>
      <w:spacing w:line="100" w:lineRule="atLeast"/>
    </w:pPr>
    <w:rPr>
      <w:rFonts w:ascii="Calibri" w:eastAsia="SimSun" w:hAnsi="Calibri" w:cs="Calibri"/>
      <w:color w:val="00000A"/>
    </w:rPr>
  </w:style>
  <w:style w:type="paragraph" w:customStyle="1" w:styleId="Standard">
    <w:name w:val="Standard"/>
    <w:qFormat/>
    <w:rsid w:val="003C637B"/>
    <w:pPr>
      <w:widowControl w:val="0"/>
      <w:suppressAutoHyphens/>
      <w:spacing w:line="100" w:lineRule="atLeast"/>
      <w:ind w:left="10" w:hanging="10"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Default">
    <w:name w:val="Default"/>
    <w:uiPriority w:val="99"/>
    <w:qFormat/>
    <w:rsid w:val="0083145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таблицы"/>
    <w:basedOn w:val="10"/>
    <w:uiPriority w:val="99"/>
    <w:qFormat/>
    <w:rsid w:val="00CE7E74"/>
    <w:pPr>
      <w:suppressLineNumbers/>
    </w:pPr>
    <w:rPr>
      <w:rFonts w:ascii="Times New Roman" w:hAnsi="Times New Roman"/>
    </w:rPr>
  </w:style>
  <w:style w:type="paragraph" w:customStyle="1" w:styleId="12">
    <w:name w:val="Абзац списка1"/>
    <w:basedOn w:val="10"/>
    <w:link w:val="NoSpacingChar"/>
    <w:qFormat/>
    <w:rsid w:val="00CE7E74"/>
    <w:pPr>
      <w:spacing w:line="240" w:lineRule="auto"/>
      <w:ind w:left="720"/>
      <w:contextualSpacing/>
    </w:pPr>
    <w:rPr>
      <w:rFonts w:ascii="Times New Roman" w:eastAsia="Calibri" w:hAnsi="Times New Roman" w:cs="Times New Roman"/>
      <w:lang w:eastAsia="ru-RU"/>
    </w:rPr>
  </w:style>
  <w:style w:type="paragraph" w:customStyle="1" w:styleId="15">
    <w:name w:val="Без интервала1"/>
    <w:qFormat/>
    <w:rsid w:val="00CE7E74"/>
    <w:rPr>
      <w:rFonts w:cs="Times New Roman"/>
      <w:szCs w:val="20"/>
      <w:lang w:eastAsia="ru-RU"/>
    </w:rPr>
  </w:style>
  <w:style w:type="paragraph" w:styleId="af">
    <w:name w:val="header"/>
    <w:basedOn w:val="10"/>
    <w:unhideWhenUsed/>
    <w:rsid w:val="009B2D58"/>
    <w:pPr>
      <w:tabs>
        <w:tab w:val="center" w:pos="4677"/>
        <w:tab w:val="right" w:pos="9355"/>
      </w:tabs>
      <w:spacing w:line="240" w:lineRule="auto"/>
    </w:pPr>
  </w:style>
  <w:style w:type="paragraph" w:styleId="af0">
    <w:name w:val="footer"/>
    <w:basedOn w:val="10"/>
    <w:uiPriority w:val="99"/>
    <w:unhideWhenUsed/>
    <w:rsid w:val="009B2D58"/>
    <w:pPr>
      <w:tabs>
        <w:tab w:val="center" w:pos="4677"/>
        <w:tab w:val="right" w:pos="9355"/>
      </w:tabs>
      <w:spacing w:line="240" w:lineRule="auto"/>
    </w:pPr>
  </w:style>
  <w:style w:type="paragraph" w:styleId="af1">
    <w:name w:val="Balloon Text"/>
    <w:basedOn w:val="10"/>
    <w:uiPriority w:val="99"/>
    <w:semiHidden/>
    <w:unhideWhenUsed/>
    <w:qFormat/>
    <w:rsid w:val="00181AB2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5">
    <w:name w:val="Без интервала5"/>
    <w:qFormat/>
    <w:rsid w:val="00E1388D"/>
    <w:rPr>
      <w:rFonts w:cs="Times New Roman"/>
      <w:szCs w:val="20"/>
      <w:lang w:eastAsia="ru-RU"/>
    </w:rPr>
  </w:style>
  <w:style w:type="paragraph" w:customStyle="1" w:styleId="4">
    <w:name w:val="Без интервала4"/>
    <w:qFormat/>
    <w:rsid w:val="00E1388D"/>
    <w:rPr>
      <w:rFonts w:cs="Times New Roman"/>
      <w:szCs w:val="20"/>
      <w:lang w:eastAsia="ru-RU"/>
    </w:rPr>
  </w:style>
  <w:style w:type="paragraph" w:customStyle="1" w:styleId="21">
    <w:name w:val="Без интервала2"/>
    <w:qFormat/>
    <w:rsid w:val="000E15BC"/>
    <w:rPr>
      <w:rFonts w:cs="Times New Roman"/>
      <w:szCs w:val="20"/>
      <w:lang w:eastAsia="ru-RU"/>
    </w:rPr>
  </w:style>
  <w:style w:type="paragraph" w:customStyle="1" w:styleId="Style15">
    <w:name w:val="Style15"/>
    <w:basedOn w:val="10"/>
    <w:qFormat/>
    <w:rsid w:val="000E71B8"/>
    <w:pPr>
      <w:spacing w:line="322" w:lineRule="exact"/>
      <w:ind w:firstLine="56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13">
    <w:name w:val="Style13"/>
    <w:basedOn w:val="10"/>
    <w:uiPriority w:val="99"/>
    <w:qFormat/>
    <w:rsid w:val="000E71B8"/>
    <w:pPr>
      <w:spacing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Style35">
    <w:name w:val="Style35"/>
    <w:basedOn w:val="10"/>
    <w:uiPriority w:val="99"/>
    <w:qFormat/>
    <w:rsid w:val="000E71B8"/>
    <w:pPr>
      <w:spacing w:line="326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102">
    <w:name w:val="Style102"/>
    <w:basedOn w:val="10"/>
    <w:uiPriority w:val="99"/>
    <w:qFormat/>
    <w:rsid w:val="000E71B8"/>
    <w:pPr>
      <w:spacing w:line="322" w:lineRule="exact"/>
      <w:ind w:firstLine="5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Обычный1"/>
    <w:qFormat/>
    <w:rsid w:val="00FE51D7"/>
    <w:pPr>
      <w:widowControl w:val="0"/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styleId="af2">
    <w:name w:val="No Spacing"/>
    <w:qFormat/>
    <w:rsid w:val="00996AC6"/>
    <w:pPr>
      <w:widowControl w:val="0"/>
      <w:suppressAutoHyphens/>
    </w:pPr>
    <w:rPr>
      <w:rFonts w:eastAsia="SimSun;宋体" w:cs="Times New Roman"/>
      <w:kern w:val="2"/>
      <w:sz w:val="21"/>
      <w:lang w:eastAsia="zh-CN"/>
    </w:rPr>
  </w:style>
  <w:style w:type="table" w:styleId="af3">
    <w:name w:val="Table Grid"/>
    <w:basedOn w:val="a1"/>
    <w:uiPriority w:val="39"/>
    <w:rsid w:val="00BE6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uiPriority w:val="99"/>
    <w:semiHidden/>
    <w:unhideWhenUsed/>
    <w:rsid w:val="00AA2EE9"/>
  </w:style>
  <w:style w:type="character" w:customStyle="1" w:styleId="a3">
    <w:name w:val="Основной текст_"/>
    <w:basedOn w:val="a0"/>
    <w:link w:val="10"/>
    <w:qFormat/>
    <w:locked/>
    <w:rsid w:val="00A63992"/>
    <w:rPr>
      <w:rFonts w:eastAsia="SimSun" w:cs="Mangal"/>
      <w:sz w:val="24"/>
      <w:szCs w:val="24"/>
      <w:lang w:eastAsia="hi-IN" w:bidi="hi-IN"/>
    </w:rPr>
  </w:style>
  <w:style w:type="paragraph" w:customStyle="1" w:styleId="af5">
    <w:name w:val="Базовый"/>
    <w:uiPriority w:val="99"/>
    <w:rsid w:val="00756BBB"/>
    <w:pPr>
      <w:widowControl w:val="0"/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af6">
    <w:name w:val="Hyperlink"/>
    <w:rsid w:val="007C793C"/>
    <w:rPr>
      <w:color w:val="0563C1"/>
      <w:u w:val="single"/>
    </w:rPr>
  </w:style>
  <w:style w:type="paragraph" w:customStyle="1" w:styleId="22">
    <w:name w:val="Абзац списка2"/>
    <w:basedOn w:val="a"/>
    <w:rsid w:val="003A0E1D"/>
    <w:pPr>
      <w:suppressAutoHyphens/>
      <w:spacing w:after="0" w:line="240" w:lineRule="auto"/>
      <w:ind w:left="720" w:firstLine="0"/>
      <w:contextualSpacing/>
    </w:pPr>
    <w:rPr>
      <w:rFonts w:eastAsia="Calibri"/>
      <w:color w:val="auto"/>
      <w:sz w:val="24"/>
      <w:szCs w:val="24"/>
      <w:lang w:eastAsia="zh-CN"/>
    </w:rPr>
  </w:style>
  <w:style w:type="paragraph" w:customStyle="1" w:styleId="Style34">
    <w:name w:val="Style34"/>
    <w:basedOn w:val="a"/>
    <w:rsid w:val="00EE7B5D"/>
    <w:pPr>
      <w:widowControl w:val="0"/>
      <w:suppressAutoHyphens/>
      <w:autoSpaceDE w:val="0"/>
      <w:spacing w:after="0" w:line="322" w:lineRule="exact"/>
      <w:ind w:left="0" w:firstLine="566"/>
      <w:jc w:val="both"/>
    </w:pPr>
    <w:rPr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karapuz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CC8B-EEDD-40F3-994B-26EDEF1D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38455</Words>
  <Characters>219194</Characters>
  <Application>Microsoft Office Word</Application>
  <DocSecurity>0</DocSecurity>
  <Lines>1826</Lines>
  <Paragraphs>514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lukas</cp:lastModifiedBy>
  <cp:revision>73</cp:revision>
  <cp:lastPrinted>2020-10-12T09:39:00Z</cp:lastPrinted>
  <dcterms:created xsi:type="dcterms:W3CDTF">2018-09-11T09:03:00Z</dcterms:created>
  <dcterms:modified xsi:type="dcterms:W3CDTF">2020-10-12T16:43:00Z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